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41E69" w:rsidRDefault="0026766F" w:rsidP="00241E69">
      <w:pPr>
        <w:pStyle w:val="AIUrgentActionTopHeading"/>
        <w:tabs>
          <w:tab w:val="clear" w:pos="567"/>
        </w:tabs>
        <w:spacing w:line="240" w:lineRule="auto"/>
        <w:rPr>
          <w:rFonts w:cs="Arial"/>
          <w:sz w:val="80"/>
          <w:szCs w:val="80"/>
        </w:rPr>
      </w:pPr>
      <w:r w:rsidRPr="00241E69">
        <w:rPr>
          <w:rFonts w:cs="Arial"/>
          <w:sz w:val="80"/>
          <w:szCs w:val="80"/>
          <w:highlight w:val="yellow"/>
        </w:rPr>
        <w:t>URGENT ACTION</w:t>
      </w:r>
    </w:p>
    <w:p w14:paraId="69BD15C9" w14:textId="539BEA18" w:rsidR="006966F6" w:rsidRPr="00241E69" w:rsidRDefault="006966F6" w:rsidP="00241E69">
      <w:pPr>
        <w:pStyle w:val="Default"/>
        <w:rPr>
          <w:b/>
          <w:sz w:val="28"/>
          <w:szCs w:val="28"/>
        </w:rPr>
      </w:pPr>
    </w:p>
    <w:p w14:paraId="009B3F66" w14:textId="77777777" w:rsidR="007E5575" w:rsidRPr="00241E69" w:rsidRDefault="007E5575" w:rsidP="00241E69">
      <w:pPr>
        <w:rPr>
          <w:rFonts w:ascii="Arial" w:hAnsi="Arial" w:cs="Arial"/>
          <w:b/>
          <w:color w:val="000000"/>
          <w:sz w:val="36"/>
          <w:lang w:eastAsia="es-MX"/>
        </w:rPr>
      </w:pPr>
      <w:r w:rsidRPr="00241E69">
        <w:rPr>
          <w:rFonts w:ascii="Arial" w:hAnsi="Arial" w:cs="Arial"/>
          <w:b/>
          <w:color w:val="000000"/>
          <w:sz w:val="36"/>
          <w:lang w:eastAsia="es-MX"/>
        </w:rPr>
        <w:t>THREE JOURNALISTS ARBITRARILY DETAINED</w:t>
      </w:r>
    </w:p>
    <w:p w14:paraId="6CF3E1C7" w14:textId="0F3A54EA" w:rsidR="007E5575" w:rsidRPr="00241E69" w:rsidRDefault="007E5575" w:rsidP="00241E69">
      <w:pPr>
        <w:jc w:val="both"/>
        <w:rPr>
          <w:rFonts w:ascii="Arial" w:hAnsi="Arial" w:cs="Arial"/>
          <w:b/>
          <w:bCs/>
          <w:color w:val="000000"/>
          <w:sz w:val="22"/>
          <w:szCs w:val="22"/>
          <w:lang w:eastAsia="es-MX"/>
        </w:rPr>
      </w:pPr>
      <w:r w:rsidRPr="00241E69">
        <w:rPr>
          <w:rFonts w:ascii="Arial" w:hAnsi="Arial" w:cs="Arial"/>
          <w:b/>
          <w:bCs/>
          <w:color w:val="000000"/>
          <w:sz w:val="22"/>
          <w:szCs w:val="22"/>
          <w:lang w:eastAsia="es-MX"/>
        </w:rPr>
        <w:t xml:space="preserve">On 26 November 2019, plainclothes police officers arbitrarily arrested journalists </w:t>
      </w:r>
      <w:proofErr w:type="spellStart"/>
      <w:r w:rsidRPr="00241E69">
        <w:rPr>
          <w:rFonts w:ascii="Arial" w:hAnsi="Arial" w:cs="Arial"/>
          <w:b/>
          <w:bCs/>
          <w:color w:val="000000"/>
          <w:sz w:val="22"/>
          <w:szCs w:val="22"/>
          <w:lang w:eastAsia="es-MX"/>
        </w:rPr>
        <w:t>Solafa</w:t>
      </w:r>
      <w:proofErr w:type="spellEnd"/>
      <w:r w:rsidRPr="00241E69">
        <w:rPr>
          <w:rFonts w:ascii="Arial" w:hAnsi="Arial" w:cs="Arial"/>
          <w:b/>
          <w:bCs/>
          <w:color w:val="000000"/>
          <w:sz w:val="22"/>
          <w:szCs w:val="22"/>
          <w:lang w:eastAsia="es-MX"/>
        </w:rPr>
        <w:t xml:space="preserve"> Magdy, Hossam el-Sayed and Mohamed Salah from a cafe in </w:t>
      </w:r>
      <w:proofErr w:type="spellStart"/>
      <w:r w:rsidRPr="00241E69">
        <w:rPr>
          <w:rFonts w:ascii="Arial" w:hAnsi="Arial" w:cs="Arial"/>
          <w:b/>
          <w:bCs/>
          <w:color w:val="000000"/>
          <w:sz w:val="22"/>
          <w:szCs w:val="22"/>
          <w:lang w:eastAsia="es-MX"/>
        </w:rPr>
        <w:t>Dokki</w:t>
      </w:r>
      <w:proofErr w:type="spellEnd"/>
      <w:r w:rsidRPr="00241E69">
        <w:rPr>
          <w:rFonts w:ascii="Arial" w:hAnsi="Arial" w:cs="Arial"/>
          <w:b/>
          <w:bCs/>
          <w:color w:val="000000"/>
          <w:sz w:val="22"/>
          <w:szCs w:val="22"/>
          <w:lang w:eastAsia="es-MX"/>
        </w:rPr>
        <w:t xml:space="preserve">, Cairo. They confiscated their mobile phones, laptops and car. A day </w:t>
      </w:r>
      <w:r w:rsidR="00F12965">
        <w:rPr>
          <w:rFonts w:ascii="Arial" w:hAnsi="Arial" w:cs="Arial"/>
          <w:b/>
          <w:bCs/>
          <w:color w:val="000000"/>
          <w:sz w:val="22"/>
          <w:szCs w:val="22"/>
          <w:lang w:eastAsia="es-MX"/>
        </w:rPr>
        <w:t>later</w:t>
      </w:r>
      <w:r w:rsidRPr="00241E69">
        <w:rPr>
          <w:rFonts w:ascii="Arial" w:hAnsi="Arial" w:cs="Arial"/>
          <w:b/>
          <w:bCs/>
          <w:color w:val="000000"/>
          <w:sz w:val="22"/>
          <w:szCs w:val="22"/>
          <w:lang w:eastAsia="es-MX"/>
        </w:rPr>
        <w:t xml:space="preserve">, State Security prosecutors detained </w:t>
      </w:r>
      <w:proofErr w:type="spellStart"/>
      <w:r w:rsidRPr="00241E69">
        <w:rPr>
          <w:rFonts w:ascii="Arial" w:hAnsi="Arial" w:cs="Arial"/>
          <w:b/>
          <w:bCs/>
          <w:color w:val="000000"/>
          <w:sz w:val="22"/>
          <w:szCs w:val="22"/>
          <w:lang w:eastAsia="es-MX"/>
        </w:rPr>
        <w:t>Solafa</w:t>
      </w:r>
      <w:proofErr w:type="spellEnd"/>
      <w:r w:rsidRPr="00241E69">
        <w:rPr>
          <w:rFonts w:ascii="Arial" w:hAnsi="Arial" w:cs="Arial"/>
          <w:b/>
          <w:bCs/>
          <w:color w:val="000000"/>
          <w:sz w:val="22"/>
          <w:szCs w:val="22"/>
          <w:lang w:eastAsia="es-MX"/>
        </w:rPr>
        <w:t xml:space="preserve"> and Mohamed pending investigation on charges of “joining a terrorist group” and “spreading false news”, while Hossam was accused of “membership in a terrorist group.” In detention, NSA officers beat </w:t>
      </w:r>
      <w:proofErr w:type="spellStart"/>
      <w:r w:rsidRPr="00241E69">
        <w:rPr>
          <w:rFonts w:ascii="Arial" w:hAnsi="Arial" w:cs="Arial"/>
          <w:b/>
          <w:bCs/>
          <w:color w:val="000000"/>
          <w:sz w:val="22"/>
          <w:szCs w:val="22"/>
          <w:lang w:eastAsia="es-MX"/>
        </w:rPr>
        <w:t>Solafa</w:t>
      </w:r>
      <w:proofErr w:type="spellEnd"/>
      <w:r w:rsidRPr="00241E69">
        <w:rPr>
          <w:rFonts w:ascii="Arial" w:hAnsi="Arial" w:cs="Arial"/>
          <w:b/>
          <w:bCs/>
          <w:color w:val="000000"/>
          <w:sz w:val="22"/>
          <w:szCs w:val="22"/>
          <w:lang w:eastAsia="es-MX"/>
        </w:rPr>
        <w:t xml:space="preserve"> on her right arm and side for refusing to give them access to her mobile</w:t>
      </w:r>
      <w:r w:rsidR="00F12965">
        <w:rPr>
          <w:rFonts w:ascii="Arial" w:hAnsi="Arial" w:cs="Arial"/>
          <w:b/>
          <w:bCs/>
          <w:color w:val="000000"/>
          <w:sz w:val="22"/>
          <w:szCs w:val="22"/>
          <w:lang w:eastAsia="es-MX"/>
        </w:rPr>
        <w:t xml:space="preserve"> phone</w:t>
      </w:r>
      <w:r w:rsidRPr="00241E69">
        <w:rPr>
          <w:rFonts w:ascii="Arial" w:hAnsi="Arial" w:cs="Arial"/>
          <w:b/>
          <w:bCs/>
          <w:color w:val="000000"/>
          <w:sz w:val="22"/>
          <w:szCs w:val="22"/>
          <w:lang w:eastAsia="es-MX"/>
        </w:rPr>
        <w:t xml:space="preserve">. The prosecutor renewed their detention for 15 days pending investigations. </w:t>
      </w:r>
      <w:r w:rsidR="00223651" w:rsidRPr="00241E69">
        <w:rPr>
          <w:rFonts w:ascii="Arial" w:hAnsi="Arial" w:cs="Arial"/>
          <w:b/>
          <w:bCs/>
          <w:color w:val="000000"/>
          <w:sz w:val="22"/>
          <w:szCs w:val="22"/>
          <w:lang w:eastAsia="es-MX"/>
        </w:rPr>
        <w:t xml:space="preserve"> </w:t>
      </w:r>
    </w:p>
    <w:p w14:paraId="7A4CCD4D" w14:textId="0068E26A" w:rsidR="00D70D29" w:rsidRPr="00241E69" w:rsidRDefault="00D70D29" w:rsidP="00241E69">
      <w:pPr>
        <w:rPr>
          <w:rFonts w:ascii="Arial" w:hAnsi="Arial" w:cs="Arial"/>
          <w:b/>
          <w:color w:val="000000"/>
          <w:lang w:eastAsia="es-MX"/>
        </w:rPr>
      </w:pPr>
    </w:p>
    <w:p w14:paraId="49242C0B" w14:textId="77777777" w:rsidR="00241E69" w:rsidRPr="0007751F" w:rsidRDefault="00241E69" w:rsidP="00241E69">
      <w:pPr>
        <w:rPr>
          <w:rFonts w:ascii="Arial" w:hAnsi="Arial" w:cs="Arial"/>
          <w:b/>
          <w:sz w:val="20"/>
          <w:szCs w:val="20"/>
        </w:rPr>
      </w:pPr>
      <w:r w:rsidRPr="0007751F">
        <w:rPr>
          <w:rFonts w:ascii="Arial" w:hAnsi="Arial" w:cs="Arial"/>
          <w:b/>
          <w:sz w:val="20"/>
          <w:szCs w:val="20"/>
        </w:rPr>
        <w:t xml:space="preserve">TAKE ACTION: </w:t>
      </w:r>
    </w:p>
    <w:p w14:paraId="0BBA72C6" w14:textId="77777777" w:rsidR="00241E69" w:rsidRPr="004D1533" w:rsidRDefault="00241E69" w:rsidP="00241E6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AD1C211" w14:textId="1A4C987A" w:rsidR="00241E69" w:rsidRPr="004D1533" w:rsidRDefault="005B2852" w:rsidP="00241E6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241E69" w:rsidRPr="004D1533">
          <w:rPr>
            <w:rStyle w:val="Hyperlink"/>
            <w:rFonts w:ascii="Arial" w:eastAsiaTheme="majorEastAsia" w:hAnsi="Arial" w:cs="Arial"/>
            <w:sz w:val="20"/>
            <w:szCs w:val="20"/>
          </w:rPr>
          <w:t>Click here</w:t>
        </w:r>
      </w:hyperlink>
      <w:r w:rsidR="00241E69" w:rsidRPr="004D1533">
        <w:rPr>
          <w:rFonts w:ascii="Arial" w:hAnsi="Arial" w:cs="Arial"/>
          <w:color w:val="000000"/>
          <w:sz w:val="20"/>
          <w:szCs w:val="20"/>
        </w:rPr>
        <w:t xml:space="preserve"> to let us know the actions you took on </w:t>
      </w:r>
      <w:r w:rsidR="00241E69" w:rsidRPr="004D1533">
        <w:rPr>
          <w:rFonts w:ascii="Arial" w:hAnsi="Arial" w:cs="Arial"/>
          <w:b/>
          <w:i/>
          <w:iCs/>
          <w:color w:val="000000"/>
          <w:sz w:val="20"/>
          <w:szCs w:val="20"/>
        </w:rPr>
        <w:t xml:space="preserve">Urgent Action </w:t>
      </w:r>
      <w:r w:rsidR="00241E69">
        <w:rPr>
          <w:rFonts w:ascii="Arial" w:hAnsi="Arial" w:cs="Arial"/>
          <w:b/>
          <w:i/>
          <w:iCs/>
          <w:color w:val="000000"/>
          <w:sz w:val="20"/>
          <w:szCs w:val="20"/>
        </w:rPr>
        <w:t>175.19</w:t>
      </w:r>
      <w:r w:rsidR="00241E69" w:rsidRPr="004D1533">
        <w:rPr>
          <w:rFonts w:ascii="Arial" w:hAnsi="Arial" w:cs="Arial"/>
          <w:i/>
          <w:iCs/>
          <w:color w:val="000000"/>
          <w:sz w:val="20"/>
          <w:szCs w:val="20"/>
        </w:rPr>
        <w:t xml:space="preserve">. </w:t>
      </w:r>
      <w:r w:rsidR="00241E6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767C992" w14:textId="168103DF" w:rsidR="007E5575" w:rsidRDefault="007E5575" w:rsidP="00241E69">
      <w:pPr>
        <w:widowControl w:val="0"/>
        <w:suppressAutoHyphens/>
        <w:jc w:val="both"/>
        <w:rPr>
          <w:rFonts w:ascii="Arial" w:eastAsia="MS Mincho" w:hAnsi="Arial" w:cs="Arial"/>
          <w:i/>
          <w:color w:val="000000"/>
          <w:sz w:val="20"/>
          <w:szCs w:val="20"/>
          <w:lang w:eastAsia="ar-SA"/>
        </w:rPr>
      </w:pPr>
    </w:p>
    <w:p w14:paraId="4C21740E" w14:textId="77777777" w:rsidR="00241E69" w:rsidRDefault="00241E69" w:rsidP="00241E69">
      <w:pPr>
        <w:widowControl w:val="0"/>
        <w:suppressAutoHyphens/>
        <w:jc w:val="both"/>
        <w:rPr>
          <w:rFonts w:ascii="Arial" w:eastAsia="MS Mincho" w:hAnsi="Arial" w:cs="Arial"/>
          <w:b/>
          <w:color w:val="000000"/>
          <w:sz w:val="18"/>
          <w:szCs w:val="18"/>
          <w:lang w:eastAsia="ar-SA"/>
        </w:rPr>
        <w:sectPr w:rsidR="00241E69" w:rsidSect="00241E6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4DE08E7" w14:textId="1FA65BEE" w:rsidR="00241E69" w:rsidRPr="00241E69" w:rsidRDefault="00241E69" w:rsidP="00241E69">
      <w:pPr>
        <w:widowControl w:val="0"/>
        <w:suppressAutoHyphens/>
        <w:jc w:val="both"/>
        <w:rPr>
          <w:rFonts w:ascii="Arial" w:eastAsia="MS Mincho" w:hAnsi="Arial" w:cs="Arial"/>
          <w:b/>
          <w:color w:val="000000"/>
          <w:sz w:val="18"/>
          <w:szCs w:val="18"/>
          <w:lang w:eastAsia="ar-SA"/>
        </w:rPr>
      </w:pPr>
      <w:r w:rsidRPr="00241E69">
        <w:rPr>
          <w:rFonts w:ascii="Arial" w:eastAsia="MS Mincho" w:hAnsi="Arial" w:cs="Arial"/>
          <w:b/>
          <w:color w:val="000000"/>
          <w:sz w:val="18"/>
          <w:szCs w:val="18"/>
          <w:lang w:eastAsia="ar-SA"/>
        </w:rPr>
        <w:t>Public Prosecutor Hamada al-</w:t>
      </w:r>
      <w:proofErr w:type="spellStart"/>
      <w:r w:rsidRPr="00241E69">
        <w:rPr>
          <w:rFonts w:ascii="Arial" w:eastAsia="MS Mincho" w:hAnsi="Arial" w:cs="Arial"/>
          <w:b/>
          <w:color w:val="000000"/>
          <w:sz w:val="18"/>
          <w:szCs w:val="18"/>
          <w:lang w:eastAsia="ar-SA"/>
        </w:rPr>
        <w:t>Sawi</w:t>
      </w:r>
      <w:proofErr w:type="spellEnd"/>
    </w:p>
    <w:p w14:paraId="35086944" w14:textId="77777777" w:rsidR="00241E69" w:rsidRPr="00241E69" w:rsidRDefault="00241E69" w:rsidP="00241E69">
      <w:pPr>
        <w:widowControl w:val="0"/>
        <w:suppressAutoHyphens/>
        <w:jc w:val="both"/>
        <w:rPr>
          <w:rFonts w:ascii="Arial" w:eastAsia="MS Mincho" w:hAnsi="Arial" w:cs="Arial"/>
          <w:color w:val="000000"/>
          <w:sz w:val="18"/>
          <w:szCs w:val="18"/>
          <w:lang w:eastAsia="ar-SA"/>
        </w:rPr>
      </w:pPr>
      <w:r w:rsidRPr="00241E69">
        <w:rPr>
          <w:rFonts w:ascii="Arial" w:eastAsia="MS Mincho" w:hAnsi="Arial" w:cs="Arial"/>
          <w:color w:val="000000"/>
          <w:sz w:val="18"/>
          <w:szCs w:val="18"/>
          <w:lang w:eastAsia="ar-SA"/>
        </w:rPr>
        <w:t>Office of the Public Prosecutor</w:t>
      </w:r>
    </w:p>
    <w:p w14:paraId="1EBB1AB7" w14:textId="77777777" w:rsidR="00241E69" w:rsidRPr="00241E69" w:rsidRDefault="00241E69" w:rsidP="00241E69">
      <w:pPr>
        <w:widowControl w:val="0"/>
        <w:suppressAutoHyphens/>
        <w:jc w:val="both"/>
        <w:rPr>
          <w:rFonts w:ascii="Arial" w:eastAsia="MS Mincho" w:hAnsi="Arial" w:cs="Arial"/>
          <w:color w:val="000000"/>
          <w:sz w:val="18"/>
          <w:szCs w:val="18"/>
          <w:lang w:eastAsia="ar-SA"/>
        </w:rPr>
      </w:pPr>
      <w:r w:rsidRPr="00241E69">
        <w:rPr>
          <w:rFonts w:ascii="Arial" w:eastAsia="MS Mincho" w:hAnsi="Arial" w:cs="Arial"/>
          <w:color w:val="000000"/>
          <w:sz w:val="18"/>
          <w:szCs w:val="18"/>
          <w:lang w:eastAsia="ar-SA"/>
        </w:rPr>
        <w:t>Madinat al-Rehab</w:t>
      </w:r>
    </w:p>
    <w:p w14:paraId="0AFC9D20" w14:textId="77777777" w:rsidR="00241E69" w:rsidRPr="00241E69" w:rsidRDefault="00241E69" w:rsidP="00241E69">
      <w:pPr>
        <w:widowControl w:val="0"/>
        <w:suppressAutoHyphens/>
        <w:jc w:val="both"/>
        <w:rPr>
          <w:rFonts w:ascii="Arial" w:eastAsia="MS Mincho" w:hAnsi="Arial" w:cs="Arial"/>
          <w:color w:val="000000"/>
          <w:sz w:val="18"/>
          <w:szCs w:val="18"/>
          <w:lang w:eastAsia="ar-SA"/>
        </w:rPr>
      </w:pPr>
      <w:r w:rsidRPr="00241E69">
        <w:rPr>
          <w:rFonts w:ascii="Arial" w:eastAsia="MS Mincho" w:hAnsi="Arial" w:cs="Arial"/>
          <w:color w:val="000000"/>
          <w:sz w:val="18"/>
          <w:szCs w:val="18"/>
          <w:lang w:eastAsia="ar-SA"/>
        </w:rPr>
        <w:t xml:space="preserve">Cairo, Arab Republic of Egypt </w:t>
      </w:r>
    </w:p>
    <w:p w14:paraId="18248269" w14:textId="77777777" w:rsidR="00241E69" w:rsidRPr="00241E69" w:rsidRDefault="00241E69" w:rsidP="00241E69">
      <w:pPr>
        <w:widowControl w:val="0"/>
        <w:suppressAutoHyphens/>
        <w:jc w:val="both"/>
        <w:rPr>
          <w:rFonts w:ascii="Arial" w:eastAsia="MS Mincho" w:hAnsi="Arial" w:cs="Arial"/>
          <w:color w:val="000000"/>
          <w:sz w:val="18"/>
          <w:szCs w:val="18"/>
          <w:lang w:eastAsia="ar-SA"/>
        </w:rPr>
      </w:pPr>
      <w:r w:rsidRPr="00241E69">
        <w:rPr>
          <w:rFonts w:ascii="Arial" w:eastAsia="MS Mincho" w:hAnsi="Arial" w:cs="Arial"/>
          <w:color w:val="000000"/>
          <w:sz w:val="18"/>
          <w:szCs w:val="18"/>
          <w:lang w:eastAsia="ar-SA"/>
        </w:rPr>
        <w:t>Fax: +202 2577 4716</w:t>
      </w:r>
    </w:p>
    <w:p w14:paraId="6E7E382F" w14:textId="02093416" w:rsidR="00241E69" w:rsidRPr="00241E69" w:rsidRDefault="00241E69" w:rsidP="00241E69">
      <w:pPr>
        <w:widowControl w:val="0"/>
        <w:suppressAutoHyphens/>
        <w:jc w:val="both"/>
        <w:rPr>
          <w:rFonts w:ascii="Arial" w:eastAsia="MS Mincho" w:hAnsi="Arial" w:cs="Arial"/>
          <w:color w:val="000000"/>
          <w:sz w:val="18"/>
          <w:szCs w:val="18"/>
          <w:lang w:eastAsia="ar-SA"/>
        </w:rPr>
      </w:pPr>
      <w:r w:rsidRPr="00241E69">
        <w:rPr>
          <w:rFonts w:ascii="Arial" w:eastAsia="MS Mincho" w:hAnsi="Arial" w:cs="Arial"/>
          <w:color w:val="000000"/>
          <w:sz w:val="18"/>
          <w:szCs w:val="18"/>
          <w:lang w:eastAsia="ar-SA"/>
        </w:rPr>
        <w:t xml:space="preserve">Email: </w:t>
      </w:r>
      <w:hyperlink r:id="rId13" w:history="1">
        <w:r w:rsidRPr="00241E69">
          <w:rPr>
            <w:rStyle w:val="Hyperlink"/>
            <w:rFonts w:ascii="Arial" w:eastAsia="MS Mincho" w:hAnsi="Arial" w:cs="Arial"/>
            <w:sz w:val="18"/>
            <w:szCs w:val="18"/>
            <w:lang w:eastAsia="ar-SA"/>
          </w:rPr>
          <w:t>m.office@ppo.gov.eg</w:t>
        </w:r>
      </w:hyperlink>
    </w:p>
    <w:p w14:paraId="43FE64B3" w14:textId="361FD65B" w:rsidR="00241E69" w:rsidRPr="00241E69" w:rsidRDefault="00241E69" w:rsidP="00241E69">
      <w:pPr>
        <w:widowControl w:val="0"/>
        <w:suppressAutoHyphens/>
        <w:jc w:val="both"/>
        <w:rPr>
          <w:rFonts w:ascii="Arial" w:eastAsia="MS Mincho" w:hAnsi="Arial" w:cs="Arial"/>
          <w:color w:val="000000"/>
          <w:sz w:val="18"/>
          <w:szCs w:val="18"/>
          <w:lang w:eastAsia="ar-SA"/>
        </w:rPr>
      </w:pPr>
    </w:p>
    <w:p w14:paraId="7E18FA6A" w14:textId="77777777" w:rsidR="00241E69" w:rsidRPr="00241E69" w:rsidRDefault="00241E69" w:rsidP="00332CB1">
      <w:pPr>
        <w:pStyle w:val="PlainText"/>
        <w:rPr>
          <w:rFonts w:ascii="Arial" w:hAnsi="Arial" w:cs="Arial"/>
          <w:b/>
          <w:sz w:val="18"/>
          <w:szCs w:val="18"/>
        </w:rPr>
      </w:pPr>
      <w:r w:rsidRPr="00241E69">
        <w:rPr>
          <w:rFonts w:ascii="Arial" w:hAnsi="Arial" w:cs="Arial"/>
          <w:b/>
          <w:sz w:val="18"/>
          <w:szCs w:val="18"/>
        </w:rPr>
        <w:t>Ambassador Yasser Reda</w:t>
      </w:r>
    </w:p>
    <w:p w14:paraId="1F4BBC5B" w14:textId="77777777" w:rsidR="00241E69" w:rsidRPr="00241E69" w:rsidRDefault="00241E69" w:rsidP="00332CB1">
      <w:pPr>
        <w:pStyle w:val="PlainText"/>
        <w:rPr>
          <w:rFonts w:ascii="Arial" w:hAnsi="Arial" w:cs="Arial"/>
          <w:sz w:val="18"/>
          <w:szCs w:val="18"/>
        </w:rPr>
      </w:pPr>
      <w:r w:rsidRPr="00241E69">
        <w:rPr>
          <w:rFonts w:ascii="Arial" w:hAnsi="Arial" w:cs="Arial"/>
          <w:sz w:val="18"/>
          <w:szCs w:val="18"/>
        </w:rPr>
        <w:t>Embassy of the Arab Republic of Egypt</w:t>
      </w:r>
    </w:p>
    <w:p w14:paraId="3785AEAC" w14:textId="77777777" w:rsidR="00241E69" w:rsidRPr="00241E69" w:rsidRDefault="00241E69" w:rsidP="00332CB1">
      <w:pPr>
        <w:pStyle w:val="PlainText"/>
        <w:rPr>
          <w:rFonts w:ascii="Arial" w:hAnsi="Arial" w:cs="Arial"/>
          <w:sz w:val="18"/>
          <w:szCs w:val="18"/>
        </w:rPr>
      </w:pPr>
      <w:r w:rsidRPr="00241E69">
        <w:rPr>
          <w:rFonts w:ascii="Arial" w:hAnsi="Arial" w:cs="Arial"/>
          <w:sz w:val="18"/>
          <w:szCs w:val="18"/>
        </w:rPr>
        <w:t>3521 International Ct NW, Washington DC 20008</w:t>
      </w:r>
    </w:p>
    <w:p w14:paraId="1E8ADE7E" w14:textId="77777777" w:rsidR="00241E69" w:rsidRPr="00241E69" w:rsidRDefault="00241E69" w:rsidP="00332CB1">
      <w:pPr>
        <w:pStyle w:val="PlainText"/>
        <w:rPr>
          <w:rFonts w:ascii="Arial" w:hAnsi="Arial" w:cs="Arial"/>
          <w:sz w:val="18"/>
          <w:szCs w:val="18"/>
        </w:rPr>
      </w:pPr>
      <w:r w:rsidRPr="00241E69">
        <w:rPr>
          <w:rFonts w:ascii="Arial" w:hAnsi="Arial" w:cs="Arial"/>
          <w:sz w:val="18"/>
          <w:szCs w:val="18"/>
        </w:rPr>
        <w:t xml:space="preserve">Phone: 202 895 5400 I Fax: 202 244 5131  </w:t>
      </w:r>
    </w:p>
    <w:p w14:paraId="508651BA" w14:textId="727DA55A" w:rsidR="00241E69" w:rsidRPr="00241E69" w:rsidRDefault="00241E69" w:rsidP="00332CB1">
      <w:pPr>
        <w:pStyle w:val="PlainText"/>
        <w:rPr>
          <w:rFonts w:ascii="Arial" w:hAnsi="Arial" w:cs="Arial"/>
          <w:sz w:val="18"/>
          <w:szCs w:val="18"/>
        </w:rPr>
      </w:pPr>
      <w:r w:rsidRPr="00241E69">
        <w:rPr>
          <w:rFonts w:ascii="Arial" w:hAnsi="Arial" w:cs="Arial"/>
          <w:sz w:val="18"/>
          <w:szCs w:val="18"/>
        </w:rPr>
        <w:t xml:space="preserve">Email: </w:t>
      </w:r>
      <w:hyperlink r:id="rId14" w:history="1">
        <w:r w:rsidRPr="0002639C">
          <w:rPr>
            <w:rStyle w:val="Hyperlink"/>
            <w:rFonts w:ascii="Arial" w:hAnsi="Arial" w:cs="Arial"/>
            <w:sz w:val="18"/>
            <w:szCs w:val="18"/>
          </w:rPr>
          <w:t>embassy@egyptembassy.net</w:t>
        </w:r>
      </w:hyperlink>
      <w:r>
        <w:rPr>
          <w:rFonts w:ascii="Arial" w:hAnsi="Arial" w:cs="Arial"/>
          <w:sz w:val="18"/>
          <w:szCs w:val="18"/>
        </w:rPr>
        <w:t xml:space="preserve"> </w:t>
      </w:r>
    </w:p>
    <w:p w14:paraId="4BFA3120" w14:textId="3DAC8CE7" w:rsidR="00241E69" w:rsidRPr="00241E69" w:rsidRDefault="00241E69" w:rsidP="00332CB1">
      <w:pPr>
        <w:pStyle w:val="PlainText"/>
        <w:rPr>
          <w:rFonts w:ascii="Arial" w:hAnsi="Arial" w:cs="Arial"/>
          <w:sz w:val="18"/>
          <w:szCs w:val="18"/>
        </w:rPr>
      </w:pPr>
      <w:r w:rsidRPr="00241E69">
        <w:rPr>
          <w:rFonts w:ascii="Arial" w:hAnsi="Arial" w:cs="Arial"/>
          <w:sz w:val="18"/>
          <w:szCs w:val="18"/>
        </w:rPr>
        <w:t xml:space="preserve">Twitter: </w:t>
      </w:r>
      <w:hyperlink r:id="rId15" w:history="1">
        <w:r w:rsidRPr="00241E69">
          <w:rPr>
            <w:rStyle w:val="Hyperlink"/>
            <w:rFonts w:ascii="Arial" w:hAnsi="Arial" w:cs="Arial"/>
            <w:sz w:val="18"/>
            <w:szCs w:val="18"/>
          </w:rPr>
          <w:t>@</w:t>
        </w:r>
        <w:proofErr w:type="spellStart"/>
        <w:r w:rsidRPr="00241E69">
          <w:rPr>
            <w:rStyle w:val="Hyperlink"/>
            <w:rFonts w:ascii="Arial" w:hAnsi="Arial" w:cs="Arial"/>
            <w:sz w:val="18"/>
            <w:szCs w:val="18"/>
          </w:rPr>
          <w:t>EgyptEmbassyUSA</w:t>
        </w:r>
        <w:proofErr w:type="spellEnd"/>
      </w:hyperlink>
    </w:p>
    <w:p w14:paraId="583B6952" w14:textId="77777777" w:rsidR="00241E69" w:rsidRPr="00241E69" w:rsidRDefault="00241E69" w:rsidP="00332CB1">
      <w:pPr>
        <w:pStyle w:val="PlainText"/>
        <w:rPr>
          <w:rFonts w:ascii="Arial" w:hAnsi="Arial" w:cs="Arial"/>
          <w:sz w:val="18"/>
          <w:szCs w:val="18"/>
        </w:rPr>
      </w:pPr>
      <w:r w:rsidRPr="00241E69">
        <w:rPr>
          <w:rFonts w:ascii="Arial" w:hAnsi="Arial" w:cs="Arial"/>
          <w:sz w:val="18"/>
          <w:szCs w:val="18"/>
        </w:rPr>
        <w:t xml:space="preserve">Salutation: Dear Ambassador </w:t>
      </w:r>
    </w:p>
    <w:p w14:paraId="2CB190ED" w14:textId="77777777" w:rsidR="00241E69" w:rsidRDefault="00241E69" w:rsidP="00241E69">
      <w:pPr>
        <w:widowControl w:val="0"/>
        <w:suppressAutoHyphens/>
        <w:jc w:val="both"/>
        <w:rPr>
          <w:rFonts w:ascii="Arial" w:eastAsia="MS Mincho" w:hAnsi="Arial" w:cs="Arial"/>
          <w:i/>
          <w:color w:val="000000"/>
          <w:sz w:val="20"/>
          <w:szCs w:val="20"/>
          <w:lang w:eastAsia="ar-SA"/>
        </w:rPr>
        <w:sectPr w:rsidR="00241E69" w:rsidSect="00241E69">
          <w:type w:val="continuous"/>
          <w:pgSz w:w="12240" w:h="15840" w:code="1"/>
          <w:pgMar w:top="720" w:right="720" w:bottom="1800" w:left="720" w:header="0" w:footer="567" w:gutter="0"/>
          <w:cols w:num="2" w:space="567"/>
          <w:titlePg/>
          <w:docGrid w:linePitch="360"/>
        </w:sectPr>
      </w:pPr>
    </w:p>
    <w:p w14:paraId="36E71A7F" w14:textId="4BD85525" w:rsidR="007E5575" w:rsidRPr="00241E69" w:rsidRDefault="007E5575" w:rsidP="00241E69">
      <w:pPr>
        <w:widowControl w:val="0"/>
        <w:suppressAutoHyphens/>
        <w:jc w:val="both"/>
        <w:rPr>
          <w:rFonts w:ascii="Arial" w:eastAsia="MS Mincho" w:hAnsi="Arial" w:cs="Arial"/>
          <w:color w:val="000000"/>
          <w:sz w:val="20"/>
          <w:szCs w:val="20"/>
          <w:lang w:eastAsia="ar-SA"/>
        </w:rPr>
      </w:pPr>
      <w:r w:rsidRPr="00241E69">
        <w:rPr>
          <w:rFonts w:ascii="Arial" w:eastAsia="MS Mincho" w:hAnsi="Arial" w:cs="Arial"/>
          <w:color w:val="000000"/>
          <w:sz w:val="20"/>
          <w:szCs w:val="20"/>
          <w:lang w:eastAsia="ar-SA"/>
        </w:rPr>
        <w:t xml:space="preserve">Dear </w:t>
      </w:r>
      <w:proofErr w:type="spellStart"/>
      <w:r w:rsidRPr="00241E69">
        <w:rPr>
          <w:rFonts w:ascii="Arial" w:eastAsia="MS Mincho" w:hAnsi="Arial" w:cs="Arial"/>
          <w:color w:val="000000"/>
          <w:sz w:val="20"/>
          <w:szCs w:val="20"/>
          <w:lang w:eastAsia="ar-SA"/>
        </w:rPr>
        <w:t>Counselor</w:t>
      </w:r>
      <w:proofErr w:type="spellEnd"/>
      <w:r w:rsidRPr="00241E69">
        <w:rPr>
          <w:rFonts w:ascii="Arial" w:eastAsia="MS Mincho" w:hAnsi="Arial" w:cs="Arial"/>
          <w:color w:val="000000"/>
          <w:sz w:val="20"/>
          <w:szCs w:val="20"/>
          <w:lang w:eastAsia="ar-SA"/>
        </w:rPr>
        <w:t>,</w:t>
      </w:r>
    </w:p>
    <w:p w14:paraId="5AF0442A" w14:textId="77777777" w:rsidR="007E5575" w:rsidRPr="00241E69" w:rsidRDefault="007E5575" w:rsidP="00241E69">
      <w:pPr>
        <w:widowControl w:val="0"/>
        <w:suppressAutoHyphens/>
        <w:ind w:left="283"/>
        <w:jc w:val="both"/>
        <w:rPr>
          <w:rFonts w:ascii="Arial" w:eastAsia="MS Mincho" w:hAnsi="Arial" w:cs="Arial"/>
          <w:color w:val="000000"/>
          <w:sz w:val="20"/>
          <w:szCs w:val="20"/>
          <w:lang w:eastAsia="ar-SA"/>
        </w:rPr>
      </w:pPr>
    </w:p>
    <w:p w14:paraId="4E73EAC8" w14:textId="40BE2980" w:rsidR="007E5575" w:rsidRPr="00241E69" w:rsidRDefault="007E5575" w:rsidP="00241E69">
      <w:pPr>
        <w:widowControl w:val="0"/>
        <w:suppressAutoHyphens/>
        <w:jc w:val="both"/>
        <w:rPr>
          <w:rFonts w:ascii="Arial" w:eastAsia="MS Mincho" w:hAnsi="Arial" w:cs="Arial"/>
          <w:color w:val="000000"/>
          <w:sz w:val="20"/>
          <w:szCs w:val="20"/>
          <w:lang w:eastAsia="es-MX"/>
        </w:rPr>
      </w:pPr>
      <w:bookmarkStart w:id="0" w:name="_Hlk26540150"/>
      <w:r w:rsidRPr="00241E69">
        <w:rPr>
          <w:rFonts w:ascii="Arial" w:eastAsia="MS Mincho" w:hAnsi="Arial" w:cs="Arial"/>
          <w:color w:val="000000"/>
          <w:sz w:val="20"/>
          <w:szCs w:val="20"/>
          <w:lang w:eastAsia="ar-SA"/>
        </w:rPr>
        <w:t xml:space="preserve">On 26 November 2019, plainclothes police officers arbitrarily arrested journalists </w:t>
      </w:r>
      <w:proofErr w:type="spellStart"/>
      <w:r w:rsidRPr="00241E69">
        <w:rPr>
          <w:rFonts w:ascii="Arial" w:eastAsia="Microsoft YaHei" w:hAnsi="Arial" w:cs="Arial"/>
          <w:bCs/>
          <w:color w:val="000000"/>
          <w:sz w:val="20"/>
          <w:szCs w:val="20"/>
          <w:lang w:eastAsia="ar-SA"/>
        </w:rPr>
        <w:t>Solafa</w:t>
      </w:r>
      <w:proofErr w:type="spellEnd"/>
      <w:r w:rsidRPr="00241E69">
        <w:rPr>
          <w:rFonts w:ascii="Arial" w:eastAsia="Microsoft YaHei" w:hAnsi="Arial" w:cs="Arial"/>
          <w:bCs/>
          <w:color w:val="000000"/>
          <w:sz w:val="20"/>
          <w:szCs w:val="20"/>
          <w:lang w:eastAsia="ar-SA"/>
        </w:rPr>
        <w:t xml:space="preserve"> Magdy</w:t>
      </w:r>
      <w:r w:rsidRPr="00241E69">
        <w:rPr>
          <w:rFonts w:ascii="Arial" w:eastAsia="Microsoft YaHei" w:hAnsi="Arial" w:cs="Arial"/>
          <w:color w:val="000000"/>
          <w:sz w:val="20"/>
          <w:szCs w:val="20"/>
          <w:lang w:eastAsia="ar-SA"/>
        </w:rPr>
        <w:t xml:space="preserve">, </w:t>
      </w:r>
      <w:r w:rsidRPr="00241E69">
        <w:rPr>
          <w:rFonts w:ascii="Arial" w:eastAsia="Microsoft YaHei" w:hAnsi="Arial" w:cs="Arial"/>
          <w:bCs/>
          <w:color w:val="000000"/>
          <w:sz w:val="20"/>
          <w:szCs w:val="20"/>
          <w:lang w:eastAsia="ar-SA"/>
        </w:rPr>
        <w:t>Hossam el-Sayed</w:t>
      </w:r>
      <w:r w:rsidRPr="00241E69">
        <w:rPr>
          <w:rFonts w:ascii="Arial" w:eastAsia="Microsoft YaHei" w:hAnsi="Arial" w:cs="Arial"/>
          <w:color w:val="000000"/>
          <w:sz w:val="20"/>
          <w:szCs w:val="20"/>
          <w:lang w:eastAsia="ar-SA"/>
        </w:rPr>
        <w:t xml:space="preserve"> and </w:t>
      </w:r>
      <w:r w:rsidRPr="00241E69">
        <w:rPr>
          <w:rFonts w:ascii="Arial" w:eastAsia="Microsoft YaHei" w:hAnsi="Arial" w:cs="Arial"/>
          <w:bCs/>
          <w:color w:val="000000"/>
          <w:sz w:val="20"/>
          <w:szCs w:val="20"/>
          <w:lang w:eastAsia="ar-SA"/>
        </w:rPr>
        <w:t>Mohamed Salah</w:t>
      </w:r>
      <w:r w:rsidRPr="00241E69">
        <w:rPr>
          <w:rFonts w:ascii="Arial" w:eastAsia="Microsoft YaHei" w:hAnsi="Arial" w:cs="Arial"/>
          <w:color w:val="000000"/>
          <w:sz w:val="20"/>
          <w:szCs w:val="20"/>
          <w:lang w:eastAsia="ar-SA"/>
        </w:rPr>
        <w:t xml:space="preserve"> from a cafe in </w:t>
      </w:r>
      <w:proofErr w:type="spellStart"/>
      <w:r w:rsidRPr="00241E69">
        <w:rPr>
          <w:rFonts w:ascii="Arial" w:eastAsia="Microsoft YaHei" w:hAnsi="Arial" w:cs="Arial"/>
          <w:color w:val="000000"/>
          <w:sz w:val="20"/>
          <w:szCs w:val="20"/>
          <w:lang w:eastAsia="ar-SA"/>
        </w:rPr>
        <w:t>Dokki</w:t>
      </w:r>
      <w:proofErr w:type="spellEnd"/>
      <w:r w:rsidRPr="00241E69">
        <w:rPr>
          <w:rFonts w:ascii="Arial" w:eastAsia="Microsoft YaHei" w:hAnsi="Arial" w:cs="Arial"/>
          <w:color w:val="000000"/>
          <w:sz w:val="20"/>
          <w:szCs w:val="20"/>
          <w:lang w:eastAsia="ar-SA"/>
        </w:rPr>
        <w:t xml:space="preserve">, Cairo. They confiscated their mobile phones and </w:t>
      </w:r>
      <w:proofErr w:type="spellStart"/>
      <w:r w:rsidRPr="00241E69">
        <w:rPr>
          <w:rFonts w:ascii="Arial" w:eastAsia="Microsoft YaHei" w:hAnsi="Arial" w:cs="Arial"/>
          <w:color w:val="000000"/>
          <w:sz w:val="20"/>
          <w:szCs w:val="20"/>
          <w:lang w:eastAsia="ar-SA"/>
        </w:rPr>
        <w:t>Solafa's</w:t>
      </w:r>
      <w:proofErr w:type="spellEnd"/>
      <w:r w:rsidRPr="00241E69">
        <w:rPr>
          <w:rFonts w:ascii="Arial" w:eastAsia="Microsoft YaHei" w:hAnsi="Arial" w:cs="Arial"/>
          <w:color w:val="000000"/>
          <w:sz w:val="20"/>
          <w:szCs w:val="20"/>
          <w:lang w:eastAsia="ar-SA"/>
        </w:rPr>
        <w:t xml:space="preserve"> </w:t>
      </w:r>
      <w:proofErr w:type="gramStart"/>
      <w:r w:rsidRPr="00241E69">
        <w:rPr>
          <w:rFonts w:ascii="Arial" w:eastAsia="Microsoft YaHei" w:hAnsi="Arial" w:cs="Arial"/>
          <w:color w:val="000000"/>
          <w:sz w:val="20"/>
          <w:szCs w:val="20"/>
          <w:lang w:eastAsia="ar-SA"/>
        </w:rPr>
        <w:t xml:space="preserve">car, </w:t>
      </w:r>
      <w:r w:rsidRPr="00241E69">
        <w:rPr>
          <w:rFonts w:ascii="Arial" w:eastAsia="Microsoft YaHei" w:hAnsi="Arial" w:cs="Arial"/>
          <w:color w:val="000000"/>
          <w:sz w:val="20"/>
          <w:szCs w:val="20"/>
          <w:lang w:val="en-US" w:eastAsia="ar-SA"/>
        </w:rPr>
        <w:t>and</w:t>
      </w:r>
      <w:proofErr w:type="gramEnd"/>
      <w:r w:rsidRPr="00241E69">
        <w:rPr>
          <w:rFonts w:ascii="Arial" w:eastAsia="Microsoft YaHei" w:hAnsi="Arial" w:cs="Arial"/>
          <w:color w:val="000000"/>
          <w:sz w:val="20"/>
          <w:szCs w:val="20"/>
          <w:lang w:val="en-US" w:eastAsia="ar-SA"/>
        </w:rPr>
        <w:t xml:space="preserve"> </w:t>
      </w:r>
      <w:r w:rsidRPr="00241E69">
        <w:rPr>
          <w:rFonts w:ascii="Arial" w:eastAsia="MS Mincho" w:hAnsi="Arial" w:cs="Arial"/>
          <w:color w:val="000000"/>
          <w:sz w:val="20"/>
          <w:szCs w:val="20"/>
          <w:lang w:eastAsia="ar-SA"/>
        </w:rPr>
        <w:t xml:space="preserve">took them to </w:t>
      </w:r>
      <w:proofErr w:type="spellStart"/>
      <w:r w:rsidRPr="00241E69">
        <w:rPr>
          <w:rFonts w:ascii="Arial" w:eastAsia="MS Mincho" w:hAnsi="Arial" w:cs="Arial"/>
          <w:color w:val="000000"/>
          <w:sz w:val="20"/>
          <w:szCs w:val="20"/>
          <w:lang w:eastAsia="ar-SA"/>
        </w:rPr>
        <w:t>Dokki</w:t>
      </w:r>
      <w:proofErr w:type="spellEnd"/>
      <w:r w:rsidRPr="00241E69">
        <w:rPr>
          <w:rFonts w:ascii="Arial" w:eastAsia="MS Mincho" w:hAnsi="Arial" w:cs="Arial"/>
          <w:color w:val="000000"/>
          <w:sz w:val="20"/>
          <w:szCs w:val="20"/>
          <w:lang w:eastAsia="ar-SA"/>
        </w:rPr>
        <w:t xml:space="preserve"> police station</w:t>
      </w:r>
      <w:r w:rsidRPr="00241E69">
        <w:rPr>
          <w:rFonts w:ascii="Arial" w:eastAsia="Microsoft YaHei" w:hAnsi="Arial" w:cs="Arial"/>
          <w:color w:val="000000"/>
          <w:sz w:val="20"/>
          <w:szCs w:val="20"/>
          <w:lang w:eastAsia="ar-SA"/>
        </w:rPr>
        <w:t xml:space="preserve">. </w:t>
      </w:r>
      <w:r w:rsidRPr="00241E69">
        <w:rPr>
          <w:rFonts w:ascii="Arial" w:eastAsia="MS Mincho" w:hAnsi="Arial" w:cs="Arial"/>
          <w:color w:val="000000"/>
          <w:sz w:val="20"/>
          <w:szCs w:val="20"/>
          <w:lang w:eastAsia="ar-SA"/>
        </w:rPr>
        <w:t xml:space="preserve">National Security Agency (NSA) officers </w:t>
      </w:r>
      <w:r w:rsidRPr="00241E69">
        <w:rPr>
          <w:rFonts w:ascii="Arial" w:eastAsia="Microsoft YaHei" w:hAnsi="Arial" w:cs="Arial"/>
          <w:color w:val="000000"/>
          <w:sz w:val="20"/>
          <w:szCs w:val="20"/>
          <w:lang w:eastAsia="ar-SA"/>
        </w:rPr>
        <w:t xml:space="preserve">verbally assaulted and beat </w:t>
      </w:r>
      <w:proofErr w:type="spellStart"/>
      <w:r w:rsidRPr="00241E69">
        <w:rPr>
          <w:rFonts w:ascii="Arial" w:eastAsia="Microsoft YaHei" w:hAnsi="Arial" w:cs="Arial"/>
          <w:color w:val="000000"/>
          <w:sz w:val="20"/>
          <w:szCs w:val="20"/>
          <w:lang w:eastAsia="ar-SA"/>
        </w:rPr>
        <w:t>Solafa</w:t>
      </w:r>
      <w:proofErr w:type="spellEnd"/>
      <w:r w:rsidRPr="00241E69">
        <w:rPr>
          <w:rFonts w:ascii="Arial" w:eastAsia="Microsoft YaHei" w:hAnsi="Arial" w:cs="Arial"/>
          <w:color w:val="000000"/>
          <w:sz w:val="20"/>
          <w:szCs w:val="20"/>
          <w:lang w:eastAsia="ar-SA"/>
        </w:rPr>
        <w:t xml:space="preserve"> on her right arm and side</w:t>
      </w:r>
      <w:r w:rsidRPr="00241E69">
        <w:rPr>
          <w:rFonts w:ascii="Arial" w:eastAsia="MS Mincho" w:hAnsi="Arial" w:cs="Arial"/>
          <w:color w:val="000000"/>
          <w:sz w:val="20"/>
          <w:szCs w:val="20"/>
          <w:lang w:eastAsia="ar-SA"/>
        </w:rPr>
        <w:t xml:space="preserve"> after she refused</w:t>
      </w:r>
      <w:r w:rsidRPr="00241E69">
        <w:rPr>
          <w:rFonts w:ascii="Arial" w:eastAsia="Microsoft YaHei" w:hAnsi="Arial" w:cs="Arial"/>
          <w:color w:val="000000"/>
          <w:sz w:val="20"/>
          <w:szCs w:val="20"/>
          <w:lang w:eastAsia="ar-SA"/>
        </w:rPr>
        <w:t xml:space="preserve"> to give them the access code to her mobile</w:t>
      </w:r>
      <w:r w:rsidR="00F12965">
        <w:rPr>
          <w:rFonts w:ascii="Arial" w:eastAsia="Microsoft YaHei" w:hAnsi="Arial" w:cs="Arial"/>
          <w:color w:val="000000"/>
          <w:sz w:val="20"/>
          <w:szCs w:val="20"/>
          <w:lang w:eastAsia="ar-SA"/>
        </w:rPr>
        <w:t xml:space="preserve"> phone</w:t>
      </w:r>
      <w:r w:rsidRPr="00241E69">
        <w:rPr>
          <w:rFonts w:ascii="Arial" w:eastAsia="Microsoft YaHei" w:hAnsi="Arial" w:cs="Arial"/>
          <w:color w:val="000000"/>
          <w:sz w:val="20"/>
          <w:szCs w:val="20"/>
          <w:lang w:eastAsia="ar-SA"/>
        </w:rPr>
        <w:t xml:space="preserve">. </w:t>
      </w:r>
      <w:r w:rsidRPr="00241E69">
        <w:rPr>
          <w:rFonts w:ascii="Arial" w:eastAsia="MS Mincho" w:hAnsi="Arial" w:cs="Arial"/>
          <w:color w:val="000000"/>
          <w:sz w:val="20"/>
          <w:szCs w:val="20"/>
          <w:lang w:eastAsia="ar-SA"/>
        </w:rPr>
        <w:t xml:space="preserve">During the initial interrogation, NSA officers questioned all three of them in an unknown location about their previous journalistic work, employers and incomes, as well as on their activism defending their friend </w:t>
      </w:r>
      <w:proofErr w:type="spellStart"/>
      <w:r w:rsidRPr="00F12965">
        <w:rPr>
          <w:rFonts w:ascii="Arial" w:eastAsia="MS Mincho" w:hAnsi="Arial" w:cs="Arial"/>
          <w:sz w:val="20"/>
          <w:szCs w:val="20"/>
          <w:lang w:eastAsia="ar-SA"/>
        </w:rPr>
        <w:t>Esraa</w:t>
      </w:r>
      <w:proofErr w:type="spellEnd"/>
      <w:r w:rsidRPr="00F12965">
        <w:rPr>
          <w:rFonts w:ascii="Arial" w:eastAsia="MS Mincho" w:hAnsi="Arial" w:cs="Arial"/>
          <w:sz w:val="20"/>
          <w:szCs w:val="20"/>
          <w:lang w:eastAsia="ar-SA"/>
        </w:rPr>
        <w:t xml:space="preserve"> Abdelfattah</w:t>
      </w:r>
      <w:r w:rsidRPr="00241E69">
        <w:rPr>
          <w:rFonts w:ascii="Arial" w:eastAsia="MS Mincho" w:hAnsi="Arial" w:cs="Arial"/>
          <w:color w:val="000000"/>
          <w:sz w:val="20"/>
          <w:szCs w:val="20"/>
          <w:lang w:eastAsia="ar-SA"/>
        </w:rPr>
        <w:t>, another detained journalist and activist</w:t>
      </w:r>
      <w:bookmarkEnd w:id="0"/>
      <w:r w:rsidRPr="00241E69">
        <w:rPr>
          <w:rFonts w:ascii="Arial" w:eastAsia="MS Mincho" w:hAnsi="Arial" w:cs="Arial"/>
          <w:color w:val="000000"/>
          <w:sz w:val="20"/>
          <w:szCs w:val="20"/>
          <w:lang w:eastAsia="ar-SA"/>
        </w:rPr>
        <w:t xml:space="preserve">. </w:t>
      </w:r>
    </w:p>
    <w:p w14:paraId="5002C73B" w14:textId="77777777" w:rsidR="007E5575" w:rsidRPr="00241E69" w:rsidRDefault="007E5575" w:rsidP="00241E69">
      <w:pPr>
        <w:widowControl w:val="0"/>
        <w:suppressAutoHyphens/>
        <w:jc w:val="both"/>
        <w:rPr>
          <w:rFonts w:ascii="Arial" w:eastAsia="Microsoft YaHei" w:hAnsi="Arial" w:cs="Arial"/>
          <w:color w:val="000000"/>
          <w:sz w:val="20"/>
          <w:szCs w:val="20"/>
          <w:lang w:eastAsia="ar-SA"/>
        </w:rPr>
      </w:pPr>
    </w:p>
    <w:p w14:paraId="15A214B4" w14:textId="77777777" w:rsidR="007E5575" w:rsidRPr="00241E69" w:rsidRDefault="007E5575" w:rsidP="00241E69">
      <w:pPr>
        <w:widowControl w:val="0"/>
        <w:suppressAutoHyphens/>
        <w:jc w:val="both"/>
        <w:rPr>
          <w:rFonts w:ascii="Arial" w:eastAsia="MS Mincho" w:hAnsi="Arial" w:cs="Arial"/>
          <w:color w:val="000000"/>
          <w:sz w:val="20"/>
          <w:szCs w:val="20"/>
          <w:lang w:eastAsia="es-MX"/>
        </w:rPr>
      </w:pPr>
      <w:r w:rsidRPr="00241E69">
        <w:rPr>
          <w:rFonts w:ascii="Arial" w:eastAsia="Microsoft YaHei" w:hAnsi="Arial" w:cs="Arial"/>
          <w:color w:val="000000"/>
          <w:sz w:val="20"/>
          <w:szCs w:val="20"/>
          <w:lang w:eastAsia="ar-SA"/>
        </w:rPr>
        <w:t xml:space="preserve">The following day, State Security prosecutors ordered the detention of </w:t>
      </w:r>
      <w:proofErr w:type="spellStart"/>
      <w:r w:rsidRPr="00241E69">
        <w:rPr>
          <w:rFonts w:ascii="Arial" w:eastAsia="Microsoft YaHei" w:hAnsi="Arial" w:cs="Arial"/>
          <w:color w:val="000000"/>
          <w:sz w:val="20"/>
          <w:szCs w:val="20"/>
          <w:lang w:eastAsia="ar-SA"/>
        </w:rPr>
        <w:t>Solafa</w:t>
      </w:r>
      <w:proofErr w:type="spellEnd"/>
      <w:r w:rsidRPr="00241E69">
        <w:rPr>
          <w:rFonts w:ascii="Arial" w:eastAsia="Microsoft YaHei" w:hAnsi="Arial" w:cs="Arial"/>
          <w:color w:val="000000"/>
          <w:sz w:val="20"/>
          <w:szCs w:val="20"/>
          <w:lang w:eastAsia="ar-SA"/>
        </w:rPr>
        <w:t xml:space="preserve"> and Mohamed in connection with trumped-up charges of “joining a terrorist group” and “spreading false news,” while Hossam was accused of “membership in a terrorist group.” Hossam and Mohamed </w:t>
      </w:r>
      <w:r w:rsidRPr="00241E69">
        <w:rPr>
          <w:rFonts w:ascii="Arial" w:eastAsia="MS Mincho" w:hAnsi="Arial" w:cs="Arial"/>
          <w:color w:val="000000"/>
          <w:sz w:val="20"/>
          <w:szCs w:val="20"/>
          <w:lang w:eastAsia="ar-SA"/>
        </w:rPr>
        <w:t xml:space="preserve">are currently detained </w:t>
      </w:r>
      <w:r w:rsidRPr="00241E69">
        <w:rPr>
          <w:rFonts w:ascii="Arial" w:eastAsia="Microsoft YaHei" w:hAnsi="Arial" w:cs="Arial"/>
          <w:color w:val="000000"/>
          <w:sz w:val="20"/>
          <w:szCs w:val="20"/>
          <w:lang w:eastAsia="ar-SA"/>
        </w:rPr>
        <w:t xml:space="preserve">in Tora prison in Cairo, and </w:t>
      </w:r>
      <w:proofErr w:type="spellStart"/>
      <w:r w:rsidRPr="00241E69">
        <w:rPr>
          <w:rFonts w:ascii="Arial" w:eastAsia="Microsoft YaHei" w:hAnsi="Arial" w:cs="Arial"/>
          <w:color w:val="000000"/>
          <w:sz w:val="20"/>
          <w:szCs w:val="20"/>
          <w:lang w:eastAsia="ar-SA"/>
        </w:rPr>
        <w:t>Solafa</w:t>
      </w:r>
      <w:proofErr w:type="spellEnd"/>
      <w:r w:rsidRPr="00241E69">
        <w:rPr>
          <w:rFonts w:ascii="Arial" w:eastAsia="Microsoft YaHei" w:hAnsi="Arial" w:cs="Arial"/>
          <w:color w:val="000000"/>
          <w:sz w:val="20"/>
          <w:szCs w:val="20"/>
          <w:lang w:eastAsia="ar-SA"/>
        </w:rPr>
        <w:t xml:space="preserve"> is held in Al </w:t>
      </w:r>
      <w:proofErr w:type="spellStart"/>
      <w:r w:rsidRPr="00241E69">
        <w:rPr>
          <w:rFonts w:ascii="Arial" w:eastAsia="Microsoft YaHei" w:hAnsi="Arial" w:cs="Arial"/>
          <w:color w:val="000000"/>
          <w:sz w:val="20"/>
          <w:szCs w:val="20"/>
          <w:lang w:eastAsia="ar-SA"/>
        </w:rPr>
        <w:t>Qanater</w:t>
      </w:r>
      <w:proofErr w:type="spellEnd"/>
      <w:r w:rsidRPr="00241E69">
        <w:rPr>
          <w:rFonts w:ascii="Arial" w:eastAsia="Microsoft YaHei" w:hAnsi="Arial" w:cs="Arial"/>
          <w:color w:val="000000"/>
          <w:sz w:val="20"/>
          <w:szCs w:val="20"/>
          <w:lang w:eastAsia="ar-SA"/>
        </w:rPr>
        <w:t xml:space="preserve"> women's prison in </w:t>
      </w:r>
      <w:proofErr w:type="spellStart"/>
      <w:r w:rsidRPr="00241E69">
        <w:rPr>
          <w:rFonts w:ascii="Arial" w:eastAsia="Microsoft YaHei" w:hAnsi="Arial" w:cs="Arial"/>
          <w:color w:val="000000"/>
          <w:sz w:val="20"/>
          <w:szCs w:val="20"/>
          <w:lang w:eastAsia="ar-SA"/>
        </w:rPr>
        <w:t>Qalyubia</w:t>
      </w:r>
      <w:proofErr w:type="spellEnd"/>
      <w:r w:rsidRPr="00241E69">
        <w:rPr>
          <w:rFonts w:ascii="Arial" w:eastAsia="Microsoft YaHei" w:hAnsi="Arial" w:cs="Arial"/>
          <w:color w:val="000000"/>
          <w:sz w:val="20"/>
          <w:szCs w:val="20"/>
          <w:lang w:eastAsia="ar-SA"/>
        </w:rPr>
        <w:t xml:space="preserve"> </w:t>
      </w:r>
      <w:r w:rsidRPr="00241E69">
        <w:rPr>
          <w:rFonts w:ascii="Arial" w:eastAsia="MS Mincho" w:hAnsi="Arial" w:cs="Arial"/>
          <w:color w:val="000000"/>
          <w:sz w:val="20"/>
          <w:szCs w:val="20"/>
          <w:lang w:eastAsia="ar-SA"/>
        </w:rPr>
        <w:t xml:space="preserve">pending investigations as part of case 488 of 2019, which relates to the March 2019 anti-government protests. </w:t>
      </w:r>
    </w:p>
    <w:p w14:paraId="0600F0F2" w14:textId="77777777" w:rsidR="007E5575" w:rsidRPr="00241E69" w:rsidRDefault="007E5575" w:rsidP="00241E69">
      <w:pPr>
        <w:widowControl w:val="0"/>
        <w:suppressAutoHyphens/>
        <w:ind w:left="283"/>
        <w:jc w:val="both"/>
        <w:rPr>
          <w:rFonts w:ascii="Arial" w:eastAsia="MS Mincho" w:hAnsi="Arial" w:cs="Arial"/>
          <w:bCs/>
          <w:color w:val="000000"/>
          <w:sz w:val="20"/>
          <w:szCs w:val="20"/>
          <w:lang w:eastAsia="ar-SA"/>
        </w:rPr>
      </w:pPr>
    </w:p>
    <w:p w14:paraId="6D282630" w14:textId="77777777" w:rsidR="007E5575" w:rsidRPr="00241E69" w:rsidRDefault="007E5575" w:rsidP="00241E69">
      <w:pPr>
        <w:widowControl w:val="0"/>
        <w:suppressAutoHyphens/>
        <w:jc w:val="both"/>
        <w:rPr>
          <w:rFonts w:ascii="Arial" w:eastAsia="MS Mincho" w:hAnsi="Arial" w:cs="Arial"/>
          <w:bCs/>
          <w:sz w:val="20"/>
          <w:szCs w:val="20"/>
          <w:lang w:val="en-US" w:eastAsia="ar-SA"/>
        </w:rPr>
      </w:pPr>
      <w:r w:rsidRPr="00241E69">
        <w:rPr>
          <w:rFonts w:ascii="Arial" w:eastAsia="MS Mincho" w:hAnsi="Arial" w:cs="Arial"/>
          <w:bCs/>
          <w:color w:val="000000"/>
          <w:sz w:val="20"/>
          <w:szCs w:val="20"/>
          <w:lang w:eastAsia="ar-SA"/>
        </w:rPr>
        <w:t xml:space="preserve">Amnesty International considers that </w:t>
      </w:r>
      <w:proofErr w:type="spellStart"/>
      <w:r w:rsidRPr="00241E69">
        <w:rPr>
          <w:rFonts w:ascii="Arial" w:eastAsia="Microsoft YaHei" w:hAnsi="Arial" w:cs="Arial"/>
          <w:color w:val="000000"/>
          <w:sz w:val="20"/>
          <w:szCs w:val="20"/>
          <w:lang w:eastAsia="ar-SA"/>
        </w:rPr>
        <w:t>Solafa</w:t>
      </w:r>
      <w:proofErr w:type="spellEnd"/>
      <w:r w:rsidRPr="00241E69">
        <w:rPr>
          <w:rFonts w:ascii="Arial" w:eastAsia="Microsoft YaHei" w:hAnsi="Arial" w:cs="Arial"/>
          <w:color w:val="000000"/>
          <w:sz w:val="20"/>
          <w:szCs w:val="20"/>
          <w:lang w:eastAsia="ar-SA"/>
        </w:rPr>
        <w:t>, Hossam and Mohamed</w:t>
      </w:r>
      <w:r w:rsidRPr="00241E69">
        <w:rPr>
          <w:rFonts w:ascii="Arial" w:eastAsia="MS Mincho" w:hAnsi="Arial" w:cs="Arial"/>
          <w:bCs/>
          <w:color w:val="000000"/>
          <w:sz w:val="20"/>
          <w:szCs w:val="20"/>
          <w:lang w:eastAsia="ar-SA"/>
        </w:rPr>
        <w:t xml:space="preserve"> are prisoners of conscience </w:t>
      </w:r>
      <w:r w:rsidRPr="00241E69">
        <w:rPr>
          <w:rFonts w:ascii="Arial" w:eastAsia="MS Mincho" w:hAnsi="Arial" w:cs="Arial"/>
          <w:sz w:val="20"/>
          <w:szCs w:val="20"/>
          <w:lang w:eastAsia="ar-SA"/>
        </w:rPr>
        <w:t xml:space="preserve">detained </w:t>
      </w:r>
      <w:r w:rsidRPr="00241E69">
        <w:rPr>
          <w:rFonts w:ascii="Arial" w:eastAsia="MS Mincho" w:hAnsi="Arial" w:cs="Arial"/>
          <w:sz w:val="20"/>
          <w:szCs w:val="20"/>
          <w:lang w:val="en-US" w:eastAsia="ar-SA" w:bidi="ar-TN"/>
        </w:rPr>
        <w:t>solely for carrying out their work as journalists and for defending victims of human rights violations</w:t>
      </w:r>
      <w:r w:rsidRPr="00241E69">
        <w:rPr>
          <w:rFonts w:ascii="Arial" w:eastAsia="MS Mincho" w:hAnsi="Arial" w:cs="Arial"/>
          <w:sz w:val="20"/>
          <w:szCs w:val="20"/>
          <w:lang w:eastAsia="ar-SA"/>
        </w:rPr>
        <w:t xml:space="preserve">. </w:t>
      </w:r>
    </w:p>
    <w:p w14:paraId="384DFB12" w14:textId="77777777" w:rsidR="007E5575" w:rsidRPr="00241E69" w:rsidRDefault="007E5575" w:rsidP="00241E69">
      <w:pPr>
        <w:widowControl w:val="0"/>
        <w:suppressAutoHyphens/>
        <w:jc w:val="both"/>
        <w:rPr>
          <w:rFonts w:ascii="Arial" w:eastAsia="MS Mincho" w:hAnsi="Arial" w:cs="Arial"/>
          <w:bCs/>
          <w:sz w:val="20"/>
          <w:szCs w:val="20"/>
          <w:lang w:val="en-US" w:eastAsia="ar-SA"/>
        </w:rPr>
      </w:pPr>
    </w:p>
    <w:p w14:paraId="22A5B04A" w14:textId="77777777" w:rsidR="007E5575" w:rsidRPr="00241E69" w:rsidRDefault="007E5575" w:rsidP="00241E69">
      <w:pPr>
        <w:widowControl w:val="0"/>
        <w:suppressAutoHyphens/>
        <w:jc w:val="both"/>
        <w:rPr>
          <w:rFonts w:ascii="Arial" w:eastAsia="MS Mincho" w:hAnsi="Arial" w:cs="Arial"/>
          <w:color w:val="000000"/>
          <w:sz w:val="20"/>
          <w:szCs w:val="20"/>
          <w:lang w:eastAsia="ar-SA"/>
        </w:rPr>
      </w:pPr>
      <w:r w:rsidRPr="00241E69">
        <w:rPr>
          <w:rFonts w:ascii="Arial" w:eastAsia="MS Mincho" w:hAnsi="Arial" w:cs="Arial"/>
          <w:color w:val="000000"/>
          <w:sz w:val="20"/>
          <w:szCs w:val="20"/>
          <w:lang w:eastAsia="ar-SA"/>
        </w:rPr>
        <w:t xml:space="preserve">I therefore ask you to immediately and unconditionally release </w:t>
      </w:r>
      <w:proofErr w:type="spellStart"/>
      <w:r w:rsidRPr="00241E69">
        <w:rPr>
          <w:rFonts w:ascii="Arial" w:eastAsia="Microsoft YaHei" w:hAnsi="Arial" w:cs="Arial"/>
          <w:bCs/>
          <w:color w:val="000000"/>
          <w:sz w:val="20"/>
          <w:szCs w:val="20"/>
          <w:lang w:eastAsia="ar-SA"/>
        </w:rPr>
        <w:t>Solafa</w:t>
      </w:r>
      <w:proofErr w:type="spellEnd"/>
      <w:r w:rsidRPr="00241E69">
        <w:rPr>
          <w:rFonts w:ascii="Arial" w:eastAsia="Microsoft YaHei" w:hAnsi="Arial" w:cs="Arial"/>
          <w:bCs/>
          <w:color w:val="000000"/>
          <w:sz w:val="20"/>
          <w:szCs w:val="20"/>
          <w:lang w:eastAsia="ar-SA"/>
        </w:rPr>
        <w:t>, Hossam and Mohamed</w:t>
      </w:r>
      <w:r w:rsidRPr="00241E69">
        <w:rPr>
          <w:rFonts w:ascii="Arial" w:eastAsia="MS Mincho" w:hAnsi="Arial" w:cs="Arial"/>
          <w:bCs/>
          <w:color w:val="000000"/>
          <w:sz w:val="20"/>
          <w:szCs w:val="20"/>
          <w:lang w:eastAsia="ar-SA"/>
        </w:rPr>
        <w:t>.</w:t>
      </w:r>
      <w:r w:rsidRPr="00241E69">
        <w:rPr>
          <w:rFonts w:ascii="Arial" w:eastAsia="MS Mincho" w:hAnsi="Arial" w:cs="Arial"/>
          <w:color w:val="000000"/>
          <w:sz w:val="20"/>
          <w:szCs w:val="20"/>
          <w:lang w:eastAsia="ar-SA"/>
        </w:rPr>
        <w:t xml:space="preserve"> I call on you to also ensure that - pending their release – they are granted access to their lawyers, family and medical care; and that they are protected from torture and other ill-treatment. I finally urge the Egyptian authorities to immediately and unconditionally release all those detained solely for carrying out their legitimate journalistic work and for peacefully expressing their opinions.</w:t>
      </w:r>
    </w:p>
    <w:p w14:paraId="4968DD0D" w14:textId="77777777" w:rsidR="007E5575" w:rsidRPr="00241E69" w:rsidRDefault="007E5575" w:rsidP="00241E69">
      <w:pPr>
        <w:widowControl w:val="0"/>
        <w:suppressAutoHyphens/>
        <w:ind w:left="-283"/>
        <w:jc w:val="both"/>
        <w:rPr>
          <w:rFonts w:ascii="Arial" w:eastAsia="MS Mincho" w:hAnsi="Arial" w:cs="Arial"/>
          <w:color w:val="000000"/>
          <w:sz w:val="20"/>
          <w:szCs w:val="20"/>
          <w:lang w:eastAsia="ar-SA"/>
        </w:rPr>
      </w:pPr>
    </w:p>
    <w:p w14:paraId="2B991A09" w14:textId="33119F8D" w:rsidR="006966F6" w:rsidRDefault="007E5575" w:rsidP="00241E69">
      <w:pPr>
        <w:jc w:val="both"/>
        <w:rPr>
          <w:rFonts w:ascii="Arial" w:eastAsia="MS Mincho" w:hAnsi="Arial" w:cs="Arial"/>
          <w:color w:val="000000"/>
          <w:sz w:val="20"/>
          <w:szCs w:val="20"/>
          <w:lang w:eastAsia="ar-SA"/>
        </w:rPr>
      </w:pPr>
      <w:r w:rsidRPr="00241E69">
        <w:rPr>
          <w:rFonts w:ascii="Arial" w:eastAsia="MS Mincho" w:hAnsi="Arial" w:cs="Arial"/>
          <w:color w:val="000000"/>
          <w:sz w:val="20"/>
          <w:szCs w:val="20"/>
          <w:lang w:eastAsia="ar-SA"/>
        </w:rPr>
        <w:t>Yours sincerely,</w:t>
      </w:r>
    </w:p>
    <w:p w14:paraId="4622BAB1" w14:textId="3D60E34E" w:rsidR="00241E69" w:rsidRDefault="00241E69" w:rsidP="00241E69">
      <w:pPr>
        <w:jc w:val="both"/>
        <w:rPr>
          <w:rFonts w:ascii="Arial" w:eastAsia="MS Mincho" w:hAnsi="Arial" w:cs="Arial"/>
          <w:color w:val="000000"/>
          <w:sz w:val="20"/>
          <w:szCs w:val="20"/>
          <w:lang w:eastAsia="ar-SA"/>
        </w:rPr>
      </w:pPr>
    </w:p>
    <w:p w14:paraId="48FCFA5B" w14:textId="77777777" w:rsidR="00241E69" w:rsidRPr="00241E69" w:rsidRDefault="00241E69" w:rsidP="00241E69">
      <w:pPr>
        <w:jc w:val="both"/>
        <w:rPr>
          <w:rFonts w:ascii="Arial" w:hAnsi="Arial" w:cs="Arial"/>
          <w:sz w:val="20"/>
          <w:szCs w:val="20"/>
        </w:rPr>
      </w:pPr>
    </w:p>
    <w:p w14:paraId="0A23F5D1" w14:textId="5C03F406" w:rsidR="0054186C" w:rsidRPr="00241E69" w:rsidRDefault="0054186C" w:rsidP="00241E69">
      <w:pPr>
        <w:pStyle w:val="AIBoxHeading"/>
        <w:spacing w:line="240" w:lineRule="auto"/>
        <w:rPr>
          <w:rFonts w:ascii="Arial" w:hAnsi="Arial" w:cs="Arial"/>
          <w:szCs w:val="32"/>
        </w:rPr>
      </w:pPr>
      <w:r w:rsidRPr="00241E69">
        <w:rPr>
          <w:rFonts w:ascii="Arial" w:hAnsi="Arial" w:cs="Arial"/>
          <w:szCs w:val="32"/>
        </w:rPr>
        <w:lastRenderedPageBreak/>
        <w:t>Additional information</w:t>
      </w:r>
    </w:p>
    <w:p w14:paraId="6247DBF4" w14:textId="77777777" w:rsidR="0054186C" w:rsidRPr="00241E69" w:rsidRDefault="0054186C" w:rsidP="00241E69">
      <w:pPr>
        <w:jc w:val="both"/>
        <w:rPr>
          <w:rFonts w:ascii="Arial" w:hAnsi="Arial" w:cs="Arial"/>
        </w:rPr>
      </w:pPr>
    </w:p>
    <w:p w14:paraId="4786841F" w14:textId="54E58E65" w:rsidR="007E5575" w:rsidRPr="00241E69" w:rsidRDefault="007E5575" w:rsidP="00241E69">
      <w:pPr>
        <w:widowControl w:val="0"/>
        <w:suppressAutoHyphens/>
        <w:jc w:val="both"/>
        <w:rPr>
          <w:rFonts w:ascii="Arial" w:eastAsia="MS Mincho" w:hAnsi="Arial" w:cs="Arial"/>
          <w:iCs/>
          <w:color w:val="000000"/>
          <w:sz w:val="20"/>
          <w:szCs w:val="20"/>
          <w:lang w:eastAsia="ar-SA"/>
        </w:rPr>
      </w:pPr>
      <w:proofErr w:type="spellStart"/>
      <w:r w:rsidRPr="00241E69">
        <w:rPr>
          <w:rFonts w:ascii="Arial" w:eastAsia="MS Mincho" w:hAnsi="Arial" w:cs="Arial"/>
          <w:iCs/>
          <w:color w:val="000000"/>
          <w:sz w:val="20"/>
          <w:szCs w:val="20"/>
          <w:lang w:eastAsia="en-US"/>
        </w:rPr>
        <w:t>Solafa</w:t>
      </w:r>
      <w:proofErr w:type="spellEnd"/>
      <w:r w:rsidRPr="00241E69">
        <w:rPr>
          <w:rFonts w:ascii="Arial" w:eastAsia="MS Mincho" w:hAnsi="Arial" w:cs="Arial"/>
          <w:iCs/>
          <w:color w:val="000000"/>
          <w:sz w:val="20"/>
          <w:szCs w:val="20"/>
          <w:lang w:eastAsia="en-US"/>
        </w:rPr>
        <w:t xml:space="preserve"> Magdy, Hossam el-Sayed and Mohamed Salah are freelance journalists working for different media outlets. </w:t>
      </w:r>
      <w:proofErr w:type="spellStart"/>
      <w:r w:rsidRPr="00241E69">
        <w:rPr>
          <w:rFonts w:ascii="Arial" w:eastAsia="MS Mincho" w:hAnsi="Arial" w:cs="Arial"/>
          <w:iCs/>
          <w:color w:val="000000"/>
          <w:sz w:val="20"/>
          <w:szCs w:val="20"/>
          <w:lang w:eastAsia="en-US"/>
        </w:rPr>
        <w:t>Solafa</w:t>
      </w:r>
      <w:proofErr w:type="spellEnd"/>
      <w:r w:rsidRPr="00241E69">
        <w:rPr>
          <w:rFonts w:ascii="Arial" w:eastAsia="MS Mincho" w:hAnsi="Arial" w:cs="Arial"/>
          <w:iCs/>
          <w:color w:val="000000"/>
          <w:sz w:val="20"/>
          <w:szCs w:val="20"/>
          <w:lang w:eastAsia="en-US"/>
        </w:rPr>
        <w:t xml:space="preserve"> and Hossam are married and have a seven-year-old son. Amnesty International believes that their detention is solely based on their writings and social media activism defending </w:t>
      </w:r>
      <w:r w:rsidRPr="00241E69">
        <w:rPr>
          <w:rFonts w:ascii="Arial" w:eastAsia="MS Mincho" w:hAnsi="Arial" w:cs="Arial"/>
          <w:iCs/>
          <w:color w:val="000000"/>
          <w:sz w:val="20"/>
          <w:szCs w:val="20"/>
          <w:lang w:eastAsia="en-US" w:bidi="ar-TN"/>
        </w:rPr>
        <w:t xml:space="preserve">prisoners of conscience and victims of human rights violations, including their </w:t>
      </w:r>
      <w:r w:rsidRPr="00241E69">
        <w:rPr>
          <w:rFonts w:ascii="Arial" w:eastAsia="MS Mincho" w:hAnsi="Arial" w:cs="Arial"/>
          <w:iCs/>
          <w:color w:val="000000"/>
          <w:sz w:val="20"/>
          <w:szCs w:val="20"/>
          <w:lang w:eastAsia="ar-SA"/>
        </w:rPr>
        <w:t xml:space="preserve">friend </w:t>
      </w:r>
      <w:hyperlink r:id="rId16" w:history="1">
        <w:proofErr w:type="spellStart"/>
        <w:r w:rsidRPr="00241E69">
          <w:rPr>
            <w:rFonts w:ascii="Arial" w:eastAsia="MS Mincho" w:hAnsi="Arial" w:cs="Arial"/>
            <w:iCs/>
            <w:sz w:val="20"/>
            <w:szCs w:val="20"/>
            <w:u w:val="single"/>
            <w:lang w:eastAsia="ar-SA"/>
          </w:rPr>
          <w:t>Esraa</w:t>
        </w:r>
        <w:proofErr w:type="spellEnd"/>
        <w:r w:rsidRPr="00241E69">
          <w:rPr>
            <w:rFonts w:ascii="Arial" w:eastAsia="MS Mincho" w:hAnsi="Arial" w:cs="Arial"/>
            <w:iCs/>
            <w:sz w:val="20"/>
            <w:szCs w:val="20"/>
            <w:u w:val="single"/>
            <w:lang w:eastAsia="ar-SA"/>
          </w:rPr>
          <w:t xml:space="preserve"> Abdelfattah</w:t>
        </w:r>
      </w:hyperlink>
      <w:r w:rsidRPr="00241E69">
        <w:rPr>
          <w:rFonts w:ascii="Arial" w:eastAsia="MS Mincho" w:hAnsi="Arial" w:cs="Arial"/>
          <w:iCs/>
          <w:color w:val="000000"/>
          <w:sz w:val="20"/>
          <w:szCs w:val="20"/>
          <w:lang w:eastAsia="ar-SA"/>
        </w:rPr>
        <w:t xml:space="preserve">, a journalist and activist who is also in detention. </w:t>
      </w:r>
    </w:p>
    <w:p w14:paraId="0E87828A" w14:textId="77777777" w:rsidR="007E5575" w:rsidRPr="00241E69" w:rsidRDefault="007E5575" w:rsidP="00241E69">
      <w:pPr>
        <w:widowControl w:val="0"/>
        <w:suppressAutoHyphens/>
        <w:jc w:val="both"/>
        <w:rPr>
          <w:rFonts w:ascii="Arial" w:eastAsia="MS Mincho" w:hAnsi="Arial" w:cs="Arial"/>
          <w:b/>
          <w:color w:val="000000"/>
          <w:sz w:val="20"/>
          <w:szCs w:val="20"/>
          <w:lang w:eastAsia="es-MX"/>
        </w:rPr>
      </w:pPr>
    </w:p>
    <w:p w14:paraId="7FA7A379" w14:textId="6CB6AF4E" w:rsidR="007E5575" w:rsidRPr="00241E69" w:rsidRDefault="007E5575" w:rsidP="00241E69">
      <w:pPr>
        <w:widowControl w:val="0"/>
        <w:suppressAutoHyphens/>
        <w:spacing w:after="246"/>
        <w:jc w:val="both"/>
        <w:rPr>
          <w:rFonts w:ascii="Arial" w:eastAsia="MS Mincho" w:hAnsi="Arial" w:cs="Arial"/>
          <w:sz w:val="20"/>
          <w:szCs w:val="20"/>
          <w:lang w:eastAsia="ar-SA"/>
        </w:rPr>
      </w:pPr>
      <w:r w:rsidRPr="00241E69">
        <w:rPr>
          <w:rFonts w:ascii="Arial" w:eastAsia="MS Mincho" w:hAnsi="Arial" w:cs="Arial"/>
          <w:sz w:val="20"/>
          <w:szCs w:val="20"/>
          <w:lang w:val="en-US" w:eastAsia="ar-SA"/>
        </w:rPr>
        <w:t>Since President al-</w:t>
      </w:r>
      <w:proofErr w:type="spellStart"/>
      <w:r w:rsidRPr="00241E69">
        <w:rPr>
          <w:rFonts w:ascii="Arial" w:eastAsia="MS Mincho" w:hAnsi="Arial" w:cs="Arial"/>
          <w:sz w:val="20"/>
          <w:szCs w:val="20"/>
          <w:lang w:val="en-US" w:eastAsia="ar-SA"/>
        </w:rPr>
        <w:t>Sisi</w:t>
      </w:r>
      <w:proofErr w:type="spellEnd"/>
      <w:r w:rsidRPr="00241E69">
        <w:rPr>
          <w:rFonts w:ascii="Arial" w:eastAsia="MS Mincho" w:hAnsi="Arial" w:cs="Arial"/>
          <w:sz w:val="20"/>
          <w:szCs w:val="20"/>
          <w:lang w:val="en-US" w:eastAsia="ar-SA"/>
        </w:rPr>
        <w:t xml:space="preserve"> came to power, the authorities </w:t>
      </w:r>
      <w:r w:rsidRPr="00241E69">
        <w:rPr>
          <w:rFonts w:ascii="Arial" w:eastAsia="MS Mincho" w:hAnsi="Arial" w:cs="Arial"/>
          <w:sz w:val="20"/>
          <w:szCs w:val="20"/>
          <w:lang w:eastAsia="ar-SA"/>
        </w:rPr>
        <w:t xml:space="preserve">have arbitrarily blocked </w:t>
      </w:r>
      <w:r w:rsidRPr="00241E69">
        <w:rPr>
          <w:rFonts w:ascii="Arial" w:eastAsia="MS Mincho" w:hAnsi="Arial" w:cs="Arial"/>
          <w:sz w:val="20"/>
          <w:szCs w:val="20"/>
          <w:lang w:eastAsia="ar-SA" w:bidi="ar-TN"/>
        </w:rPr>
        <w:t>at least 515</w:t>
      </w:r>
      <w:r w:rsidRPr="00241E69">
        <w:rPr>
          <w:rFonts w:ascii="Arial" w:eastAsia="MS Mincho" w:hAnsi="Arial" w:cs="Arial"/>
          <w:sz w:val="20"/>
          <w:szCs w:val="20"/>
          <w:lang w:eastAsia="ar-SA"/>
        </w:rPr>
        <w:t xml:space="preserve"> websites, raided and/or closed the offices of at least eight media outlets and arbitrarily detained scores of journalists.</w:t>
      </w:r>
      <w:r w:rsidRPr="00241E69">
        <w:rPr>
          <w:rFonts w:ascii="Arial" w:eastAsia="MS Mincho" w:hAnsi="Arial" w:cs="Arial"/>
          <w:sz w:val="20"/>
          <w:szCs w:val="20"/>
          <w:lang w:val="en-US" w:eastAsia="ar-SA" w:bidi="ar-TN"/>
        </w:rPr>
        <w:t xml:space="preserve"> The organization is aware of at least 37 journalists currently detained since 2014. </w:t>
      </w:r>
      <w:r w:rsidRPr="00241E69">
        <w:rPr>
          <w:rFonts w:ascii="Arial" w:eastAsia="MS Mincho" w:hAnsi="Arial" w:cs="Arial"/>
          <w:sz w:val="20"/>
          <w:szCs w:val="20"/>
          <w:lang w:eastAsia="ar-SA"/>
        </w:rPr>
        <w:t xml:space="preserve">Among them, at least 20 journalists who were arrested and detained solely for carrying out their work, including conducting field work, publishing a story or interview, or covering anti-government protests. </w:t>
      </w:r>
    </w:p>
    <w:p w14:paraId="5D3753C3" w14:textId="56592D62" w:rsidR="007E5575" w:rsidRPr="00241E69" w:rsidRDefault="007E5575" w:rsidP="00241E69">
      <w:pPr>
        <w:widowControl w:val="0"/>
        <w:suppressAutoHyphens/>
        <w:spacing w:after="246"/>
        <w:jc w:val="both"/>
        <w:rPr>
          <w:rFonts w:ascii="Arial" w:eastAsia="MS Mincho" w:hAnsi="Arial" w:cs="Arial"/>
          <w:color w:val="000000"/>
          <w:sz w:val="20"/>
          <w:szCs w:val="20"/>
          <w:lang w:eastAsia="en-US"/>
        </w:rPr>
      </w:pPr>
      <w:r w:rsidRPr="00241E69">
        <w:rPr>
          <w:rFonts w:ascii="Arial" w:eastAsia="MS Mincho" w:hAnsi="Arial" w:cs="Arial"/>
          <w:color w:val="000000"/>
          <w:sz w:val="20"/>
          <w:szCs w:val="20"/>
          <w:lang w:eastAsia="en-US"/>
        </w:rPr>
        <w:t xml:space="preserve">The arrest of </w:t>
      </w:r>
      <w:proofErr w:type="spellStart"/>
      <w:r w:rsidRPr="00241E69">
        <w:rPr>
          <w:rFonts w:ascii="Arial" w:eastAsia="MS Mincho" w:hAnsi="Arial" w:cs="Arial"/>
          <w:color w:val="000000"/>
          <w:sz w:val="20"/>
          <w:szCs w:val="20"/>
          <w:lang w:eastAsia="en-US"/>
        </w:rPr>
        <w:t>Solafa</w:t>
      </w:r>
      <w:proofErr w:type="spellEnd"/>
      <w:r w:rsidRPr="00241E69">
        <w:rPr>
          <w:rFonts w:ascii="Arial" w:eastAsia="MS Mincho" w:hAnsi="Arial" w:cs="Arial"/>
          <w:color w:val="000000"/>
          <w:sz w:val="20"/>
          <w:szCs w:val="20"/>
          <w:lang w:eastAsia="en-US"/>
        </w:rPr>
        <w:t xml:space="preserve">, Hossam and Mohamed come in the context of the post-September protest crackdown, the largest on dissenting voices </w:t>
      </w:r>
      <w:r w:rsidRPr="00241E69">
        <w:rPr>
          <w:rFonts w:ascii="Arial" w:eastAsia="MS Mincho" w:hAnsi="Arial" w:cs="Arial"/>
          <w:bCs/>
          <w:color w:val="000000"/>
          <w:sz w:val="20"/>
          <w:szCs w:val="20"/>
          <w:lang w:eastAsia="ar-SA"/>
        </w:rPr>
        <w:t xml:space="preserve">since 2014, and two days after the raid of independent media website </w:t>
      </w:r>
      <w:proofErr w:type="spellStart"/>
      <w:r w:rsidRPr="00241E69">
        <w:rPr>
          <w:rFonts w:ascii="Arial" w:eastAsia="MS Mincho" w:hAnsi="Arial" w:cs="Arial"/>
          <w:bCs/>
          <w:color w:val="000000"/>
          <w:sz w:val="20"/>
          <w:szCs w:val="20"/>
          <w:lang w:eastAsia="ar-SA"/>
        </w:rPr>
        <w:t>Mada</w:t>
      </w:r>
      <w:proofErr w:type="spellEnd"/>
      <w:r w:rsidRPr="00241E69">
        <w:rPr>
          <w:rFonts w:ascii="Arial" w:eastAsia="MS Mincho" w:hAnsi="Arial" w:cs="Arial"/>
          <w:bCs/>
          <w:color w:val="000000"/>
          <w:sz w:val="20"/>
          <w:szCs w:val="20"/>
          <w:lang w:eastAsia="ar-SA"/>
        </w:rPr>
        <w:t xml:space="preserve"> Masr </w:t>
      </w:r>
      <w:r w:rsidRPr="00241E69">
        <w:rPr>
          <w:rFonts w:ascii="Arial" w:eastAsia="MS Mincho" w:hAnsi="Arial" w:cs="Arial"/>
          <w:bCs/>
          <w:sz w:val="20"/>
          <w:szCs w:val="20"/>
          <w:lang w:val="en-US" w:eastAsia="ar-SA"/>
        </w:rPr>
        <w:t xml:space="preserve">and the brief detention of </w:t>
      </w:r>
      <w:r w:rsidRPr="00241E69">
        <w:rPr>
          <w:rFonts w:ascii="Arial" w:eastAsia="MS Mincho" w:hAnsi="Arial" w:cs="Arial"/>
          <w:bCs/>
          <w:sz w:val="20"/>
          <w:szCs w:val="20"/>
          <w:lang w:eastAsia="ar-SA"/>
        </w:rPr>
        <w:t>four journalists</w:t>
      </w:r>
      <w:r w:rsidRPr="00241E69">
        <w:rPr>
          <w:rFonts w:ascii="Arial" w:eastAsia="MS Mincho" w:hAnsi="Arial" w:cs="Arial"/>
          <w:bCs/>
          <w:sz w:val="20"/>
          <w:szCs w:val="20"/>
          <w:lang w:val="en-US" w:eastAsia="ar-SA" w:bidi="ar-TN"/>
        </w:rPr>
        <w:t xml:space="preserve"> from </w:t>
      </w:r>
      <w:proofErr w:type="spellStart"/>
      <w:r w:rsidRPr="00241E69">
        <w:rPr>
          <w:rFonts w:ascii="Arial" w:eastAsia="MS Mincho" w:hAnsi="Arial" w:cs="Arial"/>
          <w:bCs/>
          <w:sz w:val="20"/>
          <w:szCs w:val="20"/>
          <w:lang w:val="en-US" w:eastAsia="ar-SA" w:bidi="ar-TN"/>
        </w:rPr>
        <w:t>Mada</w:t>
      </w:r>
      <w:proofErr w:type="spellEnd"/>
      <w:r w:rsidRPr="00241E69">
        <w:rPr>
          <w:rFonts w:ascii="Arial" w:eastAsia="MS Mincho" w:hAnsi="Arial" w:cs="Arial"/>
          <w:bCs/>
          <w:sz w:val="20"/>
          <w:szCs w:val="20"/>
          <w:lang w:val="en-US" w:eastAsia="ar-SA" w:bidi="ar-TN"/>
        </w:rPr>
        <w:t xml:space="preserve"> Masr who were all released on the same day. </w:t>
      </w:r>
    </w:p>
    <w:p w14:paraId="2E9554F4" w14:textId="77777777" w:rsidR="007E5575" w:rsidRPr="00241E69" w:rsidRDefault="007E5575" w:rsidP="00241E69">
      <w:pPr>
        <w:widowControl w:val="0"/>
        <w:suppressAutoHyphens/>
        <w:spacing w:after="246"/>
        <w:jc w:val="both"/>
        <w:rPr>
          <w:rFonts w:ascii="Arial" w:eastAsia="MS Mincho" w:hAnsi="Arial" w:cs="Arial"/>
          <w:color w:val="000000"/>
          <w:sz w:val="20"/>
          <w:szCs w:val="20"/>
          <w:lang w:eastAsia="en-US"/>
        </w:rPr>
      </w:pPr>
      <w:r w:rsidRPr="00241E69">
        <w:rPr>
          <w:rFonts w:ascii="Arial" w:eastAsia="MS Mincho" w:hAnsi="Arial" w:cs="Arial"/>
          <w:color w:val="000000"/>
          <w:sz w:val="20"/>
          <w:szCs w:val="20"/>
          <w:lang w:eastAsia="ar-SA"/>
        </w:rPr>
        <w:t xml:space="preserve">On 20 and 21 September 2019, </w:t>
      </w:r>
      <w:bookmarkStart w:id="1" w:name="_Hlk20919963"/>
      <w:r w:rsidRPr="00241E69">
        <w:rPr>
          <w:rFonts w:ascii="Arial" w:eastAsia="MS Mincho" w:hAnsi="Arial" w:cs="Arial"/>
          <w:color w:val="000000"/>
          <w:sz w:val="20"/>
          <w:szCs w:val="20"/>
          <w:lang w:eastAsia="en-US"/>
        </w:rPr>
        <w:t xml:space="preserve">scattered </w:t>
      </w:r>
      <w:bookmarkStart w:id="2" w:name="_Hlk20917249"/>
      <w:r w:rsidRPr="00241E69">
        <w:rPr>
          <w:rFonts w:ascii="Arial" w:eastAsia="MS Mincho" w:hAnsi="Arial" w:cs="Arial"/>
          <w:color w:val="000000"/>
          <w:sz w:val="20"/>
          <w:szCs w:val="20"/>
          <w:lang w:eastAsia="en-US"/>
        </w:rPr>
        <w:t>protests broke across Egyptian cities, calling on President al-</w:t>
      </w:r>
      <w:proofErr w:type="spellStart"/>
      <w:r w:rsidRPr="00241E69">
        <w:rPr>
          <w:rFonts w:ascii="Arial" w:eastAsia="MS Mincho" w:hAnsi="Arial" w:cs="Arial"/>
          <w:color w:val="000000"/>
          <w:sz w:val="20"/>
          <w:szCs w:val="20"/>
          <w:lang w:eastAsia="en-US"/>
        </w:rPr>
        <w:t>Sisi</w:t>
      </w:r>
      <w:proofErr w:type="spellEnd"/>
      <w:r w:rsidRPr="00241E69">
        <w:rPr>
          <w:rFonts w:ascii="Arial" w:eastAsia="MS Mincho" w:hAnsi="Arial" w:cs="Arial"/>
          <w:color w:val="000000"/>
          <w:sz w:val="20"/>
          <w:szCs w:val="20"/>
          <w:lang w:eastAsia="en-US"/>
        </w:rPr>
        <w:t xml:space="preserve"> to resign. </w:t>
      </w:r>
      <w:bookmarkEnd w:id="2"/>
      <w:r w:rsidRPr="00241E69">
        <w:rPr>
          <w:rFonts w:ascii="Arial" w:eastAsia="MS Mincho" w:hAnsi="Arial" w:cs="Arial"/>
          <w:color w:val="000000"/>
          <w:sz w:val="20"/>
          <w:szCs w:val="20"/>
          <w:lang w:eastAsia="en-US"/>
        </w:rPr>
        <w:t xml:space="preserve">The protests have been triggered by social media videos of Mohamed Ali, a former army contractor who has accused army leaders and the president of wasting public money on building luxury properties. Amnesty International has </w:t>
      </w:r>
      <w:hyperlink r:id="rId17" w:history="1">
        <w:r w:rsidRPr="00241E69">
          <w:rPr>
            <w:rFonts w:ascii="Arial" w:eastAsia="MS Mincho" w:hAnsi="Arial" w:cs="Arial"/>
            <w:color w:val="0000FF"/>
            <w:sz w:val="20"/>
            <w:szCs w:val="20"/>
            <w:u w:val="single"/>
            <w:lang w:eastAsia="en-US"/>
          </w:rPr>
          <w:t>documented</w:t>
        </w:r>
      </w:hyperlink>
      <w:r w:rsidRPr="00241E69">
        <w:rPr>
          <w:rFonts w:ascii="Arial" w:eastAsia="MS Mincho" w:hAnsi="Arial" w:cs="Arial"/>
          <w:color w:val="000000"/>
          <w:sz w:val="20"/>
          <w:szCs w:val="20"/>
          <w:lang w:eastAsia="en-US"/>
        </w:rPr>
        <w:t xml:space="preserve"> how the Egyptian security forces have carried out sweeping arrests of peaceful protesters, rounded up journalists, human rights lawyers, activists, lawyers and political figures in a bid to silence critics and deter further protests from taking place. </w:t>
      </w:r>
      <w:r w:rsidRPr="00241E69">
        <w:rPr>
          <w:rFonts w:ascii="Arial" w:eastAsia="MS Mincho" w:hAnsi="Arial" w:cs="Arial"/>
          <w:color w:val="000000"/>
          <w:sz w:val="20"/>
          <w:szCs w:val="20"/>
          <w:lang w:eastAsia="ar-SA"/>
        </w:rPr>
        <w:t xml:space="preserve">According to Egyptian human rights lawyers, the authorities have arrested at least 4000 individuals in relation to their perceived participation or support of the protests. The authorities ordered the pre-trial detention of at least 3,715 pending investigations over “terrorism” charges in the largest single protests-related criminal investigation in Egypt’s history. </w:t>
      </w:r>
    </w:p>
    <w:bookmarkEnd w:id="1"/>
    <w:p w14:paraId="284A3A6F" w14:textId="77777777" w:rsidR="007E5575" w:rsidRPr="00241E69" w:rsidRDefault="007E5575" w:rsidP="00241E69">
      <w:pPr>
        <w:widowControl w:val="0"/>
        <w:suppressAutoHyphens/>
        <w:spacing w:after="246"/>
        <w:rPr>
          <w:rFonts w:ascii="Arial" w:eastAsia="MS Mincho" w:hAnsi="Arial" w:cs="Arial"/>
          <w:color w:val="000000"/>
          <w:sz w:val="18"/>
          <w:szCs w:val="20"/>
          <w:lang w:eastAsia="en-US"/>
        </w:rPr>
      </w:pPr>
    </w:p>
    <w:p w14:paraId="42B06D0C" w14:textId="77777777" w:rsidR="007E5575" w:rsidRPr="00241E69" w:rsidRDefault="007E5575" w:rsidP="00241E69">
      <w:pPr>
        <w:widowControl w:val="0"/>
        <w:suppressAutoHyphens/>
        <w:rPr>
          <w:rFonts w:ascii="Arial" w:eastAsia="MS Mincho" w:hAnsi="Arial" w:cs="Arial"/>
          <w:b/>
          <w:color w:val="000000"/>
          <w:sz w:val="20"/>
          <w:szCs w:val="20"/>
          <w:lang w:eastAsia="ar-SA"/>
        </w:rPr>
      </w:pPr>
      <w:r w:rsidRPr="00241E69">
        <w:rPr>
          <w:rFonts w:ascii="Arial" w:eastAsia="MS Mincho" w:hAnsi="Arial" w:cs="Arial"/>
          <w:b/>
          <w:color w:val="000000"/>
          <w:sz w:val="20"/>
          <w:szCs w:val="20"/>
          <w:lang w:eastAsia="ar-SA"/>
        </w:rPr>
        <w:t xml:space="preserve">PREFERRED LANGUAGE TO ADDRESS TARGET: </w:t>
      </w:r>
      <w:r w:rsidRPr="00241E69">
        <w:rPr>
          <w:rFonts w:ascii="Arial" w:eastAsia="MS Mincho" w:hAnsi="Arial" w:cs="Arial"/>
          <w:color w:val="000000"/>
          <w:sz w:val="20"/>
          <w:szCs w:val="20"/>
          <w:lang w:eastAsia="ar-SA"/>
        </w:rPr>
        <w:t>Arabic and English</w:t>
      </w:r>
    </w:p>
    <w:p w14:paraId="05542C18" w14:textId="77777777" w:rsidR="007E5575" w:rsidRPr="00241E69" w:rsidRDefault="007E5575" w:rsidP="00241E69">
      <w:pPr>
        <w:widowControl w:val="0"/>
        <w:suppressAutoHyphens/>
        <w:rPr>
          <w:rFonts w:ascii="Arial" w:eastAsia="MS Mincho" w:hAnsi="Arial" w:cs="Arial"/>
          <w:color w:val="0070C0"/>
          <w:sz w:val="20"/>
          <w:szCs w:val="20"/>
          <w:lang w:eastAsia="ar-SA"/>
        </w:rPr>
      </w:pPr>
      <w:r w:rsidRPr="00241E69">
        <w:rPr>
          <w:rFonts w:ascii="Arial" w:eastAsia="MS Mincho" w:hAnsi="Arial" w:cs="Arial"/>
          <w:color w:val="000000"/>
          <w:sz w:val="20"/>
          <w:szCs w:val="20"/>
          <w:lang w:eastAsia="ar-SA"/>
        </w:rPr>
        <w:t>You can also write in your own language.</w:t>
      </w:r>
    </w:p>
    <w:p w14:paraId="092C5A2E" w14:textId="77777777" w:rsidR="007E5575" w:rsidRPr="00241E69" w:rsidRDefault="007E5575" w:rsidP="00241E69">
      <w:pPr>
        <w:widowControl w:val="0"/>
        <w:suppressAutoHyphens/>
        <w:rPr>
          <w:rFonts w:ascii="Arial" w:eastAsia="MS Mincho" w:hAnsi="Arial" w:cs="Arial"/>
          <w:color w:val="0070C0"/>
          <w:sz w:val="20"/>
          <w:szCs w:val="20"/>
          <w:lang w:eastAsia="ar-SA"/>
        </w:rPr>
      </w:pPr>
    </w:p>
    <w:p w14:paraId="058C58CD" w14:textId="4C0A8457" w:rsidR="007E5575" w:rsidRPr="00241E69" w:rsidRDefault="007E5575" w:rsidP="00241E69">
      <w:pPr>
        <w:widowControl w:val="0"/>
        <w:suppressAutoHyphens/>
        <w:rPr>
          <w:rFonts w:ascii="Arial" w:eastAsia="MS Mincho" w:hAnsi="Arial" w:cs="Arial"/>
          <w:color w:val="000000"/>
          <w:sz w:val="20"/>
          <w:szCs w:val="20"/>
          <w:lang w:eastAsia="ar-SA"/>
        </w:rPr>
      </w:pPr>
      <w:r w:rsidRPr="00241E69">
        <w:rPr>
          <w:rFonts w:ascii="Arial" w:eastAsia="MS Mincho" w:hAnsi="Arial" w:cs="Arial"/>
          <w:b/>
          <w:color w:val="000000"/>
          <w:sz w:val="20"/>
          <w:szCs w:val="20"/>
          <w:lang w:eastAsia="ar-SA"/>
        </w:rPr>
        <w:t xml:space="preserve">PLEASE TAKE ACTION AS SOON AS POSSIBLE UNTIL: </w:t>
      </w:r>
      <w:r w:rsidRPr="00241E69">
        <w:rPr>
          <w:rFonts w:ascii="Arial" w:eastAsia="MS Mincho" w:hAnsi="Arial" w:cs="Arial"/>
          <w:color w:val="000000"/>
          <w:sz w:val="20"/>
          <w:szCs w:val="20"/>
          <w:lang w:eastAsia="ar-SA"/>
        </w:rPr>
        <w:t>29 January 20</w:t>
      </w:r>
      <w:r w:rsidR="00BA045E">
        <w:rPr>
          <w:rFonts w:ascii="Arial" w:eastAsia="MS Mincho" w:hAnsi="Arial" w:cs="Arial"/>
          <w:color w:val="000000"/>
          <w:sz w:val="20"/>
          <w:szCs w:val="20"/>
          <w:lang w:eastAsia="ar-SA"/>
        </w:rPr>
        <w:t>20</w:t>
      </w:r>
      <w:bookmarkStart w:id="3" w:name="_GoBack"/>
      <w:bookmarkEnd w:id="3"/>
    </w:p>
    <w:p w14:paraId="74376BE3" w14:textId="77777777" w:rsidR="007E5575" w:rsidRPr="00241E69" w:rsidRDefault="007E5575" w:rsidP="00241E69">
      <w:pPr>
        <w:widowControl w:val="0"/>
        <w:suppressAutoHyphens/>
        <w:rPr>
          <w:rFonts w:ascii="Arial" w:eastAsia="MS Mincho" w:hAnsi="Arial" w:cs="Arial"/>
          <w:color w:val="000000"/>
          <w:sz w:val="20"/>
          <w:szCs w:val="20"/>
          <w:lang w:eastAsia="ar-SA"/>
        </w:rPr>
      </w:pPr>
      <w:r w:rsidRPr="00241E69">
        <w:rPr>
          <w:rFonts w:ascii="Arial" w:eastAsia="MS Mincho" w:hAnsi="Arial" w:cs="Arial"/>
          <w:color w:val="000000"/>
          <w:sz w:val="20"/>
          <w:szCs w:val="20"/>
          <w:lang w:eastAsia="ar-SA"/>
        </w:rPr>
        <w:t>Please check with the Amnesty office in your country if you wish to send appeals after the deadline.</w:t>
      </w:r>
    </w:p>
    <w:p w14:paraId="0D32E53E" w14:textId="77777777" w:rsidR="007E5575" w:rsidRPr="00241E69" w:rsidRDefault="007E5575" w:rsidP="00241E69">
      <w:pPr>
        <w:widowControl w:val="0"/>
        <w:suppressAutoHyphens/>
        <w:rPr>
          <w:rFonts w:ascii="Arial" w:eastAsia="MS Mincho" w:hAnsi="Arial" w:cs="Arial"/>
          <w:b/>
          <w:color w:val="000000"/>
          <w:sz w:val="20"/>
          <w:szCs w:val="20"/>
          <w:lang w:eastAsia="ar-SA"/>
        </w:rPr>
      </w:pPr>
    </w:p>
    <w:p w14:paraId="74914613" w14:textId="2C1D58CA" w:rsidR="007E5575" w:rsidRPr="00241E69" w:rsidRDefault="007E5575" w:rsidP="00241E69">
      <w:pPr>
        <w:widowControl w:val="0"/>
        <w:suppressAutoHyphens/>
        <w:rPr>
          <w:rFonts w:ascii="Arial" w:eastAsia="MS Mincho" w:hAnsi="Arial" w:cs="Arial"/>
          <w:bCs/>
          <w:color w:val="000000"/>
          <w:sz w:val="20"/>
          <w:szCs w:val="20"/>
          <w:lang w:eastAsia="ar-SA"/>
        </w:rPr>
      </w:pPr>
      <w:r w:rsidRPr="00241E69">
        <w:rPr>
          <w:rFonts w:ascii="Arial" w:eastAsia="MS Mincho" w:hAnsi="Arial" w:cs="Arial"/>
          <w:b/>
          <w:color w:val="000000"/>
          <w:sz w:val="20"/>
          <w:szCs w:val="20"/>
          <w:lang w:eastAsia="ar-SA"/>
        </w:rPr>
        <w:t xml:space="preserve">NAME AND PRONOUN: </w:t>
      </w:r>
      <w:proofErr w:type="spellStart"/>
      <w:r w:rsidRPr="00241E69">
        <w:rPr>
          <w:rFonts w:ascii="Arial" w:eastAsia="MS Mincho" w:hAnsi="Arial" w:cs="Arial"/>
          <w:b/>
          <w:bCs/>
          <w:color w:val="000000"/>
          <w:sz w:val="20"/>
          <w:szCs w:val="20"/>
          <w:lang w:eastAsia="ar-SA"/>
        </w:rPr>
        <w:t>Solafa</w:t>
      </w:r>
      <w:proofErr w:type="spellEnd"/>
      <w:r w:rsidRPr="00241E69">
        <w:rPr>
          <w:rFonts w:ascii="Arial" w:eastAsia="MS Mincho" w:hAnsi="Arial" w:cs="Arial"/>
          <w:b/>
          <w:bCs/>
          <w:color w:val="000000"/>
          <w:sz w:val="20"/>
          <w:szCs w:val="20"/>
          <w:lang w:eastAsia="ar-SA"/>
        </w:rPr>
        <w:t xml:space="preserve"> Magdy </w:t>
      </w:r>
      <w:r w:rsidRPr="00241E69">
        <w:rPr>
          <w:rFonts w:ascii="Arial" w:eastAsia="MS Mincho" w:hAnsi="Arial" w:cs="Arial"/>
          <w:color w:val="000000"/>
          <w:sz w:val="20"/>
          <w:szCs w:val="20"/>
          <w:lang w:eastAsia="ar-SA"/>
        </w:rPr>
        <w:t>(she/her),</w:t>
      </w:r>
      <w:r w:rsidRPr="00241E69">
        <w:rPr>
          <w:rFonts w:ascii="Arial" w:eastAsia="MS Mincho" w:hAnsi="Arial" w:cs="Arial"/>
          <w:b/>
          <w:bCs/>
          <w:color w:val="000000"/>
          <w:sz w:val="20"/>
          <w:szCs w:val="20"/>
          <w:lang w:eastAsia="ar-SA"/>
        </w:rPr>
        <w:t xml:space="preserve"> Hossam el-Sayed </w:t>
      </w:r>
      <w:r w:rsidRPr="00241E69">
        <w:rPr>
          <w:rFonts w:ascii="Arial" w:eastAsia="MS Mincho" w:hAnsi="Arial" w:cs="Arial"/>
          <w:color w:val="000000"/>
          <w:sz w:val="20"/>
          <w:szCs w:val="20"/>
          <w:lang w:eastAsia="ar-SA"/>
        </w:rPr>
        <w:t>(he/him), and</w:t>
      </w:r>
      <w:r w:rsidRPr="00241E69">
        <w:rPr>
          <w:rFonts w:ascii="Arial" w:eastAsia="MS Mincho" w:hAnsi="Arial" w:cs="Arial"/>
          <w:b/>
          <w:bCs/>
          <w:color w:val="000000"/>
          <w:sz w:val="20"/>
          <w:szCs w:val="20"/>
          <w:lang w:eastAsia="ar-SA"/>
        </w:rPr>
        <w:t xml:space="preserve"> Mohamed Salah</w:t>
      </w:r>
      <w:r w:rsidRPr="00241E69">
        <w:rPr>
          <w:rFonts w:ascii="Arial" w:eastAsia="MS Mincho" w:hAnsi="Arial" w:cs="Arial"/>
          <w:b/>
          <w:i/>
          <w:iCs/>
          <w:color w:val="000000"/>
          <w:sz w:val="20"/>
          <w:szCs w:val="20"/>
          <w:lang w:eastAsia="ar-SA"/>
        </w:rPr>
        <w:t xml:space="preserve"> </w:t>
      </w:r>
      <w:r w:rsidRPr="00241E69">
        <w:rPr>
          <w:rFonts w:ascii="Arial" w:eastAsia="MS Mincho" w:hAnsi="Arial" w:cs="Arial"/>
          <w:bCs/>
          <w:color w:val="000000"/>
          <w:sz w:val="20"/>
          <w:szCs w:val="20"/>
          <w:lang w:eastAsia="ar-SA"/>
        </w:rPr>
        <w:t>(he/him)</w:t>
      </w:r>
    </w:p>
    <w:p w14:paraId="4B6937D1" w14:textId="36F15824" w:rsidR="0026766F" w:rsidRPr="00241E69" w:rsidRDefault="0026766F" w:rsidP="00241E69">
      <w:pPr>
        <w:rPr>
          <w:rFonts w:ascii="Arial" w:hAnsi="Arial" w:cs="Arial"/>
          <w:sz w:val="20"/>
          <w:szCs w:val="20"/>
        </w:rPr>
      </w:pPr>
    </w:p>
    <w:p w14:paraId="1E8F1981" w14:textId="77777777" w:rsidR="0026766F" w:rsidRPr="00241E69" w:rsidRDefault="0026766F" w:rsidP="00241E69">
      <w:pPr>
        <w:rPr>
          <w:rFonts w:ascii="Arial" w:hAnsi="Arial" w:cs="Arial"/>
          <w:sz w:val="20"/>
          <w:szCs w:val="20"/>
        </w:rPr>
      </w:pPr>
    </w:p>
    <w:sectPr w:rsidR="0026766F" w:rsidRPr="00241E69" w:rsidSect="00241E69">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B286" w14:textId="77777777" w:rsidR="005B2852" w:rsidRDefault="005B2852">
      <w:r>
        <w:separator/>
      </w:r>
    </w:p>
  </w:endnote>
  <w:endnote w:type="continuationSeparator" w:id="0">
    <w:p w14:paraId="5AF90773" w14:textId="77777777" w:rsidR="005B2852" w:rsidRDefault="005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2E63" w14:textId="77777777" w:rsidR="00241E69" w:rsidRPr="004D1533" w:rsidRDefault="00241E69" w:rsidP="00241E6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EA63BC5" w14:textId="77777777" w:rsidR="00241E69" w:rsidRPr="004D1533" w:rsidRDefault="00241E69" w:rsidP="00241E69">
    <w:pPr>
      <w:jc w:val="center"/>
      <w:rPr>
        <w:rFonts w:ascii="Arial" w:hAnsi="Arial" w:cs="Arial"/>
        <w:sz w:val="16"/>
        <w:szCs w:val="16"/>
      </w:rPr>
    </w:pPr>
    <w:r w:rsidRPr="004D1533">
      <w:rPr>
        <w:rFonts w:ascii="Arial" w:hAnsi="Arial" w:cs="Arial"/>
        <w:sz w:val="16"/>
        <w:szCs w:val="16"/>
      </w:rPr>
      <w:t>T (212) 807- 8400 | uan@aiusa.org | www.amnestyusa.org/uan</w:t>
    </w:r>
  </w:p>
  <w:p w14:paraId="3C51600A" w14:textId="77777777" w:rsidR="00241E69" w:rsidRPr="00D0106D" w:rsidRDefault="00241E6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B087" w14:textId="77777777" w:rsidR="005B2852" w:rsidRDefault="005B2852">
      <w:r>
        <w:separator/>
      </w:r>
    </w:p>
  </w:footnote>
  <w:footnote w:type="continuationSeparator" w:id="0">
    <w:p w14:paraId="1904AD8C" w14:textId="77777777" w:rsidR="005B2852" w:rsidRDefault="005B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6BD" w14:textId="77777777" w:rsidR="007E5575" w:rsidRDefault="007E5575" w:rsidP="007E5575">
    <w:pPr>
      <w:tabs>
        <w:tab w:val="right" w:pos="10203"/>
      </w:tabs>
      <w:rPr>
        <w:rFonts w:ascii="Amnesty Trade Gothic" w:hAnsi="Amnesty Trade Gothic"/>
        <w:sz w:val="16"/>
        <w:szCs w:val="16"/>
      </w:rPr>
    </w:pPr>
  </w:p>
  <w:p w14:paraId="70E55D41" w14:textId="77777777" w:rsidR="007E5575" w:rsidRDefault="007E5575" w:rsidP="007E5575">
    <w:pPr>
      <w:tabs>
        <w:tab w:val="right" w:pos="10203"/>
      </w:tabs>
      <w:rPr>
        <w:rFonts w:ascii="Amnesty Trade Gothic" w:hAnsi="Amnesty Trade Gothic"/>
        <w:sz w:val="16"/>
        <w:szCs w:val="16"/>
      </w:rPr>
    </w:pPr>
  </w:p>
  <w:p w14:paraId="1CD16B99" w14:textId="24B28D59" w:rsidR="007E5575" w:rsidRPr="007E5575" w:rsidRDefault="007E5575" w:rsidP="007E5575">
    <w:pPr>
      <w:tabs>
        <w:tab w:val="right" w:pos="10203"/>
      </w:tabs>
      <w:rPr>
        <w:rFonts w:ascii="Amnesty Trade Gothic" w:hAnsi="Amnesty Trade Gothic"/>
        <w:color w:val="FFFFFF"/>
      </w:rPr>
    </w:pPr>
    <w:r w:rsidRPr="007E5575">
      <w:rPr>
        <w:rFonts w:ascii="Amnesty Trade Gothic" w:hAnsi="Amnesty Trade Gothic"/>
        <w:sz w:val="16"/>
        <w:szCs w:val="16"/>
      </w:rPr>
      <w:t>First UA: 175/19 Index: MDE 12/1602/2019 Egypt</w:t>
    </w:r>
    <w:r w:rsidRPr="007E5575">
      <w:rPr>
        <w:rFonts w:ascii="Amnesty Trade Gothic" w:hAnsi="Amnesty Trade Gothic"/>
        <w:sz w:val="16"/>
        <w:szCs w:val="16"/>
      </w:rPr>
      <w:tab/>
      <w:t>Date: 18 December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4CFFD7F" w:rsidR="00D70D29" w:rsidRPr="007E5575" w:rsidRDefault="007E5575" w:rsidP="007E5575">
    <w:pPr>
      <w:tabs>
        <w:tab w:val="right" w:pos="10203"/>
      </w:tabs>
      <w:rPr>
        <w:rFonts w:ascii="Amnesty Trade Gothic" w:hAnsi="Amnesty Trade Gothic"/>
        <w:color w:val="FFFFFF"/>
      </w:rPr>
    </w:pPr>
    <w:r w:rsidRPr="007E5575">
      <w:rPr>
        <w:rFonts w:ascii="Amnesty Trade Gothic" w:hAnsi="Amnesty Trade Gothic"/>
        <w:sz w:val="16"/>
        <w:szCs w:val="16"/>
      </w:rPr>
      <w:t>First</w:t>
    </w:r>
    <w:r w:rsidR="00D70D29" w:rsidRPr="007E5575">
      <w:rPr>
        <w:rFonts w:ascii="Amnesty Trade Gothic" w:hAnsi="Amnesty Trade Gothic"/>
        <w:sz w:val="16"/>
        <w:szCs w:val="16"/>
      </w:rPr>
      <w:t xml:space="preserve"> UA: </w:t>
    </w:r>
    <w:r w:rsidRPr="007E5575">
      <w:rPr>
        <w:rFonts w:ascii="Amnesty Trade Gothic" w:hAnsi="Amnesty Trade Gothic"/>
        <w:sz w:val="16"/>
        <w:szCs w:val="16"/>
      </w:rPr>
      <w:t>175/19</w:t>
    </w:r>
    <w:r w:rsidR="00D70D29" w:rsidRPr="007E5575">
      <w:rPr>
        <w:rFonts w:ascii="Amnesty Trade Gothic" w:hAnsi="Amnesty Trade Gothic"/>
        <w:sz w:val="16"/>
        <w:szCs w:val="16"/>
      </w:rPr>
      <w:t xml:space="preserve"> Index: </w:t>
    </w:r>
    <w:r w:rsidRPr="007E5575">
      <w:rPr>
        <w:rFonts w:ascii="Amnesty Trade Gothic" w:hAnsi="Amnesty Trade Gothic"/>
        <w:sz w:val="16"/>
        <w:szCs w:val="16"/>
      </w:rPr>
      <w:t>MDE 12/1602/2019 Egypt</w:t>
    </w:r>
    <w:r w:rsidR="00D70D29" w:rsidRPr="007E5575">
      <w:rPr>
        <w:rFonts w:ascii="Amnesty Trade Gothic" w:hAnsi="Amnesty Trade Gothic"/>
        <w:sz w:val="16"/>
        <w:szCs w:val="16"/>
      </w:rPr>
      <w:tab/>
      <w:t xml:space="preserve">Date: </w:t>
    </w:r>
    <w:r w:rsidRPr="007E5575">
      <w:rPr>
        <w:rFonts w:ascii="Amnesty Trade Gothic" w:hAnsi="Amnesty Trade Gothic"/>
        <w:sz w:val="16"/>
        <w:szCs w:val="16"/>
      </w:rPr>
      <w:t>18 December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069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3651"/>
    <w:rsid w:val="002251F4"/>
    <w:rsid w:val="0022665F"/>
    <w:rsid w:val="00241E69"/>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2852"/>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575"/>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045E"/>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12965"/>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41E6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41E6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41E6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office@ppo.gov.e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19/10/egypt-largest-wave-of-mass-arrests-since-president-abdel-fattah-al-sisi-came-to-power/" TargetMode="External"/><Relationship Id="rId2" Type="http://schemas.openxmlformats.org/officeDocument/2006/relationships/numbering" Target="numbering.xml"/><Relationship Id="rId16" Type="http://schemas.openxmlformats.org/officeDocument/2006/relationships/hyperlink" Target="https://www.amnesty.org/en/latest/news/2019/10/egypt-steps-up-brutality-with-abduction-and-torture-of-human-rights-def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gyptEmbassyUSA?ref_src=twsrc%5Egoogle%7Ctwcamp%5Eserp%7Ctwgr%5Eautho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64AD-8BF2-4B46-AB65-3B667E1E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2019-12-23T16:05:00Z</dcterms:created>
  <dcterms:modified xsi:type="dcterms:W3CDTF">2019-12-23T16:29:00Z</dcterms:modified>
</cp:coreProperties>
</file>