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756D72" w:rsidRDefault="0026766F" w:rsidP="00756D72">
      <w:pPr>
        <w:pStyle w:val="AIUrgentActionTopHeading"/>
        <w:tabs>
          <w:tab w:val="clear" w:pos="567"/>
        </w:tabs>
        <w:spacing w:line="240" w:lineRule="auto"/>
        <w:rPr>
          <w:rFonts w:cs="Arial"/>
          <w:sz w:val="80"/>
          <w:szCs w:val="80"/>
        </w:rPr>
      </w:pPr>
      <w:r w:rsidRPr="00756D72">
        <w:rPr>
          <w:rFonts w:cs="Arial"/>
          <w:sz w:val="80"/>
          <w:szCs w:val="80"/>
          <w:highlight w:val="yellow"/>
        </w:rPr>
        <w:t>URGENT ACTION</w:t>
      </w:r>
    </w:p>
    <w:p w14:paraId="69BD15C9" w14:textId="539BEA18" w:rsidR="006966F6" w:rsidRPr="00756D72" w:rsidRDefault="006966F6" w:rsidP="00756D72">
      <w:pPr>
        <w:pStyle w:val="Default"/>
        <w:rPr>
          <w:b/>
          <w:sz w:val="28"/>
          <w:szCs w:val="28"/>
        </w:rPr>
      </w:pPr>
    </w:p>
    <w:p w14:paraId="7B1328F4" w14:textId="77777777" w:rsidR="00666B73" w:rsidRPr="00756D72" w:rsidRDefault="00666B73" w:rsidP="00756D72">
      <w:pPr>
        <w:rPr>
          <w:rFonts w:ascii="Arial" w:hAnsi="Arial" w:cs="Arial"/>
          <w:b/>
          <w:color w:val="000000"/>
          <w:sz w:val="36"/>
          <w:lang w:eastAsia="es-MX"/>
        </w:rPr>
      </w:pPr>
      <w:bookmarkStart w:id="0" w:name="_Hlk26859494"/>
      <w:r w:rsidRPr="00756D72">
        <w:rPr>
          <w:rFonts w:ascii="Arial" w:hAnsi="Arial" w:cs="Arial"/>
          <w:b/>
          <w:color w:val="000000"/>
          <w:sz w:val="36"/>
          <w:lang w:eastAsia="es-MX"/>
        </w:rPr>
        <w:t>PALESTINIAN FATHER AND SON ARBITRARILY DETAINED</w:t>
      </w:r>
    </w:p>
    <w:p w14:paraId="7410FFA3" w14:textId="77E0BD3F" w:rsidR="00666B73" w:rsidRPr="00756D72" w:rsidRDefault="00666B73" w:rsidP="00756D72">
      <w:pPr>
        <w:jc w:val="both"/>
        <w:rPr>
          <w:rFonts w:ascii="Arial" w:hAnsi="Arial" w:cs="Arial"/>
          <w:b/>
          <w:color w:val="000000"/>
          <w:sz w:val="22"/>
          <w:szCs w:val="22"/>
          <w:lang w:eastAsia="es-MX"/>
        </w:rPr>
      </w:pPr>
      <w:bookmarkStart w:id="1" w:name="_Hlk27057629"/>
      <w:bookmarkEnd w:id="0"/>
      <w:r w:rsidRPr="00756D72">
        <w:rPr>
          <w:rFonts w:ascii="Arial" w:hAnsi="Arial" w:cs="Arial"/>
          <w:b/>
          <w:color w:val="000000"/>
          <w:sz w:val="22"/>
          <w:szCs w:val="22"/>
          <w:lang w:eastAsia="es-MX"/>
        </w:rPr>
        <w:t xml:space="preserve">On 4 April 2019, Palestinian </w:t>
      </w:r>
      <w:bookmarkStart w:id="2" w:name="_Hlk26446368"/>
      <w:r w:rsidRPr="00756D72">
        <w:rPr>
          <w:rFonts w:ascii="Arial" w:hAnsi="Arial" w:cs="Arial"/>
          <w:b/>
          <w:color w:val="000000"/>
          <w:sz w:val="22"/>
          <w:szCs w:val="22"/>
          <w:lang w:eastAsia="es-MX"/>
        </w:rPr>
        <w:t>national Dr Mohammed al-</w:t>
      </w:r>
      <w:proofErr w:type="spellStart"/>
      <w:r w:rsidRPr="00756D72">
        <w:rPr>
          <w:rFonts w:ascii="Arial" w:hAnsi="Arial" w:cs="Arial"/>
          <w:b/>
          <w:color w:val="000000"/>
          <w:sz w:val="22"/>
          <w:szCs w:val="22"/>
          <w:lang w:eastAsia="es-MX"/>
        </w:rPr>
        <w:t>Khudari</w:t>
      </w:r>
      <w:proofErr w:type="spellEnd"/>
      <w:r w:rsidRPr="00756D72">
        <w:rPr>
          <w:rFonts w:ascii="Arial" w:hAnsi="Arial" w:cs="Arial"/>
          <w:b/>
          <w:color w:val="000000"/>
          <w:sz w:val="22"/>
          <w:szCs w:val="22"/>
          <w:lang w:eastAsia="es-MX"/>
        </w:rPr>
        <w:t xml:space="preserve"> </w:t>
      </w:r>
      <w:bookmarkEnd w:id="2"/>
      <w:r w:rsidRPr="00756D72">
        <w:rPr>
          <w:rFonts w:ascii="Arial" w:hAnsi="Arial" w:cs="Arial"/>
          <w:b/>
          <w:color w:val="000000"/>
          <w:sz w:val="22"/>
          <w:szCs w:val="22"/>
          <w:lang w:eastAsia="es-MX"/>
        </w:rPr>
        <w:t xml:space="preserve">(81) </w:t>
      </w:r>
      <w:bookmarkStart w:id="3" w:name="_Hlk26446743"/>
      <w:r w:rsidRPr="00756D72">
        <w:rPr>
          <w:rFonts w:ascii="Arial" w:hAnsi="Arial" w:cs="Arial"/>
          <w:b/>
          <w:color w:val="000000"/>
          <w:sz w:val="22"/>
          <w:szCs w:val="22"/>
          <w:lang w:eastAsia="es-MX"/>
        </w:rPr>
        <w:t>and his son Dr Hani al-</w:t>
      </w:r>
      <w:proofErr w:type="spellStart"/>
      <w:r w:rsidRPr="00756D72">
        <w:rPr>
          <w:rFonts w:ascii="Arial" w:hAnsi="Arial" w:cs="Arial"/>
          <w:b/>
          <w:color w:val="000000"/>
          <w:sz w:val="22"/>
          <w:szCs w:val="22"/>
          <w:lang w:eastAsia="es-MX"/>
        </w:rPr>
        <w:t>Khudari</w:t>
      </w:r>
      <w:proofErr w:type="spellEnd"/>
      <w:r w:rsidRPr="00756D72">
        <w:rPr>
          <w:rFonts w:ascii="Arial" w:hAnsi="Arial" w:cs="Arial"/>
          <w:b/>
          <w:color w:val="000000"/>
          <w:sz w:val="22"/>
          <w:szCs w:val="22"/>
          <w:lang w:eastAsia="es-MX"/>
        </w:rPr>
        <w:t xml:space="preserve"> </w:t>
      </w:r>
      <w:bookmarkEnd w:id="3"/>
      <w:r w:rsidRPr="00756D72">
        <w:rPr>
          <w:rFonts w:ascii="Arial" w:hAnsi="Arial" w:cs="Arial"/>
          <w:b/>
          <w:color w:val="000000"/>
          <w:sz w:val="22"/>
          <w:szCs w:val="22"/>
          <w:lang w:eastAsia="es-MX"/>
        </w:rPr>
        <w:t>(48) were arbitrarily arrested and remain in detention without charge. They were held incommunicado and in solitary confinement for the first three months of their detention. Dr Mohammad al-</w:t>
      </w:r>
      <w:proofErr w:type="spellStart"/>
      <w:r w:rsidRPr="00756D72">
        <w:rPr>
          <w:rFonts w:ascii="Arial" w:hAnsi="Arial" w:cs="Arial"/>
          <w:b/>
          <w:color w:val="000000"/>
          <w:sz w:val="22"/>
          <w:szCs w:val="22"/>
          <w:lang w:eastAsia="es-MX"/>
        </w:rPr>
        <w:t>Khudari</w:t>
      </w:r>
      <w:proofErr w:type="spellEnd"/>
      <w:r w:rsidRPr="00756D72">
        <w:rPr>
          <w:rFonts w:ascii="Arial" w:hAnsi="Arial" w:cs="Arial"/>
          <w:b/>
          <w:color w:val="000000"/>
          <w:sz w:val="22"/>
          <w:szCs w:val="22"/>
          <w:lang w:eastAsia="es-MX"/>
        </w:rPr>
        <w:t xml:space="preserve"> requires adequate medical attention and treatment for cancer. </w:t>
      </w:r>
    </w:p>
    <w:bookmarkEnd w:id="1"/>
    <w:p w14:paraId="7A4CCD4D" w14:textId="6F6D0891" w:rsidR="00D70D29" w:rsidRPr="00756D72" w:rsidRDefault="00D70D29" w:rsidP="00756D72">
      <w:pPr>
        <w:rPr>
          <w:rFonts w:ascii="Arial" w:hAnsi="Arial" w:cs="Arial"/>
          <w:b/>
          <w:color w:val="000000"/>
          <w:lang w:eastAsia="es-MX"/>
        </w:rPr>
      </w:pPr>
    </w:p>
    <w:p w14:paraId="37A7170D" w14:textId="77777777" w:rsidR="00756D72" w:rsidRPr="0007751F" w:rsidRDefault="00756D72" w:rsidP="00756D72">
      <w:pPr>
        <w:rPr>
          <w:rFonts w:ascii="Arial" w:hAnsi="Arial" w:cs="Arial"/>
          <w:b/>
          <w:sz w:val="20"/>
          <w:szCs w:val="20"/>
        </w:rPr>
      </w:pPr>
      <w:r w:rsidRPr="0007751F">
        <w:rPr>
          <w:rFonts w:ascii="Arial" w:hAnsi="Arial" w:cs="Arial"/>
          <w:b/>
          <w:sz w:val="20"/>
          <w:szCs w:val="20"/>
        </w:rPr>
        <w:t xml:space="preserve">TAKE ACTION: </w:t>
      </w:r>
    </w:p>
    <w:p w14:paraId="202C1CA0" w14:textId="77777777" w:rsidR="00756D72" w:rsidRPr="004D1533" w:rsidRDefault="00756D72" w:rsidP="00756D72">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752E3DD" w14:textId="3A9267B5" w:rsidR="00756D72" w:rsidRPr="004D1533" w:rsidRDefault="00756D72" w:rsidP="00756D72">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172.19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569AC913" w:rsidR="00AF1FE1" w:rsidRPr="00756D72" w:rsidRDefault="00AF1FE1" w:rsidP="00756D72">
      <w:pPr>
        <w:rPr>
          <w:rFonts w:ascii="Arial" w:hAnsi="Arial" w:cs="Arial"/>
          <w:b/>
          <w:sz w:val="20"/>
          <w:szCs w:val="20"/>
        </w:rPr>
      </w:pPr>
    </w:p>
    <w:p w14:paraId="1AD93200" w14:textId="77777777" w:rsidR="00756D72" w:rsidRDefault="00756D72" w:rsidP="00756D72">
      <w:pPr>
        <w:widowControl w:val="0"/>
        <w:suppressAutoHyphens/>
        <w:rPr>
          <w:rFonts w:ascii="Arial" w:eastAsia="MS Mincho" w:hAnsi="Arial" w:cs="Arial"/>
          <w:b/>
          <w:color w:val="000000"/>
          <w:sz w:val="18"/>
          <w:szCs w:val="18"/>
          <w:lang w:eastAsia="ar-SA"/>
        </w:rPr>
        <w:sectPr w:rsidR="00756D72" w:rsidSect="00756D72">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7A0AD47F" w14:textId="7564107B" w:rsidR="00666B73" w:rsidRPr="00756D72" w:rsidRDefault="00666B73" w:rsidP="00756D72">
      <w:pPr>
        <w:widowControl w:val="0"/>
        <w:suppressAutoHyphens/>
        <w:rPr>
          <w:rFonts w:ascii="Arial" w:eastAsia="MS Mincho" w:hAnsi="Arial" w:cs="Arial"/>
          <w:b/>
          <w:color w:val="000000"/>
          <w:sz w:val="18"/>
          <w:szCs w:val="18"/>
          <w:lang w:eastAsia="ar-SA"/>
        </w:rPr>
      </w:pPr>
      <w:r w:rsidRPr="00756D72">
        <w:rPr>
          <w:rFonts w:ascii="Arial" w:eastAsia="MS Mincho" w:hAnsi="Arial" w:cs="Arial"/>
          <w:b/>
          <w:color w:val="000000"/>
          <w:sz w:val="18"/>
          <w:szCs w:val="18"/>
          <w:lang w:eastAsia="ar-SA"/>
        </w:rPr>
        <w:t>King Salman bin Abdul Aziz Al Saud</w:t>
      </w:r>
    </w:p>
    <w:p w14:paraId="0C86FCC2" w14:textId="77777777" w:rsidR="00666B73" w:rsidRPr="00756D72" w:rsidRDefault="00666B73" w:rsidP="00756D72">
      <w:pPr>
        <w:widowControl w:val="0"/>
        <w:suppressAutoHyphens/>
        <w:rPr>
          <w:rFonts w:ascii="Arial" w:eastAsia="MS Mincho" w:hAnsi="Arial" w:cs="Arial"/>
          <w:color w:val="000000"/>
          <w:sz w:val="18"/>
          <w:szCs w:val="18"/>
          <w:lang w:eastAsia="ar-SA"/>
        </w:rPr>
      </w:pPr>
      <w:r w:rsidRPr="00756D72">
        <w:rPr>
          <w:rFonts w:ascii="Arial" w:eastAsia="MS Mincho" w:hAnsi="Arial" w:cs="Arial"/>
          <w:color w:val="000000"/>
          <w:sz w:val="18"/>
          <w:szCs w:val="18"/>
          <w:lang w:eastAsia="ar-SA"/>
        </w:rPr>
        <w:t>The Custodian of the two Holy Mosques</w:t>
      </w:r>
    </w:p>
    <w:p w14:paraId="319B5241" w14:textId="77777777" w:rsidR="00666B73" w:rsidRPr="00756D72" w:rsidRDefault="00666B73" w:rsidP="00756D72">
      <w:pPr>
        <w:widowControl w:val="0"/>
        <w:suppressAutoHyphens/>
        <w:rPr>
          <w:rFonts w:ascii="Arial" w:eastAsia="MS Mincho" w:hAnsi="Arial" w:cs="Arial"/>
          <w:color w:val="000000"/>
          <w:sz w:val="18"/>
          <w:szCs w:val="18"/>
          <w:lang w:eastAsia="ar-SA"/>
        </w:rPr>
      </w:pPr>
      <w:r w:rsidRPr="00756D72">
        <w:rPr>
          <w:rFonts w:ascii="Arial" w:eastAsia="MS Mincho" w:hAnsi="Arial" w:cs="Arial"/>
          <w:color w:val="000000"/>
          <w:sz w:val="18"/>
          <w:szCs w:val="18"/>
          <w:lang w:eastAsia="ar-SA"/>
        </w:rPr>
        <w:t>Office of His Majesty the King</w:t>
      </w:r>
    </w:p>
    <w:p w14:paraId="2EAF4ECC" w14:textId="77777777" w:rsidR="00666B73" w:rsidRPr="00756D72" w:rsidRDefault="00666B73" w:rsidP="00756D72">
      <w:pPr>
        <w:widowControl w:val="0"/>
        <w:suppressAutoHyphens/>
        <w:rPr>
          <w:rFonts w:ascii="Arial" w:eastAsia="MS Mincho" w:hAnsi="Arial" w:cs="Arial"/>
          <w:color w:val="000000"/>
          <w:sz w:val="18"/>
          <w:szCs w:val="18"/>
          <w:lang w:eastAsia="ar-SA"/>
        </w:rPr>
      </w:pPr>
      <w:r w:rsidRPr="00756D72">
        <w:rPr>
          <w:rFonts w:ascii="Arial" w:eastAsia="MS Mincho" w:hAnsi="Arial" w:cs="Arial"/>
          <w:color w:val="000000"/>
          <w:sz w:val="18"/>
          <w:szCs w:val="18"/>
          <w:lang w:eastAsia="ar-SA"/>
        </w:rPr>
        <w:t>Royal Court, Riyadh</w:t>
      </w:r>
    </w:p>
    <w:p w14:paraId="166EB104" w14:textId="77777777" w:rsidR="00666B73" w:rsidRPr="00756D72" w:rsidRDefault="00666B73" w:rsidP="00756D72">
      <w:pPr>
        <w:widowControl w:val="0"/>
        <w:suppressAutoHyphens/>
        <w:rPr>
          <w:rFonts w:ascii="Arial" w:eastAsia="MS Mincho" w:hAnsi="Arial" w:cs="Arial"/>
          <w:color w:val="000000"/>
          <w:sz w:val="18"/>
          <w:szCs w:val="18"/>
          <w:lang w:eastAsia="ar-SA"/>
        </w:rPr>
      </w:pPr>
      <w:r w:rsidRPr="00756D72">
        <w:rPr>
          <w:rFonts w:ascii="Arial" w:eastAsia="MS Mincho" w:hAnsi="Arial" w:cs="Arial"/>
          <w:color w:val="000000"/>
          <w:sz w:val="18"/>
          <w:szCs w:val="18"/>
          <w:lang w:eastAsia="ar-SA"/>
        </w:rPr>
        <w:t>Kingdom of Saudi Arabia</w:t>
      </w:r>
    </w:p>
    <w:p w14:paraId="2F89B62E" w14:textId="112B1B00" w:rsidR="00666B73" w:rsidRPr="00756D72" w:rsidRDefault="00666B73" w:rsidP="00756D72">
      <w:pPr>
        <w:widowControl w:val="0"/>
        <w:suppressAutoHyphens/>
        <w:rPr>
          <w:rFonts w:ascii="Arial" w:eastAsia="MS Mincho" w:hAnsi="Arial" w:cs="Arial"/>
          <w:color w:val="000000"/>
          <w:sz w:val="18"/>
          <w:szCs w:val="18"/>
          <w:lang w:eastAsia="ar-SA"/>
        </w:rPr>
      </w:pPr>
      <w:r w:rsidRPr="00756D72">
        <w:rPr>
          <w:rFonts w:ascii="Arial" w:eastAsia="MS Mincho" w:hAnsi="Arial" w:cs="Arial"/>
          <w:color w:val="000000"/>
          <w:sz w:val="18"/>
          <w:szCs w:val="18"/>
          <w:lang w:eastAsia="ar-SA"/>
        </w:rPr>
        <w:t>Fax: +966 11 403 3125</w:t>
      </w:r>
    </w:p>
    <w:p w14:paraId="3DB785FF" w14:textId="4642D183" w:rsidR="00756D72" w:rsidRPr="00756D72" w:rsidRDefault="00756D72" w:rsidP="00756D72">
      <w:pPr>
        <w:widowControl w:val="0"/>
        <w:suppressAutoHyphens/>
        <w:rPr>
          <w:rFonts w:ascii="Arial" w:eastAsia="MS Mincho" w:hAnsi="Arial" w:cs="Arial"/>
          <w:color w:val="000000"/>
          <w:sz w:val="18"/>
          <w:szCs w:val="18"/>
          <w:lang w:eastAsia="ar-SA"/>
        </w:rPr>
      </w:pPr>
    </w:p>
    <w:p w14:paraId="7309CAE4" w14:textId="77777777" w:rsidR="00756D72" w:rsidRPr="00756D72" w:rsidRDefault="00756D72" w:rsidP="00223002">
      <w:pPr>
        <w:pStyle w:val="PlainText"/>
        <w:rPr>
          <w:rFonts w:ascii="Arial" w:hAnsi="Arial" w:cs="Arial"/>
          <w:b/>
          <w:sz w:val="18"/>
          <w:szCs w:val="18"/>
        </w:rPr>
      </w:pPr>
      <w:r w:rsidRPr="00756D72">
        <w:rPr>
          <w:rFonts w:ascii="Arial" w:hAnsi="Arial" w:cs="Arial"/>
          <w:b/>
          <w:sz w:val="18"/>
          <w:szCs w:val="18"/>
        </w:rPr>
        <w:t>Ambassador Princess Reema Bandar Al-Saud</w:t>
      </w:r>
    </w:p>
    <w:p w14:paraId="59B992A6" w14:textId="77777777" w:rsidR="00756D72" w:rsidRPr="00756D72" w:rsidRDefault="00756D72" w:rsidP="00223002">
      <w:pPr>
        <w:pStyle w:val="PlainText"/>
        <w:rPr>
          <w:rFonts w:ascii="Arial" w:hAnsi="Arial" w:cs="Arial"/>
          <w:sz w:val="18"/>
          <w:szCs w:val="18"/>
        </w:rPr>
      </w:pPr>
      <w:r w:rsidRPr="00756D72">
        <w:rPr>
          <w:rFonts w:ascii="Arial" w:hAnsi="Arial" w:cs="Arial"/>
          <w:sz w:val="18"/>
          <w:szCs w:val="18"/>
        </w:rPr>
        <w:t>Royal Embassy of Saudi Arabia</w:t>
      </w:r>
    </w:p>
    <w:p w14:paraId="3F3BD407" w14:textId="77777777" w:rsidR="00756D72" w:rsidRPr="00756D72" w:rsidRDefault="00756D72" w:rsidP="00223002">
      <w:pPr>
        <w:pStyle w:val="PlainText"/>
        <w:rPr>
          <w:rFonts w:ascii="Arial" w:hAnsi="Arial" w:cs="Arial"/>
          <w:sz w:val="18"/>
          <w:szCs w:val="18"/>
        </w:rPr>
      </w:pPr>
      <w:r w:rsidRPr="00756D72">
        <w:rPr>
          <w:rFonts w:ascii="Arial" w:hAnsi="Arial" w:cs="Arial"/>
          <w:sz w:val="18"/>
          <w:szCs w:val="18"/>
        </w:rPr>
        <w:t>601 New Hampshire Ave. NW, Washington DC 20037</w:t>
      </w:r>
    </w:p>
    <w:p w14:paraId="7541F5B1" w14:textId="77777777" w:rsidR="00756D72" w:rsidRPr="00756D72" w:rsidRDefault="00756D72" w:rsidP="00223002">
      <w:pPr>
        <w:pStyle w:val="PlainText"/>
        <w:rPr>
          <w:rFonts w:ascii="Arial" w:hAnsi="Arial" w:cs="Arial"/>
          <w:sz w:val="18"/>
          <w:szCs w:val="18"/>
        </w:rPr>
      </w:pPr>
      <w:r w:rsidRPr="00756D72">
        <w:rPr>
          <w:rFonts w:ascii="Arial" w:hAnsi="Arial" w:cs="Arial"/>
          <w:sz w:val="18"/>
          <w:szCs w:val="18"/>
        </w:rPr>
        <w:t xml:space="preserve">Phone: 202 342 3800 </w:t>
      </w:r>
    </w:p>
    <w:p w14:paraId="7E7B8FBE" w14:textId="7E2249EF" w:rsidR="00756D72" w:rsidRPr="00756D72" w:rsidRDefault="00756D72" w:rsidP="00223002">
      <w:pPr>
        <w:pStyle w:val="PlainText"/>
        <w:rPr>
          <w:rFonts w:ascii="Arial" w:hAnsi="Arial" w:cs="Arial"/>
          <w:sz w:val="18"/>
          <w:szCs w:val="18"/>
        </w:rPr>
      </w:pPr>
      <w:r w:rsidRPr="00756D72">
        <w:rPr>
          <w:rFonts w:ascii="Arial" w:hAnsi="Arial" w:cs="Arial"/>
          <w:sz w:val="18"/>
          <w:szCs w:val="18"/>
        </w:rPr>
        <w:t xml:space="preserve">Contact Form: </w:t>
      </w:r>
      <w:hyperlink r:id="rId13" w:history="1">
        <w:r w:rsidRPr="00D66D8A">
          <w:rPr>
            <w:rStyle w:val="Hyperlink"/>
            <w:rFonts w:ascii="Arial" w:hAnsi="Arial" w:cs="Arial"/>
            <w:sz w:val="18"/>
            <w:szCs w:val="18"/>
          </w:rPr>
          <w:t>https://bit.ly/2KScqag</w:t>
        </w:r>
      </w:hyperlink>
      <w:r>
        <w:rPr>
          <w:rFonts w:ascii="Arial" w:hAnsi="Arial" w:cs="Arial"/>
          <w:sz w:val="18"/>
          <w:szCs w:val="18"/>
        </w:rPr>
        <w:t xml:space="preserve"> </w:t>
      </w:r>
    </w:p>
    <w:p w14:paraId="65466362" w14:textId="1E56721A" w:rsidR="00756D72" w:rsidRPr="00756D72" w:rsidRDefault="00756D72" w:rsidP="00223002">
      <w:pPr>
        <w:pStyle w:val="PlainText"/>
        <w:rPr>
          <w:rFonts w:ascii="Arial" w:hAnsi="Arial" w:cs="Arial"/>
          <w:sz w:val="18"/>
          <w:szCs w:val="18"/>
        </w:rPr>
      </w:pPr>
      <w:r w:rsidRPr="00756D72">
        <w:rPr>
          <w:rFonts w:ascii="Arial" w:hAnsi="Arial" w:cs="Arial"/>
          <w:sz w:val="18"/>
          <w:szCs w:val="18"/>
        </w:rPr>
        <w:t xml:space="preserve">Twitter: </w:t>
      </w:r>
      <w:hyperlink r:id="rId14" w:history="1">
        <w:r w:rsidRPr="00756D72">
          <w:rPr>
            <w:rStyle w:val="Hyperlink"/>
            <w:rFonts w:ascii="Arial" w:hAnsi="Arial" w:cs="Arial"/>
            <w:sz w:val="18"/>
            <w:szCs w:val="18"/>
          </w:rPr>
          <w:t>@</w:t>
        </w:r>
        <w:proofErr w:type="spellStart"/>
        <w:r w:rsidRPr="00756D72">
          <w:rPr>
            <w:rStyle w:val="Hyperlink"/>
            <w:rFonts w:ascii="Arial" w:hAnsi="Arial" w:cs="Arial"/>
            <w:sz w:val="18"/>
            <w:szCs w:val="18"/>
          </w:rPr>
          <w:t>SaudiEmbassyUSA</w:t>
        </w:r>
        <w:proofErr w:type="spellEnd"/>
      </w:hyperlink>
    </w:p>
    <w:p w14:paraId="0C6C74A5" w14:textId="2DC70AB6" w:rsidR="00756D72" w:rsidRPr="00756D72" w:rsidRDefault="00756D72" w:rsidP="00756D72">
      <w:pPr>
        <w:pStyle w:val="PlainText"/>
        <w:rPr>
          <w:rFonts w:ascii="Arial" w:hAnsi="Arial" w:cs="Arial"/>
          <w:sz w:val="18"/>
          <w:szCs w:val="18"/>
        </w:rPr>
      </w:pPr>
      <w:r w:rsidRPr="00756D72">
        <w:rPr>
          <w:rFonts w:ascii="Arial" w:hAnsi="Arial" w:cs="Arial"/>
          <w:sz w:val="18"/>
          <w:szCs w:val="18"/>
        </w:rPr>
        <w:t>Salutation: Your Royal Highness</w:t>
      </w:r>
    </w:p>
    <w:p w14:paraId="10E53EC9" w14:textId="77777777" w:rsidR="00756D72" w:rsidRDefault="00756D72" w:rsidP="00756D72">
      <w:pPr>
        <w:widowControl w:val="0"/>
        <w:suppressAutoHyphens/>
        <w:jc w:val="both"/>
        <w:rPr>
          <w:rFonts w:ascii="Arial" w:eastAsia="MS Mincho" w:hAnsi="Arial" w:cs="Arial"/>
          <w:i/>
          <w:color w:val="000000"/>
          <w:sz w:val="20"/>
          <w:szCs w:val="20"/>
          <w:lang w:eastAsia="ar-SA"/>
        </w:rPr>
        <w:sectPr w:rsidR="00756D72" w:rsidSect="00756D72">
          <w:type w:val="continuous"/>
          <w:pgSz w:w="12240" w:h="15840" w:code="1"/>
          <w:pgMar w:top="720" w:right="720" w:bottom="1800" w:left="720" w:header="0" w:footer="567" w:gutter="0"/>
          <w:cols w:num="2" w:space="567"/>
          <w:titlePg/>
          <w:docGrid w:linePitch="360"/>
        </w:sectPr>
      </w:pPr>
      <w:bookmarkStart w:id="5" w:name="_Hlk26446923"/>
    </w:p>
    <w:p w14:paraId="0BA00E0C" w14:textId="1DA15FF3" w:rsidR="00666B73" w:rsidRPr="00756D72" w:rsidRDefault="00666B73" w:rsidP="00756D72">
      <w:pPr>
        <w:widowControl w:val="0"/>
        <w:suppressAutoHyphens/>
        <w:jc w:val="both"/>
        <w:rPr>
          <w:rFonts w:ascii="Arial" w:eastAsia="MS Mincho" w:hAnsi="Arial" w:cs="Arial"/>
          <w:color w:val="000000"/>
          <w:sz w:val="20"/>
          <w:szCs w:val="20"/>
          <w:highlight w:val="yellow"/>
          <w:lang w:eastAsia="ar-SA"/>
        </w:rPr>
      </w:pPr>
      <w:r w:rsidRPr="00756D72">
        <w:rPr>
          <w:rFonts w:ascii="Arial" w:eastAsia="MS Mincho" w:hAnsi="Arial" w:cs="Arial"/>
          <w:color w:val="000000"/>
          <w:sz w:val="20"/>
          <w:szCs w:val="20"/>
          <w:lang w:eastAsia="ar-SA"/>
        </w:rPr>
        <w:t>Your Majesty,</w:t>
      </w:r>
    </w:p>
    <w:p w14:paraId="16478FB2" w14:textId="77777777" w:rsidR="00666B73" w:rsidRPr="00756D72" w:rsidRDefault="00666B73" w:rsidP="00756D72">
      <w:pPr>
        <w:widowControl w:val="0"/>
        <w:suppressAutoHyphens/>
        <w:ind w:left="283"/>
        <w:jc w:val="both"/>
        <w:rPr>
          <w:rFonts w:ascii="Arial" w:eastAsia="MS Mincho" w:hAnsi="Arial" w:cs="Arial"/>
          <w:color w:val="000000"/>
          <w:sz w:val="20"/>
          <w:szCs w:val="20"/>
          <w:lang w:eastAsia="ar-SA"/>
        </w:rPr>
      </w:pPr>
    </w:p>
    <w:p w14:paraId="52604F05" w14:textId="51236944" w:rsidR="00666B73" w:rsidRPr="00756D72" w:rsidRDefault="00666B73" w:rsidP="00756D72">
      <w:pPr>
        <w:widowControl w:val="0"/>
        <w:suppressAutoHyphens/>
        <w:jc w:val="both"/>
        <w:rPr>
          <w:rFonts w:ascii="Arial" w:eastAsia="MS Mincho" w:hAnsi="Arial" w:cs="Arial"/>
          <w:color w:val="000000"/>
          <w:sz w:val="20"/>
          <w:szCs w:val="20"/>
          <w:lang w:eastAsia="ar-SA"/>
        </w:rPr>
      </w:pPr>
      <w:r w:rsidRPr="00756D72">
        <w:rPr>
          <w:rFonts w:ascii="Arial" w:eastAsia="MS Mincho" w:hAnsi="Arial" w:cs="Arial"/>
          <w:color w:val="000000"/>
          <w:sz w:val="20"/>
          <w:szCs w:val="20"/>
          <w:lang w:eastAsia="ar-SA"/>
        </w:rPr>
        <w:t xml:space="preserve">On 4 April 2019 at 5:00 am, Palestinian national </w:t>
      </w:r>
      <w:r w:rsidRPr="00756D72">
        <w:rPr>
          <w:rFonts w:ascii="Arial" w:eastAsia="MS Mincho" w:hAnsi="Arial" w:cs="Arial"/>
          <w:bCs/>
          <w:color w:val="000000"/>
          <w:sz w:val="20"/>
          <w:szCs w:val="20"/>
          <w:lang w:eastAsia="ar-SA"/>
        </w:rPr>
        <w:t>Dr Mohammed al-</w:t>
      </w:r>
      <w:proofErr w:type="spellStart"/>
      <w:r w:rsidRPr="00756D72">
        <w:rPr>
          <w:rFonts w:ascii="Arial" w:eastAsia="MS Mincho" w:hAnsi="Arial" w:cs="Arial"/>
          <w:bCs/>
          <w:color w:val="000000"/>
          <w:sz w:val="20"/>
          <w:szCs w:val="20"/>
          <w:lang w:eastAsia="ar-SA"/>
        </w:rPr>
        <w:t>Khudari</w:t>
      </w:r>
      <w:proofErr w:type="spellEnd"/>
      <w:r w:rsidRPr="00756D72">
        <w:rPr>
          <w:rFonts w:ascii="Arial" w:eastAsia="MS Mincho" w:hAnsi="Arial" w:cs="Arial"/>
          <w:color w:val="000000"/>
          <w:sz w:val="20"/>
          <w:szCs w:val="20"/>
          <w:lang w:eastAsia="ar-SA"/>
        </w:rPr>
        <w:t xml:space="preserve"> (81) was arbitrarily arrested from his home in Jeddah by Saudi officials, without presenting a warrant. Later the same day, Dr Mohammed al-</w:t>
      </w:r>
      <w:proofErr w:type="spellStart"/>
      <w:r w:rsidRPr="00756D72">
        <w:rPr>
          <w:rFonts w:ascii="Arial" w:eastAsia="MS Mincho" w:hAnsi="Arial" w:cs="Arial"/>
          <w:color w:val="000000"/>
          <w:sz w:val="20"/>
          <w:szCs w:val="20"/>
          <w:lang w:eastAsia="ar-SA"/>
        </w:rPr>
        <w:t>Khudari’s</w:t>
      </w:r>
      <w:proofErr w:type="spellEnd"/>
      <w:r w:rsidRPr="00756D72">
        <w:rPr>
          <w:rFonts w:ascii="Arial" w:eastAsia="MS Mincho" w:hAnsi="Arial" w:cs="Arial"/>
          <w:color w:val="000000"/>
          <w:sz w:val="20"/>
          <w:szCs w:val="20"/>
          <w:lang w:eastAsia="ar-SA"/>
        </w:rPr>
        <w:t xml:space="preserve"> son, </w:t>
      </w:r>
      <w:r w:rsidRPr="00756D72">
        <w:rPr>
          <w:rFonts w:ascii="Arial" w:eastAsia="MS Mincho" w:hAnsi="Arial" w:cs="Arial"/>
          <w:bCs/>
          <w:color w:val="000000"/>
          <w:sz w:val="20"/>
          <w:szCs w:val="20"/>
          <w:lang w:eastAsia="ar-SA"/>
        </w:rPr>
        <w:t>Dr Hani al-</w:t>
      </w:r>
      <w:proofErr w:type="spellStart"/>
      <w:r w:rsidRPr="00756D72">
        <w:rPr>
          <w:rFonts w:ascii="Arial" w:eastAsia="MS Mincho" w:hAnsi="Arial" w:cs="Arial"/>
          <w:bCs/>
          <w:color w:val="000000"/>
          <w:sz w:val="20"/>
          <w:szCs w:val="20"/>
          <w:lang w:eastAsia="ar-SA"/>
        </w:rPr>
        <w:t>Khudari</w:t>
      </w:r>
      <w:proofErr w:type="spellEnd"/>
      <w:r w:rsidRPr="00756D72">
        <w:rPr>
          <w:rFonts w:ascii="Arial" w:eastAsia="MS Mincho" w:hAnsi="Arial" w:cs="Arial"/>
          <w:color w:val="000000"/>
          <w:sz w:val="20"/>
          <w:szCs w:val="20"/>
          <w:lang w:eastAsia="ar-SA"/>
        </w:rPr>
        <w:t xml:space="preserve"> was arrested while leaving his work at </w:t>
      </w:r>
      <w:r w:rsidRPr="00756D72">
        <w:rPr>
          <w:rFonts w:ascii="Arial" w:eastAsia="MS Mincho" w:hAnsi="Arial" w:cs="Arial"/>
          <w:color w:val="000000"/>
          <w:sz w:val="20"/>
          <w:szCs w:val="20"/>
          <w:lang w:val="en-US" w:eastAsia="ar-SA" w:bidi="ar-LB"/>
        </w:rPr>
        <w:t>Um al-</w:t>
      </w:r>
      <w:proofErr w:type="spellStart"/>
      <w:r w:rsidRPr="00756D72">
        <w:rPr>
          <w:rFonts w:ascii="Arial" w:eastAsia="MS Mincho" w:hAnsi="Arial" w:cs="Arial"/>
          <w:color w:val="000000"/>
          <w:sz w:val="20"/>
          <w:szCs w:val="20"/>
          <w:lang w:val="en-US" w:eastAsia="ar-SA" w:bidi="ar-LB"/>
        </w:rPr>
        <w:t>Qur’a</w:t>
      </w:r>
      <w:proofErr w:type="spellEnd"/>
      <w:r w:rsidRPr="00756D72">
        <w:rPr>
          <w:rFonts w:ascii="Arial" w:eastAsia="MS Mincho" w:hAnsi="Arial" w:cs="Arial"/>
          <w:color w:val="000000"/>
          <w:sz w:val="20"/>
          <w:szCs w:val="20"/>
          <w:lang w:val="en-US" w:eastAsia="ar-SA" w:bidi="ar-LB"/>
        </w:rPr>
        <w:t xml:space="preserve"> University in Mecca</w:t>
      </w:r>
      <w:r w:rsidRPr="00756D72">
        <w:rPr>
          <w:rFonts w:ascii="Arial" w:eastAsia="MS Mincho" w:hAnsi="Arial" w:cs="Arial"/>
          <w:color w:val="000000"/>
          <w:sz w:val="18"/>
          <w:szCs w:val="18"/>
          <w:lang w:val="en-US" w:eastAsia="ar-SA" w:bidi="ar-LB"/>
        </w:rPr>
        <w:t>,</w:t>
      </w:r>
      <w:r w:rsidRPr="00756D72">
        <w:rPr>
          <w:rFonts w:ascii="Arial" w:eastAsia="MS Mincho" w:hAnsi="Arial" w:cs="Arial"/>
          <w:color w:val="000000"/>
          <w:sz w:val="20"/>
          <w:szCs w:val="20"/>
          <w:lang w:eastAsia="ar-SA"/>
        </w:rPr>
        <w:t xml:space="preserve"> by men in plain clothes who asked him for directions and then forced him into their car.</w:t>
      </w:r>
    </w:p>
    <w:p w14:paraId="53C444DD" w14:textId="77777777" w:rsidR="00666B73" w:rsidRPr="00756D72" w:rsidRDefault="00666B73" w:rsidP="00756D72">
      <w:pPr>
        <w:widowControl w:val="0"/>
        <w:suppressAutoHyphens/>
        <w:jc w:val="both"/>
        <w:rPr>
          <w:rFonts w:ascii="Arial" w:eastAsia="MS Mincho" w:hAnsi="Arial" w:cs="Arial"/>
          <w:color w:val="000000"/>
          <w:sz w:val="20"/>
          <w:szCs w:val="20"/>
          <w:lang w:eastAsia="ar-SA"/>
        </w:rPr>
      </w:pPr>
    </w:p>
    <w:p w14:paraId="2B92A828" w14:textId="169196C9" w:rsidR="00666B73" w:rsidRPr="00756D72" w:rsidRDefault="00666B73" w:rsidP="00756D72">
      <w:pPr>
        <w:widowControl w:val="0"/>
        <w:suppressAutoHyphens/>
        <w:jc w:val="both"/>
        <w:rPr>
          <w:rFonts w:ascii="Arial" w:eastAsia="MS Mincho" w:hAnsi="Arial" w:cs="Arial"/>
          <w:color w:val="000000"/>
          <w:sz w:val="20"/>
          <w:szCs w:val="20"/>
          <w:lang w:eastAsia="ar-SA"/>
        </w:rPr>
      </w:pPr>
      <w:r w:rsidRPr="00756D72">
        <w:rPr>
          <w:rFonts w:ascii="Arial" w:eastAsia="MS Mincho" w:hAnsi="Arial" w:cs="Arial"/>
          <w:color w:val="000000"/>
          <w:sz w:val="20"/>
          <w:szCs w:val="20"/>
          <w:lang w:eastAsia="ar-SA"/>
        </w:rPr>
        <w:t>Both men were forcibly disappeared for one month after their arrest and held incommunicado and in solitary confinement for the next two months of their detention. A month into Dr Mohammed al-</w:t>
      </w:r>
      <w:proofErr w:type="spellStart"/>
      <w:r w:rsidRPr="00756D72">
        <w:rPr>
          <w:rFonts w:ascii="Arial" w:eastAsia="MS Mincho" w:hAnsi="Arial" w:cs="Arial"/>
          <w:color w:val="000000"/>
          <w:sz w:val="20"/>
          <w:szCs w:val="20"/>
          <w:lang w:eastAsia="ar-SA"/>
        </w:rPr>
        <w:t>Khudari’s</w:t>
      </w:r>
      <w:proofErr w:type="spellEnd"/>
      <w:r w:rsidRPr="00756D72">
        <w:rPr>
          <w:rFonts w:ascii="Arial" w:eastAsia="MS Mincho" w:hAnsi="Arial" w:cs="Arial"/>
          <w:color w:val="000000"/>
          <w:sz w:val="20"/>
          <w:szCs w:val="20"/>
          <w:lang w:eastAsia="ar-SA"/>
        </w:rPr>
        <w:t xml:space="preserve"> arrest, his wife received a phone call from authorities in </w:t>
      </w:r>
      <w:proofErr w:type="spellStart"/>
      <w:r w:rsidRPr="00756D72">
        <w:rPr>
          <w:rFonts w:ascii="Arial" w:eastAsia="MS Mincho" w:hAnsi="Arial" w:cs="Arial"/>
          <w:color w:val="000000"/>
          <w:sz w:val="20"/>
          <w:szCs w:val="20"/>
          <w:lang w:eastAsia="ar-SA"/>
        </w:rPr>
        <w:t>Dhahban</w:t>
      </w:r>
      <w:proofErr w:type="spellEnd"/>
      <w:r w:rsidRPr="00756D72">
        <w:rPr>
          <w:rFonts w:ascii="Arial" w:eastAsia="MS Mincho" w:hAnsi="Arial" w:cs="Arial"/>
          <w:color w:val="000000"/>
          <w:sz w:val="20"/>
          <w:szCs w:val="20"/>
          <w:lang w:eastAsia="ar-SA"/>
        </w:rPr>
        <w:t xml:space="preserve"> Prison requesting his medical records. Two weeks prior to his arrest Dr Mohammed</w:t>
      </w:r>
      <w:r w:rsidRPr="00756D72">
        <w:rPr>
          <w:rFonts w:ascii="Arial" w:eastAsia="MS Mincho" w:hAnsi="Arial" w:cs="Arial"/>
          <w:bCs/>
          <w:color w:val="000000"/>
          <w:sz w:val="20"/>
          <w:szCs w:val="20"/>
          <w:lang w:eastAsia="ar-SA"/>
        </w:rPr>
        <w:t xml:space="preserve"> </w:t>
      </w:r>
      <w:r w:rsidRPr="00756D72">
        <w:rPr>
          <w:rFonts w:ascii="Arial" w:eastAsia="MS Mincho" w:hAnsi="Arial" w:cs="Arial"/>
          <w:color w:val="000000"/>
          <w:sz w:val="20"/>
          <w:szCs w:val="20"/>
          <w:lang w:eastAsia="ar-SA"/>
        </w:rPr>
        <w:t>al-</w:t>
      </w:r>
      <w:proofErr w:type="spellStart"/>
      <w:r w:rsidRPr="00756D72">
        <w:rPr>
          <w:rFonts w:ascii="Arial" w:eastAsia="MS Mincho" w:hAnsi="Arial" w:cs="Arial"/>
          <w:color w:val="000000"/>
          <w:sz w:val="20"/>
          <w:szCs w:val="20"/>
          <w:lang w:eastAsia="ar-SA"/>
        </w:rPr>
        <w:t>Khudari</w:t>
      </w:r>
      <w:proofErr w:type="spellEnd"/>
      <w:r w:rsidRPr="00756D72">
        <w:rPr>
          <w:rFonts w:ascii="Arial" w:eastAsia="MS Mincho" w:hAnsi="Arial" w:cs="Arial"/>
          <w:color w:val="000000"/>
          <w:sz w:val="20"/>
          <w:szCs w:val="20"/>
          <w:lang w:eastAsia="ar-SA"/>
        </w:rPr>
        <w:t xml:space="preserve"> had undergone surgery. There is serious concern for his health as he was detained while he was being treated for cancer, especially as the most recent medical tests indicate that his </w:t>
      </w:r>
      <w:proofErr w:type="spellStart"/>
      <w:r w:rsidRPr="00756D72">
        <w:rPr>
          <w:rFonts w:ascii="Arial" w:eastAsia="MS Mincho" w:hAnsi="Arial" w:cs="Arial"/>
          <w:color w:val="000000"/>
          <w:sz w:val="20"/>
          <w:szCs w:val="20"/>
          <w:lang w:eastAsia="ar-SA"/>
        </w:rPr>
        <w:t>tumor</w:t>
      </w:r>
      <w:proofErr w:type="spellEnd"/>
      <w:r w:rsidRPr="00756D72">
        <w:rPr>
          <w:rFonts w:ascii="Arial" w:eastAsia="MS Mincho" w:hAnsi="Arial" w:cs="Arial"/>
          <w:color w:val="000000"/>
          <w:sz w:val="20"/>
          <w:szCs w:val="20"/>
          <w:lang w:eastAsia="ar-SA"/>
        </w:rPr>
        <w:t xml:space="preserve"> has grown, requiring urgent medical attention.</w:t>
      </w:r>
    </w:p>
    <w:p w14:paraId="3449C027" w14:textId="77777777" w:rsidR="00666B73" w:rsidRPr="00756D72" w:rsidRDefault="00666B73" w:rsidP="00756D72">
      <w:pPr>
        <w:widowControl w:val="0"/>
        <w:suppressAutoHyphens/>
        <w:jc w:val="both"/>
        <w:rPr>
          <w:rFonts w:ascii="Arial" w:eastAsia="MS Mincho" w:hAnsi="Arial" w:cs="Arial"/>
          <w:color w:val="000000"/>
          <w:sz w:val="20"/>
          <w:szCs w:val="20"/>
          <w:lang w:eastAsia="ar-SA"/>
        </w:rPr>
      </w:pPr>
    </w:p>
    <w:p w14:paraId="0C5D65CC" w14:textId="2EBADC93" w:rsidR="00666B73" w:rsidRPr="00756D72" w:rsidRDefault="00666B73" w:rsidP="00756D72">
      <w:pPr>
        <w:widowControl w:val="0"/>
        <w:suppressAutoHyphens/>
        <w:jc w:val="both"/>
        <w:rPr>
          <w:rFonts w:ascii="Arial" w:eastAsia="MS Mincho" w:hAnsi="Arial" w:cs="Arial"/>
          <w:color w:val="000000"/>
          <w:sz w:val="20"/>
          <w:szCs w:val="20"/>
          <w:lang w:eastAsia="ar-SA"/>
        </w:rPr>
      </w:pPr>
      <w:r w:rsidRPr="00756D72">
        <w:rPr>
          <w:rFonts w:ascii="Arial" w:eastAsia="MS Mincho" w:hAnsi="Arial" w:cs="Arial"/>
          <w:color w:val="000000"/>
          <w:sz w:val="20"/>
          <w:szCs w:val="20"/>
          <w:lang w:eastAsia="ar-SA"/>
        </w:rPr>
        <w:t>Dr Mohammed al-</w:t>
      </w:r>
      <w:proofErr w:type="spellStart"/>
      <w:r w:rsidRPr="00756D72">
        <w:rPr>
          <w:rFonts w:ascii="Arial" w:eastAsia="MS Mincho" w:hAnsi="Arial" w:cs="Arial"/>
          <w:color w:val="000000"/>
          <w:sz w:val="20"/>
          <w:szCs w:val="20"/>
          <w:lang w:eastAsia="ar-SA"/>
        </w:rPr>
        <w:t>Khudari</w:t>
      </w:r>
      <w:proofErr w:type="spellEnd"/>
      <w:r w:rsidRPr="00756D72">
        <w:rPr>
          <w:rFonts w:ascii="Arial" w:eastAsia="MS Mincho" w:hAnsi="Arial" w:cs="Arial"/>
          <w:color w:val="000000"/>
          <w:sz w:val="20"/>
          <w:szCs w:val="20"/>
          <w:lang w:eastAsia="ar-SA"/>
        </w:rPr>
        <w:t xml:space="preserve"> and Dr Hani al-</w:t>
      </w:r>
      <w:proofErr w:type="spellStart"/>
      <w:r w:rsidRPr="00756D72">
        <w:rPr>
          <w:rFonts w:ascii="Arial" w:eastAsia="MS Mincho" w:hAnsi="Arial" w:cs="Arial"/>
          <w:color w:val="000000"/>
          <w:sz w:val="20"/>
          <w:szCs w:val="20"/>
          <w:lang w:eastAsia="ar-SA"/>
        </w:rPr>
        <w:t>Khudari</w:t>
      </w:r>
      <w:proofErr w:type="spellEnd"/>
      <w:r w:rsidRPr="00756D72">
        <w:rPr>
          <w:rFonts w:ascii="Arial" w:eastAsia="MS Mincho" w:hAnsi="Arial" w:cs="Arial"/>
          <w:color w:val="000000"/>
          <w:sz w:val="20"/>
          <w:szCs w:val="20"/>
          <w:lang w:eastAsia="ar-SA"/>
        </w:rPr>
        <w:t xml:space="preserve"> have been arbitrarily detained in </w:t>
      </w:r>
      <w:proofErr w:type="spellStart"/>
      <w:r w:rsidRPr="00756D72">
        <w:rPr>
          <w:rFonts w:ascii="Arial" w:eastAsia="MS Mincho" w:hAnsi="Arial" w:cs="Arial"/>
          <w:color w:val="000000"/>
          <w:sz w:val="20"/>
          <w:szCs w:val="20"/>
          <w:lang w:eastAsia="ar-SA"/>
        </w:rPr>
        <w:t>Dhahban</w:t>
      </w:r>
      <w:proofErr w:type="spellEnd"/>
      <w:r w:rsidRPr="00756D72">
        <w:rPr>
          <w:rFonts w:ascii="Arial" w:eastAsia="MS Mincho" w:hAnsi="Arial" w:cs="Arial"/>
          <w:color w:val="000000"/>
          <w:sz w:val="20"/>
          <w:szCs w:val="20"/>
          <w:lang w:eastAsia="ar-SA"/>
        </w:rPr>
        <w:t xml:space="preserve"> Prison without charge or trial since April 2019. They were repeatedly interrogated without a lawyer present.</w:t>
      </w:r>
    </w:p>
    <w:p w14:paraId="4FC23072" w14:textId="77777777" w:rsidR="00756D72" w:rsidRDefault="00756D72" w:rsidP="00756D72">
      <w:pPr>
        <w:widowControl w:val="0"/>
        <w:suppressAutoHyphens/>
        <w:jc w:val="both"/>
        <w:rPr>
          <w:rFonts w:ascii="Arial" w:eastAsia="MS Mincho" w:hAnsi="Arial" w:cs="Arial"/>
          <w:bCs/>
          <w:color w:val="000000"/>
          <w:sz w:val="20"/>
          <w:szCs w:val="20"/>
          <w:lang w:eastAsia="ar-SA"/>
        </w:rPr>
      </w:pPr>
    </w:p>
    <w:p w14:paraId="6B071E44" w14:textId="2BE3CE10" w:rsidR="00666B73" w:rsidRPr="00756D72" w:rsidRDefault="00756D72" w:rsidP="00756D72">
      <w:pPr>
        <w:widowControl w:val="0"/>
        <w:suppressAutoHyphens/>
        <w:jc w:val="both"/>
        <w:rPr>
          <w:rFonts w:ascii="Arial" w:eastAsia="MS Mincho" w:hAnsi="Arial" w:cs="Arial"/>
          <w:color w:val="000000"/>
          <w:sz w:val="18"/>
          <w:lang w:eastAsia="es-MX"/>
        </w:rPr>
      </w:pPr>
      <w:r>
        <w:rPr>
          <w:rFonts w:ascii="Arial" w:eastAsia="MS Mincho" w:hAnsi="Arial" w:cs="Arial"/>
          <w:bCs/>
          <w:color w:val="000000"/>
          <w:sz w:val="20"/>
          <w:szCs w:val="20"/>
          <w:lang w:eastAsia="ar-SA"/>
        </w:rPr>
        <w:t>I</w:t>
      </w:r>
      <w:r w:rsidR="00666B73" w:rsidRPr="00756D72">
        <w:rPr>
          <w:rFonts w:ascii="Arial" w:eastAsia="MS Mincho" w:hAnsi="Arial" w:cs="Arial"/>
          <w:bCs/>
          <w:color w:val="000000"/>
          <w:sz w:val="20"/>
          <w:szCs w:val="20"/>
          <w:lang w:eastAsia="ar-SA"/>
        </w:rPr>
        <w:t xml:space="preserve"> therefore call on your Majesty to release Dr Mohammed al-</w:t>
      </w:r>
      <w:proofErr w:type="spellStart"/>
      <w:r w:rsidR="00666B73" w:rsidRPr="00756D72">
        <w:rPr>
          <w:rFonts w:ascii="Arial" w:eastAsia="MS Mincho" w:hAnsi="Arial" w:cs="Arial"/>
          <w:bCs/>
          <w:color w:val="000000"/>
          <w:sz w:val="20"/>
          <w:szCs w:val="20"/>
          <w:lang w:eastAsia="ar-SA"/>
        </w:rPr>
        <w:t>Khudari</w:t>
      </w:r>
      <w:proofErr w:type="spellEnd"/>
      <w:r w:rsidR="00666B73" w:rsidRPr="00756D72">
        <w:rPr>
          <w:rFonts w:ascii="Arial" w:eastAsia="MS Mincho" w:hAnsi="Arial" w:cs="Arial"/>
          <w:bCs/>
          <w:color w:val="000000"/>
          <w:sz w:val="20"/>
          <w:szCs w:val="20"/>
          <w:lang w:eastAsia="ar-SA"/>
        </w:rPr>
        <w:t xml:space="preserve"> and Dr Hani al-</w:t>
      </w:r>
      <w:proofErr w:type="spellStart"/>
      <w:r w:rsidR="00666B73" w:rsidRPr="00756D72">
        <w:rPr>
          <w:rFonts w:ascii="Arial" w:eastAsia="MS Mincho" w:hAnsi="Arial" w:cs="Arial"/>
          <w:bCs/>
          <w:color w:val="000000"/>
          <w:sz w:val="20"/>
          <w:szCs w:val="20"/>
          <w:lang w:eastAsia="ar-SA"/>
        </w:rPr>
        <w:t>Khudari</w:t>
      </w:r>
      <w:proofErr w:type="spellEnd"/>
      <w:r w:rsidR="00666B73" w:rsidRPr="00756D72">
        <w:rPr>
          <w:rFonts w:ascii="Arial" w:eastAsia="MS Mincho" w:hAnsi="Arial" w:cs="Arial"/>
          <w:bCs/>
          <w:color w:val="000000"/>
          <w:sz w:val="20"/>
          <w:szCs w:val="20"/>
          <w:lang w:eastAsia="ar-SA"/>
        </w:rPr>
        <w:t xml:space="preserve"> immediately unless they are promptly charged with a recognizable criminal offen</w:t>
      </w:r>
      <w:r>
        <w:rPr>
          <w:rFonts w:ascii="Arial" w:eastAsia="MS Mincho" w:hAnsi="Arial" w:cs="Arial"/>
          <w:bCs/>
          <w:color w:val="000000"/>
          <w:sz w:val="20"/>
          <w:szCs w:val="20"/>
          <w:lang w:eastAsia="ar-SA"/>
        </w:rPr>
        <w:t>s</w:t>
      </w:r>
      <w:r w:rsidR="00666B73" w:rsidRPr="00756D72">
        <w:rPr>
          <w:rFonts w:ascii="Arial" w:eastAsia="MS Mincho" w:hAnsi="Arial" w:cs="Arial"/>
          <w:bCs/>
          <w:color w:val="000000"/>
          <w:sz w:val="20"/>
          <w:szCs w:val="20"/>
          <w:lang w:eastAsia="ar-SA"/>
        </w:rPr>
        <w:t xml:space="preserve">e and tried in proceedings that respect international standards for fair trial, including the inadmissibility of coerced statements. In the interim, ensure that both men are protected from torture and other ill-treatment, have access to lawyers, and </w:t>
      </w:r>
      <w:r>
        <w:rPr>
          <w:rFonts w:ascii="Arial" w:eastAsia="MS Mincho" w:hAnsi="Arial" w:cs="Arial"/>
          <w:bCs/>
          <w:color w:val="000000"/>
          <w:sz w:val="20"/>
          <w:szCs w:val="20"/>
          <w:lang w:eastAsia="ar-SA"/>
        </w:rPr>
        <w:t xml:space="preserve">are </w:t>
      </w:r>
      <w:bookmarkStart w:id="6" w:name="_GoBack"/>
      <w:bookmarkEnd w:id="6"/>
      <w:r w:rsidR="00666B73" w:rsidRPr="00756D72">
        <w:rPr>
          <w:rFonts w:ascii="Arial" w:eastAsia="MS Mincho" w:hAnsi="Arial" w:cs="Arial"/>
          <w:bCs/>
          <w:color w:val="000000"/>
          <w:sz w:val="20"/>
          <w:szCs w:val="20"/>
          <w:lang w:eastAsia="ar-SA"/>
        </w:rPr>
        <w:t>allowed to contact their family, and that Dr Mohammed al-</w:t>
      </w:r>
      <w:proofErr w:type="spellStart"/>
      <w:r w:rsidR="00666B73" w:rsidRPr="00756D72">
        <w:rPr>
          <w:rFonts w:ascii="Arial" w:eastAsia="MS Mincho" w:hAnsi="Arial" w:cs="Arial"/>
          <w:bCs/>
          <w:color w:val="000000"/>
          <w:sz w:val="20"/>
          <w:szCs w:val="20"/>
          <w:lang w:eastAsia="ar-SA"/>
        </w:rPr>
        <w:t>Khudari</w:t>
      </w:r>
      <w:proofErr w:type="spellEnd"/>
      <w:r w:rsidR="00666B73" w:rsidRPr="00756D72">
        <w:rPr>
          <w:rFonts w:ascii="Arial" w:eastAsia="MS Mincho" w:hAnsi="Arial" w:cs="Arial"/>
          <w:bCs/>
          <w:color w:val="000000"/>
          <w:sz w:val="20"/>
          <w:szCs w:val="20"/>
          <w:lang w:eastAsia="ar-SA"/>
        </w:rPr>
        <w:t xml:space="preserve"> is immediately granted adequate medical attention.</w:t>
      </w:r>
    </w:p>
    <w:bookmarkEnd w:id="5"/>
    <w:p w14:paraId="0B20F4BE" w14:textId="77777777" w:rsidR="00666B73" w:rsidRPr="00756D72" w:rsidRDefault="00666B73" w:rsidP="00756D72">
      <w:pPr>
        <w:widowControl w:val="0"/>
        <w:suppressAutoHyphens/>
        <w:ind w:left="283"/>
        <w:jc w:val="both"/>
        <w:rPr>
          <w:rFonts w:ascii="Arial" w:eastAsia="MS Mincho" w:hAnsi="Arial" w:cs="Arial"/>
          <w:color w:val="000000"/>
          <w:sz w:val="20"/>
          <w:szCs w:val="20"/>
          <w:lang w:eastAsia="ar-SA"/>
        </w:rPr>
      </w:pPr>
    </w:p>
    <w:p w14:paraId="326712C2" w14:textId="77777777" w:rsidR="00666B73" w:rsidRPr="00756D72" w:rsidRDefault="00666B73" w:rsidP="00756D72">
      <w:pPr>
        <w:widowControl w:val="0"/>
        <w:suppressAutoHyphens/>
        <w:jc w:val="both"/>
        <w:rPr>
          <w:rFonts w:ascii="Arial" w:eastAsia="MS Mincho" w:hAnsi="Arial" w:cs="Arial"/>
          <w:color w:val="000000"/>
          <w:sz w:val="20"/>
          <w:szCs w:val="20"/>
          <w:lang w:eastAsia="ar-SA"/>
        </w:rPr>
      </w:pPr>
      <w:r w:rsidRPr="00756D72">
        <w:rPr>
          <w:rFonts w:ascii="Arial" w:eastAsia="MS Mincho" w:hAnsi="Arial" w:cs="Arial"/>
          <w:color w:val="000000"/>
          <w:sz w:val="20"/>
          <w:szCs w:val="20"/>
          <w:lang w:eastAsia="ar-SA"/>
        </w:rPr>
        <w:t>Yours sincerely,</w:t>
      </w:r>
    </w:p>
    <w:p w14:paraId="37477B90" w14:textId="77777777" w:rsidR="00666B73" w:rsidRPr="00756D72" w:rsidRDefault="00666B73" w:rsidP="00756D72">
      <w:pPr>
        <w:widowControl w:val="0"/>
        <w:suppressAutoHyphens/>
        <w:spacing w:after="246"/>
        <w:rPr>
          <w:rFonts w:ascii="Arial" w:eastAsia="MS Mincho" w:hAnsi="Arial" w:cs="Arial"/>
          <w:b/>
          <w:color w:val="000000"/>
          <w:sz w:val="20"/>
          <w:szCs w:val="20"/>
          <w:lang w:eastAsia="ar-SA"/>
        </w:rPr>
      </w:pPr>
    </w:p>
    <w:p w14:paraId="2B991A09" w14:textId="6EA62B97" w:rsidR="006966F6" w:rsidRPr="00756D72" w:rsidRDefault="006966F6" w:rsidP="00756D72">
      <w:pPr>
        <w:rPr>
          <w:rFonts w:ascii="Arial" w:hAnsi="Arial" w:cs="Arial"/>
          <w:b/>
          <w:sz w:val="20"/>
          <w:szCs w:val="20"/>
        </w:rPr>
      </w:pPr>
    </w:p>
    <w:p w14:paraId="2B2C0038" w14:textId="49C60CDC" w:rsidR="00D70D29" w:rsidRPr="00756D72" w:rsidRDefault="00D70D29" w:rsidP="00756D72">
      <w:pPr>
        <w:rPr>
          <w:rFonts w:ascii="Arial" w:hAnsi="Arial" w:cs="Arial"/>
          <w:b/>
          <w:sz w:val="20"/>
          <w:szCs w:val="20"/>
        </w:rPr>
      </w:pPr>
    </w:p>
    <w:p w14:paraId="4DE835C7" w14:textId="77777777" w:rsidR="00D70D29" w:rsidRPr="00756D72" w:rsidRDefault="00D70D29" w:rsidP="00756D72">
      <w:pPr>
        <w:rPr>
          <w:rFonts w:ascii="Arial" w:hAnsi="Arial" w:cs="Arial"/>
          <w:b/>
          <w:sz w:val="20"/>
          <w:szCs w:val="20"/>
        </w:rPr>
      </w:pPr>
    </w:p>
    <w:p w14:paraId="76BFCE75" w14:textId="376043BC" w:rsidR="00D70D29" w:rsidRPr="00756D72" w:rsidRDefault="00D70D29" w:rsidP="00756D72">
      <w:pPr>
        <w:rPr>
          <w:rFonts w:ascii="Arial" w:hAnsi="Arial" w:cs="Arial"/>
          <w:b/>
          <w:sz w:val="20"/>
          <w:szCs w:val="20"/>
        </w:rPr>
      </w:pPr>
    </w:p>
    <w:p w14:paraId="0A23F5D1" w14:textId="5C03F406" w:rsidR="0054186C" w:rsidRPr="00756D72" w:rsidRDefault="0054186C" w:rsidP="00756D72">
      <w:pPr>
        <w:pStyle w:val="AIBoxHeading"/>
        <w:spacing w:line="240" w:lineRule="auto"/>
        <w:rPr>
          <w:rFonts w:ascii="Arial" w:hAnsi="Arial" w:cs="Arial"/>
          <w:szCs w:val="32"/>
        </w:rPr>
      </w:pPr>
      <w:r w:rsidRPr="00756D72">
        <w:rPr>
          <w:rFonts w:ascii="Arial" w:hAnsi="Arial" w:cs="Arial"/>
          <w:szCs w:val="32"/>
        </w:rPr>
        <w:lastRenderedPageBreak/>
        <w:t>Additional information</w:t>
      </w:r>
    </w:p>
    <w:p w14:paraId="6247DBF4" w14:textId="77777777" w:rsidR="0054186C" w:rsidRPr="00756D72" w:rsidRDefault="0054186C" w:rsidP="00756D72">
      <w:pPr>
        <w:jc w:val="both"/>
        <w:rPr>
          <w:rFonts w:ascii="Arial" w:hAnsi="Arial" w:cs="Arial"/>
        </w:rPr>
      </w:pPr>
    </w:p>
    <w:p w14:paraId="04A68046" w14:textId="20DA80EF" w:rsidR="00666B73" w:rsidRPr="00756D72" w:rsidRDefault="00666B73" w:rsidP="00756D72">
      <w:pPr>
        <w:widowControl w:val="0"/>
        <w:suppressAutoHyphens/>
        <w:jc w:val="both"/>
        <w:rPr>
          <w:rFonts w:ascii="Arial" w:eastAsia="MS Mincho" w:hAnsi="Arial" w:cs="Arial"/>
          <w:iCs/>
          <w:color w:val="000000"/>
          <w:sz w:val="20"/>
          <w:szCs w:val="20"/>
          <w:lang w:val="en-US" w:eastAsia="ar-SA"/>
        </w:rPr>
      </w:pPr>
      <w:r w:rsidRPr="00756D72">
        <w:rPr>
          <w:rFonts w:ascii="Arial" w:eastAsia="MS Mincho" w:hAnsi="Arial" w:cs="Arial"/>
          <w:iCs/>
          <w:color w:val="000000"/>
          <w:sz w:val="20"/>
          <w:szCs w:val="20"/>
          <w:lang w:val="en-US" w:eastAsia="ar-SA" w:bidi="ar-LB"/>
        </w:rPr>
        <w:t>Dr Mohammed al-</w:t>
      </w:r>
      <w:proofErr w:type="spellStart"/>
      <w:r w:rsidRPr="00756D72">
        <w:rPr>
          <w:rFonts w:ascii="Arial" w:eastAsia="MS Mincho" w:hAnsi="Arial" w:cs="Arial"/>
          <w:iCs/>
          <w:color w:val="000000"/>
          <w:sz w:val="20"/>
          <w:szCs w:val="20"/>
          <w:lang w:val="en-US" w:eastAsia="ar-SA" w:bidi="ar-LB"/>
        </w:rPr>
        <w:t>Khudari</w:t>
      </w:r>
      <w:proofErr w:type="spellEnd"/>
      <w:r w:rsidRPr="00756D72">
        <w:rPr>
          <w:rFonts w:ascii="Arial" w:eastAsia="MS Mincho" w:hAnsi="Arial" w:cs="Arial"/>
          <w:iCs/>
          <w:color w:val="000000"/>
          <w:sz w:val="20"/>
          <w:szCs w:val="20"/>
          <w:lang w:val="en-US" w:eastAsia="ar-SA" w:bidi="ar-LB"/>
        </w:rPr>
        <w:t xml:space="preserve"> is a Palestinian national and a retired doctor and politician, who has been residing in Saudi Arabia for approximately 30 years. Dr Mohammed al-</w:t>
      </w:r>
      <w:proofErr w:type="spellStart"/>
      <w:r w:rsidRPr="00756D72">
        <w:rPr>
          <w:rFonts w:ascii="Arial" w:eastAsia="MS Mincho" w:hAnsi="Arial" w:cs="Arial"/>
          <w:iCs/>
          <w:color w:val="000000"/>
          <w:sz w:val="20"/>
          <w:szCs w:val="20"/>
          <w:lang w:val="en-US" w:eastAsia="ar-SA" w:bidi="ar-LB"/>
        </w:rPr>
        <w:t>Khudari</w:t>
      </w:r>
      <w:proofErr w:type="spellEnd"/>
      <w:r w:rsidRPr="00756D72">
        <w:rPr>
          <w:rFonts w:ascii="Arial" w:eastAsia="MS Mincho" w:hAnsi="Arial" w:cs="Arial"/>
          <w:iCs/>
          <w:color w:val="000000"/>
          <w:sz w:val="20"/>
          <w:szCs w:val="20"/>
          <w:lang w:val="en-US" w:eastAsia="ar-SA" w:bidi="ar-LB"/>
        </w:rPr>
        <w:t xml:space="preserve"> was the official representative in Saudi Arabia of the Hamas de facto authority in Gaza, and responsible of coordinating relations between the Hamas de facto authority in Gaza and the government of Saudi Arabia. He resigned from his position and has been inactive for the past 10 years due to his illness. </w:t>
      </w:r>
    </w:p>
    <w:p w14:paraId="0293C1C5" w14:textId="77777777" w:rsidR="00666B73" w:rsidRPr="00756D72" w:rsidRDefault="00666B73" w:rsidP="00756D72">
      <w:pPr>
        <w:widowControl w:val="0"/>
        <w:suppressAutoHyphens/>
        <w:ind w:left="-283"/>
        <w:jc w:val="both"/>
        <w:rPr>
          <w:rFonts w:ascii="Arial" w:eastAsia="MS Mincho" w:hAnsi="Arial" w:cs="Arial"/>
          <w:iCs/>
          <w:color w:val="000000"/>
          <w:sz w:val="20"/>
          <w:szCs w:val="20"/>
          <w:lang w:val="en-US" w:eastAsia="ar-SA"/>
        </w:rPr>
      </w:pPr>
    </w:p>
    <w:p w14:paraId="797D48DA" w14:textId="60DDB4C9" w:rsidR="00666B73" w:rsidRPr="00756D72" w:rsidRDefault="00666B73" w:rsidP="00756D72">
      <w:pPr>
        <w:widowControl w:val="0"/>
        <w:suppressAutoHyphens/>
        <w:jc w:val="both"/>
        <w:rPr>
          <w:rFonts w:ascii="Arial" w:eastAsia="MS Mincho" w:hAnsi="Arial" w:cs="Arial"/>
          <w:iCs/>
          <w:color w:val="000000"/>
          <w:sz w:val="20"/>
          <w:szCs w:val="20"/>
          <w:lang w:val="en-US" w:eastAsia="ar-SA" w:bidi="ar-LB"/>
        </w:rPr>
      </w:pPr>
      <w:r w:rsidRPr="00756D72">
        <w:rPr>
          <w:rFonts w:ascii="Arial" w:eastAsia="MS Mincho" w:hAnsi="Arial" w:cs="Arial"/>
          <w:iCs/>
          <w:color w:val="000000"/>
          <w:sz w:val="20"/>
          <w:szCs w:val="20"/>
          <w:lang w:val="en-US" w:eastAsia="ar-SA" w:bidi="ar-LB"/>
        </w:rPr>
        <w:t>Dr Hani al-</w:t>
      </w:r>
      <w:proofErr w:type="spellStart"/>
      <w:r w:rsidRPr="00756D72">
        <w:rPr>
          <w:rFonts w:ascii="Arial" w:eastAsia="MS Mincho" w:hAnsi="Arial" w:cs="Arial"/>
          <w:iCs/>
          <w:color w:val="000000"/>
          <w:sz w:val="20"/>
          <w:szCs w:val="20"/>
          <w:lang w:val="en-US" w:eastAsia="ar-SA" w:bidi="ar-LB"/>
        </w:rPr>
        <w:t>Khudari</w:t>
      </w:r>
      <w:proofErr w:type="spellEnd"/>
      <w:r w:rsidRPr="00756D72">
        <w:rPr>
          <w:rFonts w:ascii="Arial" w:eastAsia="MS Mincho" w:hAnsi="Arial" w:cs="Arial"/>
          <w:iCs/>
          <w:color w:val="000000"/>
          <w:sz w:val="20"/>
          <w:szCs w:val="20"/>
          <w:lang w:val="en-US" w:eastAsia="ar-SA" w:bidi="ar-LB"/>
        </w:rPr>
        <w:t xml:space="preserve"> is a Palestinian national with no political affiliations. He completed his Ph.D. in computer science and is currently a professor at Um al-</w:t>
      </w:r>
      <w:proofErr w:type="spellStart"/>
      <w:r w:rsidRPr="00756D72">
        <w:rPr>
          <w:rFonts w:ascii="Arial" w:eastAsia="MS Mincho" w:hAnsi="Arial" w:cs="Arial"/>
          <w:iCs/>
          <w:color w:val="000000"/>
          <w:sz w:val="20"/>
          <w:szCs w:val="20"/>
          <w:lang w:val="en-US" w:eastAsia="ar-SA" w:bidi="ar-LB"/>
        </w:rPr>
        <w:t>Qur’a</w:t>
      </w:r>
      <w:proofErr w:type="spellEnd"/>
      <w:r w:rsidRPr="00756D72">
        <w:rPr>
          <w:rFonts w:ascii="Arial" w:eastAsia="MS Mincho" w:hAnsi="Arial" w:cs="Arial"/>
          <w:iCs/>
          <w:color w:val="000000"/>
          <w:sz w:val="20"/>
          <w:szCs w:val="20"/>
          <w:lang w:val="en-US" w:eastAsia="ar-SA" w:bidi="ar-LB"/>
        </w:rPr>
        <w:t xml:space="preserve"> University, where he was arrested. </w:t>
      </w:r>
    </w:p>
    <w:p w14:paraId="5660CC6E" w14:textId="77777777" w:rsidR="00666B73" w:rsidRPr="00756D72" w:rsidRDefault="00666B73" w:rsidP="00756D72">
      <w:pPr>
        <w:widowControl w:val="0"/>
        <w:suppressAutoHyphens/>
        <w:jc w:val="both"/>
        <w:rPr>
          <w:rFonts w:ascii="Arial" w:eastAsia="MS Mincho" w:hAnsi="Arial" w:cs="Arial"/>
          <w:iCs/>
          <w:color w:val="000000"/>
          <w:sz w:val="20"/>
          <w:szCs w:val="20"/>
          <w:lang w:val="en-US" w:eastAsia="ar-SA" w:bidi="ar-LB"/>
        </w:rPr>
      </w:pPr>
    </w:p>
    <w:p w14:paraId="5A8F84D5" w14:textId="6F6D282C" w:rsidR="00666B73" w:rsidRPr="00756D72" w:rsidRDefault="00666B73" w:rsidP="00756D72">
      <w:pPr>
        <w:suppressAutoHyphens/>
        <w:spacing w:after="120"/>
        <w:jc w:val="both"/>
        <w:rPr>
          <w:rFonts w:ascii="Arial" w:eastAsia="MS Mincho" w:hAnsi="Arial" w:cs="Arial"/>
          <w:iCs/>
          <w:color w:val="000000"/>
          <w:sz w:val="20"/>
          <w:szCs w:val="20"/>
          <w:lang w:val="en-US" w:eastAsia="ar-SA" w:bidi="ar-LB"/>
        </w:rPr>
      </w:pPr>
      <w:r w:rsidRPr="00756D72">
        <w:rPr>
          <w:rFonts w:ascii="Arial" w:eastAsia="MS Mincho" w:hAnsi="Arial" w:cs="Arial"/>
          <w:iCs/>
          <w:color w:val="000000"/>
          <w:sz w:val="20"/>
          <w:szCs w:val="20"/>
          <w:lang w:val="en-US" w:eastAsia="ar-SA" w:bidi="ar-LB"/>
        </w:rPr>
        <w:t>Dr Mohammed al-</w:t>
      </w:r>
      <w:proofErr w:type="spellStart"/>
      <w:r w:rsidRPr="00756D72">
        <w:rPr>
          <w:rFonts w:ascii="Arial" w:eastAsia="MS Mincho" w:hAnsi="Arial" w:cs="Arial"/>
          <w:iCs/>
          <w:color w:val="000000"/>
          <w:sz w:val="20"/>
          <w:szCs w:val="20"/>
          <w:lang w:val="en-US" w:eastAsia="ar-SA" w:bidi="ar-LB"/>
        </w:rPr>
        <w:t>Khudari</w:t>
      </w:r>
      <w:proofErr w:type="spellEnd"/>
      <w:r w:rsidRPr="00756D72">
        <w:rPr>
          <w:rFonts w:ascii="Arial" w:eastAsia="MS Mincho" w:hAnsi="Arial" w:cs="Arial"/>
          <w:iCs/>
          <w:color w:val="000000"/>
          <w:sz w:val="20"/>
          <w:szCs w:val="20"/>
          <w:lang w:val="en-US" w:eastAsia="ar-SA" w:bidi="ar-LB"/>
        </w:rPr>
        <w:t xml:space="preserve"> and Dr Hani al-</w:t>
      </w:r>
      <w:proofErr w:type="spellStart"/>
      <w:r w:rsidRPr="00756D72">
        <w:rPr>
          <w:rFonts w:ascii="Arial" w:eastAsia="MS Mincho" w:hAnsi="Arial" w:cs="Arial"/>
          <w:iCs/>
          <w:color w:val="000000"/>
          <w:sz w:val="20"/>
          <w:szCs w:val="20"/>
          <w:lang w:val="en-US" w:eastAsia="ar-SA" w:bidi="ar-LB"/>
        </w:rPr>
        <w:t>Khudari</w:t>
      </w:r>
      <w:proofErr w:type="spellEnd"/>
      <w:r w:rsidRPr="00756D72">
        <w:rPr>
          <w:rFonts w:ascii="Arial" w:eastAsia="MS Mincho" w:hAnsi="Arial" w:cs="Arial"/>
          <w:iCs/>
          <w:color w:val="000000"/>
          <w:sz w:val="20"/>
          <w:szCs w:val="20"/>
          <w:lang w:val="en-US" w:eastAsia="ar-SA" w:bidi="ar-LB"/>
        </w:rPr>
        <w:t xml:space="preserve"> have been subjected to gross human rights violations including enforced disappearance, arbitrary arrest and detention, being held incommunicado and in solitary confinement. Furthermore, both men were interrogated behind closed doors without the presence or participation of their lawyers. Their treatment and conditions of detention placed a great deal of stress and psychological pressure on both men, especially Dr Mohammed al-</w:t>
      </w:r>
      <w:proofErr w:type="spellStart"/>
      <w:r w:rsidRPr="00756D72">
        <w:rPr>
          <w:rFonts w:ascii="Arial" w:eastAsia="MS Mincho" w:hAnsi="Arial" w:cs="Arial"/>
          <w:iCs/>
          <w:color w:val="000000"/>
          <w:sz w:val="20"/>
          <w:szCs w:val="20"/>
          <w:lang w:val="en-US" w:eastAsia="ar-SA" w:bidi="ar-LB"/>
        </w:rPr>
        <w:t>Khudari</w:t>
      </w:r>
      <w:proofErr w:type="spellEnd"/>
      <w:r w:rsidRPr="00756D72">
        <w:rPr>
          <w:rFonts w:ascii="Arial" w:eastAsia="MS Mincho" w:hAnsi="Arial" w:cs="Arial"/>
          <w:iCs/>
          <w:color w:val="000000"/>
          <w:sz w:val="20"/>
          <w:szCs w:val="20"/>
          <w:lang w:val="en-US" w:eastAsia="ar-SA" w:bidi="ar-LB"/>
        </w:rPr>
        <w:t xml:space="preserve"> who was reportedly heard crying in his cell every night. The denial of access to adequate medical care deteriorated further the health conditions of Dr Mohammed al-</w:t>
      </w:r>
      <w:proofErr w:type="spellStart"/>
      <w:r w:rsidRPr="00756D72">
        <w:rPr>
          <w:rFonts w:ascii="Arial" w:eastAsia="MS Mincho" w:hAnsi="Arial" w:cs="Arial"/>
          <w:iCs/>
          <w:color w:val="000000"/>
          <w:sz w:val="20"/>
          <w:szCs w:val="20"/>
          <w:lang w:val="en-US" w:eastAsia="ar-SA" w:bidi="ar-LB"/>
        </w:rPr>
        <w:t>Khudari</w:t>
      </w:r>
      <w:proofErr w:type="spellEnd"/>
      <w:r w:rsidRPr="00756D72">
        <w:rPr>
          <w:rFonts w:ascii="Arial" w:eastAsia="MS Mincho" w:hAnsi="Arial" w:cs="Arial"/>
          <w:iCs/>
          <w:color w:val="000000"/>
          <w:sz w:val="20"/>
          <w:szCs w:val="20"/>
          <w:lang w:val="en-US" w:eastAsia="ar-SA" w:bidi="ar-LB"/>
        </w:rPr>
        <w:t>, who received a diagnosis while in detention that his cancer had developed. Such conduct violates the prohibition of torture and other ill-treatment.</w:t>
      </w:r>
    </w:p>
    <w:p w14:paraId="31EF61CA" w14:textId="6C161FCA" w:rsidR="00666B73" w:rsidRPr="00756D72" w:rsidRDefault="00666B73" w:rsidP="00756D72">
      <w:pPr>
        <w:widowControl w:val="0"/>
        <w:suppressAutoHyphens/>
        <w:jc w:val="both"/>
        <w:rPr>
          <w:rFonts w:ascii="Arial" w:eastAsia="MS Mincho" w:hAnsi="Arial" w:cs="Arial"/>
          <w:iCs/>
          <w:color w:val="000000"/>
          <w:sz w:val="20"/>
          <w:szCs w:val="20"/>
          <w:lang w:val="en-US" w:eastAsia="ar-SA" w:bidi="ar-LB"/>
        </w:rPr>
      </w:pPr>
      <w:r w:rsidRPr="00756D72">
        <w:rPr>
          <w:rFonts w:ascii="Arial" w:eastAsia="MS Mincho" w:hAnsi="Arial" w:cs="Arial"/>
          <w:iCs/>
          <w:color w:val="000000"/>
          <w:sz w:val="20"/>
          <w:szCs w:val="20"/>
          <w:lang w:val="en-US" w:eastAsia="ar-SA" w:bidi="ar-LB"/>
        </w:rPr>
        <w:t xml:space="preserve">The arrests of the two Palestinian nationals is part of a wider crackdown by the Saudi Arabian authorities on Palestinians residing in Saudi Arabia with a perceived link to Hamas de facto authorities. Since February 2019, the Saudi authorities have detained approximately 60 Palestinians visiting or residing in Saudi Arabia, including students, academics, and business men. </w:t>
      </w:r>
      <w:hyperlink r:id="rId15" w:history="1">
        <w:r w:rsidRPr="00756D72">
          <w:rPr>
            <w:rFonts w:ascii="Arial" w:eastAsia="MS Mincho" w:hAnsi="Arial" w:cs="Arial"/>
            <w:color w:val="0000FF"/>
            <w:sz w:val="20"/>
            <w:szCs w:val="20"/>
            <w:u w:val="single"/>
            <w:lang w:eastAsia="ar-SA"/>
          </w:rPr>
          <w:t>According to the</w:t>
        </w:r>
        <w:r w:rsidRPr="00756D72">
          <w:rPr>
            <w:rFonts w:ascii="Arial" w:eastAsia="MS Mincho" w:hAnsi="Arial" w:cs="Arial"/>
            <w:iCs/>
            <w:color w:val="0000FF"/>
            <w:sz w:val="20"/>
            <w:szCs w:val="20"/>
            <w:u w:val="single"/>
            <w:lang w:val="en-US" w:eastAsia="ar-SA" w:bidi="ar-LB"/>
          </w:rPr>
          <w:t xml:space="preserve"> family members</w:t>
        </w:r>
      </w:hyperlink>
      <w:r w:rsidRPr="00756D72">
        <w:rPr>
          <w:rFonts w:ascii="Arial" w:eastAsia="MS Mincho" w:hAnsi="Arial" w:cs="Arial"/>
          <w:iCs/>
          <w:color w:val="000000"/>
          <w:sz w:val="20"/>
          <w:szCs w:val="20"/>
          <w:lang w:val="en-US" w:eastAsia="ar-SA" w:bidi="ar-LB"/>
        </w:rPr>
        <w:t xml:space="preserve"> of the detained Palestinians, they were subjected to enforced disappearance, held in solitary confinement and detained incommunicado. Until this day, the detained Palestinians have been held in detention without charge or trial and have no access to legal representation.</w:t>
      </w:r>
    </w:p>
    <w:p w14:paraId="497BEF99" w14:textId="77777777" w:rsidR="00666B73" w:rsidRPr="00756D72" w:rsidRDefault="00666B73" w:rsidP="00756D72">
      <w:pPr>
        <w:widowControl w:val="0"/>
        <w:suppressAutoHyphens/>
        <w:rPr>
          <w:rFonts w:ascii="Arial" w:eastAsia="MS Mincho" w:hAnsi="Arial" w:cs="Arial"/>
          <w:b/>
          <w:color w:val="000000"/>
          <w:sz w:val="20"/>
          <w:szCs w:val="20"/>
          <w:lang w:eastAsia="ar-SA"/>
        </w:rPr>
      </w:pPr>
    </w:p>
    <w:p w14:paraId="4B00208B" w14:textId="77777777" w:rsidR="00666B73" w:rsidRPr="00756D72" w:rsidRDefault="00666B73" w:rsidP="00756D72">
      <w:pPr>
        <w:widowControl w:val="0"/>
        <w:suppressAutoHyphens/>
        <w:rPr>
          <w:rFonts w:ascii="Arial" w:eastAsia="MS Mincho" w:hAnsi="Arial" w:cs="Arial"/>
          <w:b/>
          <w:color w:val="000000"/>
          <w:sz w:val="20"/>
          <w:szCs w:val="20"/>
          <w:lang w:eastAsia="ar-SA"/>
        </w:rPr>
      </w:pPr>
    </w:p>
    <w:p w14:paraId="47873E07" w14:textId="32A3A510" w:rsidR="00666B73" w:rsidRPr="00756D72" w:rsidRDefault="00666B73" w:rsidP="00756D72">
      <w:pPr>
        <w:widowControl w:val="0"/>
        <w:suppressAutoHyphens/>
        <w:rPr>
          <w:rFonts w:ascii="Arial" w:eastAsia="MS Mincho" w:hAnsi="Arial" w:cs="Arial"/>
          <w:b/>
          <w:color w:val="000000"/>
          <w:sz w:val="20"/>
          <w:szCs w:val="20"/>
          <w:lang w:eastAsia="ar-SA"/>
        </w:rPr>
      </w:pPr>
      <w:r w:rsidRPr="00756D72">
        <w:rPr>
          <w:rFonts w:ascii="Arial" w:eastAsia="MS Mincho" w:hAnsi="Arial" w:cs="Arial"/>
          <w:b/>
          <w:color w:val="000000"/>
          <w:sz w:val="20"/>
          <w:szCs w:val="20"/>
          <w:lang w:eastAsia="ar-SA"/>
        </w:rPr>
        <w:t xml:space="preserve">PREFERRED LANGUAGE TO ADDRESS TARGET: </w:t>
      </w:r>
      <w:r w:rsidRPr="00756D72">
        <w:rPr>
          <w:rFonts w:ascii="Arial" w:eastAsia="MS Mincho" w:hAnsi="Arial" w:cs="Arial"/>
          <w:color w:val="000000"/>
          <w:sz w:val="20"/>
          <w:szCs w:val="20"/>
          <w:lang w:eastAsia="ar-SA"/>
        </w:rPr>
        <w:t>Arabic/English</w:t>
      </w:r>
    </w:p>
    <w:p w14:paraId="2A635C80" w14:textId="77777777" w:rsidR="00666B73" w:rsidRPr="00756D72" w:rsidRDefault="00666B73" w:rsidP="00756D72">
      <w:pPr>
        <w:widowControl w:val="0"/>
        <w:suppressAutoHyphens/>
        <w:rPr>
          <w:rFonts w:ascii="Arial" w:eastAsia="MS Mincho" w:hAnsi="Arial" w:cs="Arial"/>
          <w:color w:val="0070C0"/>
          <w:sz w:val="20"/>
          <w:szCs w:val="20"/>
          <w:lang w:eastAsia="ar-SA"/>
        </w:rPr>
      </w:pPr>
      <w:r w:rsidRPr="00756D72">
        <w:rPr>
          <w:rFonts w:ascii="Arial" w:eastAsia="MS Mincho" w:hAnsi="Arial" w:cs="Arial"/>
          <w:color w:val="000000"/>
          <w:sz w:val="20"/>
          <w:szCs w:val="20"/>
          <w:lang w:eastAsia="ar-SA"/>
        </w:rPr>
        <w:t>You can also write in your own language.</w:t>
      </w:r>
    </w:p>
    <w:p w14:paraId="40E058B1" w14:textId="77777777" w:rsidR="00666B73" w:rsidRPr="00756D72" w:rsidRDefault="00666B73" w:rsidP="00756D72">
      <w:pPr>
        <w:widowControl w:val="0"/>
        <w:suppressAutoHyphens/>
        <w:rPr>
          <w:rFonts w:ascii="Arial" w:eastAsia="MS Mincho" w:hAnsi="Arial" w:cs="Arial"/>
          <w:color w:val="0070C0"/>
          <w:sz w:val="20"/>
          <w:szCs w:val="20"/>
          <w:lang w:eastAsia="ar-SA"/>
        </w:rPr>
      </w:pPr>
    </w:p>
    <w:p w14:paraId="79B74EFF" w14:textId="77777777" w:rsidR="00666B73" w:rsidRPr="00756D72" w:rsidRDefault="00666B73" w:rsidP="00756D72">
      <w:pPr>
        <w:widowControl w:val="0"/>
        <w:suppressAutoHyphens/>
        <w:rPr>
          <w:rFonts w:ascii="Arial" w:eastAsia="MS Mincho" w:hAnsi="Arial" w:cs="Arial"/>
          <w:color w:val="000000"/>
          <w:sz w:val="20"/>
          <w:szCs w:val="20"/>
          <w:lang w:eastAsia="ar-SA"/>
        </w:rPr>
      </w:pPr>
      <w:r w:rsidRPr="00756D72">
        <w:rPr>
          <w:rFonts w:ascii="Arial" w:eastAsia="MS Mincho" w:hAnsi="Arial" w:cs="Arial"/>
          <w:b/>
          <w:color w:val="000000"/>
          <w:sz w:val="20"/>
          <w:szCs w:val="20"/>
          <w:lang w:eastAsia="ar-SA"/>
        </w:rPr>
        <w:t xml:space="preserve">PLEASE TAKE ACTION AS SOON AS POSSIBLE UNTIL: </w:t>
      </w:r>
      <w:r w:rsidRPr="00756D72">
        <w:rPr>
          <w:rFonts w:ascii="Arial" w:eastAsia="MS Mincho" w:hAnsi="Arial" w:cs="Arial"/>
          <w:color w:val="000000"/>
          <w:sz w:val="20"/>
          <w:szCs w:val="20"/>
          <w:lang w:eastAsia="ar-SA"/>
        </w:rPr>
        <w:t xml:space="preserve">23 January 2020 </w:t>
      </w:r>
    </w:p>
    <w:p w14:paraId="085E7E88" w14:textId="77777777" w:rsidR="00666B73" w:rsidRPr="00756D72" w:rsidRDefault="00666B73" w:rsidP="00756D72">
      <w:pPr>
        <w:widowControl w:val="0"/>
        <w:suppressAutoHyphens/>
        <w:rPr>
          <w:rFonts w:ascii="Arial" w:eastAsia="MS Mincho" w:hAnsi="Arial" w:cs="Arial"/>
          <w:color w:val="000000"/>
          <w:sz w:val="20"/>
          <w:szCs w:val="20"/>
          <w:lang w:eastAsia="ar-SA"/>
        </w:rPr>
      </w:pPr>
      <w:r w:rsidRPr="00756D72">
        <w:rPr>
          <w:rFonts w:ascii="Arial" w:eastAsia="MS Mincho" w:hAnsi="Arial" w:cs="Arial"/>
          <w:color w:val="000000"/>
          <w:sz w:val="20"/>
          <w:szCs w:val="20"/>
          <w:lang w:eastAsia="ar-SA"/>
        </w:rPr>
        <w:t>Please check with the Amnesty office in your country if you wish to send appeals after the deadline.</w:t>
      </w:r>
    </w:p>
    <w:p w14:paraId="2C28DE7B" w14:textId="77777777" w:rsidR="00666B73" w:rsidRPr="00756D72" w:rsidRDefault="00666B73" w:rsidP="00756D72">
      <w:pPr>
        <w:widowControl w:val="0"/>
        <w:suppressAutoHyphens/>
        <w:rPr>
          <w:rFonts w:ascii="Arial" w:eastAsia="MS Mincho" w:hAnsi="Arial" w:cs="Arial"/>
          <w:b/>
          <w:color w:val="000000"/>
          <w:sz w:val="20"/>
          <w:szCs w:val="20"/>
          <w:lang w:eastAsia="ar-SA"/>
        </w:rPr>
      </w:pPr>
    </w:p>
    <w:p w14:paraId="27BEC14F" w14:textId="6DDCD81F" w:rsidR="000106EF" w:rsidRPr="00756D72" w:rsidRDefault="00666B73" w:rsidP="00756D72">
      <w:pPr>
        <w:widowControl w:val="0"/>
        <w:suppressAutoHyphens/>
        <w:rPr>
          <w:rFonts w:ascii="Arial" w:eastAsia="MS Mincho" w:hAnsi="Arial" w:cs="Arial"/>
          <w:bCs/>
          <w:color w:val="000000"/>
          <w:sz w:val="20"/>
          <w:szCs w:val="28"/>
          <w:lang w:eastAsia="es-MX"/>
        </w:rPr>
      </w:pPr>
      <w:r w:rsidRPr="00756D72">
        <w:rPr>
          <w:rFonts w:ascii="Arial" w:eastAsia="MS Mincho" w:hAnsi="Arial" w:cs="Arial"/>
          <w:b/>
          <w:color w:val="000000"/>
          <w:sz w:val="20"/>
          <w:szCs w:val="20"/>
          <w:lang w:eastAsia="ar-SA"/>
        </w:rPr>
        <w:t xml:space="preserve">NAME AND PRONOUN: </w:t>
      </w:r>
      <w:bookmarkStart w:id="7" w:name="_Hlk27057601"/>
      <w:r w:rsidRPr="00756D72">
        <w:rPr>
          <w:rFonts w:ascii="Arial" w:eastAsia="MS Mincho" w:hAnsi="Arial" w:cs="Arial"/>
          <w:b/>
          <w:color w:val="000000"/>
          <w:sz w:val="20"/>
          <w:szCs w:val="28"/>
          <w:lang w:eastAsia="es-MX"/>
        </w:rPr>
        <w:t>Dr Mohammed al-</w:t>
      </w:r>
      <w:proofErr w:type="spellStart"/>
      <w:r w:rsidRPr="00756D72">
        <w:rPr>
          <w:rFonts w:ascii="Arial" w:eastAsia="MS Mincho" w:hAnsi="Arial" w:cs="Arial"/>
          <w:b/>
          <w:color w:val="000000"/>
          <w:sz w:val="20"/>
          <w:szCs w:val="28"/>
          <w:lang w:eastAsia="es-MX"/>
        </w:rPr>
        <w:t>Khudari</w:t>
      </w:r>
      <w:proofErr w:type="spellEnd"/>
      <w:r w:rsidRPr="00756D72">
        <w:rPr>
          <w:rFonts w:ascii="Arial" w:eastAsia="MS Mincho" w:hAnsi="Arial" w:cs="Arial"/>
          <w:b/>
          <w:color w:val="000000"/>
          <w:sz w:val="20"/>
          <w:szCs w:val="28"/>
          <w:lang w:eastAsia="es-MX"/>
        </w:rPr>
        <w:t xml:space="preserve"> </w:t>
      </w:r>
      <w:r w:rsidRPr="00756D72">
        <w:rPr>
          <w:rFonts w:ascii="Arial" w:eastAsia="MS Mincho" w:hAnsi="Arial" w:cs="Arial"/>
          <w:bCs/>
          <w:color w:val="000000"/>
          <w:sz w:val="20"/>
          <w:szCs w:val="28"/>
          <w:lang w:eastAsia="es-MX"/>
        </w:rPr>
        <w:t>(him/his) and</w:t>
      </w:r>
      <w:r w:rsidRPr="00756D72">
        <w:rPr>
          <w:rFonts w:ascii="Arial" w:eastAsia="MS Mincho" w:hAnsi="Arial" w:cs="Arial"/>
          <w:b/>
          <w:color w:val="000000"/>
          <w:sz w:val="20"/>
          <w:szCs w:val="28"/>
          <w:lang w:eastAsia="es-MX"/>
        </w:rPr>
        <w:t xml:space="preserve"> Dr Hani al-</w:t>
      </w:r>
      <w:proofErr w:type="spellStart"/>
      <w:r w:rsidRPr="00756D72">
        <w:rPr>
          <w:rFonts w:ascii="Arial" w:eastAsia="MS Mincho" w:hAnsi="Arial" w:cs="Arial"/>
          <w:b/>
          <w:color w:val="000000"/>
          <w:sz w:val="20"/>
          <w:szCs w:val="28"/>
          <w:lang w:eastAsia="es-MX"/>
        </w:rPr>
        <w:t>Khudari</w:t>
      </w:r>
      <w:proofErr w:type="spellEnd"/>
      <w:r w:rsidRPr="00756D72">
        <w:rPr>
          <w:rFonts w:ascii="Arial" w:eastAsia="MS Mincho" w:hAnsi="Arial" w:cs="Arial"/>
          <w:b/>
          <w:color w:val="000000"/>
          <w:sz w:val="20"/>
          <w:szCs w:val="28"/>
          <w:lang w:eastAsia="es-MX"/>
        </w:rPr>
        <w:t xml:space="preserve"> </w:t>
      </w:r>
      <w:bookmarkEnd w:id="7"/>
      <w:r w:rsidRPr="00756D72">
        <w:rPr>
          <w:rFonts w:ascii="Arial" w:eastAsia="MS Mincho" w:hAnsi="Arial" w:cs="Arial"/>
          <w:bCs/>
          <w:color w:val="000000"/>
          <w:sz w:val="20"/>
          <w:szCs w:val="28"/>
          <w:lang w:eastAsia="es-MX"/>
        </w:rPr>
        <w:t>(him/his).</w:t>
      </w:r>
    </w:p>
    <w:sectPr w:rsidR="000106EF" w:rsidRPr="00756D72" w:rsidSect="00756D72">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2355E" w14:textId="77777777" w:rsidR="00756D72" w:rsidRPr="004D1533" w:rsidRDefault="00756D72" w:rsidP="00756D72">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D765029" w14:textId="77777777" w:rsidR="00756D72" w:rsidRPr="004D1533" w:rsidRDefault="00756D72" w:rsidP="00756D72">
    <w:pPr>
      <w:jc w:val="center"/>
      <w:rPr>
        <w:rFonts w:ascii="Arial" w:hAnsi="Arial" w:cs="Arial"/>
        <w:sz w:val="16"/>
        <w:szCs w:val="16"/>
      </w:rPr>
    </w:pPr>
    <w:r w:rsidRPr="004D1533">
      <w:rPr>
        <w:rFonts w:ascii="Arial" w:hAnsi="Arial" w:cs="Arial"/>
        <w:sz w:val="16"/>
        <w:szCs w:val="16"/>
      </w:rPr>
      <w:t>T (212) 807- 8400 | uan@aiusa.org | www.amnestyusa.org/uan</w:t>
    </w:r>
  </w:p>
  <w:p w14:paraId="2AAE3D4B" w14:textId="77777777" w:rsidR="00756D72" w:rsidRPr="00D0106D" w:rsidRDefault="00756D7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783C9" w14:textId="77777777" w:rsidR="00666B73" w:rsidRDefault="00666B73" w:rsidP="00666B73">
    <w:pPr>
      <w:rPr>
        <w:rFonts w:ascii="Amnesty Trade Gothic" w:hAnsi="Amnesty Trade Gothic"/>
        <w:sz w:val="16"/>
        <w:szCs w:val="16"/>
      </w:rPr>
    </w:pPr>
  </w:p>
  <w:p w14:paraId="6324488C" w14:textId="77777777" w:rsidR="00666B73" w:rsidRDefault="00666B73" w:rsidP="00666B73">
    <w:pPr>
      <w:rPr>
        <w:rFonts w:ascii="Amnesty Trade Gothic" w:hAnsi="Amnesty Trade Gothic"/>
        <w:sz w:val="16"/>
        <w:szCs w:val="16"/>
      </w:rPr>
    </w:pPr>
  </w:p>
  <w:p w14:paraId="1A1CCD4F" w14:textId="71479B78" w:rsidR="00666B73" w:rsidRPr="00666B73" w:rsidRDefault="00666B73" w:rsidP="00666B73">
    <w:pPr>
      <w:rPr>
        <w:rFonts w:ascii="Amnesty Trade Gothic" w:hAnsi="Amnesty Trade Gothic"/>
        <w:sz w:val="16"/>
        <w:szCs w:val="16"/>
      </w:rPr>
    </w:pPr>
    <w:r w:rsidRPr="00666B73">
      <w:rPr>
        <w:rFonts w:ascii="Amnesty Trade Gothic" w:hAnsi="Amnesty Trade Gothic"/>
        <w:sz w:val="16"/>
        <w:szCs w:val="16"/>
      </w:rPr>
      <w:t>First UA: 172/19 Index: MDE 23/1571/2019 Saudi Arabia</w:t>
    </w:r>
    <w:r w:rsidRPr="00666B73">
      <w:rPr>
        <w:rFonts w:ascii="Amnesty Trade Gothic" w:hAnsi="Amnesty Trade Gothic"/>
        <w:sz w:val="16"/>
        <w:szCs w:val="16"/>
      </w:rPr>
      <w:tab/>
    </w:r>
    <w:r w:rsidRPr="00666B73">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666B73">
      <w:rPr>
        <w:rFonts w:ascii="Amnesty Trade Gothic" w:hAnsi="Amnesty Trade Gothic"/>
        <w:sz w:val="16"/>
        <w:szCs w:val="16"/>
      </w:rPr>
      <w:t>Date: 12 December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26343D2" w14:textId="02B7AFCC" w:rsidR="00666B73" w:rsidRPr="00666B73" w:rsidRDefault="00666B73" w:rsidP="00666B73">
    <w:pPr>
      <w:rPr>
        <w:rFonts w:ascii="Amnesty Trade Gothic" w:hAnsi="Amnesty Trade Gothic"/>
        <w:sz w:val="16"/>
        <w:szCs w:val="16"/>
      </w:rPr>
    </w:pPr>
    <w:bookmarkStart w:id="4" w:name="_Hlk27056854"/>
    <w:r w:rsidRPr="00666B73">
      <w:rPr>
        <w:rFonts w:ascii="Amnesty Trade Gothic" w:hAnsi="Amnesty Trade Gothic"/>
        <w:sz w:val="16"/>
        <w:szCs w:val="16"/>
      </w:rPr>
      <w:t>First UA: 172/19 Index: MDE 23/1571/2019 Saudi Arabia</w:t>
    </w:r>
    <w:r w:rsidRPr="00666B73">
      <w:rPr>
        <w:rFonts w:ascii="Amnesty Trade Gothic" w:hAnsi="Amnesty Trade Gothic"/>
        <w:sz w:val="16"/>
        <w:szCs w:val="16"/>
      </w:rPr>
      <w:tab/>
    </w:r>
    <w:r w:rsidRPr="00666B73">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666B73">
      <w:rPr>
        <w:rFonts w:ascii="Amnesty Trade Gothic" w:hAnsi="Amnesty Trade Gothic"/>
        <w:sz w:val="16"/>
        <w:szCs w:val="16"/>
      </w:rPr>
      <w:t>Date: 12 December 2019</w:t>
    </w:r>
  </w:p>
  <w:bookmarkEnd w:id="4"/>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66B73"/>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56D72"/>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564"/>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756D72"/>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756D7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56D72"/>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bit.ly/2KScq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uromedmonitor.org/ar/article/3103/%D8%A7%D9%84%D8%B3%D8%B9%D9%88%D8%AF%D9%8A%D8%A9-%D8%AA%D8%AE%D9%81%D9%8A-%D9%82%D8%B3%D8%B1%D9%8A%D9%8B%D8%A7-%D8%B9%D8%B4%D8%B1%D8%A7%D8%AA-%D8%A7%D9%84%D9%81%D9%84%D8%B3%D8%B7%D9%8A%D9%86%D9%8A%D9%8A%D9%8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Saudi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AFF9D-BABD-461C-A999-0EDE100C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5168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2019-12-12T15:49:00Z</dcterms:created>
  <dcterms:modified xsi:type="dcterms:W3CDTF">2019-12-12T15:49:00Z</dcterms:modified>
</cp:coreProperties>
</file>