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09F14E" w14:textId="77777777" w:rsidR="0034128A" w:rsidRPr="00534F8F" w:rsidRDefault="0034128A" w:rsidP="00534F8F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534F8F">
        <w:rPr>
          <w:rFonts w:cs="Arial"/>
          <w:sz w:val="80"/>
          <w:szCs w:val="80"/>
          <w:highlight w:val="yellow"/>
        </w:rPr>
        <w:t>URGENT ACTION</w:t>
      </w:r>
    </w:p>
    <w:p w14:paraId="3B7B2B42" w14:textId="77777777" w:rsidR="005D2C37" w:rsidRPr="00534F8F" w:rsidRDefault="005D2C37" w:rsidP="00534F8F">
      <w:pPr>
        <w:pStyle w:val="Default"/>
        <w:ind w:left="-283"/>
        <w:rPr>
          <w:b/>
          <w:sz w:val="28"/>
          <w:szCs w:val="28"/>
        </w:rPr>
      </w:pPr>
    </w:p>
    <w:p w14:paraId="7F37486E" w14:textId="77777777" w:rsidR="0034128A" w:rsidRPr="00534F8F" w:rsidRDefault="005C33F1" w:rsidP="00534F8F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534F8F">
        <w:rPr>
          <w:rFonts w:ascii="Arial" w:hAnsi="Arial" w:cs="Arial"/>
          <w:b/>
          <w:sz w:val="36"/>
          <w:lang w:eastAsia="es-MX"/>
        </w:rPr>
        <w:t>NINE</w:t>
      </w:r>
      <w:r w:rsidR="009115B4" w:rsidRPr="00534F8F">
        <w:rPr>
          <w:rFonts w:ascii="Arial" w:hAnsi="Arial" w:cs="Arial"/>
          <w:b/>
          <w:sz w:val="36"/>
          <w:lang w:eastAsia="es-MX"/>
        </w:rPr>
        <w:t xml:space="preserve"> ACTIVISTS JAILED FOR PROTESTING</w:t>
      </w:r>
    </w:p>
    <w:p w14:paraId="06E2B2C7" w14:textId="278A6117" w:rsidR="005D2C37" w:rsidRPr="00534F8F" w:rsidRDefault="009115B4" w:rsidP="00534F8F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534F8F">
        <w:rPr>
          <w:rFonts w:ascii="Arial" w:hAnsi="Arial" w:cs="Arial"/>
          <w:b/>
          <w:sz w:val="22"/>
          <w:szCs w:val="22"/>
          <w:lang w:eastAsia="es-MX"/>
        </w:rPr>
        <w:t>Nine activists</w:t>
      </w:r>
      <w:r w:rsidR="00534F8F">
        <w:rPr>
          <w:rFonts w:ascii="Arial" w:hAnsi="Arial" w:cs="Arial"/>
          <w:b/>
          <w:sz w:val="22"/>
          <w:szCs w:val="22"/>
          <w:lang w:eastAsia="es-MX"/>
        </w:rPr>
        <w:t>:</w:t>
      </w:r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 Guy Marius </w:t>
      </w:r>
      <w:proofErr w:type="spellStart"/>
      <w:r w:rsidRPr="00534F8F">
        <w:rPr>
          <w:rFonts w:ascii="Arial" w:hAnsi="Arial" w:cs="Arial"/>
          <w:b/>
          <w:sz w:val="22"/>
          <w:szCs w:val="22"/>
          <w:lang w:eastAsia="es-MX"/>
        </w:rPr>
        <w:t>Sagna</w:t>
      </w:r>
      <w:proofErr w:type="spellEnd"/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, Mamadou </w:t>
      </w:r>
      <w:proofErr w:type="spellStart"/>
      <w:r w:rsidRPr="00534F8F">
        <w:rPr>
          <w:rFonts w:ascii="Arial" w:hAnsi="Arial" w:cs="Arial"/>
          <w:b/>
          <w:sz w:val="22"/>
          <w:szCs w:val="22"/>
          <w:lang w:eastAsia="es-MX"/>
        </w:rPr>
        <w:t>Diao</w:t>
      </w:r>
      <w:proofErr w:type="spellEnd"/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 Diallo, </w:t>
      </w:r>
      <w:proofErr w:type="spellStart"/>
      <w:r w:rsidRPr="00534F8F">
        <w:rPr>
          <w:rFonts w:ascii="Arial" w:hAnsi="Arial" w:cs="Arial"/>
          <w:b/>
          <w:sz w:val="22"/>
          <w:szCs w:val="22"/>
          <w:lang w:eastAsia="es-MX"/>
        </w:rPr>
        <w:t>Malick</w:t>
      </w:r>
      <w:proofErr w:type="spellEnd"/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534F8F">
        <w:rPr>
          <w:rFonts w:ascii="Arial" w:hAnsi="Arial" w:cs="Arial"/>
          <w:b/>
          <w:sz w:val="22"/>
          <w:szCs w:val="22"/>
          <w:lang w:eastAsia="es-MX"/>
        </w:rPr>
        <w:t>Biaye</w:t>
      </w:r>
      <w:proofErr w:type="spellEnd"/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, Pape Abdoulaye Touré, </w:t>
      </w:r>
      <w:proofErr w:type="spellStart"/>
      <w:r w:rsidRPr="00534F8F">
        <w:rPr>
          <w:rFonts w:ascii="Arial" w:hAnsi="Arial" w:cs="Arial"/>
          <w:b/>
          <w:sz w:val="22"/>
          <w:szCs w:val="22"/>
          <w:lang w:eastAsia="es-MX"/>
        </w:rPr>
        <w:t>Babacar</w:t>
      </w:r>
      <w:proofErr w:type="spellEnd"/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534F8F">
        <w:rPr>
          <w:rFonts w:ascii="Arial" w:hAnsi="Arial" w:cs="Arial"/>
          <w:b/>
          <w:sz w:val="22"/>
          <w:szCs w:val="22"/>
          <w:lang w:eastAsia="es-MX"/>
        </w:rPr>
        <w:t>Diop</w:t>
      </w:r>
      <w:proofErr w:type="spellEnd"/>
      <w:r w:rsidR="00B004EF" w:rsidRPr="00534F8F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Souleymane </w:t>
      </w:r>
      <w:proofErr w:type="spellStart"/>
      <w:r w:rsidRPr="00534F8F">
        <w:rPr>
          <w:rFonts w:ascii="Arial" w:hAnsi="Arial" w:cs="Arial"/>
          <w:b/>
          <w:sz w:val="22"/>
          <w:szCs w:val="22"/>
          <w:lang w:eastAsia="es-MX"/>
        </w:rPr>
        <w:t>Diockou</w:t>
      </w:r>
      <w:proofErr w:type="spellEnd"/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, Ousmane </w:t>
      </w:r>
      <w:proofErr w:type="spellStart"/>
      <w:r w:rsidRPr="00534F8F">
        <w:rPr>
          <w:rFonts w:ascii="Arial" w:hAnsi="Arial" w:cs="Arial"/>
          <w:b/>
          <w:sz w:val="22"/>
          <w:szCs w:val="22"/>
          <w:lang w:eastAsia="es-MX"/>
        </w:rPr>
        <w:t>Sarr</w:t>
      </w:r>
      <w:proofErr w:type="spellEnd"/>
      <w:r w:rsidR="001677BF" w:rsidRPr="00534F8F">
        <w:rPr>
          <w:rFonts w:ascii="Arial" w:hAnsi="Arial" w:cs="Arial"/>
          <w:b/>
          <w:sz w:val="22"/>
          <w:szCs w:val="22"/>
          <w:lang w:eastAsia="es-MX"/>
        </w:rPr>
        <w:t xml:space="preserve">, Souleymane </w:t>
      </w:r>
      <w:proofErr w:type="spellStart"/>
      <w:r w:rsidR="0088195C" w:rsidRPr="00534F8F">
        <w:rPr>
          <w:rFonts w:ascii="Arial" w:hAnsi="Arial" w:cs="Arial"/>
          <w:b/>
          <w:bCs/>
          <w:sz w:val="22"/>
          <w:szCs w:val="22"/>
          <w:lang w:eastAsia="es-MX"/>
        </w:rPr>
        <w:t>Nd</w:t>
      </w:r>
      <w:r w:rsidR="001677BF" w:rsidRPr="00534F8F">
        <w:rPr>
          <w:rFonts w:ascii="Arial" w:hAnsi="Arial" w:cs="Arial"/>
          <w:b/>
          <w:bCs/>
          <w:sz w:val="22"/>
          <w:szCs w:val="22"/>
          <w:lang w:eastAsia="es-MX"/>
        </w:rPr>
        <w:t>ji</w:t>
      </w:r>
      <w:r w:rsidR="17CA60AF" w:rsidRPr="00534F8F">
        <w:rPr>
          <w:rFonts w:ascii="Arial" w:hAnsi="Arial" w:cs="Arial"/>
          <w:b/>
          <w:bCs/>
          <w:sz w:val="22"/>
          <w:szCs w:val="22"/>
          <w:lang w:eastAsia="es-MX"/>
        </w:rPr>
        <w:t>m</w:t>
      </w:r>
      <w:proofErr w:type="spellEnd"/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proofErr w:type="spellStart"/>
      <w:r w:rsidRPr="00534F8F">
        <w:rPr>
          <w:rFonts w:ascii="Arial" w:hAnsi="Arial" w:cs="Arial"/>
          <w:b/>
          <w:sz w:val="22"/>
          <w:szCs w:val="22"/>
          <w:lang w:eastAsia="es-MX"/>
        </w:rPr>
        <w:t>Fallou</w:t>
      </w:r>
      <w:proofErr w:type="spellEnd"/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534F8F">
        <w:rPr>
          <w:rFonts w:ascii="Arial" w:hAnsi="Arial" w:cs="Arial"/>
          <w:b/>
          <w:sz w:val="22"/>
          <w:szCs w:val="22"/>
          <w:lang w:eastAsia="es-MX"/>
        </w:rPr>
        <w:t>Galass</w:t>
      </w:r>
      <w:proofErr w:type="spellEnd"/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, were arrested on 29 November 2019 in Dakar, </w:t>
      </w:r>
      <w:r w:rsidR="00B004EF" w:rsidRPr="00534F8F">
        <w:rPr>
          <w:rFonts w:ascii="Arial" w:hAnsi="Arial" w:cs="Arial"/>
          <w:b/>
          <w:sz w:val="22"/>
          <w:szCs w:val="22"/>
          <w:lang w:eastAsia="es-MX"/>
        </w:rPr>
        <w:t xml:space="preserve">the </w:t>
      </w:r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capital of Senegal, and charged with </w:t>
      </w:r>
      <w:r w:rsidR="00563BA0" w:rsidRPr="00534F8F">
        <w:rPr>
          <w:rFonts w:ascii="Arial" w:hAnsi="Arial" w:cs="Arial"/>
          <w:b/>
          <w:sz w:val="22"/>
          <w:szCs w:val="22"/>
          <w:lang w:eastAsia="es-MX"/>
        </w:rPr>
        <w:t>“</w:t>
      </w:r>
      <w:r w:rsidRPr="00534F8F">
        <w:rPr>
          <w:rFonts w:ascii="Arial" w:hAnsi="Arial" w:cs="Arial"/>
          <w:b/>
          <w:sz w:val="22"/>
          <w:szCs w:val="22"/>
          <w:lang w:eastAsia="es-MX"/>
        </w:rPr>
        <w:t>participation in an unauthori</w:t>
      </w:r>
      <w:r w:rsidR="00534F8F">
        <w:rPr>
          <w:rFonts w:ascii="Arial" w:hAnsi="Arial" w:cs="Arial"/>
          <w:b/>
          <w:sz w:val="22"/>
          <w:szCs w:val="22"/>
          <w:lang w:eastAsia="es-MX"/>
        </w:rPr>
        <w:t>z</w:t>
      </w:r>
      <w:r w:rsidRPr="00534F8F">
        <w:rPr>
          <w:rFonts w:ascii="Arial" w:hAnsi="Arial" w:cs="Arial"/>
          <w:b/>
          <w:sz w:val="22"/>
          <w:szCs w:val="22"/>
          <w:lang w:eastAsia="es-MX"/>
        </w:rPr>
        <w:t>ed gathering</w:t>
      </w:r>
      <w:r w:rsidR="00563BA0" w:rsidRPr="00534F8F">
        <w:rPr>
          <w:rFonts w:ascii="Arial" w:hAnsi="Arial" w:cs="Arial"/>
          <w:b/>
          <w:sz w:val="22"/>
          <w:szCs w:val="22"/>
          <w:lang w:eastAsia="es-MX"/>
        </w:rPr>
        <w:t>”</w:t>
      </w:r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r w:rsidR="003C0803" w:rsidRPr="00534F8F">
        <w:rPr>
          <w:rFonts w:ascii="Arial" w:hAnsi="Arial" w:cs="Arial"/>
          <w:b/>
          <w:sz w:val="22"/>
          <w:szCs w:val="22"/>
          <w:lang w:eastAsia="es-MX"/>
        </w:rPr>
        <w:t>Eight of the</w:t>
      </w:r>
      <w:r w:rsidR="00A35CA3" w:rsidRPr="00534F8F">
        <w:rPr>
          <w:rFonts w:ascii="Arial" w:hAnsi="Arial" w:cs="Arial"/>
          <w:b/>
          <w:sz w:val="22"/>
          <w:szCs w:val="22"/>
          <w:lang w:eastAsia="es-MX"/>
        </w:rPr>
        <w:t>m</w:t>
      </w:r>
      <w:r w:rsidR="003C0803" w:rsidRPr="00534F8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E095B" w:rsidRPr="00534F8F">
        <w:rPr>
          <w:rFonts w:ascii="Arial" w:hAnsi="Arial" w:cs="Arial"/>
          <w:b/>
          <w:sz w:val="22"/>
          <w:szCs w:val="22"/>
          <w:lang w:eastAsia="es-MX"/>
        </w:rPr>
        <w:t xml:space="preserve">have been </w:t>
      </w:r>
      <w:r w:rsidR="00A35CA3" w:rsidRPr="00534F8F">
        <w:rPr>
          <w:rFonts w:ascii="Arial" w:hAnsi="Arial" w:cs="Arial"/>
          <w:b/>
          <w:sz w:val="22"/>
          <w:szCs w:val="22"/>
          <w:lang w:eastAsia="es-MX"/>
        </w:rPr>
        <w:t xml:space="preserve">held in detention </w:t>
      </w:r>
      <w:r w:rsidR="008E095B" w:rsidRPr="00534F8F">
        <w:rPr>
          <w:rFonts w:ascii="Arial" w:hAnsi="Arial" w:cs="Arial"/>
          <w:b/>
          <w:sz w:val="22"/>
          <w:szCs w:val="22"/>
          <w:lang w:eastAsia="es-MX"/>
        </w:rPr>
        <w:t>since the</w:t>
      </w:r>
      <w:r w:rsidR="00A35CA3" w:rsidRPr="00534F8F">
        <w:rPr>
          <w:rFonts w:ascii="Arial" w:hAnsi="Arial" w:cs="Arial"/>
          <w:b/>
          <w:sz w:val="22"/>
          <w:szCs w:val="22"/>
          <w:lang w:eastAsia="es-MX"/>
        </w:rPr>
        <w:t>n</w:t>
      </w:r>
      <w:r w:rsidR="008E095B" w:rsidRPr="00534F8F">
        <w:rPr>
          <w:rFonts w:ascii="Arial" w:hAnsi="Arial" w:cs="Arial"/>
          <w:b/>
          <w:sz w:val="22"/>
          <w:szCs w:val="22"/>
          <w:lang w:eastAsia="es-MX"/>
        </w:rPr>
        <w:t xml:space="preserve"> and are on</w:t>
      </w:r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 hunger strike. </w:t>
      </w:r>
      <w:r w:rsidR="00563BA0" w:rsidRPr="00534F8F">
        <w:rPr>
          <w:rFonts w:ascii="Arial" w:hAnsi="Arial" w:cs="Arial"/>
          <w:b/>
          <w:sz w:val="22"/>
          <w:szCs w:val="22"/>
          <w:lang w:eastAsia="es-MX"/>
        </w:rPr>
        <w:t>The health of t</w:t>
      </w:r>
      <w:r w:rsidRPr="00534F8F">
        <w:rPr>
          <w:rFonts w:ascii="Arial" w:hAnsi="Arial" w:cs="Arial"/>
          <w:b/>
          <w:sz w:val="22"/>
          <w:szCs w:val="22"/>
          <w:lang w:eastAsia="es-MX"/>
        </w:rPr>
        <w:t xml:space="preserve">wo of the activists </w:t>
      </w:r>
      <w:r w:rsidR="00563BA0" w:rsidRPr="00534F8F">
        <w:rPr>
          <w:rFonts w:ascii="Arial" w:hAnsi="Arial" w:cs="Arial"/>
          <w:b/>
          <w:sz w:val="22"/>
          <w:szCs w:val="22"/>
          <w:lang w:eastAsia="es-MX"/>
        </w:rPr>
        <w:t>has deteriorated since</w:t>
      </w:r>
      <w:r w:rsidRPr="00534F8F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41F137DC" w14:textId="77777777" w:rsidR="00B004EF" w:rsidRPr="00534F8F" w:rsidRDefault="00B004EF" w:rsidP="00534F8F">
      <w:pPr>
        <w:spacing w:after="0" w:line="240" w:lineRule="auto"/>
        <w:ind w:left="-283"/>
        <w:jc w:val="both"/>
        <w:rPr>
          <w:rFonts w:ascii="Arial" w:hAnsi="Arial" w:cs="Arial"/>
          <w:b/>
          <w:sz w:val="24"/>
          <w:lang w:eastAsia="es-MX"/>
        </w:rPr>
      </w:pPr>
    </w:p>
    <w:p w14:paraId="549BC1E0" w14:textId="77777777" w:rsidR="00534F8F" w:rsidRPr="0007751F" w:rsidRDefault="00534F8F" w:rsidP="00534F8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766994B9" w14:textId="77777777" w:rsidR="00534F8F" w:rsidRPr="004D1533" w:rsidRDefault="00534F8F" w:rsidP="00534F8F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2F272BBE" w14:textId="79CCA843" w:rsidR="005D2C37" w:rsidRPr="00534F8F" w:rsidRDefault="00534F8F" w:rsidP="00534F8F">
      <w:pPr>
        <w:pStyle w:val="NormalWeb"/>
        <w:numPr>
          <w:ilvl w:val="0"/>
          <w:numId w:val="25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171.19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0759B274" w14:textId="77777777" w:rsidR="00534F8F" w:rsidRDefault="00534F8F" w:rsidP="00534F8F">
      <w:pPr>
        <w:spacing w:after="0" w:line="240" w:lineRule="auto"/>
        <w:rPr>
          <w:rFonts w:ascii="Arial" w:hAnsi="Arial" w:cs="Arial"/>
          <w:b/>
          <w:szCs w:val="18"/>
        </w:rPr>
        <w:sectPr w:rsidR="00534F8F" w:rsidSect="00534F8F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28D68336" w14:textId="2AF4AB3B" w:rsidR="00534F8F" w:rsidRPr="00534F8F" w:rsidRDefault="00534F8F" w:rsidP="00534F8F">
      <w:pPr>
        <w:spacing w:after="0" w:line="240" w:lineRule="auto"/>
        <w:rPr>
          <w:rFonts w:ascii="Arial" w:hAnsi="Arial" w:cs="Arial"/>
          <w:b/>
          <w:szCs w:val="18"/>
        </w:rPr>
      </w:pPr>
      <w:r w:rsidRPr="00534F8F">
        <w:rPr>
          <w:rFonts w:ascii="Arial" w:hAnsi="Arial" w:cs="Arial"/>
          <w:b/>
          <w:szCs w:val="18"/>
        </w:rPr>
        <w:t xml:space="preserve">Mr </w:t>
      </w:r>
      <w:proofErr w:type="spellStart"/>
      <w:r w:rsidRPr="00534F8F">
        <w:rPr>
          <w:rFonts w:ascii="Arial" w:hAnsi="Arial" w:cs="Arial"/>
          <w:b/>
          <w:szCs w:val="18"/>
        </w:rPr>
        <w:t>Malick</w:t>
      </w:r>
      <w:proofErr w:type="spellEnd"/>
      <w:r w:rsidRPr="00534F8F">
        <w:rPr>
          <w:rFonts w:ascii="Arial" w:hAnsi="Arial" w:cs="Arial"/>
          <w:b/>
          <w:szCs w:val="18"/>
        </w:rPr>
        <w:t xml:space="preserve"> </w:t>
      </w:r>
      <w:proofErr w:type="spellStart"/>
      <w:r w:rsidRPr="00534F8F">
        <w:rPr>
          <w:rFonts w:ascii="Arial" w:hAnsi="Arial" w:cs="Arial"/>
          <w:b/>
          <w:szCs w:val="18"/>
        </w:rPr>
        <w:t>Sall</w:t>
      </w:r>
      <w:proofErr w:type="spellEnd"/>
    </w:p>
    <w:p w14:paraId="0CC5E85A" w14:textId="77777777" w:rsidR="00D43C12" w:rsidRPr="00534F8F" w:rsidRDefault="00D43C12" w:rsidP="00534F8F">
      <w:pPr>
        <w:spacing w:after="0" w:line="240" w:lineRule="auto"/>
        <w:rPr>
          <w:rFonts w:ascii="Arial" w:hAnsi="Arial" w:cs="Arial"/>
          <w:szCs w:val="18"/>
        </w:rPr>
      </w:pPr>
      <w:r w:rsidRPr="00534F8F">
        <w:rPr>
          <w:rFonts w:ascii="Arial" w:hAnsi="Arial" w:cs="Arial"/>
          <w:szCs w:val="18"/>
        </w:rPr>
        <w:t>Minister of Justice</w:t>
      </w:r>
    </w:p>
    <w:p w14:paraId="10C41448" w14:textId="77777777" w:rsidR="00D43C12" w:rsidRPr="00534F8F" w:rsidRDefault="00D43C12" w:rsidP="00534F8F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534F8F">
        <w:rPr>
          <w:rFonts w:ascii="Arial" w:hAnsi="Arial" w:cs="Arial"/>
          <w:szCs w:val="18"/>
          <w:lang w:val="fr-FR"/>
        </w:rPr>
        <w:t xml:space="preserve">Avenue Jean JAURES, ex ambassade des Etats </w:t>
      </w:r>
      <w:r w:rsidR="00B004EF" w:rsidRPr="00534F8F">
        <w:rPr>
          <w:rFonts w:ascii="Arial" w:hAnsi="Arial" w:cs="Arial"/>
          <w:szCs w:val="18"/>
          <w:lang w:val="fr-FR"/>
        </w:rPr>
        <w:t>U</w:t>
      </w:r>
      <w:r w:rsidRPr="00534F8F">
        <w:rPr>
          <w:rFonts w:ascii="Arial" w:hAnsi="Arial" w:cs="Arial"/>
          <w:szCs w:val="18"/>
          <w:lang w:val="fr-FR"/>
        </w:rPr>
        <w:t xml:space="preserve">nis </w:t>
      </w:r>
    </w:p>
    <w:p w14:paraId="4D4AD32A" w14:textId="77777777" w:rsidR="008E095B" w:rsidRPr="00534F8F" w:rsidRDefault="00D43C12" w:rsidP="00534F8F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534F8F">
        <w:rPr>
          <w:rFonts w:ascii="Arial" w:hAnsi="Arial" w:cs="Arial"/>
          <w:szCs w:val="18"/>
          <w:lang w:val="fr-FR"/>
        </w:rPr>
        <w:t xml:space="preserve">BP 4030 </w:t>
      </w:r>
    </w:p>
    <w:p w14:paraId="4A93D743" w14:textId="77777777" w:rsidR="008E095B" w:rsidRPr="00534F8F" w:rsidRDefault="00D43C12" w:rsidP="00534F8F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534F8F">
        <w:rPr>
          <w:rFonts w:ascii="Arial" w:hAnsi="Arial" w:cs="Arial"/>
          <w:szCs w:val="18"/>
          <w:lang w:val="fr-FR"/>
        </w:rPr>
        <w:t>Dakar</w:t>
      </w:r>
    </w:p>
    <w:p w14:paraId="24B5F97C" w14:textId="77777777" w:rsidR="00D43C12" w:rsidRPr="00534F8F" w:rsidRDefault="00D43C12" w:rsidP="00534F8F">
      <w:pPr>
        <w:spacing w:after="0" w:line="240" w:lineRule="auto"/>
        <w:rPr>
          <w:rFonts w:ascii="Arial" w:hAnsi="Arial" w:cs="Arial"/>
          <w:szCs w:val="18"/>
          <w:lang w:val="fr-FR"/>
        </w:rPr>
      </w:pPr>
      <w:r w:rsidRPr="00534F8F">
        <w:rPr>
          <w:rFonts w:ascii="Arial" w:hAnsi="Arial" w:cs="Arial"/>
          <w:szCs w:val="18"/>
          <w:lang w:val="fr-FR"/>
        </w:rPr>
        <w:t>Sénégal</w:t>
      </w:r>
    </w:p>
    <w:p w14:paraId="7430E335" w14:textId="3B60105F" w:rsidR="00D43C12" w:rsidRPr="00534F8F" w:rsidRDefault="00D43C12" w:rsidP="00534F8F">
      <w:pPr>
        <w:spacing w:after="0" w:line="240" w:lineRule="auto"/>
        <w:rPr>
          <w:rFonts w:ascii="Arial" w:hAnsi="Arial" w:cs="Arial"/>
          <w:szCs w:val="18"/>
          <w:lang w:val="fr-FR"/>
        </w:rPr>
      </w:pPr>
      <w:proofErr w:type="gramStart"/>
      <w:r w:rsidRPr="00534F8F">
        <w:rPr>
          <w:rFonts w:ascii="Arial" w:hAnsi="Arial" w:cs="Arial"/>
          <w:szCs w:val="18"/>
          <w:lang w:val="fr-FR"/>
        </w:rPr>
        <w:t>Email:</w:t>
      </w:r>
      <w:proofErr w:type="gramEnd"/>
      <w:r w:rsidRPr="00534F8F">
        <w:rPr>
          <w:rFonts w:ascii="Arial" w:hAnsi="Arial" w:cs="Arial"/>
          <w:szCs w:val="18"/>
          <w:lang w:val="fr-FR"/>
        </w:rPr>
        <w:t xml:space="preserve"> </w:t>
      </w:r>
      <w:hyperlink r:id="rId14" w:history="1">
        <w:r w:rsidRPr="00534F8F">
          <w:rPr>
            <w:rStyle w:val="Hyperlink"/>
            <w:rFonts w:ascii="Arial" w:hAnsi="Arial" w:cs="Arial"/>
            <w:szCs w:val="18"/>
            <w:lang w:val="fr-FR"/>
          </w:rPr>
          <w:t>m_sall2002@yahoo.fr</w:t>
        </w:r>
      </w:hyperlink>
      <w:r w:rsidRPr="00534F8F">
        <w:rPr>
          <w:rFonts w:ascii="Arial" w:hAnsi="Arial" w:cs="Arial"/>
          <w:szCs w:val="18"/>
          <w:lang w:val="fr-FR"/>
        </w:rPr>
        <w:t xml:space="preserve"> </w:t>
      </w:r>
    </w:p>
    <w:p w14:paraId="0778449C" w14:textId="77777777" w:rsidR="00534F8F" w:rsidRPr="00534F8F" w:rsidRDefault="00534F8F" w:rsidP="007F7EA0">
      <w:pPr>
        <w:pStyle w:val="PlainText"/>
        <w:rPr>
          <w:rFonts w:ascii="Arial" w:hAnsi="Arial" w:cs="Arial"/>
          <w:b/>
          <w:sz w:val="18"/>
          <w:szCs w:val="18"/>
        </w:rPr>
      </w:pPr>
      <w:r w:rsidRPr="00534F8F">
        <w:rPr>
          <w:rFonts w:ascii="Arial" w:hAnsi="Arial" w:cs="Arial"/>
          <w:b/>
          <w:sz w:val="18"/>
          <w:szCs w:val="18"/>
        </w:rPr>
        <w:t xml:space="preserve">Ambassador </w:t>
      </w:r>
      <w:proofErr w:type="spellStart"/>
      <w:r w:rsidRPr="00534F8F">
        <w:rPr>
          <w:rFonts w:ascii="Arial" w:hAnsi="Arial" w:cs="Arial"/>
          <w:b/>
          <w:sz w:val="18"/>
          <w:szCs w:val="18"/>
        </w:rPr>
        <w:t>Momar</w:t>
      </w:r>
      <w:proofErr w:type="spellEnd"/>
      <w:r w:rsidRPr="00534F8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34F8F">
        <w:rPr>
          <w:rFonts w:ascii="Arial" w:hAnsi="Arial" w:cs="Arial"/>
          <w:b/>
          <w:sz w:val="18"/>
          <w:szCs w:val="18"/>
        </w:rPr>
        <w:t>Diop</w:t>
      </w:r>
      <w:proofErr w:type="spellEnd"/>
    </w:p>
    <w:p w14:paraId="2BECD08B" w14:textId="77777777" w:rsidR="00534F8F" w:rsidRPr="00534F8F" w:rsidRDefault="00534F8F" w:rsidP="007F7EA0">
      <w:pPr>
        <w:pStyle w:val="PlainText"/>
        <w:rPr>
          <w:rFonts w:ascii="Arial" w:hAnsi="Arial" w:cs="Arial"/>
          <w:sz w:val="18"/>
          <w:szCs w:val="18"/>
        </w:rPr>
      </w:pPr>
      <w:r w:rsidRPr="00534F8F">
        <w:rPr>
          <w:rFonts w:ascii="Arial" w:hAnsi="Arial" w:cs="Arial"/>
          <w:sz w:val="18"/>
          <w:szCs w:val="18"/>
        </w:rPr>
        <w:t>Embassy of the Republic of Senegal</w:t>
      </w:r>
    </w:p>
    <w:p w14:paraId="37091CFE" w14:textId="77777777" w:rsidR="00534F8F" w:rsidRPr="00534F8F" w:rsidRDefault="00534F8F" w:rsidP="007F7EA0">
      <w:pPr>
        <w:pStyle w:val="PlainText"/>
        <w:rPr>
          <w:rFonts w:ascii="Arial" w:hAnsi="Arial" w:cs="Arial"/>
          <w:sz w:val="18"/>
          <w:szCs w:val="18"/>
        </w:rPr>
      </w:pPr>
      <w:r w:rsidRPr="00534F8F">
        <w:rPr>
          <w:rFonts w:ascii="Arial" w:hAnsi="Arial" w:cs="Arial"/>
          <w:sz w:val="18"/>
          <w:szCs w:val="18"/>
        </w:rPr>
        <w:t>2215 M Street NW, Washington DC 20037</w:t>
      </w:r>
    </w:p>
    <w:p w14:paraId="73AA1476" w14:textId="77777777" w:rsidR="00534F8F" w:rsidRPr="00534F8F" w:rsidRDefault="00534F8F" w:rsidP="007F7EA0">
      <w:pPr>
        <w:pStyle w:val="PlainText"/>
        <w:rPr>
          <w:rFonts w:ascii="Arial" w:hAnsi="Arial" w:cs="Arial"/>
          <w:sz w:val="18"/>
          <w:szCs w:val="18"/>
        </w:rPr>
      </w:pPr>
      <w:r w:rsidRPr="00534F8F">
        <w:rPr>
          <w:rFonts w:ascii="Arial" w:hAnsi="Arial" w:cs="Arial"/>
          <w:sz w:val="18"/>
          <w:szCs w:val="18"/>
        </w:rPr>
        <w:t xml:space="preserve">Phone: 202 234-0540 I Fax: 202 629 2961  </w:t>
      </w:r>
    </w:p>
    <w:p w14:paraId="5EDFEB0D" w14:textId="1B29BAEC" w:rsidR="00534F8F" w:rsidRPr="00534F8F" w:rsidRDefault="00534F8F" w:rsidP="007F7EA0">
      <w:pPr>
        <w:pStyle w:val="PlainText"/>
        <w:rPr>
          <w:rFonts w:ascii="Arial" w:hAnsi="Arial" w:cs="Arial"/>
          <w:sz w:val="18"/>
          <w:szCs w:val="18"/>
        </w:rPr>
      </w:pPr>
      <w:r w:rsidRPr="00534F8F">
        <w:rPr>
          <w:rFonts w:ascii="Arial" w:hAnsi="Arial" w:cs="Arial"/>
          <w:sz w:val="18"/>
          <w:szCs w:val="18"/>
        </w:rPr>
        <w:t xml:space="preserve">Email: </w:t>
      </w:r>
      <w:hyperlink r:id="rId15" w:history="1">
        <w:r w:rsidRPr="00D66D8A">
          <w:rPr>
            <w:rStyle w:val="Hyperlink"/>
            <w:rFonts w:ascii="Arial" w:hAnsi="Arial" w:cs="Arial"/>
            <w:sz w:val="18"/>
            <w:szCs w:val="18"/>
          </w:rPr>
          <w:t>contact@ambasenegal-us.org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4F49390C" w14:textId="77777777" w:rsidR="00534F8F" w:rsidRPr="00534F8F" w:rsidRDefault="00534F8F" w:rsidP="007F7EA0">
      <w:pPr>
        <w:pStyle w:val="PlainText"/>
        <w:rPr>
          <w:rFonts w:ascii="Arial" w:hAnsi="Arial" w:cs="Arial"/>
          <w:sz w:val="18"/>
          <w:szCs w:val="18"/>
        </w:rPr>
      </w:pPr>
      <w:r w:rsidRPr="00534F8F">
        <w:rPr>
          <w:rFonts w:ascii="Arial" w:hAnsi="Arial" w:cs="Arial"/>
          <w:sz w:val="18"/>
          <w:szCs w:val="18"/>
        </w:rPr>
        <w:t>Salutation: Dear Ambassador</w:t>
      </w:r>
    </w:p>
    <w:p w14:paraId="3ADE215A" w14:textId="77777777" w:rsidR="00534F8F" w:rsidRDefault="00534F8F" w:rsidP="00534F8F">
      <w:pPr>
        <w:pStyle w:val="PlainText"/>
        <w:rPr>
          <w:rFonts w:ascii="Courier New" w:hAnsi="Courier New" w:cs="Courier New"/>
        </w:rPr>
        <w:sectPr w:rsidR="00534F8F" w:rsidSect="00534F8F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5702EE5D" w14:textId="171FD293" w:rsidR="00534F8F" w:rsidRPr="00534F8F" w:rsidRDefault="00534F8F" w:rsidP="00534F8F">
      <w:pPr>
        <w:pStyle w:val="PlainText"/>
        <w:rPr>
          <w:rFonts w:ascii="Courier New" w:hAnsi="Courier New" w:cs="Courier New"/>
        </w:rPr>
      </w:pPr>
    </w:p>
    <w:p w14:paraId="12896E4E" w14:textId="77777777" w:rsidR="009115B4" w:rsidRPr="00534F8F" w:rsidRDefault="009115B4" w:rsidP="00534F8F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534F8F">
        <w:rPr>
          <w:rFonts w:ascii="Arial" w:hAnsi="Arial" w:cs="Arial"/>
          <w:sz w:val="20"/>
          <w:szCs w:val="20"/>
          <w:lang w:val="fr-FR"/>
        </w:rPr>
        <w:t>Dear</w:t>
      </w:r>
      <w:proofErr w:type="spellEnd"/>
      <w:r w:rsidRPr="00534F8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534F8F">
        <w:rPr>
          <w:rFonts w:ascii="Arial" w:hAnsi="Arial" w:cs="Arial"/>
          <w:sz w:val="20"/>
          <w:szCs w:val="20"/>
          <w:lang w:val="fr-FR"/>
        </w:rPr>
        <w:t>Minister</w:t>
      </w:r>
      <w:proofErr w:type="spellEnd"/>
      <w:r w:rsidRPr="00534F8F">
        <w:rPr>
          <w:rFonts w:ascii="Arial" w:hAnsi="Arial" w:cs="Arial"/>
          <w:sz w:val="20"/>
          <w:szCs w:val="20"/>
          <w:lang w:val="fr-FR"/>
        </w:rPr>
        <w:t>,</w:t>
      </w:r>
    </w:p>
    <w:p w14:paraId="3D59582A" w14:textId="77777777" w:rsidR="009115B4" w:rsidRPr="00534F8F" w:rsidRDefault="009115B4" w:rsidP="00534F8F">
      <w:pPr>
        <w:spacing w:after="0" w:line="240" w:lineRule="auto"/>
        <w:ind w:left="-283"/>
        <w:rPr>
          <w:rFonts w:ascii="Arial" w:hAnsi="Arial" w:cs="Arial"/>
          <w:sz w:val="20"/>
          <w:szCs w:val="20"/>
          <w:lang w:val="fr-FR"/>
        </w:rPr>
      </w:pPr>
    </w:p>
    <w:p w14:paraId="27981515" w14:textId="02BB744B" w:rsidR="009115B4" w:rsidRPr="00534F8F" w:rsidRDefault="009115B4" w:rsidP="00534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F8F">
        <w:rPr>
          <w:rFonts w:ascii="Arial" w:hAnsi="Arial" w:cs="Arial"/>
          <w:sz w:val="20"/>
          <w:szCs w:val="20"/>
        </w:rPr>
        <w:t xml:space="preserve">I am writing to you </w:t>
      </w:r>
      <w:proofErr w:type="gramStart"/>
      <w:r w:rsidRPr="00534F8F">
        <w:rPr>
          <w:rFonts w:ascii="Arial" w:hAnsi="Arial" w:cs="Arial"/>
          <w:sz w:val="20"/>
          <w:szCs w:val="20"/>
        </w:rPr>
        <w:t>with regard to</w:t>
      </w:r>
      <w:proofErr w:type="gramEnd"/>
      <w:r w:rsidRPr="00534F8F">
        <w:rPr>
          <w:rFonts w:ascii="Arial" w:hAnsi="Arial" w:cs="Arial"/>
          <w:sz w:val="20"/>
          <w:szCs w:val="20"/>
        </w:rPr>
        <w:t xml:space="preserve"> nine activists who were arrested </w:t>
      </w:r>
      <w:r w:rsidR="00390862" w:rsidRPr="00534F8F">
        <w:rPr>
          <w:rFonts w:ascii="Arial" w:hAnsi="Arial" w:cs="Arial"/>
          <w:sz w:val="20"/>
          <w:szCs w:val="20"/>
        </w:rPr>
        <w:t>in Dakar</w:t>
      </w:r>
      <w:r w:rsidR="003C5E4C" w:rsidRPr="00534F8F">
        <w:rPr>
          <w:rFonts w:ascii="Arial" w:hAnsi="Arial" w:cs="Arial"/>
          <w:sz w:val="20"/>
          <w:szCs w:val="20"/>
        </w:rPr>
        <w:t xml:space="preserve"> </w:t>
      </w:r>
      <w:r w:rsidRPr="00534F8F">
        <w:rPr>
          <w:rFonts w:ascii="Arial" w:hAnsi="Arial" w:cs="Arial"/>
          <w:sz w:val="20"/>
          <w:szCs w:val="20"/>
        </w:rPr>
        <w:t xml:space="preserve">on </w:t>
      </w:r>
      <w:r w:rsidR="00EF75B9" w:rsidRPr="00534F8F">
        <w:rPr>
          <w:rFonts w:ascii="Arial" w:hAnsi="Arial" w:cs="Arial"/>
          <w:sz w:val="20"/>
          <w:szCs w:val="20"/>
        </w:rPr>
        <w:t>29 November</w:t>
      </w:r>
      <w:r w:rsidRPr="00534F8F">
        <w:rPr>
          <w:rFonts w:ascii="Arial" w:hAnsi="Arial" w:cs="Arial"/>
          <w:sz w:val="20"/>
          <w:szCs w:val="20"/>
        </w:rPr>
        <w:t xml:space="preserve"> 2019</w:t>
      </w:r>
      <w:r w:rsidR="003C5E4C" w:rsidRPr="00534F8F">
        <w:rPr>
          <w:rFonts w:ascii="Arial" w:hAnsi="Arial" w:cs="Arial"/>
          <w:sz w:val="20"/>
          <w:szCs w:val="20"/>
        </w:rPr>
        <w:t>,</w:t>
      </w:r>
      <w:r w:rsidR="008E095B" w:rsidRPr="00534F8F">
        <w:rPr>
          <w:rFonts w:ascii="Arial" w:hAnsi="Arial" w:cs="Arial"/>
          <w:sz w:val="20"/>
          <w:szCs w:val="20"/>
        </w:rPr>
        <w:t xml:space="preserve"> in connection with their participation in a peaceful protest against the increase of the price of electricity</w:t>
      </w:r>
      <w:r w:rsidR="000C72E6" w:rsidRPr="00534F8F">
        <w:rPr>
          <w:rFonts w:ascii="Arial" w:hAnsi="Arial" w:cs="Arial"/>
          <w:sz w:val="20"/>
          <w:szCs w:val="20"/>
        </w:rPr>
        <w:t>. Eight</w:t>
      </w:r>
      <w:r w:rsidR="002B2FF8" w:rsidRPr="00534F8F">
        <w:rPr>
          <w:rFonts w:ascii="Arial" w:hAnsi="Arial" w:cs="Arial"/>
          <w:sz w:val="20"/>
          <w:szCs w:val="20"/>
        </w:rPr>
        <w:t xml:space="preserve"> of them</w:t>
      </w:r>
      <w:r w:rsidR="00B004EF" w:rsidRPr="00534F8F">
        <w:rPr>
          <w:rFonts w:ascii="Arial" w:hAnsi="Arial" w:cs="Arial"/>
          <w:sz w:val="20"/>
          <w:szCs w:val="20"/>
        </w:rPr>
        <w:t xml:space="preserve"> </w:t>
      </w:r>
      <w:r w:rsidRPr="00534F8F">
        <w:rPr>
          <w:rFonts w:ascii="Arial" w:hAnsi="Arial" w:cs="Arial"/>
          <w:sz w:val="20"/>
          <w:szCs w:val="20"/>
        </w:rPr>
        <w:t>have since been detained in prison</w:t>
      </w:r>
      <w:r w:rsidR="003C5E4C" w:rsidRPr="00534F8F">
        <w:rPr>
          <w:rFonts w:ascii="Arial" w:hAnsi="Arial" w:cs="Arial"/>
          <w:sz w:val="20"/>
          <w:szCs w:val="20"/>
        </w:rPr>
        <w:t>s</w:t>
      </w:r>
      <w:r w:rsidRPr="00534F8F">
        <w:rPr>
          <w:rFonts w:ascii="Arial" w:hAnsi="Arial" w:cs="Arial"/>
          <w:sz w:val="20"/>
          <w:szCs w:val="20"/>
        </w:rPr>
        <w:t xml:space="preserve"> in Dakar</w:t>
      </w:r>
      <w:r w:rsidR="008E095B" w:rsidRPr="00534F8F">
        <w:rPr>
          <w:rFonts w:ascii="Arial" w:hAnsi="Arial" w:cs="Arial"/>
          <w:sz w:val="20"/>
          <w:szCs w:val="20"/>
        </w:rPr>
        <w:t>.</w:t>
      </w:r>
    </w:p>
    <w:p w14:paraId="106D8798" w14:textId="77777777" w:rsidR="009115B4" w:rsidRPr="00534F8F" w:rsidRDefault="009115B4" w:rsidP="00534F8F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3996CF65" w14:textId="16EDC7A4" w:rsidR="009115B4" w:rsidRPr="00534F8F" w:rsidRDefault="001677BF" w:rsidP="00534F8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534F8F">
        <w:rPr>
          <w:rFonts w:ascii="Arial" w:hAnsi="Arial" w:cs="Arial"/>
          <w:sz w:val="20"/>
          <w:szCs w:val="20"/>
          <w:lang w:val="es-ES"/>
        </w:rPr>
        <w:t xml:space="preserve">Guy Marius </w:t>
      </w:r>
      <w:proofErr w:type="spellStart"/>
      <w:r w:rsidRPr="00534F8F">
        <w:rPr>
          <w:rFonts w:ascii="Arial" w:hAnsi="Arial" w:cs="Arial"/>
          <w:sz w:val="20"/>
          <w:szCs w:val="20"/>
          <w:lang w:val="es-ES"/>
        </w:rPr>
        <w:t>Sagna</w:t>
      </w:r>
      <w:proofErr w:type="spellEnd"/>
      <w:r w:rsidRPr="00534F8F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Pr="00534F8F">
        <w:rPr>
          <w:rFonts w:ascii="Arial" w:hAnsi="Arial" w:cs="Arial"/>
          <w:sz w:val="20"/>
          <w:szCs w:val="20"/>
          <w:lang w:val="es-ES"/>
        </w:rPr>
        <w:t>Mamadou</w:t>
      </w:r>
      <w:proofErr w:type="spellEnd"/>
      <w:r w:rsidRPr="00534F8F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534F8F">
        <w:rPr>
          <w:rFonts w:ascii="Arial" w:hAnsi="Arial" w:cs="Arial"/>
          <w:sz w:val="20"/>
          <w:szCs w:val="20"/>
          <w:lang w:val="es-ES"/>
        </w:rPr>
        <w:t>Diao</w:t>
      </w:r>
      <w:proofErr w:type="spellEnd"/>
      <w:r w:rsidRPr="00534F8F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534F8F">
        <w:rPr>
          <w:rFonts w:ascii="Arial" w:hAnsi="Arial" w:cs="Arial"/>
          <w:sz w:val="20"/>
          <w:szCs w:val="20"/>
          <w:lang w:val="es-ES"/>
        </w:rPr>
        <w:t>Diallo</w:t>
      </w:r>
      <w:proofErr w:type="spellEnd"/>
      <w:r w:rsidRPr="00534F8F">
        <w:rPr>
          <w:rFonts w:ascii="Arial" w:hAnsi="Arial" w:cs="Arial"/>
          <w:sz w:val="20"/>
          <w:szCs w:val="20"/>
          <w:lang w:val="es-ES"/>
        </w:rPr>
        <w:t xml:space="preserve">, Malick </w:t>
      </w:r>
      <w:proofErr w:type="spellStart"/>
      <w:r w:rsidRPr="00534F8F">
        <w:rPr>
          <w:rFonts w:ascii="Arial" w:hAnsi="Arial" w:cs="Arial"/>
          <w:sz w:val="20"/>
          <w:szCs w:val="20"/>
          <w:lang w:val="es-ES"/>
        </w:rPr>
        <w:t>Biaye</w:t>
      </w:r>
      <w:proofErr w:type="spellEnd"/>
      <w:r w:rsidRPr="00534F8F">
        <w:rPr>
          <w:rFonts w:ascii="Arial" w:hAnsi="Arial" w:cs="Arial"/>
          <w:sz w:val="20"/>
          <w:szCs w:val="20"/>
          <w:lang w:val="es-ES"/>
        </w:rPr>
        <w:t>, Pape Abdoulaye Touré, Babacar Diop</w:t>
      </w:r>
      <w:r w:rsidR="00B004EF" w:rsidRPr="00534F8F">
        <w:rPr>
          <w:rFonts w:ascii="Arial" w:hAnsi="Arial" w:cs="Arial"/>
          <w:sz w:val="20"/>
          <w:szCs w:val="20"/>
          <w:lang w:val="es-ES"/>
        </w:rPr>
        <w:t>,</w:t>
      </w:r>
      <w:r w:rsidR="00534F8F" w:rsidRPr="00534F8F">
        <w:rPr>
          <w:rFonts w:ascii="Arial" w:hAnsi="Arial" w:cs="Arial"/>
          <w:sz w:val="20"/>
          <w:szCs w:val="20"/>
          <w:lang w:val="es-ES"/>
        </w:rPr>
        <w:t xml:space="preserve"> </w:t>
      </w:r>
      <w:r w:rsidRPr="00534F8F">
        <w:rPr>
          <w:rFonts w:ascii="Arial" w:hAnsi="Arial" w:cs="Arial"/>
          <w:sz w:val="20"/>
          <w:szCs w:val="20"/>
        </w:rPr>
        <w:t xml:space="preserve">Souleymane </w:t>
      </w:r>
      <w:proofErr w:type="spellStart"/>
      <w:r w:rsidRPr="00534F8F">
        <w:rPr>
          <w:rFonts w:ascii="Arial" w:hAnsi="Arial" w:cs="Arial"/>
          <w:sz w:val="20"/>
          <w:szCs w:val="20"/>
        </w:rPr>
        <w:t>Diockou</w:t>
      </w:r>
      <w:proofErr w:type="spellEnd"/>
      <w:r w:rsidRPr="00534F8F">
        <w:rPr>
          <w:rFonts w:ascii="Arial" w:hAnsi="Arial" w:cs="Arial"/>
          <w:sz w:val="20"/>
          <w:szCs w:val="20"/>
        </w:rPr>
        <w:t xml:space="preserve">, Ousmane </w:t>
      </w:r>
      <w:proofErr w:type="spellStart"/>
      <w:r w:rsidRPr="00534F8F">
        <w:rPr>
          <w:rFonts w:ascii="Arial" w:hAnsi="Arial" w:cs="Arial"/>
          <w:sz w:val="20"/>
          <w:szCs w:val="20"/>
        </w:rPr>
        <w:t>Sarr</w:t>
      </w:r>
      <w:proofErr w:type="spellEnd"/>
      <w:r w:rsidRPr="00534F8F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="00554E7C" w:rsidRPr="00534F8F">
        <w:rPr>
          <w:rFonts w:ascii="Arial" w:hAnsi="Arial" w:cs="Arial"/>
          <w:sz w:val="20"/>
          <w:szCs w:val="20"/>
        </w:rPr>
        <w:t>Nd</w:t>
      </w:r>
      <w:r w:rsidRPr="00534F8F">
        <w:rPr>
          <w:rFonts w:ascii="Arial" w:hAnsi="Arial" w:cs="Arial"/>
          <w:sz w:val="20"/>
          <w:szCs w:val="20"/>
        </w:rPr>
        <w:t>ji</w:t>
      </w:r>
      <w:r w:rsidR="005E17DD" w:rsidRPr="00534F8F">
        <w:rPr>
          <w:rFonts w:ascii="Arial" w:hAnsi="Arial" w:cs="Arial"/>
          <w:sz w:val="20"/>
          <w:szCs w:val="20"/>
        </w:rPr>
        <w:t>m</w:t>
      </w:r>
      <w:proofErr w:type="spellEnd"/>
      <w:r w:rsidRPr="00534F8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4F8F">
        <w:rPr>
          <w:rFonts w:ascii="Arial" w:hAnsi="Arial" w:cs="Arial"/>
          <w:sz w:val="20"/>
          <w:szCs w:val="20"/>
        </w:rPr>
        <w:t>Fallou</w:t>
      </w:r>
      <w:proofErr w:type="spellEnd"/>
      <w:r w:rsidRPr="00534F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4F8F">
        <w:rPr>
          <w:rFonts w:ascii="Arial" w:hAnsi="Arial" w:cs="Arial"/>
          <w:sz w:val="20"/>
          <w:szCs w:val="20"/>
        </w:rPr>
        <w:t>Galass</w:t>
      </w:r>
      <w:proofErr w:type="spellEnd"/>
      <w:r w:rsidR="009115B4" w:rsidRPr="00534F8F">
        <w:rPr>
          <w:rFonts w:ascii="Arial" w:hAnsi="Arial" w:cs="Arial"/>
          <w:sz w:val="20"/>
          <w:szCs w:val="20"/>
        </w:rPr>
        <w:t xml:space="preserve"> have been charged with </w:t>
      </w:r>
      <w:r w:rsidR="00DA212F" w:rsidRPr="00534F8F">
        <w:rPr>
          <w:rFonts w:ascii="Arial" w:hAnsi="Arial" w:cs="Arial"/>
          <w:sz w:val="20"/>
          <w:szCs w:val="20"/>
        </w:rPr>
        <w:t>“</w:t>
      </w:r>
      <w:r w:rsidR="009115B4" w:rsidRPr="00534F8F">
        <w:rPr>
          <w:rFonts w:ascii="Arial" w:hAnsi="Arial" w:cs="Arial"/>
          <w:sz w:val="20"/>
          <w:szCs w:val="20"/>
        </w:rPr>
        <w:t>participation in an unauthori</w:t>
      </w:r>
      <w:r w:rsidR="00534F8F">
        <w:rPr>
          <w:rFonts w:ascii="Arial" w:hAnsi="Arial" w:cs="Arial"/>
          <w:sz w:val="20"/>
          <w:szCs w:val="20"/>
        </w:rPr>
        <w:t>z</w:t>
      </w:r>
      <w:r w:rsidR="009115B4" w:rsidRPr="00534F8F">
        <w:rPr>
          <w:rFonts w:ascii="Arial" w:hAnsi="Arial" w:cs="Arial"/>
          <w:sz w:val="20"/>
          <w:szCs w:val="20"/>
        </w:rPr>
        <w:t>ed gathering</w:t>
      </w:r>
      <w:r w:rsidR="00DA212F" w:rsidRPr="00534F8F">
        <w:rPr>
          <w:rFonts w:ascii="Arial" w:hAnsi="Arial" w:cs="Arial"/>
          <w:sz w:val="20"/>
          <w:szCs w:val="20"/>
        </w:rPr>
        <w:t>”</w:t>
      </w:r>
      <w:r w:rsidR="009115B4" w:rsidRPr="00534F8F">
        <w:rPr>
          <w:rFonts w:ascii="Arial" w:hAnsi="Arial" w:cs="Arial"/>
          <w:sz w:val="20"/>
          <w:szCs w:val="20"/>
        </w:rPr>
        <w:t>.</w:t>
      </w:r>
    </w:p>
    <w:p w14:paraId="699F1AA0" w14:textId="77777777" w:rsidR="00F225BE" w:rsidRPr="00534F8F" w:rsidRDefault="00F225BE" w:rsidP="00534F8F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17CD4A2A" w14:textId="3B10A815" w:rsidR="001677BF" w:rsidRPr="00534F8F" w:rsidRDefault="001677BF" w:rsidP="00534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F8F">
        <w:rPr>
          <w:rFonts w:ascii="Arial" w:hAnsi="Arial" w:cs="Arial"/>
          <w:sz w:val="20"/>
          <w:szCs w:val="20"/>
        </w:rPr>
        <w:t xml:space="preserve">Guy Marius </w:t>
      </w:r>
      <w:proofErr w:type="spellStart"/>
      <w:r w:rsidRPr="00534F8F">
        <w:rPr>
          <w:rFonts w:ascii="Arial" w:hAnsi="Arial" w:cs="Arial"/>
          <w:sz w:val="20"/>
          <w:szCs w:val="20"/>
        </w:rPr>
        <w:t>Sagna</w:t>
      </w:r>
      <w:proofErr w:type="spellEnd"/>
      <w:r w:rsidR="008C78BE" w:rsidRPr="00534F8F">
        <w:rPr>
          <w:rFonts w:ascii="Arial" w:hAnsi="Arial" w:cs="Arial"/>
          <w:sz w:val="20"/>
          <w:szCs w:val="20"/>
        </w:rPr>
        <w:t>,</w:t>
      </w:r>
      <w:r w:rsidRPr="00534F8F">
        <w:rPr>
          <w:rFonts w:ascii="Arial" w:hAnsi="Arial" w:cs="Arial"/>
          <w:sz w:val="20"/>
          <w:szCs w:val="20"/>
        </w:rPr>
        <w:t xml:space="preserve"> coordinator of </w:t>
      </w:r>
      <w:r w:rsidR="0088195C" w:rsidRPr="00534F8F">
        <w:rPr>
          <w:rFonts w:ascii="Arial" w:hAnsi="Arial" w:cs="Arial"/>
          <w:sz w:val="20"/>
          <w:szCs w:val="20"/>
        </w:rPr>
        <w:t xml:space="preserve">Front for a </w:t>
      </w:r>
      <w:r w:rsidR="00001AEF" w:rsidRPr="00534F8F">
        <w:rPr>
          <w:rFonts w:ascii="Arial" w:hAnsi="Arial" w:cs="Arial"/>
          <w:sz w:val="20"/>
          <w:szCs w:val="20"/>
        </w:rPr>
        <w:t>P</w:t>
      </w:r>
      <w:r w:rsidR="0088195C" w:rsidRPr="00534F8F">
        <w:rPr>
          <w:rFonts w:ascii="Arial" w:hAnsi="Arial" w:cs="Arial"/>
          <w:sz w:val="20"/>
          <w:szCs w:val="20"/>
        </w:rPr>
        <w:t xml:space="preserve">opular </w:t>
      </w:r>
      <w:r w:rsidR="00001AEF" w:rsidRPr="00534F8F">
        <w:rPr>
          <w:rFonts w:ascii="Arial" w:hAnsi="Arial" w:cs="Arial"/>
          <w:sz w:val="20"/>
          <w:szCs w:val="20"/>
        </w:rPr>
        <w:t>A</w:t>
      </w:r>
      <w:r w:rsidR="0088195C" w:rsidRPr="00534F8F">
        <w:rPr>
          <w:rFonts w:ascii="Arial" w:hAnsi="Arial" w:cs="Arial"/>
          <w:sz w:val="20"/>
          <w:szCs w:val="20"/>
        </w:rPr>
        <w:t>nti-</w:t>
      </w:r>
      <w:r w:rsidR="00001AEF" w:rsidRPr="00534F8F">
        <w:rPr>
          <w:rFonts w:ascii="Arial" w:hAnsi="Arial" w:cs="Arial"/>
          <w:sz w:val="20"/>
          <w:szCs w:val="20"/>
        </w:rPr>
        <w:t>I</w:t>
      </w:r>
      <w:r w:rsidR="0088195C" w:rsidRPr="00534F8F">
        <w:rPr>
          <w:rFonts w:ascii="Arial" w:hAnsi="Arial" w:cs="Arial"/>
          <w:sz w:val="20"/>
          <w:szCs w:val="20"/>
        </w:rPr>
        <w:t xml:space="preserve">mperialist </w:t>
      </w:r>
      <w:r w:rsidR="00001AEF" w:rsidRPr="00534F8F">
        <w:rPr>
          <w:rFonts w:ascii="Arial" w:hAnsi="Arial" w:cs="Arial"/>
          <w:sz w:val="20"/>
          <w:szCs w:val="20"/>
        </w:rPr>
        <w:t>R</w:t>
      </w:r>
      <w:r w:rsidR="0088195C" w:rsidRPr="00534F8F">
        <w:rPr>
          <w:rFonts w:ascii="Arial" w:hAnsi="Arial" w:cs="Arial"/>
          <w:sz w:val="20"/>
          <w:szCs w:val="20"/>
        </w:rPr>
        <w:t xml:space="preserve">evolution and </w:t>
      </w:r>
      <w:r w:rsidR="00001AEF" w:rsidRPr="00534F8F">
        <w:rPr>
          <w:rFonts w:ascii="Arial" w:hAnsi="Arial" w:cs="Arial"/>
          <w:sz w:val="20"/>
          <w:szCs w:val="20"/>
        </w:rPr>
        <w:t>P</w:t>
      </w:r>
      <w:r w:rsidR="0088195C" w:rsidRPr="00534F8F">
        <w:rPr>
          <w:rFonts w:ascii="Arial" w:hAnsi="Arial" w:cs="Arial"/>
          <w:sz w:val="20"/>
          <w:szCs w:val="20"/>
        </w:rPr>
        <w:t>an African (</w:t>
      </w:r>
      <w:r w:rsidRPr="00534F8F">
        <w:rPr>
          <w:rFonts w:ascii="Arial" w:hAnsi="Arial" w:cs="Arial"/>
          <w:sz w:val="20"/>
          <w:szCs w:val="20"/>
        </w:rPr>
        <w:t>FRAAP</w:t>
      </w:r>
      <w:r w:rsidR="0088195C" w:rsidRPr="00534F8F">
        <w:rPr>
          <w:rFonts w:ascii="Arial" w:hAnsi="Arial" w:cs="Arial"/>
          <w:sz w:val="20"/>
          <w:szCs w:val="20"/>
        </w:rPr>
        <w:t>)</w:t>
      </w:r>
      <w:r w:rsidR="008C78BE" w:rsidRPr="00534F8F">
        <w:rPr>
          <w:rFonts w:ascii="Arial" w:hAnsi="Arial" w:cs="Arial"/>
          <w:sz w:val="20"/>
          <w:szCs w:val="20"/>
        </w:rPr>
        <w:t>,</w:t>
      </w:r>
      <w:r w:rsidRPr="00534F8F">
        <w:rPr>
          <w:rFonts w:ascii="Arial" w:hAnsi="Arial" w:cs="Arial"/>
          <w:sz w:val="20"/>
          <w:szCs w:val="20"/>
        </w:rPr>
        <w:t xml:space="preserve"> has been also charged with </w:t>
      </w:r>
      <w:r w:rsidR="00DA212F" w:rsidRPr="00534F8F">
        <w:rPr>
          <w:rFonts w:ascii="Arial" w:hAnsi="Arial" w:cs="Arial"/>
          <w:sz w:val="20"/>
          <w:szCs w:val="20"/>
        </w:rPr>
        <w:t>“</w:t>
      </w:r>
      <w:r w:rsidRPr="00534F8F">
        <w:rPr>
          <w:rFonts w:ascii="Arial" w:hAnsi="Arial" w:cs="Arial"/>
          <w:sz w:val="20"/>
          <w:szCs w:val="20"/>
        </w:rPr>
        <w:t>provocation of gathering</w:t>
      </w:r>
      <w:r w:rsidR="00DA212F" w:rsidRPr="00534F8F">
        <w:rPr>
          <w:rFonts w:ascii="Arial" w:hAnsi="Arial" w:cs="Arial"/>
          <w:sz w:val="20"/>
          <w:szCs w:val="20"/>
        </w:rPr>
        <w:t>”</w:t>
      </w:r>
      <w:r w:rsidRPr="00534F8F">
        <w:rPr>
          <w:rFonts w:ascii="Arial" w:hAnsi="Arial" w:cs="Arial"/>
          <w:sz w:val="20"/>
          <w:szCs w:val="20"/>
        </w:rPr>
        <w:t xml:space="preserve"> and </w:t>
      </w:r>
      <w:r w:rsidR="00DA212F" w:rsidRPr="00534F8F">
        <w:rPr>
          <w:rFonts w:ascii="Arial" w:hAnsi="Arial" w:cs="Arial"/>
          <w:sz w:val="20"/>
          <w:szCs w:val="20"/>
        </w:rPr>
        <w:t>“</w:t>
      </w:r>
      <w:r w:rsidRPr="00534F8F">
        <w:rPr>
          <w:rFonts w:ascii="Arial" w:hAnsi="Arial" w:cs="Arial"/>
          <w:sz w:val="20"/>
          <w:szCs w:val="20"/>
        </w:rPr>
        <w:t>rebellion</w:t>
      </w:r>
      <w:r w:rsidR="00DA212F" w:rsidRPr="00534F8F">
        <w:rPr>
          <w:rFonts w:ascii="Arial" w:hAnsi="Arial" w:cs="Arial"/>
          <w:sz w:val="20"/>
          <w:szCs w:val="20"/>
        </w:rPr>
        <w:t>”</w:t>
      </w:r>
      <w:r w:rsidRPr="00534F8F">
        <w:rPr>
          <w:rFonts w:ascii="Arial" w:hAnsi="Arial" w:cs="Arial"/>
          <w:sz w:val="20"/>
          <w:szCs w:val="20"/>
        </w:rPr>
        <w:t xml:space="preserve">. Souleymane </w:t>
      </w:r>
      <w:proofErr w:type="spellStart"/>
      <w:r w:rsidR="00554E7C" w:rsidRPr="00534F8F">
        <w:rPr>
          <w:rFonts w:ascii="Arial" w:hAnsi="Arial" w:cs="Arial"/>
          <w:sz w:val="20"/>
          <w:szCs w:val="20"/>
        </w:rPr>
        <w:t>Nd</w:t>
      </w:r>
      <w:r w:rsidRPr="00534F8F">
        <w:rPr>
          <w:rFonts w:ascii="Arial" w:hAnsi="Arial" w:cs="Arial"/>
          <w:sz w:val="20"/>
          <w:szCs w:val="20"/>
        </w:rPr>
        <w:t>ji</w:t>
      </w:r>
      <w:r w:rsidR="005E17DD" w:rsidRPr="00534F8F">
        <w:rPr>
          <w:rFonts w:ascii="Arial" w:hAnsi="Arial" w:cs="Arial"/>
          <w:sz w:val="20"/>
          <w:szCs w:val="20"/>
        </w:rPr>
        <w:t>m</w:t>
      </w:r>
      <w:proofErr w:type="spellEnd"/>
      <w:r w:rsidRPr="00534F8F">
        <w:rPr>
          <w:rFonts w:ascii="Arial" w:hAnsi="Arial" w:cs="Arial"/>
          <w:sz w:val="20"/>
          <w:szCs w:val="20"/>
        </w:rPr>
        <w:t xml:space="preserve"> was release</w:t>
      </w:r>
      <w:r w:rsidR="008E095B" w:rsidRPr="00534F8F">
        <w:rPr>
          <w:rFonts w:ascii="Arial" w:hAnsi="Arial" w:cs="Arial"/>
          <w:sz w:val="20"/>
          <w:szCs w:val="20"/>
        </w:rPr>
        <w:t>d</w:t>
      </w:r>
      <w:r w:rsidRPr="00534F8F">
        <w:rPr>
          <w:rFonts w:ascii="Arial" w:hAnsi="Arial" w:cs="Arial"/>
          <w:sz w:val="20"/>
          <w:szCs w:val="20"/>
        </w:rPr>
        <w:t xml:space="preserve"> on bail on 4 December</w:t>
      </w:r>
      <w:r w:rsidR="008E095B" w:rsidRPr="00534F8F">
        <w:rPr>
          <w:rFonts w:ascii="Arial" w:hAnsi="Arial" w:cs="Arial"/>
          <w:sz w:val="20"/>
          <w:szCs w:val="20"/>
        </w:rPr>
        <w:t>.</w:t>
      </w:r>
      <w:r w:rsidRPr="00534F8F">
        <w:rPr>
          <w:rFonts w:ascii="Arial" w:hAnsi="Arial" w:cs="Arial"/>
          <w:sz w:val="20"/>
          <w:szCs w:val="20"/>
        </w:rPr>
        <w:t xml:space="preserve"> </w:t>
      </w:r>
      <w:r w:rsidR="008E095B" w:rsidRPr="00534F8F">
        <w:rPr>
          <w:rFonts w:ascii="Arial" w:hAnsi="Arial" w:cs="Arial"/>
          <w:sz w:val="20"/>
          <w:szCs w:val="20"/>
        </w:rPr>
        <w:t>T</w:t>
      </w:r>
      <w:r w:rsidRPr="00534F8F">
        <w:rPr>
          <w:rFonts w:ascii="Arial" w:hAnsi="Arial" w:cs="Arial"/>
          <w:sz w:val="20"/>
          <w:szCs w:val="20"/>
        </w:rPr>
        <w:t xml:space="preserve">he </w:t>
      </w:r>
      <w:r w:rsidR="003C0803" w:rsidRPr="00534F8F">
        <w:rPr>
          <w:rFonts w:ascii="Arial" w:hAnsi="Arial" w:cs="Arial"/>
          <w:sz w:val="20"/>
          <w:szCs w:val="20"/>
        </w:rPr>
        <w:t>eight</w:t>
      </w:r>
      <w:r w:rsidRPr="00534F8F">
        <w:rPr>
          <w:rFonts w:ascii="Arial" w:hAnsi="Arial" w:cs="Arial"/>
          <w:sz w:val="20"/>
          <w:szCs w:val="20"/>
        </w:rPr>
        <w:t xml:space="preserve"> other</w:t>
      </w:r>
      <w:r w:rsidR="008E095B" w:rsidRPr="00534F8F">
        <w:rPr>
          <w:rFonts w:ascii="Arial" w:hAnsi="Arial" w:cs="Arial"/>
          <w:sz w:val="20"/>
          <w:szCs w:val="20"/>
        </w:rPr>
        <w:t xml:space="preserve"> activists</w:t>
      </w:r>
      <w:r w:rsidRPr="00534F8F">
        <w:rPr>
          <w:rFonts w:ascii="Arial" w:hAnsi="Arial" w:cs="Arial"/>
          <w:sz w:val="20"/>
          <w:szCs w:val="20"/>
        </w:rPr>
        <w:t xml:space="preserve"> were transferred </w:t>
      </w:r>
      <w:r w:rsidR="003C0803" w:rsidRPr="00534F8F">
        <w:rPr>
          <w:rFonts w:ascii="Arial" w:hAnsi="Arial" w:cs="Arial"/>
          <w:sz w:val="20"/>
          <w:szCs w:val="20"/>
        </w:rPr>
        <w:t>to</w:t>
      </w:r>
      <w:r w:rsidRPr="00534F8F">
        <w:rPr>
          <w:rFonts w:ascii="Arial" w:hAnsi="Arial" w:cs="Arial"/>
          <w:sz w:val="20"/>
          <w:szCs w:val="20"/>
        </w:rPr>
        <w:t xml:space="preserve"> </w:t>
      </w:r>
      <w:r w:rsidR="003C0803" w:rsidRPr="00534F8F">
        <w:rPr>
          <w:rFonts w:ascii="Arial" w:hAnsi="Arial" w:cs="Arial"/>
          <w:sz w:val="20"/>
          <w:szCs w:val="20"/>
        </w:rPr>
        <w:t>three</w:t>
      </w:r>
      <w:r w:rsidRPr="00534F8F">
        <w:rPr>
          <w:rFonts w:ascii="Arial" w:hAnsi="Arial" w:cs="Arial"/>
          <w:sz w:val="20"/>
          <w:szCs w:val="20"/>
        </w:rPr>
        <w:t xml:space="preserve"> different prisons</w:t>
      </w:r>
      <w:r w:rsidR="00B766F2" w:rsidRPr="00534F8F">
        <w:rPr>
          <w:rFonts w:ascii="Arial" w:hAnsi="Arial" w:cs="Arial"/>
          <w:sz w:val="20"/>
          <w:szCs w:val="20"/>
        </w:rPr>
        <w:t xml:space="preserve"> in Dakar</w:t>
      </w:r>
      <w:r w:rsidR="003C0803" w:rsidRPr="00534F8F">
        <w:rPr>
          <w:rFonts w:ascii="Arial" w:hAnsi="Arial" w:cs="Arial"/>
          <w:sz w:val="20"/>
          <w:szCs w:val="20"/>
        </w:rPr>
        <w:t>:</w:t>
      </w:r>
      <w:r w:rsidRPr="00534F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4F8F">
        <w:rPr>
          <w:rFonts w:ascii="Arial" w:hAnsi="Arial" w:cs="Arial"/>
          <w:sz w:val="20"/>
          <w:szCs w:val="20"/>
        </w:rPr>
        <w:t>Rebeuss</w:t>
      </w:r>
      <w:proofErr w:type="spellEnd"/>
      <w:r w:rsidRPr="00534F8F">
        <w:rPr>
          <w:rFonts w:ascii="Arial" w:hAnsi="Arial" w:cs="Arial"/>
          <w:sz w:val="20"/>
          <w:szCs w:val="20"/>
        </w:rPr>
        <w:t>, Camp Penal and Ca</w:t>
      </w:r>
      <w:r w:rsidR="00534F8F">
        <w:rPr>
          <w:rFonts w:ascii="Arial" w:hAnsi="Arial" w:cs="Arial"/>
          <w:sz w:val="20"/>
          <w:szCs w:val="20"/>
        </w:rPr>
        <w:t>m</w:t>
      </w:r>
      <w:r w:rsidRPr="00534F8F">
        <w:rPr>
          <w:rFonts w:ascii="Arial" w:hAnsi="Arial" w:cs="Arial"/>
          <w:sz w:val="20"/>
          <w:szCs w:val="20"/>
        </w:rPr>
        <w:t>p Manuel.</w:t>
      </w:r>
    </w:p>
    <w:p w14:paraId="39A2DF29" w14:textId="77777777" w:rsidR="003C0803" w:rsidRPr="00534F8F" w:rsidRDefault="003C0803" w:rsidP="00534F8F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385800AF" w14:textId="4A375906" w:rsidR="009115B4" w:rsidRPr="00534F8F" w:rsidRDefault="001677BF" w:rsidP="00534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F8F">
        <w:rPr>
          <w:rFonts w:ascii="Arial" w:hAnsi="Arial" w:cs="Arial"/>
          <w:sz w:val="20"/>
          <w:szCs w:val="20"/>
        </w:rPr>
        <w:t xml:space="preserve">The </w:t>
      </w:r>
      <w:r w:rsidR="005E17DD" w:rsidRPr="00534F8F">
        <w:rPr>
          <w:rFonts w:ascii="Arial" w:hAnsi="Arial" w:cs="Arial"/>
          <w:sz w:val="20"/>
          <w:szCs w:val="20"/>
        </w:rPr>
        <w:t>eight</w:t>
      </w:r>
      <w:r w:rsidRPr="00534F8F">
        <w:rPr>
          <w:rFonts w:ascii="Arial" w:hAnsi="Arial" w:cs="Arial"/>
          <w:sz w:val="20"/>
          <w:szCs w:val="20"/>
        </w:rPr>
        <w:t xml:space="preserve"> activists</w:t>
      </w:r>
      <w:r w:rsidR="008E095B" w:rsidRPr="00534F8F">
        <w:rPr>
          <w:rFonts w:ascii="Arial" w:hAnsi="Arial" w:cs="Arial"/>
          <w:sz w:val="20"/>
          <w:szCs w:val="20"/>
        </w:rPr>
        <w:t xml:space="preserve"> </w:t>
      </w:r>
      <w:r w:rsidR="00DA212F" w:rsidRPr="00534F8F">
        <w:rPr>
          <w:rFonts w:ascii="Arial" w:hAnsi="Arial" w:cs="Arial"/>
          <w:sz w:val="20"/>
          <w:szCs w:val="20"/>
        </w:rPr>
        <w:t xml:space="preserve">that remain </w:t>
      </w:r>
      <w:r w:rsidR="008E095B" w:rsidRPr="00534F8F">
        <w:rPr>
          <w:rFonts w:ascii="Arial" w:hAnsi="Arial" w:cs="Arial"/>
          <w:sz w:val="20"/>
          <w:szCs w:val="20"/>
        </w:rPr>
        <w:t xml:space="preserve">in </w:t>
      </w:r>
      <w:r w:rsidR="00DA212F" w:rsidRPr="00534F8F">
        <w:rPr>
          <w:rFonts w:ascii="Arial" w:hAnsi="Arial" w:cs="Arial"/>
          <w:sz w:val="20"/>
          <w:szCs w:val="20"/>
        </w:rPr>
        <w:t xml:space="preserve">prison </w:t>
      </w:r>
      <w:r w:rsidR="00001AEF" w:rsidRPr="00534F8F">
        <w:rPr>
          <w:rFonts w:ascii="Arial" w:hAnsi="Arial" w:cs="Arial"/>
          <w:sz w:val="20"/>
          <w:szCs w:val="20"/>
        </w:rPr>
        <w:t>have been</w:t>
      </w:r>
      <w:r w:rsidRPr="00534F8F">
        <w:rPr>
          <w:rFonts w:ascii="Arial" w:hAnsi="Arial" w:cs="Arial"/>
          <w:sz w:val="20"/>
          <w:szCs w:val="20"/>
        </w:rPr>
        <w:t xml:space="preserve"> </w:t>
      </w:r>
      <w:r w:rsidR="008E095B" w:rsidRPr="00534F8F">
        <w:rPr>
          <w:rFonts w:ascii="Arial" w:hAnsi="Arial" w:cs="Arial"/>
          <w:sz w:val="20"/>
          <w:szCs w:val="20"/>
        </w:rPr>
        <w:t xml:space="preserve">on </w:t>
      </w:r>
      <w:r w:rsidRPr="00534F8F">
        <w:rPr>
          <w:rFonts w:ascii="Arial" w:hAnsi="Arial" w:cs="Arial"/>
          <w:sz w:val="20"/>
          <w:szCs w:val="20"/>
        </w:rPr>
        <w:t>hunger strike</w:t>
      </w:r>
      <w:r w:rsidR="0088195C" w:rsidRPr="00534F8F">
        <w:rPr>
          <w:rFonts w:ascii="Arial" w:hAnsi="Arial" w:cs="Arial"/>
          <w:sz w:val="20"/>
          <w:szCs w:val="20"/>
        </w:rPr>
        <w:t xml:space="preserve"> since 3 December</w:t>
      </w:r>
      <w:r w:rsidR="003C5E4C" w:rsidRPr="00534F8F">
        <w:rPr>
          <w:rFonts w:ascii="Arial" w:hAnsi="Arial" w:cs="Arial"/>
          <w:sz w:val="20"/>
          <w:szCs w:val="20"/>
        </w:rPr>
        <w:t xml:space="preserve"> and are only accepting water</w:t>
      </w:r>
      <w:r w:rsidR="008E095B" w:rsidRPr="00534F8F">
        <w:rPr>
          <w:rFonts w:ascii="Arial" w:hAnsi="Arial" w:cs="Arial"/>
          <w:sz w:val="20"/>
          <w:szCs w:val="20"/>
        </w:rPr>
        <w:t>,</w:t>
      </w:r>
      <w:r w:rsidR="00CA55A3" w:rsidRPr="00534F8F">
        <w:rPr>
          <w:rFonts w:ascii="Arial" w:hAnsi="Arial" w:cs="Arial"/>
          <w:sz w:val="20"/>
          <w:szCs w:val="20"/>
        </w:rPr>
        <w:t xml:space="preserve"> </w:t>
      </w:r>
      <w:r w:rsidR="003C5E4C" w:rsidRPr="00534F8F">
        <w:rPr>
          <w:rFonts w:ascii="Arial" w:hAnsi="Arial" w:cs="Arial"/>
          <w:sz w:val="20"/>
          <w:szCs w:val="20"/>
        </w:rPr>
        <w:t>in</w:t>
      </w:r>
      <w:r w:rsidR="00CA55A3" w:rsidRPr="00534F8F">
        <w:rPr>
          <w:rFonts w:ascii="Arial" w:hAnsi="Arial" w:cs="Arial"/>
          <w:sz w:val="20"/>
          <w:szCs w:val="20"/>
        </w:rPr>
        <w:t xml:space="preserve"> protest </w:t>
      </w:r>
      <w:r w:rsidR="00534F8F">
        <w:rPr>
          <w:rFonts w:ascii="Arial" w:hAnsi="Arial" w:cs="Arial"/>
          <w:sz w:val="20"/>
          <w:szCs w:val="20"/>
        </w:rPr>
        <w:t>of</w:t>
      </w:r>
      <w:r w:rsidR="00CA55A3" w:rsidRPr="00534F8F">
        <w:rPr>
          <w:rFonts w:ascii="Arial" w:hAnsi="Arial" w:cs="Arial"/>
          <w:sz w:val="20"/>
          <w:szCs w:val="20"/>
        </w:rPr>
        <w:t xml:space="preserve"> their </w:t>
      </w:r>
      <w:r w:rsidR="00DA212F" w:rsidRPr="00534F8F">
        <w:rPr>
          <w:rFonts w:ascii="Arial" w:hAnsi="Arial" w:cs="Arial"/>
          <w:sz w:val="20"/>
          <w:szCs w:val="20"/>
        </w:rPr>
        <w:t>detention</w:t>
      </w:r>
      <w:r w:rsidRPr="00534F8F">
        <w:rPr>
          <w:rFonts w:ascii="Arial" w:hAnsi="Arial" w:cs="Arial"/>
          <w:sz w:val="20"/>
          <w:szCs w:val="20"/>
        </w:rPr>
        <w:t xml:space="preserve">. According to </w:t>
      </w:r>
      <w:r w:rsidR="002458F7" w:rsidRPr="00534F8F">
        <w:rPr>
          <w:rFonts w:ascii="Arial" w:hAnsi="Arial" w:cs="Arial"/>
          <w:sz w:val="20"/>
          <w:szCs w:val="20"/>
        </w:rPr>
        <w:t xml:space="preserve">their </w:t>
      </w:r>
      <w:r w:rsidRPr="00534F8F">
        <w:rPr>
          <w:rFonts w:ascii="Arial" w:hAnsi="Arial" w:cs="Arial"/>
          <w:sz w:val="20"/>
          <w:szCs w:val="20"/>
        </w:rPr>
        <w:t>lawyer</w:t>
      </w:r>
      <w:r w:rsidR="009115B4" w:rsidRPr="00534F8F">
        <w:rPr>
          <w:rFonts w:ascii="Arial" w:hAnsi="Arial" w:cs="Arial"/>
          <w:sz w:val="20"/>
          <w:szCs w:val="20"/>
        </w:rPr>
        <w:t xml:space="preserve">, </w:t>
      </w:r>
      <w:r w:rsidR="00DA212F" w:rsidRPr="00534F8F">
        <w:rPr>
          <w:rFonts w:ascii="Arial" w:hAnsi="Arial" w:cs="Arial"/>
          <w:sz w:val="20"/>
          <w:szCs w:val="20"/>
        </w:rPr>
        <w:t>the health of</w:t>
      </w:r>
      <w:r w:rsidR="003C0803" w:rsidRPr="00534F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4F8F">
        <w:rPr>
          <w:rFonts w:ascii="Arial" w:hAnsi="Arial" w:cs="Arial"/>
          <w:sz w:val="20"/>
          <w:szCs w:val="20"/>
        </w:rPr>
        <w:t>Malick</w:t>
      </w:r>
      <w:proofErr w:type="spellEnd"/>
      <w:r w:rsidRPr="00534F8F">
        <w:rPr>
          <w:rFonts w:ascii="Arial" w:hAnsi="Arial" w:cs="Arial"/>
          <w:sz w:val="20"/>
          <w:szCs w:val="20"/>
        </w:rPr>
        <w:t xml:space="preserve"> Diallo </w:t>
      </w:r>
      <w:proofErr w:type="spellStart"/>
      <w:r w:rsidRPr="00534F8F">
        <w:rPr>
          <w:rFonts w:ascii="Arial" w:hAnsi="Arial" w:cs="Arial"/>
          <w:sz w:val="20"/>
          <w:szCs w:val="20"/>
        </w:rPr>
        <w:t>Biaye</w:t>
      </w:r>
      <w:proofErr w:type="spellEnd"/>
      <w:r w:rsidRPr="00534F8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534F8F">
        <w:rPr>
          <w:rFonts w:ascii="Arial" w:hAnsi="Arial" w:cs="Arial"/>
          <w:sz w:val="20"/>
          <w:szCs w:val="20"/>
        </w:rPr>
        <w:t>Babacar</w:t>
      </w:r>
      <w:proofErr w:type="spellEnd"/>
      <w:r w:rsidRPr="00534F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4F8F">
        <w:rPr>
          <w:rFonts w:ascii="Arial" w:hAnsi="Arial" w:cs="Arial"/>
          <w:sz w:val="20"/>
          <w:szCs w:val="20"/>
        </w:rPr>
        <w:t>Diop</w:t>
      </w:r>
      <w:proofErr w:type="spellEnd"/>
      <w:r w:rsidRPr="00534F8F">
        <w:rPr>
          <w:rFonts w:ascii="Arial" w:hAnsi="Arial" w:cs="Arial"/>
          <w:sz w:val="20"/>
          <w:szCs w:val="20"/>
        </w:rPr>
        <w:t xml:space="preserve"> </w:t>
      </w:r>
      <w:r w:rsidR="00DA212F" w:rsidRPr="00534F8F">
        <w:rPr>
          <w:rFonts w:ascii="Arial" w:hAnsi="Arial" w:cs="Arial"/>
          <w:sz w:val="20"/>
          <w:szCs w:val="20"/>
        </w:rPr>
        <w:t>has quickly deteriorated</w:t>
      </w:r>
      <w:r w:rsidR="00534F8F">
        <w:rPr>
          <w:rFonts w:ascii="Arial" w:hAnsi="Arial" w:cs="Arial"/>
          <w:sz w:val="20"/>
          <w:szCs w:val="20"/>
        </w:rPr>
        <w:t>.</w:t>
      </w:r>
    </w:p>
    <w:p w14:paraId="231F1CC8" w14:textId="77777777" w:rsidR="003C0803" w:rsidRPr="00534F8F" w:rsidRDefault="003C0803" w:rsidP="00534F8F">
      <w:pPr>
        <w:spacing w:after="0" w:line="240" w:lineRule="auto"/>
        <w:ind w:left="-283"/>
        <w:jc w:val="both"/>
        <w:rPr>
          <w:rFonts w:ascii="Arial" w:hAnsi="Arial" w:cs="Arial"/>
          <w:sz w:val="20"/>
          <w:szCs w:val="20"/>
        </w:rPr>
      </w:pPr>
    </w:p>
    <w:p w14:paraId="48FA24A1" w14:textId="7F9568E0" w:rsidR="00911CB8" w:rsidRPr="00534F8F" w:rsidRDefault="009115B4" w:rsidP="00534F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4F8F">
        <w:rPr>
          <w:rFonts w:ascii="Arial" w:hAnsi="Arial" w:cs="Arial"/>
          <w:sz w:val="20"/>
          <w:szCs w:val="20"/>
        </w:rPr>
        <w:t>I urge you to</w:t>
      </w:r>
      <w:r w:rsidR="00534F8F" w:rsidRPr="00534F8F">
        <w:rPr>
          <w:rFonts w:ascii="Arial" w:hAnsi="Arial" w:cs="Arial"/>
          <w:sz w:val="20"/>
          <w:szCs w:val="20"/>
        </w:rPr>
        <w:t xml:space="preserve"> i</w:t>
      </w:r>
      <w:r w:rsidR="00DA212F" w:rsidRPr="00534F8F">
        <w:rPr>
          <w:rFonts w:ascii="Arial" w:hAnsi="Arial" w:cs="Arial"/>
          <w:sz w:val="20"/>
          <w:szCs w:val="20"/>
        </w:rPr>
        <w:t>mmediately and unconditionally release the activists and drop all charges against them, as they have been detained solely for the exercise of their right to peaceful assembly;</w:t>
      </w:r>
      <w:r w:rsidRPr="00534F8F">
        <w:rPr>
          <w:rFonts w:ascii="Arial" w:hAnsi="Arial" w:cs="Arial"/>
          <w:sz w:val="20"/>
          <w:szCs w:val="20"/>
        </w:rPr>
        <w:t xml:space="preserve"> </w:t>
      </w:r>
      <w:r w:rsidR="00A35CA3" w:rsidRPr="00534F8F">
        <w:rPr>
          <w:rFonts w:ascii="Arial" w:hAnsi="Arial" w:cs="Arial"/>
          <w:sz w:val="20"/>
          <w:szCs w:val="20"/>
        </w:rPr>
        <w:t>ensure that</w:t>
      </w:r>
      <w:r w:rsidRPr="00534F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5B9" w:rsidRPr="00534F8F">
        <w:rPr>
          <w:rFonts w:ascii="Arial" w:hAnsi="Arial" w:cs="Arial"/>
          <w:sz w:val="20"/>
          <w:szCs w:val="20"/>
        </w:rPr>
        <w:t>Malick</w:t>
      </w:r>
      <w:proofErr w:type="spellEnd"/>
      <w:r w:rsidR="00EF75B9" w:rsidRPr="00534F8F">
        <w:rPr>
          <w:rFonts w:ascii="Arial" w:hAnsi="Arial" w:cs="Arial"/>
          <w:sz w:val="20"/>
          <w:szCs w:val="20"/>
        </w:rPr>
        <w:t xml:space="preserve"> Diallo </w:t>
      </w:r>
      <w:proofErr w:type="spellStart"/>
      <w:r w:rsidR="00EF75B9" w:rsidRPr="00534F8F">
        <w:rPr>
          <w:rFonts w:ascii="Arial" w:hAnsi="Arial" w:cs="Arial"/>
          <w:sz w:val="20"/>
          <w:szCs w:val="20"/>
        </w:rPr>
        <w:t>Biaye</w:t>
      </w:r>
      <w:proofErr w:type="spellEnd"/>
      <w:r w:rsidR="00EF75B9" w:rsidRPr="00534F8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F75B9" w:rsidRPr="00534F8F">
        <w:rPr>
          <w:rFonts w:ascii="Arial" w:hAnsi="Arial" w:cs="Arial"/>
          <w:sz w:val="20"/>
          <w:szCs w:val="20"/>
        </w:rPr>
        <w:t>Babacar</w:t>
      </w:r>
      <w:proofErr w:type="spellEnd"/>
      <w:r w:rsidR="00EF75B9" w:rsidRPr="00534F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75B9" w:rsidRPr="00534F8F">
        <w:rPr>
          <w:rFonts w:ascii="Arial" w:hAnsi="Arial" w:cs="Arial"/>
          <w:sz w:val="20"/>
          <w:szCs w:val="20"/>
        </w:rPr>
        <w:t>Diop</w:t>
      </w:r>
      <w:proofErr w:type="spellEnd"/>
      <w:r w:rsidR="00A35CA3" w:rsidRPr="00534F8F">
        <w:rPr>
          <w:rFonts w:ascii="Arial" w:hAnsi="Arial" w:cs="Arial"/>
          <w:sz w:val="20"/>
          <w:szCs w:val="20"/>
        </w:rPr>
        <w:t xml:space="preserve"> have prompt access to the medical care they require</w:t>
      </w:r>
      <w:r w:rsidR="003C5E4C" w:rsidRPr="00534F8F">
        <w:rPr>
          <w:rFonts w:ascii="Arial" w:hAnsi="Arial" w:cs="Arial"/>
          <w:sz w:val="20"/>
          <w:szCs w:val="20"/>
        </w:rPr>
        <w:t>;</w:t>
      </w:r>
      <w:r w:rsidR="00534F8F">
        <w:rPr>
          <w:rFonts w:ascii="Arial" w:hAnsi="Arial" w:cs="Arial"/>
          <w:sz w:val="20"/>
          <w:szCs w:val="20"/>
        </w:rPr>
        <w:t xml:space="preserve"> </w:t>
      </w:r>
      <w:r w:rsidR="00AA1495">
        <w:rPr>
          <w:rFonts w:ascii="Arial" w:hAnsi="Arial" w:cs="Arial"/>
          <w:sz w:val="20"/>
          <w:szCs w:val="20"/>
        </w:rPr>
        <w:t>re</w:t>
      </w:r>
      <w:bookmarkStart w:id="0" w:name="_GoBack"/>
      <w:bookmarkEnd w:id="0"/>
      <w:r w:rsidRPr="00534F8F">
        <w:rPr>
          <w:rFonts w:ascii="Arial" w:hAnsi="Arial" w:cs="Arial"/>
          <w:sz w:val="20"/>
          <w:szCs w:val="20"/>
        </w:rPr>
        <w:t xml:space="preserve">frain from initiating further prosecutions against individuals for simply exercising their right to peaceful assembly; </w:t>
      </w:r>
      <w:r w:rsidR="00534F8F">
        <w:rPr>
          <w:rFonts w:ascii="Arial" w:hAnsi="Arial" w:cs="Arial"/>
          <w:sz w:val="20"/>
          <w:szCs w:val="20"/>
        </w:rPr>
        <w:t>r</w:t>
      </w:r>
      <w:r w:rsidR="00D43C12" w:rsidRPr="00534F8F">
        <w:rPr>
          <w:rFonts w:ascii="Arial" w:hAnsi="Arial" w:cs="Arial"/>
          <w:sz w:val="20"/>
          <w:szCs w:val="20"/>
        </w:rPr>
        <w:t xml:space="preserve">epeal legal instruments providing for blanket </w:t>
      </w:r>
      <w:r w:rsidR="004859AF" w:rsidRPr="00534F8F">
        <w:rPr>
          <w:rFonts w:ascii="Arial" w:hAnsi="Arial" w:cs="Arial"/>
          <w:sz w:val="20"/>
          <w:szCs w:val="20"/>
        </w:rPr>
        <w:t>bans on peaceful demonstrations</w:t>
      </w:r>
      <w:r w:rsidR="00A35CA3" w:rsidRPr="00534F8F">
        <w:rPr>
          <w:rFonts w:ascii="Arial" w:hAnsi="Arial" w:cs="Arial"/>
          <w:sz w:val="20"/>
          <w:szCs w:val="20"/>
        </w:rPr>
        <w:t>,</w:t>
      </w:r>
      <w:r w:rsidR="004859AF" w:rsidRPr="00534F8F">
        <w:rPr>
          <w:rFonts w:ascii="Arial" w:hAnsi="Arial" w:cs="Arial"/>
          <w:sz w:val="20"/>
          <w:szCs w:val="20"/>
        </w:rPr>
        <w:t xml:space="preserve"> </w:t>
      </w:r>
      <w:r w:rsidR="00D43C12" w:rsidRPr="00534F8F">
        <w:rPr>
          <w:rFonts w:ascii="Arial" w:hAnsi="Arial" w:cs="Arial"/>
          <w:sz w:val="20"/>
          <w:szCs w:val="20"/>
        </w:rPr>
        <w:t>including the 2011Decree banning all demonstrations in parts of the city centr</w:t>
      </w:r>
      <w:r w:rsidR="00B766F2" w:rsidRPr="00534F8F">
        <w:rPr>
          <w:rFonts w:ascii="Arial" w:hAnsi="Arial" w:cs="Arial"/>
          <w:sz w:val="20"/>
          <w:szCs w:val="20"/>
        </w:rPr>
        <w:t>e</w:t>
      </w:r>
      <w:r w:rsidR="00D43C12" w:rsidRPr="00534F8F">
        <w:rPr>
          <w:rFonts w:ascii="Arial" w:hAnsi="Arial" w:cs="Arial"/>
          <w:sz w:val="20"/>
          <w:szCs w:val="20"/>
        </w:rPr>
        <w:t xml:space="preserve"> of Dakar;</w:t>
      </w:r>
      <w:r w:rsidR="00D43C12" w:rsidRPr="00534F8F">
        <w:rPr>
          <w:rFonts w:ascii="Arial" w:hAnsi="Arial" w:cs="Arial"/>
          <w:sz w:val="20"/>
          <w:szCs w:val="20"/>
        </w:rPr>
        <w:cr/>
      </w:r>
    </w:p>
    <w:p w14:paraId="3F5C172B" w14:textId="77777777" w:rsidR="005D2C37" w:rsidRPr="00534F8F" w:rsidRDefault="009115B4" w:rsidP="00534F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F8F">
        <w:rPr>
          <w:rFonts w:ascii="Arial" w:hAnsi="Arial" w:cs="Arial"/>
          <w:sz w:val="20"/>
          <w:szCs w:val="20"/>
        </w:rPr>
        <w:t>Your</w:t>
      </w:r>
      <w:r w:rsidR="00A35CA3" w:rsidRPr="00534F8F">
        <w:rPr>
          <w:rFonts w:ascii="Arial" w:hAnsi="Arial" w:cs="Arial"/>
          <w:sz w:val="20"/>
          <w:szCs w:val="20"/>
        </w:rPr>
        <w:t>s</w:t>
      </w:r>
      <w:r w:rsidRPr="00534F8F">
        <w:rPr>
          <w:rFonts w:ascii="Arial" w:hAnsi="Arial" w:cs="Arial"/>
          <w:sz w:val="20"/>
          <w:szCs w:val="20"/>
        </w:rPr>
        <w:t xml:space="preserve"> sincerely</w:t>
      </w:r>
      <w:r w:rsidR="00A35CA3" w:rsidRPr="00534F8F">
        <w:rPr>
          <w:rFonts w:ascii="Arial" w:hAnsi="Arial" w:cs="Arial"/>
          <w:sz w:val="20"/>
          <w:szCs w:val="20"/>
        </w:rPr>
        <w:t>,</w:t>
      </w:r>
    </w:p>
    <w:p w14:paraId="34D09FED" w14:textId="77777777" w:rsidR="003C5E4C" w:rsidRPr="00534F8F" w:rsidRDefault="003C5E4C" w:rsidP="00534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941B2B" w14:textId="77777777" w:rsidR="0082127B" w:rsidRPr="00534F8F" w:rsidRDefault="0082127B" w:rsidP="00534F8F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534F8F">
        <w:rPr>
          <w:rFonts w:ascii="Arial" w:hAnsi="Arial" w:cs="Arial"/>
          <w:b/>
          <w:sz w:val="32"/>
          <w:szCs w:val="32"/>
        </w:rPr>
        <w:t>Additional information</w:t>
      </w:r>
    </w:p>
    <w:p w14:paraId="1055BFBC" w14:textId="7E97BAB0" w:rsidR="00B766F2" w:rsidRPr="00534F8F" w:rsidRDefault="00534F8F" w:rsidP="00534F8F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B766F2" w:rsidRPr="00534F8F">
        <w:rPr>
          <w:rFonts w:ascii="Arial" w:hAnsi="Arial" w:cs="Arial"/>
          <w:sz w:val="20"/>
          <w:szCs w:val="20"/>
          <w:lang w:eastAsia="en-US"/>
        </w:rPr>
        <w:t xml:space="preserve">On 26 November, the national company of electricity, </w:t>
      </w:r>
      <w:proofErr w:type="spellStart"/>
      <w:r w:rsidR="00B766F2" w:rsidRPr="00534F8F">
        <w:rPr>
          <w:rFonts w:ascii="Arial" w:hAnsi="Arial" w:cs="Arial"/>
          <w:sz w:val="20"/>
          <w:szCs w:val="20"/>
          <w:lang w:eastAsia="en-US"/>
        </w:rPr>
        <w:t>Senelec</w:t>
      </w:r>
      <w:proofErr w:type="spellEnd"/>
      <w:r w:rsidR="00B766F2" w:rsidRPr="00534F8F">
        <w:rPr>
          <w:rFonts w:ascii="Arial" w:hAnsi="Arial" w:cs="Arial"/>
          <w:sz w:val="20"/>
          <w:szCs w:val="20"/>
          <w:lang w:eastAsia="en-US"/>
        </w:rPr>
        <w:t>, announced an increase of the price of electricity for customers, deemed necessary by the state, following the increase in the price of oil.</w:t>
      </w:r>
    </w:p>
    <w:p w14:paraId="44A940AD" w14:textId="355B5EB3" w:rsidR="00B766F2" w:rsidRPr="00534F8F" w:rsidRDefault="00A35CA3" w:rsidP="00534F8F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34F8F">
        <w:rPr>
          <w:rFonts w:ascii="Arial" w:hAnsi="Arial" w:cs="Arial"/>
          <w:sz w:val="20"/>
          <w:szCs w:val="20"/>
          <w:lang w:eastAsia="en-US"/>
        </w:rPr>
        <w:t xml:space="preserve">Civil society 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and pro-democracy movements decide</w:t>
      </w:r>
      <w:r w:rsidR="00001AEF" w:rsidRPr="00534F8F">
        <w:rPr>
          <w:rFonts w:ascii="Arial" w:hAnsi="Arial" w:cs="Arial"/>
          <w:sz w:val="20"/>
          <w:szCs w:val="20"/>
          <w:lang w:eastAsia="en-US"/>
        </w:rPr>
        <w:t>d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 xml:space="preserve"> to </w:t>
      </w:r>
      <w:proofErr w:type="gramStart"/>
      <w:r w:rsidR="00B766F2" w:rsidRPr="00534F8F">
        <w:rPr>
          <w:rFonts w:ascii="Arial" w:hAnsi="Arial" w:cs="Arial"/>
          <w:sz w:val="20"/>
          <w:szCs w:val="20"/>
          <w:lang w:eastAsia="en-US"/>
        </w:rPr>
        <w:t>protest against</w:t>
      </w:r>
      <w:proofErr w:type="gramEnd"/>
      <w:r w:rsidR="00B766F2" w:rsidRPr="00534F8F">
        <w:rPr>
          <w:rFonts w:ascii="Arial" w:hAnsi="Arial" w:cs="Arial"/>
          <w:sz w:val="20"/>
          <w:szCs w:val="20"/>
          <w:lang w:eastAsia="en-US"/>
        </w:rPr>
        <w:t xml:space="preserve"> the price increase.</w:t>
      </w:r>
    </w:p>
    <w:p w14:paraId="2C22FB39" w14:textId="71DED136" w:rsidR="00FF3903" w:rsidRPr="00534F8F" w:rsidRDefault="00EF5E29" w:rsidP="00534F8F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34F8F">
        <w:rPr>
          <w:rFonts w:ascii="Arial" w:hAnsi="Arial" w:cs="Arial"/>
          <w:sz w:val="20"/>
          <w:szCs w:val="20"/>
          <w:lang w:eastAsia="en-US"/>
        </w:rPr>
        <w:t xml:space="preserve">On </w:t>
      </w:r>
      <w:r w:rsidR="006748CE" w:rsidRPr="00534F8F">
        <w:rPr>
          <w:rFonts w:ascii="Arial" w:hAnsi="Arial" w:cs="Arial"/>
          <w:color w:val="auto"/>
          <w:sz w:val="20"/>
          <w:szCs w:val="20"/>
          <w:lang w:eastAsia="en-US"/>
        </w:rPr>
        <w:t>29</w:t>
      </w:r>
      <w:r w:rsidRPr="00534F8F">
        <w:rPr>
          <w:rFonts w:ascii="Arial" w:hAnsi="Arial" w:cs="Arial"/>
          <w:color w:val="auto"/>
          <w:sz w:val="20"/>
          <w:szCs w:val="20"/>
          <w:lang w:eastAsia="en-US"/>
        </w:rPr>
        <w:t xml:space="preserve"> November, </w:t>
      </w:r>
      <w:r w:rsidRPr="00534F8F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631FB6" w:rsidRPr="00534F8F">
        <w:rPr>
          <w:rFonts w:ascii="Arial" w:hAnsi="Arial" w:cs="Arial"/>
          <w:sz w:val="20"/>
          <w:szCs w:val="20"/>
          <w:lang w:eastAsia="en-US"/>
        </w:rPr>
        <w:t>Prefe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c</w:t>
      </w:r>
      <w:r w:rsidR="00631FB6" w:rsidRPr="00534F8F">
        <w:rPr>
          <w:rFonts w:ascii="Arial" w:hAnsi="Arial" w:cs="Arial"/>
          <w:sz w:val="20"/>
          <w:szCs w:val="20"/>
          <w:lang w:eastAsia="en-US"/>
        </w:rPr>
        <w:t>t of Dakar</w:t>
      </w:r>
      <w:r w:rsidR="00FF3903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C3460" w:rsidRPr="00534F8F">
        <w:rPr>
          <w:rFonts w:ascii="Arial" w:hAnsi="Arial" w:cs="Arial"/>
          <w:sz w:val="20"/>
          <w:szCs w:val="20"/>
          <w:lang w:eastAsia="en-US"/>
        </w:rPr>
        <w:t>invite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d</w:t>
      </w:r>
      <w:r w:rsidR="000C3460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F3903" w:rsidRPr="00534F8F">
        <w:rPr>
          <w:rFonts w:ascii="Arial" w:hAnsi="Arial" w:cs="Arial"/>
          <w:sz w:val="20"/>
          <w:szCs w:val="20"/>
          <w:lang w:eastAsia="en-US"/>
        </w:rPr>
        <w:t xml:space="preserve">a representative </w:t>
      </w:r>
      <w:r w:rsidR="009F3404" w:rsidRPr="00534F8F">
        <w:rPr>
          <w:rFonts w:ascii="Arial" w:hAnsi="Arial" w:cs="Arial"/>
          <w:sz w:val="20"/>
          <w:szCs w:val="20"/>
          <w:lang w:eastAsia="en-US"/>
        </w:rPr>
        <w:t>from the</w:t>
      </w:r>
      <w:r w:rsidR="00A35CA3" w:rsidRPr="00534F8F">
        <w:rPr>
          <w:rFonts w:ascii="Arial" w:hAnsi="Arial" w:cs="Arial"/>
          <w:sz w:val="20"/>
          <w:szCs w:val="20"/>
          <w:lang w:eastAsia="en-US"/>
        </w:rPr>
        <w:t>se</w:t>
      </w:r>
      <w:r w:rsidR="009F3404" w:rsidRPr="00534F8F">
        <w:rPr>
          <w:rFonts w:ascii="Arial" w:hAnsi="Arial" w:cs="Arial"/>
          <w:sz w:val="20"/>
          <w:szCs w:val="20"/>
          <w:lang w:eastAsia="en-US"/>
        </w:rPr>
        <w:t xml:space="preserve"> movements</w:t>
      </w:r>
      <w:r w:rsidR="009F3404" w:rsidRPr="00534F8F">
        <w:rPr>
          <w:rFonts w:ascii="Arial" w:hAnsi="Arial" w:cs="Arial"/>
          <w:color w:val="FF0000"/>
          <w:sz w:val="20"/>
          <w:szCs w:val="20"/>
          <w:lang w:eastAsia="en-US"/>
        </w:rPr>
        <w:t xml:space="preserve"> </w:t>
      </w:r>
      <w:r w:rsidR="009F3404" w:rsidRPr="00534F8F">
        <w:rPr>
          <w:rFonts w:ascii="Arial" w:hAnsi="Arial" w:cs="Arial"/>
          <w:color w:val="auto"/>
          <w:sz w:val="20"/>
          <w:szCs w:val="20"/>
          <w:lang w:eastAsia="en-US"/>
        </w:rPr>
        <w:t xml:space="preserve">to </w:t>
      </w:r>
      <w:r w:rsidR="00A35CA3" w:rsidRPr="00534F8F">
        <w:rPr>
          <w:rFonts w:ascii="Arial" w:hAnsi="Arial" w:cs="Arial"/>
          <w:color w:val="auto"/>
          <w:sz w:val="20"/>
          <w:szCs w:val="20"/>
          <w:lang w:eastAsia="en-US"/>
        </w:rPr>
        <w:t xml:space="preserve">a </w:t>
      </w:r>
      <w:r w:rsidR="009F3404" w:rsidRPr="00534F8F">
        <w:rPr>
          <w:rFonts w:ascii="Arial" w:hAnsi="Arial" w:cs="Arial"/>
          <w:color w:val="auto"/>
          <w:sz w:val="20"/>
          <w:szCs w:val="20"/>
          <w:lang w:eastAsia="en-US"/>
        </w:rPr>
        <w:t>meet</w:t>
      </w:r>
      <w:r w:rsidR="00A35CA3" w:rsidRPr="00534F8F">
        <w:rPr>
          <w:rFonts w:ascii="Arial" w:hAnsi="Arial" w:cs="Arial"/>
          <w:color w:val="auto"/>
          <w:sz w:val="20"/>
          <w:szCs w:val="20"/>
          <w:lang w:eastAsia="en-US"/>
        </w:rPr>
        <w:t>ing</w:t>
      </w:r>
      <w:r w:rsidR="009F3404" w:rsidRPr="00534F8F">
        <w:rPr>
          <w:rFonts w:ascii="Arial" w:hAnsi="Arial" w:cs="Arial"/>
          <w:color w:val="auto"/>
          <w:sz w:val="20"/>
          <w:szCs w:val="20"/>
          <w:lang w:eastAsia="en-US"/>
        </w:rPr>
        <w:t xml:space="preserve">, </w:t>
      </w:r>
      <w:r w:rsidR="00F225BE" w:rsidRPr="00534F8F">
        <w:rPr>
          <w:rFonts w:ascii="Arial" w:hAnsi="Arial" w:cs="Arial"/>
          <w:color w:val="auto"/>
          <w:sz w:val="20"/>
          <w:szCs w:val="20"/>
          <w:lang w:eastAsia="en-US"/>
        </w:rPr>
        <w:t>asking</w:t>
      </w:r>
      <w:r w:rsidR="00FF3903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 xml:space="preserve">them </w:t>
      </w:r>
      <w:r w:rsidR="00FF3903" w:rsidRPr="00534F8F">
        <w:rPr>
          <w:rFonts w:ascii="Arial" w:hAnsi="Arial" w:cs="Arial"/>
          <w:sz w:val="20"/>
          <w:szCs w:val="20"/>
          <w:lang w:eastAsia="en-US"/>
        </w:rPr>
        <w:t>to change the itinerary</w:t>
      </w:r>
      <w:r w:rsidR="009B0E1B" w:rsidRPr="00534F8F">
        <w:rPr>
          <w:rFonts w:ascii="Arial" w:hAnsi="Arial" w:cs="Arial"/>
          <w:sz w:val="20"/>
          <w:szCs w:val="20"/>
          <w:lang w:eastAsia="en-US"/>
        </w:rPr>
        <w:t xml:space="preserve"> of the march</w:t>
      </w:r>
      <w:r w:rsidR="009F3404" w:rsidRPr="00534F8F">
        <w:rPr>
          <w:rFonts w:ascii="Arial" w:hAnsi="Arial" w:cs="Arial"/>
          <w:sz w:val="20"/>
          <w:szCs w:val="20"/>
          <w:lang w:eastAsia="en-US"/>
        </w:rPr>
        <w:t>,</w:t>
      </w:r>
      <w:r w:rsidR="00FF3903" w:rsidRPr="00534F8F">
        <w:rPr>
          <w:rFonts w:ascii="Arial" w:hAnsi="Arial" w:cs="Arial"/>
          <w:sz w:val="20"/>
          <w:szCs w:val="20"/>
          <w:lang w:eastAsia="en-US"/>
        </w:rPr>
        <w:t xml:space="preserve"> initially planned from Place of Nation to the Gate of President 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H</w:t>
      </w:r>
      <w:r w:rsidR="00FF3903" w:rsidRPr="00534F8F">
        <w:rPr>
          <w:rFonts w:ascii="Arial" w:hAnsi="Arial" w:cs="Arial"/>
          <w:sz w:val="20"/>
          <w:szCs w:val="20"/>
          <w:lang w:eastAsia="en-US"/>
        </w:rPr>
        <w:t>ouse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 xml:space="preserve"> in Dakar</w:t>
      </w:r>
      <w:r w:rsidR="00FF3903" w:rsidRPr="00534F8F">
        <w:rPr>
          <w:rFonts w:ascii="Arial" w:hAnsi="Arial" w:cs="Arial"/>
          <w:sz w:val="20"/>
          <w:szCs w:val="20"/>
          <w:lang w:eastAsia="en-US"/>
        </w:rPr>
        <w:t>. The Prefe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c</w:t>
      </w:r>
      <w:r w:rsidR="00FF3903" w:rsidRPr="00534F8F">
        <w:rPr>
          <w:rFonts w:ascii="Arial" w:hAnsi="Arial" w:cs="Arial"/>
          <w:sz w:val="20"/>
          <w:szCs w:val="20"/>
          <w:lang w:eastAsia="en-US"/>
        </w:rPr>
        <w:t>t of Dakar suggested the organisers use a new itinerary from the Place of Nation to the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 xml:space="preserve"> Head office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 of the </w:t>
      </w:r>
      <w:r w:rsidR="00AF1A8E" w:rsidRPr="00534F8F">
        <w:rPr>
          <w:rFonts w:ascii="Arial" w:hAnsi="Arial" w:cs="Arial"/>
          <w:sz w:val="20"/>
          <w:szCs w:val="20"/>
          <w:lang w:eastAsia="en-US"/>
        </w:rPr>
        <w:t xml:space="preserve">national 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>television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 xml:space="preserve"> broadcaster 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>RTS.</w:t>
      </w:r>
    </w:p>
    <w:p w14:paraId="550C9365" w14:textId="698D48E6" w:rsidR="00EF5E29" w:rsidRPr="00534F8F" w:rsidRDefault="00CD0627" w:rsidP="00534F8F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34F8F">
        <w:rPr>
          <w:rFonts w:ascii="Arial" w:hAnsi="Arial" w:cs="Arial"/>
          <w:sz w:val="20"/>
          <w:szCs w:val="20"/>
          <w:lang w:eastAsia="en-US"/>
        </w:rPr>
        <w:t>The representative</w:t>
      </w:r>
      <w:r w:rsidR="00A35CA3" w:rsidRPr="00534F8F">
        <w:rPr>
          <w:rFonts w:ascii="Arial" w:hAnsi="Arial" w:cs="Arial"/>
          <w:sz w:val="20"/>
          <w:szCs w:val="20"/>
          <w:lang w:eastAsia="en-US"/>
        </w:rPr>
        <w:t>s</w:t>
      </w:r>
      <w:r w:rsidRPr="00534F8F">
        <w:rPr>
          <w:rFonts w:ascii="Arial" w:hAnsi="Arial" w:cs="Arial"/>
          <w:sz w:val="20"/>
          <w:szCs w:val="20"/>
          <w:lang w:eastAsia="en-US"/>
        </w:rPr>
        <w:t xml:space="preserve"> of </w:t>
      </w:r>
      <w:r w:rsidR="009F3404" w:rsidRPr="00534F8F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A35CA3" w:rsidRPr="00534F8F">
        <w:rPr>
          <w:rFonts w:ascii="Arial" w:hAnsi="Arial" w:cs="Arial"/>
          <w:sz w:val="20"/>
          <w:szCs w:val="20"/>
          <w:lang w:eastAsia="en-US"/>
        </w:rPr>
        <w:t xml:space="preserve">civil society </w:t>
      </w:r>
      <w:r w:rsidR="009F3404" w:rsidRPr="00534F8F">
        <w:rPr>
          <w:rFonts w:ascii="Arial" w:hAnsi="Arial" w:cs="Arial"/>
          <w:sz w:val="20"/>
          <w:szCs w:val="20"/>
          <w:lang w:eastAsia="en-US"/>
        </w:rPr>
        <w:t>and pro-democracy movements</w:t>
      </w:r>
      <w:r w:rsidR="00631FB6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534F8F">
        <w:rPr>
          <w:rFonts w:ascii="Arial" w:hAnsi="Arial" w:cs="Arial"/>
          <w:sz w:val="20"/>
          <w:szCs w:val="20"/>
          <w:lang w:eastAsia="en-US"/>
        </w:rPr>
        <w:t>proposed to organise the protest in Front of the Head Office of the electricity company</w:t>
      </w:r>
      <w:r w:rsidR="00A35CA3" w:rsidRPr="00534F8F">
        <w:rPr>
          <w:rFonts w:ascii="Arial" w:hAnsi="Arial" w:cs="Arial"/>
          <w:sz w:val="20"/>
          <w:szCs w:val="20"/>
          <w:lang w:eastAsia="en-US"/>
        </w:rPr>
        <w:t>,</w:t>
      </w:r>
      <w:r w:rsidRPr="00534F8F">
        <w:rPr>
          <w:rFonts w:ascii="Arial" w:hAnsi="Arial" w:cs="Arial"/>
          <w:sz w:val="20"/>
          <w:szCs w:val="20"/>
          <w:lang w:eastAsia="en-US"/>
        </w:rPr>
        <w:t xml:space="preserve"> which the Prefe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c</w:t>
      </w:r>
      <w:r w:rsidRPr="00534F8F">
        <w:rPr>
          <w:rFonts w:ascii="Arial" w:hAnsi="Arial" w:cs="Arial"/>
          <w:sz w:val="20"/>
          <w:szCs w:val="20"/>
          <w:lang w:eastAsia="en-US"/>
        </w:rPr>
        <w:t>t refused.</w:t>
      </w:r>
    </w:p>
    <w:p w14:paraId="5E7F73CA" w14:textId="70177E65" w:rsidR="00CD0627" w:rsidRPr="00534F8F" w:rsidRDefault="009F3404" w:rsidP="00534F8F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34F8F">
        <w:rPr>
          <w:rFonts w:ascii="Arial" w:hAnsi="Arial" w:cs="Arial"/>
          <w:sz w:val="20"/>
          <w:szCs w:val="20"/>
          <w:lang w:eastAsia="en-US"/>
        </w:rPr>
        <w:t>F</w:t>
      </w:r>
      <w:r w:rsidR="00554E7C" w:rsidRPr="00534F8F">
        <w:rPr>
          <w:rFonts w:ascii="Arial" w:hAnsi="Arial" w:cs="Arial"/>
          <w:sz w:val="20"/>
          <w:szCs w:val="20"/>
          <w:lang w:eastAsia="en-US"/>
        </w:rPr>
        <w:t>ive</w:t>
      </w:r>
      <w:r w:rsidR="00F225BE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>organisations</w:t>
      </w:r>
      <w:r w:rsidRPr="00534F8F">
        <w:rPr>
          <w:rFonts w:ascii="Arial" w:hAnsi="Arial" w:cs="Arial"/>
          <w:sz w:val="20"/>
          <w:szCs w:val="20"/>
          <w:lang w:eastAsia="en-US"/>
        </w:rPr>
        <w:t>,</w:t>
      </w:r>
      <w:r w:rsidR="009B0E1B" w:rsidRPr="00534F8F">
        <w:rPr>
          <w:rFonts w:ascii="Arial" w:hAnsi="Arial" w:cs="Arial"/>
          <w:sz w:val="20"/>
          <w:szCs w:val="20"/>
          <w:lang w:eastAsia="en-US"/>
        </w:rPr>
        <w:t xml:space="preserve"> Democracies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 xml:space="preserve"> forces of Senegal (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Les Forces </w:t>
      </w:r>
      <w:proofErr w:type="spellStart"/>
      <w:r w:rsidR="00CD0627" w:rsidRPr="00534F8F">
        <w:rPr>
          <w:rFonts w:ascii="Arial" w:hAnsi="Arial" w:cs="Arial"/>
          <w:sz w:val="20"/>
          <w:szCs w:val="20"/>
          <w:lang w:eastAsia="en-US"/>
        </w:rPr>
        <w:t>Démocratiques</w:t>
      </w:r>
      <w:proofErr w:type="spellEnd"/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 du </w:t>
      </w:r>
      <w:proofErr w:type="spellStart"/>
      <w:r w:rsidR="00CD0627" w:rsidRPr="00534F8F">
        <w:rPr>
          <w:rFonts w:ascii="Arial" w:hAnsi="Arial" w:cs="Arial"/>
          <w:sz w:val="20"/>
          <w:szCs w:val="20"/>
          <w:lang w:eastAsia="en-US"/>
        </w:rPr>
        <w:t>Sénégal</w:t>
      </w:r>
      <w:proofErr w:type="spellEnd"/>
      <w:r w:rsidR="00F32849" w:rsidRPr="00534F8F">
        <w:rPr>
          <w:rFonts w:ascii="Arial" w:hAnsi="Arial" w:cs="Arial"/>
          <w:sz w:val="20"/>
          <w:szCs w:val="20"/>
          <w:lang w:eastAsia="en-US"/>
        </w:rPr>
        <w:t xml:space="preserve">), </w:t>
      </w:r>
      <w:r w:rsidR="009B0E1B" w:rsidRPr="00534F8F">
        <w:rPr>
          <w:rFonts w:ascii="Arial" w:hAnsi="Arial" w:cs="Arial"/>
          <w:sz w:val="20"/>
          <w:szCs w:val="20"/>
          <w:lang w:eastAsia="en-US"/>
        </w:rPr>
        <w:t>Red vests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B0E1B" w:rsidRPr="00534F8F">
        <w:rPr>
          <w:rFonts w:ascii="Arial" w:hAnsi="Arial" w:cs="Arial"/>
          <w:sz w:val="20"/>
          <w:szCs w:val="20"/>
          <w:lang w:eastAsia="en-US"/>
        </w:rPr>
        <w:t xml:space="preserve">(Gilets </w:t>
      </w:r>
      <w:r w:rsidRPr="00534F8F">
        <w:rPr>
          <w:rFonts w:ascii="Arial" w:hAnsi="Arial" w:cs="Arial"/>
          <w:sz w:val="20"/>
          <w:szCs w:val="20"/>
          <w:lang w:eastAsia="en-US"/>
        </w:rPr>
        <w:t>R</w:t>
      </w:r>
      <w:r w:rsidR="009B0E1B" w:rsidRPr="00534F8F">
        <w:rPr>
          <w:rFonts w:ascii="Arial" w:hAnsi="Arial" w:cs="Arial"/>
          <w:sz w:val="20"/>
          <w:szCs w:val="20"/>
          <w:lang w:eastAsia="en-US"/>
        </w:rPr>
        <w:t>ouges)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9B0E1B" w:rsidRPr="00534F8F">
        <w:rPr>
          <w:rFonts w:ascii="Arial" w:hAnsi="Arial" w:cs="Arial"/>
          <w:sz w:val="20"/>
          <w:szCs w:val="20"/>
          <w:lang w:eastAsia="en-US"/>
        </w:rPr>
        <w:t xml:space="preserve">Senegal 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O</w:t>
      </w:r>
      <w:r w:rsidR="009B0E1B" w:rsidRPr="00534F8F">
        <w:rPr>
          <w:rFonts w:ascii="Arial" w:hAnsi="Arial" w:cs="Arial"/>
          <w:sz w:val="20"/>
          <w:szCs w:val="20"/>
          <w:lang w:eastAsia="en-US"/>
        </w:rPr>
        <w:t xml:space="preserve">ur 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P</w:t>
      </w:r>
      <w:r w:rsidR="009B0E1B" w:rsidRPr="00534F8F">
        <w:rPr>
          <w:rFonts w:ascii="Arial" w:hAnsi="Arial" w:cs="Arial"/>
          <w:sz w:val="20"/>
          <w:szCs w:val="20"/>
          <w:lang w:eastAsia="en-US"/>
        </w:rPr>
        <w:t>riority (</w:t>
      </w:r>
      <w:proofErr w:type="spellStart"/>
      <w:r w:rsidR="00CD0627" w:rsidRPr="00534F8F">
        <w:rPr>
          <w:rFonts w:ascii="Arial" w:hAnsi="Arial" w:cs="Arial"/>
          <w:sz w:val="20"/>
          <w:szCs w:val="20"/>
          <w:lang w:eastAsia="en-US"/>
        </w:rPr>
        <w:t>Sénégal</w:t>
      </w:r>
      <w:proofErr w:type="spellEnd"/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 Notre </w:t>
      </w:r>
      <w:proofErr w:type="spellStart"/>
      <w:r w:rsidR="00CD0627" w:rsidRPr="00534F8F">
        <w:rPr>
          <w:rFonts w:ascii="Arial" w:hAnsi="Arial" w:cs="Arial"/>
          <w:sz w:val="20"/>
          <w:szCs w:val="20"/>
          <w:lang w:eastAsia="en-US"/>
        </w:rPr>
        <w:t>Priorité</w:t>
      </w:r>
      <w:proofErr w:type="spellEnd"/>
      <w:r w:rsidR="009B0E1B" w:rsidRPr="00534F8F">
        <w:rPr>
          <w:rFonts w:ascii="Arial" w:hAnsi="Arial" w:cs="Arial"/>
          <w:sz w:val="20"/>
          <w:szCs w:val="20"/>
          <w:lang w:eastAsia="en-US"/>
        </w:rPr>
        <w:t>),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CD0627" w:rsidRPr="00534F8F">
        <w:rPr>
          <w:rFonts w:ascii="Arial" w:hAnsi="Arial" w:cs="Arial"/>
          <w:sz w:val="20"/>
          <w:szCs w:val="20"/>
          <w:lang w:eastAsia="en-US"/>
        </w:rPr>
        <w:t>Nittu</w:t>
      </w:r>
      <w:proofErr w:type="spellEnd"/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CD0627" w:rsidRPr="00534F8F">
        <w:rPr>
          <w:rFonts w:ascii="Arial" w:hAnsi="Arial" w:cs="Arial"/>
          <w:sz w:val="20"/>
          <w:szCs w:val="20"/>
          <w:lang w:eastAsia="en-US"/>
        </w:rPr>
        <w:t>Dëgg</w:t>
      </w:r>
      <w:proofErr w:type="spellEnd"/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 xml:space="preserve">and the Front for a </w:t>
      </w:r>
      <w:r w:rsidR="003C5E4C" w:rsidRPr="00534F8F">
        <w:rPr>
          <w:rFonts w:ascii="Arial" w:hAnsi="Arial" w:cs="Arial"/>
          <w:sz w:val="20"/>
          <w:szCs w:val="20"/>
          <w:lang w:eastAsia="en-US"/>
        </w:rPr>
        <w:t>P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 xml:space="preserve">opular </w:t>
      </w:r>
      <w:r w:rsidRPr="00534F8F">
        <w:rPr>
          <w:rFonts w:ascii="Arial" w:hAnsi="Arial" w:cs="Arial"/>
          <w:sz w:val="20"/>
          <w:szCs w:val="20"/>
          <w:lang w:eastAsia="en-US"/>
        </w:rPr>
        <w:t>A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>nti-</w:t>
      </w:r>
      <w:r w:rsidRPr="00534F8F">
        <w:rPr>
          <w:rFonts w:ascii="Arial" w:hAnsi="Arial" w:cs="Arial"/>
          <w:sz w:val="20"/>
          <w:szCs w:val="20"/>
          <w:lang w:eastAsia="en-US"/>
        </w:rPr>
        <w:t>I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 xml:space="preserve">mperialist </w:t>
      </w:r>
      <w:r w:rsidRPr="00534F8F">
        <w:rPr>
          <w:rFonts w:ascii="Arial" w:hAnsi="Arial" w:cs="Arial"/>
          <w:sz w:val="20"/>
          <w:szCs w:val="20"/>
          <w:lang w:eastAsia="en-US"/>
        </w:rPr>
        <w:t>R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 xml:space="preserve">evolution and </w:t>
      </w:r>
      <w:r w:rsidRPr="00534F8F">
        <w:rPr>
          <w:rFonts w:ascii="Arial" w:hAnsi="Arial" w:cs="Arial"/>
          <w:sz w:val="20"/>
          <w:szCs w:val="20"/>
          <w:lang w:eastAsia="en-US"/>
        </w:rPr>
        <w:t>P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>an</w:t>
      </w:r>
      <w:r w:rsidRPr="00534F8F">
        <w:rPr>
          <w:rFonts w:ascii="Arial" w:hAnsi="Arial" w:cs="Arial"/>
          <w:sz w:val="20"/>
          <w:szCs w:val="20"/>
          <w:lang w:eastAsia="en-US"/>
        </w:rPr>
        <w:t>-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>African</w:t>
      </w:r>
      <w:r w:rsidR="00A35CA3" w:rsidRPr="00534F8F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>FRAAP</w:t>
      </w:r>
      <w:r w:rsidR="00D03772" w:rsidRPr="00534F8F">
        <w:rPr>
          <w:rFonts w:ascii="Arial" w:hAnsi="Arial" w:cs="Arial"/>
          <w:sz w:val="20"/>
          <w:szCs w:val="20"/>
          <w:lang w:eastAsia="en-US"/>
        </w:rPr>
        <w:t>), decided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 to </w:t>
      </w:r>
      <w:r w:rsidR="000C3460" w:rsidRPr="00534F8F">
        <w:rPr>
          <w:rFonts w:ascii="Arial" w:hAnsi="Arial" w:cs="Arial"/>
          <w:sz w:val="20"/>
          <w:szCs w:val="20"/>
          <w:lang w:eastAsia="en-US"/>
        </w:rPr>
        <w:t>maintain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0C3460" w:rsidRPr="00534F8F">
        <w:rPr>
          <w:rFonts w:ascii="Arial" w:hAnsi="Arial" w:cs="Arial"/>
          <w:sz w:val="20"/>
          <w:szCs w:val="20"/>
          <w:lang w:eastAsia="en-US"/>
        </w:rPr>
        <w:t xml:space="preserve"> first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 itinerary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,</w:t>
      </w:r>
      <w:r w:rsidR="000C3460" w:rsidRPr="00534F8F">
        <w:rPr>
          <w:rFonts w:ascii="Arial" w:hAnsi="Arial" w:cs="Arial"/>
          <w:sz w:val="20"/>
          <w:szCs w:val="20"/>
          <w:lang w:eastAsia="en-US"/>
        </w:rPr>
        <w:t xml:space="preserve"> end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ing</w:t>
      </w:r>
      <w:r w:rsidR="000C3460" w:rsidRPr="00534F8F">
        <w:rPr>
          <w:rFonts w:ascii="Arial" w:hAnsi="Arial" w:cs="Arial"/>
          <w:sz w:val="20"/>
          <w:szCs w:val="20"/>
          <w:lang w:eastAsia="en-US"/>
        </w:rPr>
        <w:t xml:space="preserve"> the march in front of President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H</w:t>
      </w:r>
      <w:r w:rsidR="000C3460" w:rsidRPr="00534F8F">
        <w:rPr>
          <w:rFonts w:ascii="Arial" w:hAnsi="Arial" w:cs="Arial"/>
          <w:sz w:val="20"/>
          <w:szCs w:val="20"/>
          <w:lang w:eastAsia="en-US"/>
        </w:rPr>
        <w:t xml:space="preserve">ouse and 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>hand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ing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766F2" w:rsidRPr="00534F8F">
        <w:rPr>
          <w:rFonts w:ascii="Arial" w:hAnsi="Arial" w:cs="Arial"/>
          <w:sz w:val="20"/>
          <w:szCs w:val="20"/>
          <w:lang w:eastAsia="en-US"/>
        </w:rPr>
        <w:t>the President</w:t>
      </w:r>
      <w:r w:rsidR="00A35CA3" w:rsidRPr="00534F8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D0627" w:rsidRPr="00534F8F">
        <w:rPr>
          <w:rFonts w:ascii="Arial" w:hAnsi="Arial" w:cs="Arial"/>
          <w:sz w:val="20"/>
          <w:szCs w:val="20"/>
          <w:lang w:eastAsia="en-US"/>
        </w:rPr>
        <w:t>a letter</w:t>
      </w:r>
      <w:r w:rsidR="000C3460" w:rsidRPr="00534F8F">
        <w:rPr>
          <w:rFonts w:ascii="Arial" w:hAnsi="Arial" w:cs="Arial"/>
          <w:sz w:val="20"/>
          <w:szCs w:val="20"/>
          <w:lang w:eastAsia="en-US"/>
        </w:rPr>
        <w:t>.</w:t>
      </w:r>
    </w:p>
    <w:p w14:paraId="5A89EE03" w14:textId="77777777" w:rsidR="00C103C8" w:rsidRPr="00534F8F" w:rsidRDefault="00554E7C" w:rsidP="00534F8F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34F8F">
        <w:rPr>
          <w:rFonts w:ascii="Arial" w:hAnsi="Arial" w:cs="Arial"/>
          <w:sz w:val="20"/>
          <w:szCs w:val="20"/>
          <w:lang w:eastAsia="en-US"/>
        </w:rPr>
        <w:t xml:space="preserve">The nine </w:t>
      </w:r>
      <w:r w:rsidR="009B0E1B" w:rsidRPr="00534F8F">
        <w:rPr>
          <w:rFonts w:ascii="Arial" w:hAnsi="Arial" w:cs="Arial"/>
          <w:sz w:val="20"/>
          <w:szCs w:val="20"/>
          <w:lang w:eastAsia="en-US"/>
        </w:rPr>
        <w:t xml:space="preserve">activists were arrested during the protest in front of the gates of the President’s </w:t>
      </w:r>
      <w:r w:rsidR="00686271" w:rsidRPr="00534F8F">
        <w:rPr>
          <w:rFonts w:ascii="Arial" w:hAnsi="Arial" w:cs="Arial"/>
          <w:sz w:val="20"/>
          <w:szCs w:val="20"/>
          <w:lang w:eastAsia="en-US"/>
        </w:rPr>
        <w:t>palace</w:t>
      </w:r>
      <w:r w:rsidR="009B0E1B" w:rsidRPr="00534F8F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69346941" w14:textId="1DE1E09C" w:rsidR="00D23D90" w:rsidRPr="00534F8F" w:rsidRDefault="002955B1" w:rsidP="00534F8F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534F8F">
        <w:rPr>
          <w:rFonts w:ascii="Arial" w:hAnsi="Arial" w:cs="Arial"/>
          <w:sz w:val="20"/>
          <w:szCs w:val="20"/>
          <w:lang w:eastAsia="en-US"/>
        </w:rPr>
        <w:t xml:space="preserve">Guy Marius </w:t>
      </w:r>
      <w:proofErr w:type="spellStart"/>
      <w:r w:rsidRPr="00534F8F">
        <w:rPr>
          <w:rFonts w:ascii="Arial" w:hAnsi="Arial" w:cs="Arial"/>
          <w:sz w:val="20"/>
          <w:szCs w:val="20"/>
          <w:lang w:eastAsia="en-US"/>
        </w:rPr>
        <w:t>Sagna</w:t>
      </w:r>
      <w:proofErr w:type="spellEnd"/>
      <w:r w:rsidRPr="00534F8F">
        <w:rPr>
          <w:rFonts w:ascii="Arial" w:hAnsi="Arial" w:cs="Arial"/>
          <w:sz w:val="20"/>
          <w:szCs w:val="20"/>
          <w:lang w:eastAsia="en-US"/>
        </w:rPr>
        <w:t xml:space="preserve"> is a prominent activist in Senegal. </w:t>
      </w:r>
      <w:r w:rsidR="00AF1A8E" w:rsidRPr="00534F8F">
        <w:rPr>
          <w:rFonts w:ascii="Arial" w:hAnsi="Arial" w:cs="Arial"/>
          <w:sz w:val="20"/>
          <w:szCs w:val="20"/>
          <w:lang w:eastAsia="en-US"/>
        </w:rPr>
        <w:t>In July</w:t>
      </w:r>
      <w:r w:rsidR="00A35CA3" w:rsidRPr="00534F8F">
        <w:rPr>
          <w:rFonts w:ascii="Arial" w:hAnsi="Arial" w:cs="Arial"/>
          <w:sz w:val="20"/>
          <w:szCs w:val="20"/>
          <w:lang w:eastAsia="en-US"/>
        </w:rPr>
        <w:t>,</w:t>
      </w:r>
      <w:r w:rsidR="003C5E4C" w:rsidRPr="00534F8F">
        <w:rPr>
          <w:rFonts w:ascii="Arial" w:hAnsi="Arial" w:cs="Arial"/>
          <w:sz w:val="20"/>
          <w:szCs w:val="20"/>
          <w:lang w:eastAsia="en-US"/>
        </w:rPr>
        <w:t xml:space="preserve"> he was arbitrarily </w:t>
      </w:r>
      <w:r w:rsidR="00A35CA3" w:rsidRPr="00534F8F">
        <w:rPr>
          <w:rFonts w:ascii="Arial" w:hAnsi="Arial" w:cs="Arial"/>
          <w:sz w:val="20"/>
          <w:szCs w:val="20"/>
          <w:lang w:eastAsia="en-US"/>
        </w:rPr>
        <w:t xml:space="preserve">detained </w:t>
      </w:r>
      <w:r w:rsidR="003C5E4C" w:rsidRPr="00534F8F">
        <w:rPr>
          <w:rFonts w:ascii="Arial" w:hAnsi="Arial" w:cs="Arial"/>
          <w:sz w:val="20"/>
          <w:szCs w:val="20"/>
          <w:lang w:eastAsia="en-US"/>
        </w:rPr>
        <w:t xml:space="preserve">and charged with false alert of terrorism. 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>He was release</w:t>
      </w:r>
      <w:r w:rsidR="003C5E4C" w:rsidRPr="00534F8F">
        <w:rPr>
          <w:rFonts w:ascii="Arial" w:hAnsi="Arial" w:cs="Arial"/>
          <w:sz w:val="20"/>
          <w:szCs w:val="20"/>
          <w:lang w:eastAsia="en-US"/>
        </w:rPr>
        <w:t>d on bail on</w:t>
      </w:r>
      <w:r w:rsidR="00F32849" w:rsidRPr="00534F8F">
        <w:rPr>
          <w:rFonts w:ascii="Arial" w:hAnsi="Arial" w:cs="Arial"/>
          <w:sz w:val="20"/>
          <w:szCs w:val="20"/>
          <w:lang w:eastAsia="en-US"/>
        </w:rPr>
        <w:t xml:space="preserve">16 August. </w:t>
      </w:r>
    </w:p>
    <w:p w14:paraId="1AB6D7E1" w14:textId="77777777" w:rsidR="00D23D90" w:rsidRPr="00534F8F" w:rsidRDefault="00D23D90" w:rsidP="00534F8F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7384907A" w14:textId="77777777" w:rsidR="005D2C37" w:rsidRPr="00534F8F" w:rsidRDefault="005D2C37" w:rsidP="00534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4F8F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534F8F">
        <w:rPr>
          <w:rFonts w:ascii="Arial" w:hAnsi="Arial" w:cs="Arial"/>
          <w:b/>
          <w:sz w:val="20"/>
          <w:szCs w:val="20"/>
        </w:rPr>
        <w:t xml:space="preserve"> </w:t>
      </w:r>
      <w:r w:rsidR="0082127B" w:rsidRPr="00534F8F">
        <w:rPr>
          <w:rFonts w:ascii="Arial" w:hAnsi="Arial" w:cs="Arial"/>
          <w:sz w:val="20"/>
          <w:szCs w:val="20"/>
        </w:rPr>
        <w:t>[</w:t>
      </w:r>
      <w:r w:rsidR="002955B1" w:rsidRPr="00534F8F">
        <w:rPr>
          <w:rFonts w:ascii="Arial" w:hAnsi="Arial" w:cs="Arial"/>
          <w:sz w:val="20"/>
          <w:szCs w:val="20"/>
        </w:rPr>
        <w:t>French; English</w:t>
      </w:r>
      <w:r w:rsidR="0082127B" w:rsidRPr="00534F8F">
        <w:rPr>
          <w:rFonts w:ascii="Arial" w:hAnsi="Arial" w:cs="Arial"/>
          <w:sz w:val="20"/>
          <w:szCs w:val="20"/>
        </w:rPr>
        <w:t>]</w:t>
      </w:r>
    </w:p>
    <w:p w14:paraId="3FA78BEF" w14:textId="77777777" w:rsidR="005D2C37" w:rsidRPr="00534F8F" w:rsidRDefault="005D2C37" w:rsidP="00534F8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534F8F">
        <w:rPr>
          <w:rFonts w:ascii="Arial" w:hAnsi="Arial" w:cs="Arial"/>
          <w:sz w:val="20"/>
          <w:szCs w:val="20"/>
        </w:rPr>
        <w:t>You can also write in your own language.</w:t>
      </w:r>
    </w:p>
    <w:p w14:paraId="19B03428" w14:textId="77777777" w:rsidR="005D2C37" w:rsidRPr="00534F8F" w:rsidRDefault="005D2C37" w:rsidP="00534F8F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7CD9E54" w14:textId="72E1293A" w:rsidR="005D2C37" w:rsidRPr="00534F8F" w:rsidRDefault="005D2C37" w:rsidP="00534F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F8F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82127B" w:rsidRPr="00534F8F">
        <w:rPr>
          <w:rFonts w:ascii="Arial" w:hAnsi="Arial" w:cs="Arial"/>
          <w:sz w:val="20"/>
          <w:szCs w:val="20"/>
        </w:rPr>
        <w:t>[</w:t>
      </w:r>
      <w:r w:rsidR="0055739E" w:rsidRPr="00534F8F">
        <w:rPr>
          <w:rFonts w:ascii="Arial" w:hAnsi="Arial" w:cs="Arial"/>
          <w:sz w:val="20"/>
          <w:szCs w:val="20"/>
        </w:rPr>
        <w:t>22</w:t>
      </w:r>
      <w:r w:rsidR="002955B1" w:rsidRPr="00534F8F">
        <w:rPr>
          <w:rFonts w:ascii="Arial" w:hAnsi="Arial" w:cs="Arial"/>
          <w:sz w:val="20"/>
          <w:szCs w:val="20"/>
        </w:rPr>
        <w:t xml:space="preserve"> January 2020</w:t>
      </w:r>
      <w:r w:rsidR="0082127B" w:rsidRPr="00534F8F">
        <w:rPr>
          <w:rFonts w:ascii="Arial" w:hAnsi="Arial" w:cs="Arial"/>
          <w:sz w:val="20"/>
          <w:szCs w:val="20"/>
        </w:rPr>
        <w:t>]</w:t>
      </w:r>
      <w:r w:rsidRPr="00534F8F">
        <w:rPr>
          <w:rFonts w:ascii="Arial" w:hAnsi="Arial" w:cs="Arial"/>
          <w:sz w:val="20"/>
          <w:szCs w:val="20"/>
        </w:rPr>
        <w:t xml:space="preserve"> </w:t>
      </w:r>
    </w:p>
    <w:p w14:paraId="463FAE0B" w14:textId="77777777" w:rsidR="005D2C37" w:rsidRPr="00534F8F" w:rsidRDefault="005D2C37" w:rsidP="00534F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F8F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404B850" w14:textId="77777777" w:rsidR="005D2C37" w:rsidRPr="00534F8F" w:rsidRDefault="005D2C37" w:rsidP="00534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1F8026" w14:textId="55BAA2AE" w:rsidR="005D2C37" w:rsidRPr="00534F8F" w:rsidRDefault="005D2C37" w:rsidP="00534F8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34F8F">
        <w:rPr>
          <w:rFonts w:ascii="Arial" w:hAnsi="Arial" w:cs="Arial"/>
          <w:b/>
          <w:sz w:val="20"/>
          <w:szCs w:val="20"/>
        </w:rPr>
        <w:t xml:space="preserve">NAME AND PRONOUN: </w:t>
      </w:r>
      <w:r w:rsidR="0082127B" w:rsidRPr="00534F8F">
        <w:rPr>
          <w:rFonts w:ascii="Arial" w:hAnsi="Arial" w:cs="Arial"/>
          <w:b/>
          <w:sz w:val="20"/>
          <w:szCs w:val="20"/>
        </w:rPr>
        <w:t>[</w:t>
      </w:r>
      <w:r w:rsidR="00910200" w:rsidRPr="00534F8F">
        <w:rPr>
          <w:rFonts w:ascii="Arial" w:hAnsi="Arial" w:cs="Arial"/>
          <w:sz w:val="20"/>
          <w:szCs w:val="20"/>
        </w:rPr>
        <w:t xml:space="preserve">Guy Marius </w:t>
      </w:r>
      <w:proofErr w:type="spellStart"/>
      <w:r w:rsidR="00910200" w:rsidRPr="00534F8F">
        <w:rPr>
          <w:rFonts w:ascii="Arial" w:hAnsi="Arial" w:cs="Arial"/>
          <w:sz w:val="20"/>
          <w:szCs w:val="20"/>
        </w:rPr>
        <w:t>Sagna</w:t>
      </w:r>
      <w:proofErr w:type="spellEnd"/>
      <w:r w:rsidR="00910200" w:rsidRPr="00534F8F">
        <w:rPr>
          <w:rFonts w:ascii="Arial" w:hAnsi="Arial" w:cs="Arial"/>
          <w:sz w:val="20"/>
          <w:szCs w:val="20"/>
        </w:rPr>
        <w:t xml:space="preserve">, Mamadou </w:t>
      </w:r>
      <w:proofErr w:type="spellStart"/>
      <w:r w:rsidR="00910200" w:rsidRPr="00534F8F">
        <w:rPr>
          <w:rFonts w:ascii="Arial" w:hAnsi="Arial" w:cs="Arial"/>
          <w:sz w:val="20"/>
          <w:szCs w:val="20"/>
        </w:rPr>
        <w:t>Diao</w:t>
      </w:r>
      <w:proofErr w:type="spellEnd"/>
      <w:r w:rsidR="00910200" w:rsidRPr="00534F8F">
        <w:rPr>
          <w:rFonts w:ascii="Arial" w:hAnsi="Arial" w:cs="Arial"/>
          <w:sz w:val="20"/>
          <w:szCs w:val="20"/>
        </w:rPr>
        <w:t xml:space="preserve"> Diallo, </w:t>
      </w:r>
      <w:proofErr w:type="spellStart"/>
      <w:r w:rsidR="00910200" w:rsidRPr="00534F8F">
        <w:rPr>
          <w:rFonts w:ascii="Arial" w:hAnsi="Arial" w:cs="Arial"/>
          <w:sz w:val="20"/>
          <w:szCs w:val="20"/>
        </w:rPr>
        <w:t>Malick</w:t>
      </w:r>
      <w:proofErr w:type="spellEnd"/>
      <w:r w:rsidR="00910200" w:rsidRPr="00534F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200" w:rsidRPr="00534F8F">
        <w:rPr>
          <w:rFonts w:ascii="Arial" w:hAnsi="Arial" w:cs="Arial"/>
          <w:sz w:val="20"/>
          <w:szCs w:val="20"/>
        </w:rPr>
        <w:t>Biaye</w:t>
      </w:r>
      <w:proofErr w:type="spellEnd"/>
      <w:r w:rsidR="00910200" w:rsidRPr="00534F8F">
        <w:rPr>
          <w:rFonts w:ascii="Arial" w:hAnsi="Arial" w:cs="Arial"/>
          <w:sz w:val="20"/>
          <w:szCs w:val="20"/>
        </w:rPr>
        <w:t xml:space="preserve">, Pape Abdoulaye Touré, </w:t>
      </w:r>
      <w:proofErr w:type="spellStart"/>
      <w:r w:rsidR="00910200" w:rsidRPr="00534F8F">
        <w:rPr>
          <w:rFonts w:ascii="Arial" w:hAnsi="Arial" w:cs="Arial"/>
          <w:sz w:val="20"/>
          <w:szCs w:val="20"/>
        </w:rPr>
        <w:t>Babacar</w:t>
      </w:r>
      <w:proofErr w:type="spellEnd"/>
      <w:r w:rsidR="00910200" w:rsidRPr="00534F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200" w:rsidRPr="00534F8F">
        <w:rPr>
          <w:rFonts w:ascii="Arial" w:hAnsi="Arial" w:cs="Arial"/>
          <w:sz w:val="20"/>
          <w:szCs w:val="20"/>
        </w:rPr>
        <w:t>Diop</w:t>
      </w:r>
      <w:proofErr w:type="spellEnd"/>
      <w:r w:rsidR="00910200" w:rsidRPr="00534F8F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="00910200" w:rsidRPr="00534F8F">
        <w:rPr>
          <w:rFonts w:ascii="Arial" w:hAnsi="Arial" w:cs="Arial"/>
          <w:sz w:val="20"/>
          <w:szCs w:val="20"/>
        </w:rPr>
        <w:t>Diockou</w:t>
      </w:r>
      <w:proofErr w:type="spellEnd"/>
      <w:r w:rsidR="00910200" w:rsidRPr="00534F8F">
        <w:rPr>
          <w:rFonts w:ascii="Arial" w:hAnsi="Arial" w:cs="Arial"/>
          <w:sz w:val="20"/>
          <w:szCs w:val="20"/>
        </w:rPr>
        <w:t xml:space="preserve">, Ousmane </w:t>
      </w:r>
      <w:proofErr w:type="spellStart"/>
      <w:r w:rsidR="00910200" w:rsidRPr="00534F8F">
        <w:rPr>
          <w:rFonts w:ascii="Arial" w:hAnsi="Arial" w:cs="Arial"/>
          <w:sz w:val="20"/>
          <w:szCs w:val="20"/>
        </w:rPr>
        <w:t>Sarr</w:t>
      </w:r>
      <w:proofErr w:type="spellEnd"/>
      <w:r w:rsidR="00910200" w:rsidRPr="00534F8F">
        <w:rPr>
          <w:rFonts w:ascii="Arial" w:hAnsi="Arial" w:cs="Arial"/>
          <w:sz w:val="20"/>
          <w:szCs w:val="20"/>
        </w:rPr>
        <w:t xml:space="preserve">, Souleymane </w:t>
      </w:r>
      <w:proofErr w:type="spellStart"/>
      <w:r w:rsidR="00554E7C" w:rsidRPr="00534F8F">
        <w:rPr>
          <w:rFonts w:ascii="Arial" w:hAnsi="Arial" w:cs="Arial"/>
          <w:sz w:val="20"/>
          <w:szCs w:val="20"/>
        </w:rPr>
        <w:t>N</w:t>
      </w:r>
      <w:r w:rsidR="00AF1A8E" w:rsidRPr="00534F8F">
        <w:rPr>
          <w:rFonts w:ascii="Arial" w:hAnsi="Arial" w:cs="Arial"/>
          <w:sz w:val="20"/>
          <w:szCs w:val="20"/>
        </w:rPr>
        <w:t>dji</w:t>
      </w:r>
      <w:r w:rsidR="00910200" w:rsidRPr="00534F8F">
        <w:rPr>
          <w:rFonts w:ascii="Arial" w:hAnsi="Arial" w:cs="Arial"/>
          <w:sz w:val="20"/>
          <w:szCs w:val="20"/>
        </w:rPr>
        <w:t>i</w:t>
      </w:r>
      <w:r w:rsidR="007B051B" w:rsidRPr="00534F8F">
        <w:rPr>
          <w:rFonts w:ascii="Arial" w:hAnsi="Arial" w:cs="Arial"/>
          <w:sz w:val="20"/>
          <w:szCs w:val="20"/>
        </w:rPr>
        <w:t>m</w:t>
      </w:r>
      <w:proofErr w:type="spellEnd"/>
      <w:r w:rsidR="00910200" w:rsidRPr="00534F8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10200" w:rsidRPr="00534F8F">
        <w:rPr>
          <w:rFonts w:ascii="Arial" w:hAnsi="Arial" w:cs="Arial"/>
          <w:sz w:val="20"/>
          <w:szCs w:val="20"/>
        </w:rPr>
        <w:t>Fallou</w:t>
      </w:r>
      <w:proofErr w:type="spellEnd"/>
      <w:r w:rsidR="00910200" w:rsidRPr="00534F8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200" w:rsidRPr="00534F8F">
        <w:rPr>
          <w:rFonts w:ascii="Arial" w:hAnsi="Arial" w:cs="Arial"/>
          <w:sz w:val="20"/>
          <w:szCs w:val="20"/>
        </w:rPr>
        <w:t>Galass</w:t>
      </w:r>
      <w:proofErr w:type="spellEnd"/>
      <w:r w:rsidR="0082127B" w:rsidRPr="00534F8F">
        <w:rPr>
          <w:rFonts w:ascii="Arial" w:hAnsi="Arial" w:cs="Arial"/>
          <w:b/>
          <w:sz w:val="20"/>
          <w:szCs w:val="20"/>
        </w:rPr>
        <w:t>]</w:t>
      </w:r>
      <w:r w:rsidRPr="00534F8F">
        <w:rPr>
          <w:rFonts w:ascii="Arial" w:hAnsi="Arial" w:cs="Arial"/>
          <w:b/>
          <w:sz w:val="20"/>
          <w:szCs w:val="20"/>
        </w:rPr>
        <w:t xml:space="preserve"> </w:t>
      </w:r>
      <w:r w:rsidRPr="00534F8F">
        <w:rPr>
          <w:rFonts w:ascii="Arial" w:hAnsi="Arial" w:cs="Arial"/>
          <w:sz w:val="20"/>
          <w:szCs w:val="20"/>
        </w:rPr>
        <w:t>(</w:t>
      </w:r>
      <w:r w:rsidR="002955B1" w:rsidRPr="00534F8F">
        <w:rPr>
          <w:rFonts w:ascii="Arial" w:hAnsi="Arial" w:cs="Arial"/>
          <w:sz w:val="20"/>
          <w:szCs w:val="20"/>
        </w:rPr>
        <w:t>he/hi</w:t>
      </w:r>
      <w:r w:rsidR="00B766F2" w:rsidRPr="00534F8F">
        <w:rPr>
          <w:rFonts w:ascii="Arial" w:hAnsi="Arial" w:cs="Arial"/>
          <w:sz w:val="20"/>
          <w:szCs w:val="20"/>
        </w:rPr>
        <w:t>m</w:t>
      </w:r>
      <w:r w:rsidR="003C5E4C" w:rsidRPr="00534F8F">
        <w:rPr>
          <w:rFonts w:ascii="Arial" w:hAnsi="Arial" w:cs="Arial"/>
          <w:sz w:val="20"/>
          <w:szCs w:val="20"/>
        </w:rPr>
        <w:t>/his</w:t>
      </w:r>
      <w:r w:rsidRPr="00534F8F">
        <w:rPr>
          <w:rFonts w:ascii="Arial" w:hAnsi="Arial" w:cs="Arial"/>
          <w:sz w:val="20"/>
          <w:szCs w:val="20"/>
        </w:rPr>
        <w:t>)</w:t>
      </w:r>
    </w:p>
    <w:p w14:paraId="1783F64B" w14:textId="77777777" w:rsidR="005D2C37" w:rsidRPr="00534F8F" w:rsidRDefault="005D2C37" w:rsidP="00534F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8C4F79" w14:textId="6BB0B980" w:rsidR="005D2C37" w:rsidRPr="00534F8F" w:rsidRDefault="005D2C37" w:rsidP="00534F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F8F">
        <w:rPr>
          <w:rFonts w:ascii="Arial" w:hAnsi="Arial" w:cs="Arial"/>
          <w:b/>
          <w:sz w:val="20"/>
          <w:szCs w:val="20"/>
        </w:rPr>
        <w:t xml:space="preserve">LINK TO PREVIOUS UA: </w:t>
      </w:r>
      <w:r w:rsidR="0055739E" w:rsidRPr="00534F8F">
        <w:rPr>
          <w:rFonts w:ascii="Arial" w:hAnsi="Arial" w:cs="Arial"/>
          <w:sz w:val="20"/>
          <w:szCs w:val="20"/>
        </w:rPr>
        <w:t>n/a</w:t>
      </w:r>
    </w:p>
    <w:p w14:paraId="6DD19F95" w14:textId="77777777" w:rsidR="00846E45" w:rsidRPr="00534F8F" w:rsidRDefault="00846E45" w:rsidP="00534F8F">
      <w:pPr>
        <w:spacing w:line="240" w:lineRule="auto"/>
        <w:rPr>
          <w:rFonts w:ascii="Arial" w:hAnsi="Arial" w:cs="Arial"/>
          <w:sz w:val="20"/>
          <w:szCs w:val="20"/>
        </w:rPr>
      </w:pPr>
    </w:p>
    <w:p w14:paraId="1DE41409" w14:textId="77777777" w:rsidR="00846E45" w:rsidRPr="00534F8F" w:rsidRDefault="00846E45" w:rsidP="00534F8F">
      <w:pPr>
        <w:spacing w:line="240" w:lineRule="auto"/>
        <w:rPr>
          <w:rFonts w:ascii="Arial" w:hAnsi="Arial" w:cs="Arial"/>
          <w:sz w:val="20"/>
          <w:szCs w:val="20"/>
        </w:rPr>
      </w:pPr>
      <w:r w:rsidRPr="00534F8F">
        <w:rPr>
          <w:rFonts w:ascii="Arial" w:hAnsi="Arial" w:cs="Arial"/>
          <w:sz w:val="20"/>
          <w:szCs w:val="20"/>
        </w:rPr>
        <w:tab/>
      </w:r>
    </w:p>
    <w:p w14:paraId="51E16F51" w14:textId="77777777" w:rsidR="005D2C37" w:rsidRPr="00534F8F" w:rsidRDefault="005D2C37" w:rsidP="00534F8F">
      <w:pPr>
        <w:spacing w:line="240" w:lineRule="auto"/>
        <w:rPr>
          <w:rFonts w:ascii="Arial" w:hAnsi="Arial" w:cs="Arial"/>
          <w:sz w:val="20"/>
          <w:szCs w:val="20"/>
        </w:rPr>
      </w:pPr>
    </w:p>
    <w:p w14:paraId="50784C4B" w14:textId="77777777" w:rsidR="00B92AEC" w:rsidRPr="00534F8F" w:rsidRDefault="00F225BE" w:rsidP="00534F8F">
      <w:pPr>
        <w:spacing w:line="240" w:lineRule="auto"/>
        <w:rPr>
          <w:rFonts w:ascii="Arial" w:hAnsi="Arial" w:cs="Arial"/>
        </w:rPr>
      </w:pPr>
      <w:r w:rsidRPr="00534F8F">
        <w:rPr>
          <w:rFonts w:ascii="Arial" w:hAnsi="Arial" w:cs="Arial"/>
        </w:rPr>
        <w:softHyphen/>
      </w:r>
      <w:r w:rsidRPr="00534F8F">
        <w:rPr>
          <w:rFonts w:ascii="Arial" w:hAnsi="Arial" w:cs="Arial"/>
        </w:rPr>
        <w:softHyphen/>
      </w:r>
    </w:p>
    <w:sectPr w:rsidR="00B92AEC" w:rsidRPr="00534F8F" w:rsidSect="00534F8F">
      <w:footerReference w:type="default" r:id="rId16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3500" w14:textId="77777777" w:rsidR="005A6D47" w:rsidRDefault="005A6D47">
      <w:r>
        <w:separator/>
      </w:r>
    </w:p>
  </w:endnote>
  <w:endnote w:type="continuationSeparator" w:id="0">
    <w:p w14:paraId="3E5308D3" w14:textId="77777777" w:rsidR="005A6D47" w:rsidRDefault="005A6D47">
      <w:r>
        <w:continuationSeparator/>
      </w:r>
    </w:p>
  </w:endnote>
  <w:endnote w:type="continuationNotice" w:id="1">
    <w:p w14:paraId="464229B0" w14:textId="77777777" w:rsidR="005A6D47" w:rsidRDefault="005A6D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24904" w14:textId="33A1041E" w:rsidR="00534F8F" w:rsidRDefault="00534F8F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327CA1D" wp14:editId="6881A4DB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7697" w14:textId="77777777" w:rsidR="00534F8F" w:rsidRPr="004D1533" w:rsidRDefault="00534F8F" w:rsidP="00534F8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51D53BFF" w14:textId="77777777" w:rsidR="00534F8F" w:rsidRPr="004D1533" w:rsidRDefault="00534F8F" w:rsidP="00534F8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569B5D5B" w14:textId="0FBDE3F9" w:rsidR="00534F8F" w:rsidRDefault="00534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F16A" w14:textId="77777777" w:rsidR="005A6D47" w:rsidRDefault="005A6D47">
      <w:r>
        <w:separator/>
      </w:r>
    </w:p>
  </w:footnote>
  <w:footnote w:type="continuationSeparator" w:id="0">
    <w:p w14:paraId="0302D436" w14:textId="77777777" w:rsidR="005A6D47" w:rsidRDefault="005A6D47">
      <w:r>
        <w:continuationSeparator/>
      </w:r>
    </w:p>
  </w:footnote>
  <w:footnote w:type="continuationNotice" w:id="1">
    <w:p w14:paraId="278C55B0" w14:textId="77777777" w:rsidR="005A6D47" w:rsidRDefault="005A6D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DDF6" w14:textId="5EAE82A9" w:rsidR="00355617" w:rsidRDefault="0061176A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 xml:space="preserve">171/19 </w:t>
    </w:r>
    <w:r w:rsidR="007A3AEA">
      <w:rPr>
        <w:sz w:val="16"/>
        <w:szCs w:val="16"/>
      </w:rPr>
      <w:t xml:space="preserve">Index: </w:t>
    </w:r>
    <w:r w:rsidRPr="0061176A">
      <w:rPr>
        <w:sz w:val="16"/>
        <w:szCs w:val="16"/>
      </w:rPr>
      <w:t>AFR 49/1551/2019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Senegal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55739E">
      <w:rPr>
        <w:sz w:val="16"/>
        <w:szCs w:val="16"/>
      </w:rPr>
      <w:t>12</w:t>
    </w:r>
    <w:r>
      <w:rPr>
        <w:sz w:val="16"/>
        <w:szCs w:val="16"/>
      </w:rPr>
      <w:t xml:space="preserve"> December 2019</w:t>
    </w:r>
  </w:p>
  <w:p w14:paraId="7E1DF976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39D53" w14:textId="77777777" w:rsidR="00E45B15" w:rsidRDefault="00E45B15" w:rsidP="00D35879">
    <w:pPr>
      <w:pStyle w:val="Header"/>
    </w:pPr>
  </w:p>
  <w:p w14:paraId="3BC77263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32AAB"/>
    <w:multiLevelType w:val="hybridMultilevel"/>
    <w:tmpl w:val="90021A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5273B"/>
    <w:multiLevelType w:val="multilevel"/>
    <w:tmpl w:val="79787F56"/>
    <w:numStyleLink w:val="AINumberedList"/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3E03"/>
    <w:multiLevelType w:val="hybridMultilevel"/>
    <w:tmpl w:val="2852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461FB"/>
    <w:multiLevelType w:val="multilevel"/>
    <w:tmpl w:val="5B58B218"/>
    <w:numStyleLink w:val="AIBulletList"/>
  </w:abstractNum>
  <w:abstractNum w:abstractNumId="9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309E5"/>
    <w:multiLevelType w:val="multilevel"/>
    <w:tmpl w:val="5B58B218"/>
    <w:numStyleLink w:val="AIBulletList"/>
  </w:abstractNum>
  <w:abstractNum w:abstractNumId="11" w15:restartNumberingAfterBreak="0">
    <w:nsid w:val="456452DF"/>
    <w:multiLevelType w:val="multilevel"/>
    <w:tmpl w:val="5B58B218"/>
    <w:numStyleLink w:val="AIBulletList"/>
  </w:abstractNum>
  <w:abstractNum w:abstractNumId="12" w15:restartNumberingAfterBreak="0">
    <w:nsid w:val="4A107A4C"/>
    <w:multiLevelType w:val="multilevel"/>
    <w:tmpl w:val="5B58B218"/>
    <w:numStyleLink w:val="AIBulletList"/>
  </w:abstractNum>
  <w:abstractNum w:abstractNumId="13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C2480"/>
    <w:multiLevelType w:val="multilevel"/>
    <w:tmpl w:val="79787F56"/>
    <w:numStyleLink w:val="AINumberedList"/>
  </w:abstractNum>
  <w:abstractNum w:abstractNumId="16" w15:restartNumberingAfterBreak="0">
    <w:nsid w:val="620B112B"/>
    <w:multiLevelType w:val="multilevel"/>
    <w:tmpl w:val="5B58B218"/>
    <w:numStyleLink w:val="AIBulletList"/>
  </w:abstractNum>
  <w:abstractNum w:abstractNumId="17" w15:restartNumberingAfterBreak="0">
    <w:nsid w:val="63AE59ED"/>
    <w:multiLevelType w:val="multilevel"/>
    <w:tmpl w:val="79787F56"/>
    <w:numStyleLink w:val="AINumberedList"/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multilevel"/>
    <w:tmpl w:val="5B58B218"/>
    <w:numStyleLink w:val="AIBulletList"/>
  </w:abstractNum>
  <w:abstractNum w:abstractNumId="22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2"/>
  </w:num>
  <w:num w:numId="5">
    <w:abstractNumId w:val="6"/>
  </w:num>
  <w:num w:numId="6">
    <w:abstractNumId w:val="21"/>
  </w:num>
  <w:num w:numId="7">
    <w:abstractNumId w:val="19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16"/>
  </w:num>
  <w:num w:numId="13">
    <w:abstractNumId w:val="17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7"/>
  </w:num>
  <w:num w:numId="19">
    <w:abstractNumId w:val="9"/>
  </w:num>
  <w:num w:numId="20">
    <w:abstractNumId w:val="18"/>
  </w:num>
  <w:num w:numId="21">
    <w:abstractNumId w:val="4"/>
  </w:num>
  <w:num w:numId="22">
    <w:abstractNumId w:val="24"/>
  </w:num>
  <w:num w:numId="23">
    <w:abstractNumId w:val="1"/>
  </w:num>
  <w:num w:numId="24">
    <w:abstractNumId w:val="5"/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A1"/>
    <w:rsid w:val="00001383"/>
    <w:rsid w:val="00001AEF"/>
    <w:rsid w:val="00004D79"/>
    <w:rsid w:val="000058B2"/>
    <w:rsid w:val="00006629"/>
    <w:rsid w:val="0002386F"/>
    <w:rsid w:val="00057A7E"/>
    <w:rsid w:val="00066C9F"/>
    <w:rsid w:val="00076037"/>
    <w:rsid w:val="00083462"/>
    <w:rsid w:val="00087E2B"/>
    <w:rsid w:val="0009130D"/>
    <w:rsid w:val="00092DFA"/>
    <w:rsid w:val="000957C5"/>
    <w:rsid w:val="000A1F14"/>
    <w:rsid w:val="000A7694"/>
    <w:rsid w:val="000B02B4"/>
    <w:rsid w:val="000B4A38"/>
    <w:rsid w:val="000C2A0D"/>
    <w:rsid w:val="000C3460"/>
    <w:rsid w:val="000C3FFC"/>
    <w:rsid w:val="000C6196"/>
    <w:rsid w:val="000C72E6"/>
    <w:rsid w:val="000D0ABB"/>
    <w:rsid w:val="000D70C1"/>
    <w:rsid w:val="000E0D61"/>
    <w:rsid w:val="000E57D4"/>
    <w:rsid w:val="000F3012"/>
    <w:rsid w:val="00100FE4"/>
    <w:rsid w:val="0010425E"/>
    <w:rsid w:val="0010578B"/>
    <w:rsid w:val="00105BC4"/>
    <w:rsid w:val="00106837"/>
    <w:rsid w:val="00106D61"/>
    <w:rsid w:val="00114556"/>
    <w:rsid w:val="0012544D"/>
    <w:rsid w:val="001300C3"/>
    <w:rsid w:val="00130352"/>
    <w:rsid w:val="00130B8A"/>
    <w:rsid w:val="001434A1"/>
    <w:rsid w:val="0014617E"/>
    <w:rsid w:val="001526C3"/>
    <w:rsid w:val="001561F4"/>
    <w:rsid w:val="0016118D"/>
    <w:rsid w:val="001648DB"/>
    <w:rsid w:val="001677BF"/>
    <w:rsid w:val="00174398"/>
    <w:rsid w:val="00176678"/>
    <w:rsid w:val="001773D1"/>
    <w:rsid w:val="00177779"/>
    <w:rsid w:val="0019118D"/>
    <w:rsid w:val="00194CD5"/>
    <w:rsid w:val="001A635D"/>
    <w:rsid w:val="001A6AC9"/>
    <w:rsid w:val="001D52A5"/>
    <w:rsid w:val="001E2045"/>
    <w:rsid w:val="00201189"/>
    <w:rsid w:val="002036C0"/>
    <w:rsid w:val="00215C3E"/>
    <w:rsid w:val="00215E33"/>
    <w:rsid w:val="00225A11"/>
    <w:rsid w:val="002458F7"/>
    <w:rsid w:val="002552EA"/>
    <w:rsid w:val="002556D6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74893"/>
    <w:rsid w:val="002955B1"/>
    <w:rsid w:val="002A2F36"/>
    <w:rsid w:val="002B2E9B"/>
    <w:rsid w:val="002B2FF8"/>
    <w:rsid w:val="002C06A6"/>
    <w:rsid w:val="002C5FE4"/>
    <w:rsid w:val="002C7F1F"/>
    <w:rsid w:val="002D48CD"/>
    <w:rsid w:val="002D5454"/>
    <w:rsid w:val="002E3658"/>
    <w:rsid w:val="002F3C80"/>
    <w:rsid w:val="002F4A84"/>
    <w:rsid w:val="0031230A"/>
    <w:rsid w:val="00313E8B"/>
    <w:rsid w:val="00320461"/>
    <w:rsid w:val="00326898"/>
    <w:rsid w:val="0033624A"/>
    <w:rsid w:val="003373A5"/>
    <w:rsid w:val="00337826"/>
    <w:rsid w:val="0034128A"/>
    <w:rsid w:val="0034324D"/>
    <w:rsid w:val="00345DDF"/>
    <w:rsid w:val="0035329F"/>
    <w:rsid w:val="00355617"/>
    <w:rsid w:val="00376EF4"/>
    <w:rsid w:val="00384B4C"/>
    <w:rsid w:val="003904F0"/>
    <w:rsid w:val="00390862"/>
    <w:rsid w:val="003975C9"/>
    <w:rsid w:val="003B294A"/>
    <w:rsid w:val="003B5483"/>
    <w:rsid w:val="003C0803"/>
    <w:rsid w:val="003C3210"/>
    <w:rsid w:val="003C5E4C"/>
    <w:rsid w:val="003C5EEA"/>
    <w:rsid w:val="003C7CB6"/>
    <w:rsid w:val="003F3D5D"/>
    <w:rsid w:val="0042210F"/>
    <w:rsid w:val="00424F9F"/>
    <w:rsid w:val="004334BF"/>
    <w:rsid w:val="004408A1"/>
    <w:rsid w:val="00442E5B"/>
    <w:rsid w:val="0044379B"/>
    <w:rsid w:val="00445D50"/>
    <w:rsid w:val="00453538"/>
    <w:rsid w:val="004603A2"/>
    <w:rsid w:val="004859AF"/>
    <w:rsid w:val="00486088"/>
    <w:rsid w:val="00492FA8"/>
    <w:rsid w:val="004973CF"/>
    <w:rsid w:val="004A1BDD"/>
    <w:rsid w:val="004B1E15"/>
    <w:rsid w:val="004B2367"/>
    <w:rsid w:val="004B381D"/>
    <w:rsid w:val="004C265C"/>
    <w:rsid w:val="004C71F5"/>
    <w:rsid w:val="004D41DC"/>
    <w:rsid w:val="004F46C5"/>
    <w:rsid w:val="00504FBC"/>
    <w:rsid w:val="00517E88"/>
    <w:rsid w:val="00534F8F"/>
    <w:rsid w:val="005363CA"/>
    <w:rsid w:val="00542F58"/>
    <w:rsid w:val="00545423"/>
    <w:rsid w:val="00547E71"/>
    <w:rsid w:val="00554E7C"/>
    <w:rsid w:val="0055739E"/>
    <w:rsid w:val="00563BA0"/>
    <w:rsid w:val="00565462"/>
    <w:rsid w:val="005668D0"/>
    <w:rsid w:val="00572CCD"/>
    <w:rsid w:val="0057440A"/>
    <w:rsid w:val="00577892"/>
    <w:rsid w:val="00581A12"/>
    <w:rsid w:val="00592C3E"/>
    <w:rsid w:val="00596449"/>
    <w:rsid w:val="005A3E28"/>
    <w:rsid w:val="005A6D47"/>
    <w:rsid w:val="005A71AD"/>
    <w:rsid w:val="005A7F1B"/>
    <w:rsid w:val="005B227F"/>
    <w:rsid w:val="005B59ED"/>
    <w:rsid w:val="005B5C5A"/>
    <w:rsid w:val="005C33F1"/>
    <w:rsid w:val="005C751F"/>
    <w:rsid w:val="005D14AA"/>
    <w:rsid w:val="005D2C37"/>
    <w:rsid w:val="005D4642"/>
    <w:rsid w:val="005D7287"/>
    <w:rsid w:val="005D7D1C"/>
    <w:rsid w:val="005E17DD"/>
    <w:rsid w:val="005F0355"/>
    <w:rsid w:val="005F5E43"/>
    <w:rsid w:val="00606108"/>
    <w:rsid w:val="0061176A"/>
    <w:rsid w:val="006201FC"/>
    <w:rsid w:val="00620ADD"/>
    <w:rsid w:val="00631FB6"/>
    <w:rsid w:val="00640EF2"/>
    <w:rsid w:val="0064718C"/>
    <w:rsid w:val="0065049B"/>
    <w:rsid w:val="00650D73"/>
    <w:rsid w:val="006558EE"/>
    <w:rsid w:val="00657231"/>
    <w:rsid w:val="00667FBC"/>
    <w:rsid w:val="006748CE"/>
    <w:rsid w:val="00686271"/>
    <w:rsid w:val="0069571A"/>
    <w:rsid w:val="006A0BB9"/>
    <w:rsid w:val="006B12FA"/>
    <w:rsid w:val="006B461E"/>
    <w:rsid w:val="006B5119"/>
    <w:rsid w:val="006C3C21"/>
    <w:rsid w:val="006C6A06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051B"/>
    <w:rsid w:val="007B4F3E"/>
    <w:rsid w:val="007B7197"/>
    <w:rsid w:val="007C28EB"/>
    <w:rsid w:val="007C6CD0"/>
    <w:rsid w:val="007F72FF"/>
    <w:rsid w:val="007F7B5E"/>
    <w:rsid w:val="008031E1"/>
    <w:rsid w:val="008056E9"/>
    <w:rsid w:val="0081049F"/>
    <w:rsid w:val="00814632"/>
    <w:rsid w:val="00814B85"/>
    <w:rsid w:val="008169BC"/>
    <w:rsid w:val="0082127B"/>
    <w:rsid w:val="00827A40"/>
    <w:rsid w:val="0084166A"/>
    <w:rsid w:val="00844F48"/>
    <w:rsid w:val="008455C2"/>
    <w:rsid w:val="00846E45"/>
    <w:rsid w:val="00864035"/>
    <w:rsid w:val="00866873"/>
    <w:rsid w:val="008763F4"/>
    <w:rsid w:val="0088195C"/>
    <w:rsid w:val="008849EA"/>
    <w:rsid w:val="008864C2"/>
    <w:rsid w:val="00891FE8"/>
    <w:rsid w:val="008C78BE"/>
    <w:rsid w:val="008D16ED"/>
    <w:rsid w:val="008D2A6B"/>
    <w:rsid w:val="008D49A5"/>
    <w:rsid w:val="008E095B"/>
    <w:rsid w:val="008E0B66"/>
    <w:rsid w:val="008E172D"/>
    <w:rsid w:val="00902730"/>
    <w:rsid w:val="00906C9F"/>
    <w:rsid w:val="00910200"/>
    <w:rsid w:val="009115B4"/>
    <w:rsid w:val="00911CB8"/>
    <w:rsid w:val="00921577"/>
    <w:rsid w:val="009259E1"/>
    <w:rsid w:val="009442A9"/>
    <w:rsid w:val="0095188F"/>
    <w:rsid w:val="009550A0"/>
    <w:rsid w:val="00960C64"/>
    <w:rsid w:val="00963D4F"/>
    <w:rsid w:val="00963F2E"/>
    <w:rsid w:val="0097130D"/>
    <w:rsid w:val="0097218E"/>
    <w:rsid w:val="00980425"/>
    <w:rsid w:val="00990D31"/>
    <w:rsid w:val="00991C69"/>
    <w:rsid w:val="009923C0"/>
    <w:rsid w:val="009B0E1B"/>
    <w:rsid w:val="009B17F0"/>
    <w:rsid w:val="009B78FE"/>
    <w:rsid w:val="009C3521"/>
    <w:rsid w:val="009C4461"/>
    <w:rsid w:val="009C6B5A"/>
    <w:rsid w:val="009E097D"/>
    <w:rsid w:val="009E7E6E"/>
    <w:rsid w:val="009F3404"/>
    <w:rsid w:val="009F6D1D"/>
    <w:rsid w:val="00A00D96"/>
    <w:rsid w:val="00A07E67"/>
    <w:rsid w:val="00A31F72"/>
    <w:rsid w:val="00A35CA3"/>
    <w:rsid w:val="00A41FC6"/>
    <w:rsid w:val="00A44B1B"/>
    <w:rsid w:val="00A4583A"/>
    <w:rsid w:val="00A70D9D"/>
    <w:rsid w:val="00A73A42"/>
    <w:rsid w:val="00A7548F"/>
    <w:rsid w:val="00A81673"/>
    <w:rsid w:val="00A90EA6"/>
    <w:rsid w:val="00A917E8"/>
    <w:rsid w:val="00AA1495"/>
    <w:rsid w:val="00AB4260"/>
    <w:rsid w:val="00AB5744"/>
    <w:rsid w:val="00AB5C6E"/>
    <w:rsid w:val="00AB7E5D"/>
    <w:rsid w:val="00AC15B7"/>
    <w:rsid w:val="00AC367F"/>
    <w:rsid w:val="00AE21B2"/>
    <w:rsid w:val="00AE4214"/>
    <w:rsid w:val="00AF0FCD"/>
    <w:rsid w:val="00AF1A8E"/>
    <w:rsid w:val="00AF5FF0"/>
    <w:rsid w:val="00AF6591"/>
    <w:rsid w:val="00B004EF"/>
    <w:rsid w:val="00B05DB9"/>
    <w:rsid w:val="00B206A8"/>
    <w:rsid w:val="00B27341"/>
    <w:rsid w:val="00B408D4"/>
    <w:rsid w:val="00B52B01"/>
    <w:rsid w:val="00B6690B"/>
    <w:rsid w:val="00B7506D"/>
    <w:rsid w:val="00B7545C"/>
    <w:rsid w:val="00B766F2"/>
    <w:rsid w:val="00B92AEC"/>
    <w:rsid w:val="00B957E6"/>
    <w:rsid w:val="00B97626"/>
    <w:rsid w:val="00BA0E81"/>
    <w:rsid w:val="00BA6913"/>
    <w:rsid w:val="00BB0B3B"/>
    <w:rsid w:val="00BB4F3B"/>
    <w:rsid w:val="00BC7111"/>
    <w:rsid w:val="00BD0B43"/>
    <w:rsid w:val="00BE0D92"/>
    <w:rsid w:val="00BE4685"/>
    <w:rsid w:val="00BE6035"/>
    <w:rsid w:val="00BF4778"/>
    <w:rsid w:val="00BF7136"/>
    <w:rsid w:val="00C060F1"/>
    <w:rsid w:val="00C103C8"/>
    <w:rsid w:val="00C162AD"/>
    <w:rsid w:val="00C16CBD"/>
    <w:rsid w:val="00C17D6F"/>
    <w:rsid w:val="00C359CF"/>
    <w:rsid w:val="00C370BB"/>
    <w:rsid w:val="00C415B8"/>
    <w:rsid w:val="00C45488"/>
    <w:rsid w:val="00C460DB"/>
    <w:rsid w:val="00C50CEC"/>
    <w:rsid w:val="00C538D1"/>
    <w:rsid w:val="00C54A88"/>
    <w:rsid w:val="00C607FB"/>
    <w:rsid w:val="00C76EE0"/>
    <w:rsid w:val="00C8330C"/>
    <w:rsid w:val="00C8446E"/>
    <w:rsid w:val="00C85BFA"/>
    <w:rsid w:val="00C85EFE"/>
    <w:rsid w:val="00C90E5F"/>
    <w:rsid w:val="00C91057"/>
    <w:rsid w:val="00C934DE"/>
    <w:rsid w:val="00C93CB2"/>
    <w:rsid w:val="00CA13A3"/>
    <w:rsid w:val="00CA51AF"/>
    <w:rsid w:val="00CA55A3"/>
    <w:rsid w:val="00CA5CB1"/>
    <w:rsid w:val="00CD0627"/>
    <w:rsid w:val="00CD2995"/>
    <w:rsid w:val="00CF7805"/>
    <w:rsid w:val="00D007F8"/>
    <w:rsid w:val="00D030C9"/>
    <w:rsid w:val="00D03772"/>
    <w:rsid w:val="00D05A52"/>
    <w:rsid w:val="00D114C6"/>
    <w:rsid w:val="00D142D0"/>
    <w:rsid w:val="00D14BB1"/>
    <w:rsid w:val="00D23D90"/>
    <w:rsid w:val="00D26BF9"/>
    <w:rsid w:val="00D35879"/>
    <w:rsid w:val="00D43C12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66E5"/>
    <w:rsid w:val="00D90465"/>
    <w:rsid w:val="00DA01E7"/>
    <w:rsid w:val="00DA212F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D485A"/>
    <w:rsid w:val="00EF284E"/>
    <w:rsid w:val="00EF5E29"/>
    <w:rsid w:val="00EF75B9"/>
    <w:rsid w:val="00F214A1"/>
    <w:rsid w:val="00F225BE"/>
    <w:rsid w:val="00F25445"/>
    <w:rsid w:val="00F322A8"/>
    <w:rsid w:val="00F32849"/>
    <w:rsid w:val="00F3436F"/>
    <w:rsid w:val="00F45927"/>
    <w:rsid w:val="00F65D4B"/>
    <w:rsid w:val="00F67F08"/>
    <w:rsid w:val="00F74BE8"/>
    <w:rsid w:val="00F7577A"/>
    <w:rsid w:val="00F76D8C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3903"/>
    <w:rsid w:val="00FF4725"/>
    <w:rsid w:val="00FF799B"/>
    <w:rsid w:val="17CA60AF"/>
    <w:rsid w:val="389842A2"/>
    <w:rsid w:val="42765FB2"/>
    <w:rsid w:val="6B8BFDFB"/>
    <w:rsid w:val="6DB6A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4EF99412"/>
  <w15:docId w15:val="{F89D32F1-BE11-42FF-88CD-BAD47191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955B1"/>
    <w:rPr>
      <w:rFonts w:ascii="Amnesty Trade Gothic" w:hAnsi="Amnesty Trade Gothic"/>
      <w:color w:val="000000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534F8F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34F8F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9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12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1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30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contact@ambasenegal-us.org" TargetMode="External"/><Relationship Id="rId10" Type="http://schemas.openxmlformats.org/officeDocument/2006/relationships/hyperlink" Target="https://www.amnestyusa.org/report-urgent-ac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_sall2002@yaho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75449-1BFC-47F7-8D74-9933E706F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6CE59-C9E6-41D2-9C13-7E74171323A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6b63d1b5-ad63-4b63-9cf0-e5ddce960e04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45ce527-66fa-4c78-b099-0b01490fce22"/>
  </ds:schemaRefs>
</ds:datastoreItem>
</file>

<file path=customXml/itemProps3.xml><?xml version="1.0" encoding="utf-8"?>
<ds:datastoreItem xmlns:ds="http://schemas.openxmlformats.org/officeDocument/2006/customXml" ds:itemID="{A76C858D-999C-4F8C-9F82-AE8781417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Kine Fatim Diop</dc:creator>
  <cp:lastModifiedBy>Laura Galeano</cp:lastModifiedBy>
  <cp:revision>3</cp:revision>
  <cp:lastPrinted>2019-12-12T15:34:00Z</cp:lastPrinted>
  <dcterms:created xsi:type="dcterms:W3CDTF">2019-12-12T15:34:00Z</dcterms:created>
  <dcterms:modified xsi:type="dcterms:W3CDTF">2019-12-12T15:36:00Z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