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26A8F2B3" w:rsidR="0034128A" w:rsidRPr="00FE4BE0" w:rsidRDefault="0034128A" w:rsidP="00FE4BE0">
      <w:pPr>
        <w:pStyle w:val="AIUrgentActionTopHeading"/>
        <w:tabs>
          <w:tab w:val="clear" w:pos="567"/>
        </w:tabs>
        <w:spacing w:line="240" w:lineRule="auto"/>
        <w:rPr>
          <w:rFonts w:cs="Arial"/>
          <w:sz w:val="80"/>
          <w:szCs w:val="80"/>
        </w:rPr>
      </w:pPr>
      <w:r w:rsidRPr="00FE4BE0">
        <w:rPr>
          <w:rFonts w:cs="Arial"/>
          <w:sz w:val="80"/>
          <w:szCs w:val="80"/>
          <w:highlight w:val="yellow"/>
        </w:rPr>
        <w:t>URGENT ACTION</w:t>
      </w:r>
    </w:p>
    <w:p w14:paraId="1AABFC94" w14:textId="77777777" w:rsidR="00FE4BE0" w:rsidRDefault="00FE4BE0" w:rsidP="00FE4BE0">
      <w:pPr>
        <w:pStyle w:val="Default"/>
        <w:rPr>
          <w:b/>
          <w:sz w:val="36"/>
          <w:lang w:eastAsia="es-MX"/>
        </w:rPr>
      </w:pPr>
    </w:p>
    <w:p w14:paraId="69A07BD2" w14:textId="3E6DF064" w:rsidR="00704D29" w:rsidRPr="00FE4BE0" w:rsidRDefault="00CF365E" w:rsidP="00FE4BE0">
      <w:pPr>
        <w:pStyle w:val="Default"/>
        <w:rPr>
          <w:rFonts w:eastAsia="MS Mincho"/>
          <w:lang w:val="en-US"/>
        </w:rPr>
      </w:pPr>
      <w:r w:rsidRPr="00FE4BE0">
        <w:rPr>
          <w:b/>
          <w:sz w:val="36"/>
          <w:lang w:eastAsia="es-MX"/>
        </w:rPr>
        <w:t xml:space="preserve">THOUSANDS </w:t>
      </w:r>
      <w:r w:rsidR="00D235BB" w:rsidRPr="00FE4BE0">
        <w:rPr>
          <w:b/>
          <w:sz w:val="36"/>
          <w:lang w:eastAsia="es-MX"/>
        </w:rPr>
        <w:t>I</w:t>
      </w:r>
      <w:r w:rsidR="00D235BB" w:rsidRPr="00FE4BE0">
        <w:rPr>
          <w:b/>
          <w:bCs/>
          <w:sz w:val="36"/>
          <w:szCs w:val="36"/>
          <w:lang w:val="en-US"/>
        </w:rPr>
        <w:t>N NEED OF URGENT PROTECTION</w:t>
      </w:r>
    </w:p>
    <w:p w14:paraId="72A64052" w14:textId="00BA0551" w:rsidR="009D06A3" w:rsidRPr="00FE4BE0" w:rsidRDefault="0076718F" w:rsidP="00FE4BE0">
      <w:pPr>
        <w:pStyle w:val="Default"/>
        <w:rPr>
          <w:rFonts w:eastAsia="MS Mincho"/>
          <w:b/>
          <w:sz w:val="22"/>
          <w:szCs w:val="22"/>
          <w:lang w:val="en-US"/>
        </w:rPr>
      </w:pPr>
      <w:r w:rsidRPr="00FE4BE0">
        <w:rPr>
          <w:b/>
          <w:sz w:val="22"/>
          <w:szCs w:val="22"/>
          <w:lang w:eastAsia="es-MX"/>
        </w:rPr>
        <w:t xml:space="preserve">2,250 Persons from </w:t>
      </w:r>
      <w:r w:rsidR="00FE4BE0">
        <w:rPr>
          <w:b/>
          <w:sz w:val="22"/>
          <w:szCs w:val="22"/>
          <w:lang w:eastAsia="es-MX"/>
        </w:rPr>
        <w:t>I</w:t>
      </w:r>
      <w:r w:rsidRPr="00FE4BE0">
        <w:rPr>
          <w:b/>
          <w:sz w:val="22"/>
          <w:szCs w:val="22"/>
          <w:lang w:eastAsia="es-MX"/>
        </w:rPr>
        <w:t xml:space="preserve">ndigenous and Afro-descendant communities in </w:t>
      </w:r>
      <w:proofErr w:type="spellStart"/>
      <w:r w:rsidRPr="00FE4BE0">
        <w:rPr>
          <w:b/>
          <w:sz w:val="22"/>
          <w:szCs w:val="22"/>
          <w:lang w:eastAsia="es-MX"/>
        </w:rPr>
        <w:t>Bojayá</w:t>
      </w:r>
      <w:proofErr w:type="spellEnd"/>
      <w:r w:rsidRPr="00FE4BE0">
        <w:rPr>
          <w:b/>
          <w:sz w:val="22"/>
          <w:szCs w:val="22"/>
          <w:lang w:eastAsia="es-MX"/>
        </w:rPr>
        <w:t>, Chocó (western Colombia</w:t>
      </w:r>
      <w:r w:rsidR="00F16F54" w:rsidRPr="00FE4BE0">
        <w:rPr>
          <w:b/>
          <w:sz w:val="22"/>
          <w:szCs w:val="22"/>
          <w:lang w:eastAsia="es-MX"/>
        </w:rPr>
        <w:t>)</w:t>
      </w:r>
      <w:r w:rsidR="009D06A3" w:rsidRPr="00FE4BE0">
        <w:rPr>
          <w:b/>
          <w:sz w:val="22"/>
          <w:szCs w:val="22"/>
          <w:lang w:eastAsia="es-MX"/>
        </w:rPr>
        <w:t xml:space="preserve"> </w:t>
      </w:r>
      <w:r w:rsidR="0002548B" w:rsidRPr="00FE4BE0">
        <w:rPr>
          <w:b/>
          <w:sz w:val="22"/>
          <w:szCs w:val="22"/>
          <w:lang w:eastAsia="es-MX"/>
        </w:rPr>
        <w:t xml:space="preserve">are </w:t>
      </w:r>
      <w:r w:rsidR="005E17A2" w:rsidRPr="00FE4BE0">
        <w:rPr>
          <w:b/>
          <w:sz w:val="22"/>
          <w:szCs w:val="22"/>
          <w:lang w:eastAsia="es-MX"/>
        </w:rPr>
        <w:t xml:space="preserve">under </w:t>
      </w:r>
      <w:r w:rsidR="009D06A3" w:rsidRPr="00FE4BE0">
        <w:rPr>
          <w:b/>
          <w:sz w:val="22"/>
          <w:szCs w:val="22"/>
          <w:lang w:eastAsia="es-MX"/>
        </w:rPr>
        <w:t>siege by</w:t>
      </w:r>
      <w:r w:rsidR="009D06A3" w:rsidRPr="00FE4BE0">
        <w:rPr>
          <w:b/>
          <w:sz w:val="22"/>
          <w:szCs w:val="22"/>
        </w:rPr>
        <w:t xml:space="preserve"> the </w:t>
      </w:r>
      <w:r w:rsidR="005E17A2" w:rsidRPr="00FE4BE0">
        <w:rPr>
          <w:b/>
          <w:sz w:val="22"/>
          <w:szCs w:val="22"/>
        </w:rPr>
        <w:t xml:space="preserve">guerrilla </w:t>
      </w:r>
      <w:r w:rsidR="009D06A3" w:rsidRPr="00FE4BE0">
        <w:rPr>
          <w:b/>
          <w:bCs/>
          <w:sz w:val="22"/>
          <w:szCs w:val="22"/>
        </w:rPr>
        <w:t>National Liberation Army (</w:t>
      </w:r>
      <w:proofErr w:type="spellStart"/>
      <w:r w:rsidR="009D06A3" w:rsidRPr="00FE4BE0">
        <w:rPr>
          <w:b/>
          <w:bCs/>
          <w:sz w:val="22"/>
          <w:szCs w:val="22"/>
        </w:rPr>
        <w:t>Ejército</w:t>
      </w:r>
      <w:proofErr w:type="spellEnd"/>
      <w:r w:rsidR="009D06A3" w:rsidRPr="00FE4BE0">
        <w:rPr>
          <w:b/>
          <w:bCs/>
          <w:sz w:val="22"/>
          <w:szCs w:val="22"/>
        </w:rPr>
        <w:t xml:space="preserve"> de </w:t>
      </w:r>
      <w:proofErr w:type="spellStart"/>
      <w:r w:rsidR="009D06A3" w:rsidRPr="00FE4BE0">
        <w:rPr>
          <w:b/>
          <w:bCs/>
          <w:sz w:val="22"/>
          <w:szCs w:val="22"/>
        </w:rPr>
        <w:t>Liberación</w:t>
      </w:r>
      <w:proofErr w:type="spellEnd"/>
      <w:r w:rsidR="009D06A3" w:rsidRPr="00FE4BE0">
        <w:rPr>
          <w:b/>
          <w:bCs/>
          <w:sz w:val="22"/>
          <w:szCs w:val="22"/>
        </w:rPr>
        <w:t xml:space="preserve"> Nacional, ELN) and the paramilitary</w:t>
      </w:r>
      <w:r w:rsidR="00FE4BE0">
        <w:rPr>
          <w:b/>
          <w:bCs/>
          <w:sz w:val="22"/>
          <w:szCs w:val="22"/>
        </w:rPr>
        <w:t xml:space="preserve"> </w:t>
      </w:r>
      <w:proofErr w:type="spellStart"/>
      <w:r w:rsidR="009D06A3" w:rsidRPr="00FE4BE0">
        <w:rPr>
          <w:b/>
          <w:bCs/>
          <w:sz w:val="22"/>
          <w:szCs w:val="22"/>
        </w:rPr>
        <w:t>Gaitanistas</w:t>
      </w:r>
      <w:proofErr w:type="spellEnd"/>
      <w:r w:rsidR="009D06A3" w:rsidRPr="00FE4BE0">
        <w:rPr>
          <w:b/>
          <w:bCs/>
          <w:sz w:val="22"/>
          <w:szCs w:val="22"/>
        </w:rPr>
        <w:t xml:space="preserve"> Self-Defen</w:t>
      </w:r>
      <w:r w:rsidR="00FE4BE0">
        <w:rPr>
          <w:b/>
          <w:bCs/>
          <w:sz w:val="22"/>
          <w:szCs w:val="22"/>
        </w:rPr>
        <w:t>s</w:t>
      </w:r>
      <w:r w:rsidR="009D06A3" w:rsidRPr="00FE4BE0">
        <w:rPr>
          <w:b/>
          <w:bCs/>
          <w:sz w:val="22"/>
          <w:szCs w:val="22"/>
        </w:rPr>
        <w:t>e Forces of Colombia (</w:t>
      </w:r>
      <w:proofErr w:type="spellStart"/>
      <w:r w:rsidR="009D06A3" w:rsidRPr="00FE4BE0">
        <w:rPr>
          <w:b/>
          <w:bCs/>
          <w:sz w:val="22"/>
          <w:szCs w:val="22"/>
        </w:rPr>
        <w:t>Autodefensas</w:t>
      </w:r>
      <w:proofErr w:type="spellEnd"/>
      <w:r w:rsidR="009D06A3" w:rsidRPr="00FE4BE0">
        <w:rPr>
          <w:b/>
          <w:bCs/>
          <w:sz w:val="22"/>
          <w:szCs w:val="22"/>
        </w:rPr>
        <w:t xml:space="preserve"> </w:t>
      </w:r>
      <w:proofErr w:type="spellStart"/>
      <w:r w:rsidR="009D06A3" w:rsidRPr="00FE4BE0">
        <w:rPr>
          <w:b/>
          <w:bCs/>
          <w:sz w:val="22"/>
          <w:szCs w:val="22"/>
        </w:rPr>
        <w:t>Gaitanistas</w:t>
      </w:r>
      <w:proofErr w:type="spellEnd"/>
      <w:r w:rsidR="009D06A3" w:rsidRPr="00FE4BE0">
        <w:rPr>
          <w:b/>
          <w:bCs/>
          <w:sz w:val="22"/>
          <w:szCs w:val="22"/>
        </w:rPr>
        <w:t xml:space="preserve"> de Colombia)</w:t>
      </w:r>
      <w:r w:rsidR="00FE4BE0">
        <w:rPr>
          <w:b/>
          <w:bCs/>
          <w:sz w:val="22"/>
          <w:szCs w:val="22"/>
        </w:rPr>
        <w:t xml:space="preserve"> - </w:t>
      </w:r>
      <w:r w:rsidR="009D06A3" w:rsidRPr="00FE4BE0">
        <w:rPr>
          <w:b/>
          <w:sz w:val="22"/>
          <w:szCs w:val="22"/>
        </w:rPr>
        <w:t xml:space="preserve">groups that are denying them access to food and basic healthcare services. On 17 November, the </w:t>
      </w:r>
      <w:r w:rsidR="00FE4BE0">
        <w:rPr>
          <w:b/>
          <w:sz w:val="22"/>
          <w:szCs w:val="22"/>
        </w:rPr>
        <w:t>O</w:t>
      </w:r>
      <w:r w:rsidR="009D06A3" w:rsidRPr="00FE4BE0">
        <w:rPr>
          <w:b/>
          <w:sz w:val="22"/>
          <w:szCs w:val="22"/>
        </w:rPr>
        <w:t xml:space="preserve">mbudsman's office reported </w:t>
      </w:r>
      <w:r w:rsidR="005E17A2" w:rsidRPr="00FE4BE0">
        <w:rPr>
          <w:b/>
          <w:sz w:val="22"/>
          <w:szCs w:val="22"/>
        </w:rPr>
        <w:t xml:space="preserve">that </w:t>
      </w:r>
      <w:r w:rsidR="009D06A3" w:rsidRPr="00FE4BE0">
        <w:rPr>
          <w:b/>
          <w:sz w:val="22"/>
          <w:szCs w:val="22"/>
        </w:rPr>
        <w:t xml:space="preserve">the armed groups threatened social leaders opposing their presence in the zone and were putting landmines </w:t>
      </w:r>
      <w:r w:rsidR="005E17A2" w:rsidRPr="00FE4BE0">
        <w:rPr>
          <w:b/>
          <w:sz w:val="22"/>
          <w:szCs w:val="22"/>
        </w:rPr>
        <w:t xml:space="preserve">around </w:t>
      </w:r>
      <w:r w:rsidR="009D06A3" w:rsidRPr="00FE4BE0">
        <w:rPr>
          <w:b/>
          <w:sz w:val="22"/>
          <w:szCs w:val="22"/>
        </w:rPr>
        <w:t xml:space="preserve">the few areas with phone coverage. We urge Colombian authorities to </w:t>
      </w:r>
      <w:r w:rsidR="009D06A3" w:rsidRPr="00FE4BE0">
        <w:rPr>
          <w:rFonts w:eastAsia="MS Mincho"/>
          <w:b/>
          <w:sz w:val="22"/>
          <w:szCs w:val="22"/>
        </w:rPr>
        <w:t xml:space="preserve">deploy a </w:t>
      </w:r>
      <w:r w:rsidR="009D06A3" w:rsidRPr="00FE4BE0">
        <w:rPr>
          <w:rFonts w:eastAsia="MS Mincho"/>
          <w:b/>
          <w:bCs/>
          <w:iCs/>
          <w:sz w:val="22"/>
          <w:szCs w:val="22"/>
          <w:lang w:val="en-US"/>
        </w:rPr>
        <w:t xml:space="preserve">comprehensive protection </w:t>
      </w:r>
      <w:r w:rsidR="00F16F54" w:rsidRPr="00FE4BE0">
        <w:rPr>
          <w:rFonts w:eastAsia="MS Mincho"/>
          <w:b/>
          <w:bCs/>
          <w:iCs/>
          <w:sz w:val="22"/>
          <w:szCs w:val="22"/>
          <w:lang w:val="en-US"/>
        </w:rPr>
        <w:t>plan to</w:t>
      </w:r>
      <w:r w:rsidR="009D06A3" w:rsidRPr="00FE4BE0">
        <w:rPr>
          <w:b/>
          <w:sz w:val="22"/>
          <w:szCs w:val="22"/>
        </w:rPr>
        <w:t xml:space="preserve"> protect </w:t>
      </w:r>
      <w:proofErr w:type="spellStart"/>
      <w:r w:rsidR="009D06A3" w:rsidRPr="00FE4BE0">
        <w:rPr>
          <w:b/>
          <w:sz w:val="22"/>
          <w:szCs w:val="22"/>
        </w:rPr>
        <w:t>Bojay</w:t>
      </w:r>
      <w:r w:rsidR="00FE4BE0" w:rsidRPr="00FE4BE0">
        <w:rPr>
          <w:b/>
          <w:sz w:val="22"/>
          <w:szCs w:val="22"/>
          <w:lang w:eastAsia="es-MX"/>
        </w:rPr>
        <w:t>á</w:t>
      </w:r>
      <w:r w:rsidR="009D06A3" w:rsidRPr="00FE4BE0">
        <w:rPr>
          <w:b/>
          <w:sz w:val="22"/>
          <w:szCs w:val="22"/>
        </w:rPr>
        <w:t>’s</w:t>
      </w:r>
      <w:proofErr w:type="spellEnd"/>
      <w:r w:rsidR="009D06A3" w:rsidRPr="00FE4BE0">
        <w:rPr>
          <w:b/>
          <w:sz w:val="22"/>
          <w:szCs w:val="22"/>
        </w:rPr>
        <w:t xml:space="preserve"> communities</w:t>
      </w:r>
      <w:r w:rsidR="00FE4BE0">
        <w:rPr>
          <w:b/>
          <w:sz w:val="22"/>
          <w:szCs w:val="22"/>
        </w:rPr>
        <w:t>’</w:t>
      </w:r>
      <w:r w:rsidR="005E17A2" w:rsidRPr="00FE4BE0">
        <w:rPr>
          <w:b/>
          <w:sz w:val="22"/>
          <w:szCs w:val="22"/>
        </w:rPr>
        <w:t xml:space="preserve"> rights</w:t>
      </w:r>
      <w:r w:rsidR="009D06A3" w:rsidRPr="00FE4BE0">
        <w:rPr>
          <w:b/>
          <w:sz w:val="22"/>
          <w:szCs w:val="22"/>
        </w:rPr>
        <w:t>.</w:t>
      </w:r>
    </w:p>
    <w:p w14:paraId="5217CC85" w14:textId="77777777" w:rsidR="005D2C37" w:rsidRPr="00FE4BE0" w:rsidRDefault="005D2C37" w:rsidP="00FE4BE0">
      <w:pPr>
        <w:spacing w:after="0" w:line="240" w:lineRule="auto"/>
        <w:ind w:left="-284"/>
        <w:rPr>
          <w:rFonts w:ascii="Arial" w:hAnsi="Arial" w:cs="Arial"/>
          <w:b/>
          <w:lang w:eastAsia="es-MX"/>
        </w:rPr>
      </w:pPr>
    </w:p>
    <w:p w14:paraId="4BD338D4" w14:textId="77777777" w:rsidR="00FE4BE0" w:rsidRPr="0007751F" w:rsidRDefault="00FE4BE0" w:rsidP="00FE4BE0">
      <w:pPr>
        <w:spacing w:line="240" w:lineRule="auto"/>
        <w:rPr>
          <w:rFonts w:ascii="Arial" w:hAnsi="Arial" w:cs="Arial"/>
          <w:b/>
          <w:sz w:val="20"/>
          <w:szCs w:val="20"/>
        </w:rPr>
      </w:pPr>
      <w:r w:rsidRPr="0007751F">
        <w:rPr>
          <w:rFonts w:ascii="Arial" w:hAnsi="Arial" w:cs="Arial"/>
          <w:b/>
          <w:sz w:val="20"/>
          <w:szCs w:val="20"/>
        </w:rPr>
        <w:t xml:space="preserve">TAKE ACTION: </w:t>
      </w:r>
    </w:p>
    <w:p w14:paraId="0137E926" w14:textId="77777777" w:rsidR="00FE4BE0" w:rsidRPr="004D1533" w:rsidRDefault="00FE4BE0" w:rsidP="00FE4BE0">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8F7F8E5" w14:textId="05607C9D" w:rsidR="00FE4BE0" w:rsidRPr="004D1533" w:rsidRDefault="00FE4BE0" w:rsidP="00FE4BE0">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169.19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33A3D87D" w:rsidR="005D2C37" w:rsidRPr="00FE4BE0" w:rsidRDefault="005D2C37" w:rsidP="00FE4BE0">
      <w:pPr>
        <w:spacing w:after="0" w:line="240" w:lineRule="auto"/>
        <w:rPr>
          <w:rFonts w:ascii="Arial" w:hAnsi="Arial" w:cs="Arial"/>
          <w:b/>
          <w:color w:val="FF0000"/>
          <w:sz w:val="22"/>
          <w:lang w:eastAsia="es-MX"/>
        </w:rPr>
      </w:pPr>
      <w:r w:rsidRPr="00FE4BE0">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D60F5"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2467A6D5" w14:textId="77777777" w:rsidR="00FE4BE0" w:rsidRDefault="00FE4BE0" w:rsidP="00FE4BE0">
      <w:pPr>
        <w:spacing w:after="0" w:line="240" w:lineRule="auto"/>
        <w:rPr>
          <w:rFonts w:ascii="Arial" w:hAnsi="Arial" w:cs="Arial"/>
          <w:b/>
          <w:szCs w:val="18"/>
          <w:lang w:val="es-PE"/>
        </w:rPr>
        <w:sectPr w:rsidR="00FE4BE0" w:rsidSect="00FE4BE0">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3BF91EA9" w14:textId="6920A505" w:rsidR="00907246" w:rsidRPr="00FE4BE0" w:rsidRDefault="00907246" w:rsidP="00FE4BE0">
      <w:pPr>
        <w:spacing w:after="0" w:line="240" w:lineRule="auto"/>
        <w:rPr>
          <w:rFonts w:ascii="Arial" w:hAnsi="Arial" w:cs="Arial"/>
          <w:b/>
          <w:szCs w:val="18"/>
          <w:lang w:val="es-PE"/>
        </w:rPr>
      </w:pPr>
      <w:r w:rsidRPr="00FE4BE0">
        <w:rPr>
          <w:rFonts w:ascii="Arial" w:hAnsi="Arial" w:cs="Arial"/>
          <w:b/>
          <w:szCs w:val="18"/>
          <w:lang w:val="es-PE"/>
        </w:rPr>
        <w:t>Iván Duque Márquez</w:t>
      </w:r>
    </w:p>
    <w:p w14:paraId="5F1A1987" w14:textId="77777777" w:rsidR="00907246" w:rsidRPr="00FE4BE0" w:rsidRDefault="00907246" w:rsidP="00FE4BE0">
      <w:pPr>
        <w:spacing w:after="0" w:line="240" w:lineRule="auto"/>
        <w:rPr>
          <w:rFonts w:ascii="Arial" w:hAnsi="Arial" w:cs="Arial"/>
          <w:szCs w:val="18"/>
          <w:lang w:val="es-PE"/>
        </w:rPr>
      </w:pPr>
      <w:proofErr w:type="spellStart"/>
      <w:r w:rsidRPr="00FE4BE0">
        <w:rPr>
          <w:rFonts w:ascii="Arial" w:hAnsi="Arial" w:cs="Arial"/>
          <w:szCs w:val="18"/>
          <w:lang w:val="es-PE"/>
        </w:rPr>
        <w:t>President</w:t>
      </w:r>
      <w:proofErr w:type="spellEnd"/>
      <w:r w:rsidRPr="00FE4BE0">
        <w:rPr>
          <w:rFonts w:ascii="Arial" w:hAnsi="Arial" w:cs="Arial"/>
          <w:szCs w:val="18"/>
          <w:lang w:val="es-PE"/>
        </w:rPr>
        <w:t xml:space="preserve"> </w:t>
      </w:r>
      <w:proofErr w:type="spellStart"/>
      <w:r w:rsidRPr="00FE4BE0">
        <w:rPr>
          <w:rFonts w:ascii="Arial" w:hAnsi="Arial" w:cs="Arial"/>
          <w:szCs w:val="18"/>
          <w:lang w:val="es-PE"/>
        </w:rPr>
        <w:t>of</w:t>
      </w:r>
      <w:proofErr w:type="spellEnd"/>
      <w:r w:rsidRPr="00FE4BE0">
        <w:rPr>
          <w:rFonts w:ascii="Arial" w:hAnsi="Arial" w:cs="Arial"/>
          <w:szCs w:val="18"/>
          <w:lang w:val="es-PE"/>
        </w:rPr>
        <w:t xml:space="preserve"> Colombia</w:t>
      </w:r>
    </w:p>
    <w:p w14:paraId="47949565" w14:textId="4C3DCACA" w:rsidR="0056083C" w:rsidRPr="00FE4BE0" w:rsidRDefault="0056083C" w:rsidP="00FE4BE0">
      <w:pPr>
        <w:spacing w:after="0" w:line="240" w:lineRule="auto"/>
        <w:rPr>
          <w:rFonts w:ascii="Arial" w:hAnsi="Arial" w:cs="Arial"/>
          <w:szCs w:val="18"/>
          <w:lang w:val="en-US"/>
        </w:rPr>
      </w:pPr>
      <w:r w:rsidRPr="00FE4BE0">
        <w:rPr>
          <w:rFonts w:ascii="Arial" w:hAnsi="Arial" w:cs="Arial"/>
          <w:szCs w:val="18"/>
          <w:lang w:val="en-US"/>
        </w:rPr>
        <w:t>c/</w:t>
      </w:r>
      <w:r w:rsidR="00FE4BE0" w:rsidRPr="00FE4BE0">
        <w:rPr>
          <w:rFonts w:ascii="Arial" w:hAnsi="Arial" w:cs="Arial"/>
          <w:szCs w:val="18"/>
          <w:lang w:val="en-US"/>
        </w:rPr>
        <w:t>o</w:t>
      </w:r>
      <w:r w:rsidRPr="00FE4BE0">
        <w:rPr>
          <w:rFonts w:ascii="Arial" w:hAnsi="Arial" w:cs="Arial"/>
          <w:szCs w:val="18"/>
          <w:lang w:val="en-US"/>
        </w:rPr>
        <w:t xml:space="preserve"> Minister of Interior</w:t>
      </w:r>
    </w:p>
    <w:p w14:paraId="63E822AF" w14:textId="77777777" w:rsidR="00FE4BE0" w:rsidRPr="00FE4BE0" w:rsidRDefault="00907246" w:rsidP="00FE4BE0">
      <w:pPr>
        <w:spacing w:after="0" w:line="240" w:lineRule="auto"/>
        <w:rPr>
          <w:rFonts w:ascii="Arial" w:hAnsi="Arial" w:cs="Arial"/>
          <w:szCs w:val="18"/>
          <w:lang w:val="en-US"/>
        </w:rPr>
      </w:pPr>
      <w:r w:rsidRPr="00FE4BE0">
        <w:rPr>
          <w:rFonts w:ascii="Arial" w:hAnsi="Arial" w:cs="Arial"/>
          <w:szCs w:val="18"/>
          <w:lang w:val="en-US"/>
        </w:rPr>
        <w:t>Carrera 8 No. 7-26, Bogotá</w:t>
      </w:r>
    </w:p>
    <w:p w14:paraId="07522B9C" w14:textId="60F9A2D1" w:rsidR="00907246" w:rsidRPr="00FE4BE0" w:rsidRDefault="00907246" w:rsidP="00FE4BE0">
      <w:pPr>
        <w:spacing w:after="0" w:line="240" w:lineRule="auto"/>
        <w:rPr>
          <w:rFonts w:ascii="Arial" w:hAnsi="Arial" w:cs="Arial"/>
          <w:szCs w:val="18"/>
          <w:lang w:val="en-US"/>
        </w:rPr>
      </w:pPr>
      <w:r w:rsidRPr="00FE4BE0">
        <w:rPr>
          <w:rFonts w:ascii="Arial" w:hAnsi="Arial" w:cs="Arial"/>
          <w:szCs w:val="18"/>
          <w:lang w:val="en-US"/>
        </w:rPr>
        <w:t>Colombia</w:t>
      </w:r>
    </w:p>
    <w:p w14:paraId="7AAA718F" w14:textId="77777777" w:rsidR="00FE4BE0" w:rsidRPr="00FE4BE0" w:rsidRDefault="00907246" w:rsidP="00FE4BE0">
      <w:pPr>
        <w:spacing w:after="0" w:line="240" w:lineRule="auto"/>
        <w:rPr>
          <w:rFonts w:ascii="Arial" w:hAnsi="Arial" w:cs="Arial"/>
          <w:szCs w:val="18"/>
          <w:lang w:val="en-US"/>
        </w:rPr>
      </w:pPr>
      <w:r w:rsidRPr="00FE4BE0">
        <w:rPr>
          <w:rFonts w:ascii="Arial" w:hAnsi="Arial" w:cs="Arial"/>
          <w:szCs w:val="18"/>
          <w:lang w:val="en-US"/>
        </w:rPr>
        <w:t xml:space="preserve">Email: </w:t>
      </w:r>
      <w:hyperlink r:id="rId14" w:history="1">
        <w:r w:rsidRPr="00FE4BE0">
          <w:rPr>
            <w:rStyle w:val="Hyperlink"/>
            <w:rFonts w:ascii="Arial" w:hAnsi="Arial" w:cs="Arial"/>
            <w:szCs w:val="18"/>
            <w:lang w:val="en-US"/>
          </w:rPr>
          <w:t>contacto@presidencia.gov.co</w:t>
        </w:r>
      </w:hyperlink>
      <w:r w:rsidRPr="00FE4BE0">
        <w:rPr>
          <w:rFonts w:ascii="Arial" w:hAnsi="Arial" w:cs="Arial"/>
          <w:szCs w:val="18"/>
          <w:lang w:val="en-US"/>
        </w:rPr>
        <w:t xml:space="preserve"> </w:t>
      </w:r>
    </w:p>
    <w:p w14:paraId="04179C4D" w14:textId="77777777" w:rsidR="00FE4BE0" w:rsidRPr="00FE4BE0" w:rsidRDefault="00FE4BE0" w:rsidP="00FE4BE0">
      <w:pPr>
        <w:spacing w:after="0" w:line="240" w:lineRule="auto"/>
        <w:rPr>
          <w:rFonts w:ascii="Arial" w:hAnsi="Arial" w:cs="Arial"/>
          <w:szCs w:val="18"/>
          <w:lang w:val="en-US"/>
        </w:rPr>
      </w:pPr>
    </w:p>
    <w:p w14:paraId="26E26C99" w14:textId="77777777" w:rsidR="00FE4BE0" w:rsidRDefault="00FE4BE0" w:rsidP="00D312D8">
      <w:pPr>
        <w:pStyle w:val="PlainText"/>
        <w:rPr>
          <w:rFonts w:ascii="Arial" w:hAnsi="Arial" w:cs="Arial"/>
          <w:b/>
          <w:sz w:val="18"/>
          <w:szCs w:val="18"/>
        </w:rPr>
      </w:pPr>
    </w:p>
    <w:p w14:paraId="19193212" w14:textId="7113FD1E" w:rsidR="00FE4BE0" w:rsidRPr="00FE4BE0" w:rsidRDefault="00FE4BE0" w:rsidP="00D312D8">
      <w:pPr>
        <w:pStyle w:val="PlainText"/>
        <w:rPr>
          <w:rFonts w:ascii="Arial" w:hAnsi="Arial" w:cs="Arial"/>
          <w:b/>
          <w:sz w:val="18"/>
          <w:szCs w:val="18"/>
        </w:rPr>
      </w:pPr>
      <w:r w:rsidRPr="00FE4BE0">
        <w:rPr>
          <w:rFonts w:ascii="Arial" w:hAnsi="Arial" w:cs="Arial"/>
          <w:b/>
          <w:sz w:val="18"/>
          <w:szCs w:val="18"/>
        </w:rPr>
        <w:t>Ambassador Francisco Santos</w:t>
      </w:r>
    </w:p>
    <w:p w14:paraId="76A2ABCF" w14:textId="77777777" w:rsidR="00FE4BE0" w:rsidRPr="00FE4BE0" w:rsidRDefault="00FE4BE0" w:rsidP="00D312D8">
      <w:pPr>
        <w:pStyle w:val="PlainText"/>
        <w:rPr>
          <w:rFonts w:ascii="Arial" w:hAnsi="Arial" w:cs="Arial"/>
          <w:sz w:val="18"/>
          <w:szCs w:val="18"/>
        </w:rPr>
      </w:pPr>
      <w:r w:rsidRPr="00FE4BE0">
        <w:rPr>
          <w:rFonts w:ascii="Arial" w:hAnsi="Arial" w:cs="Arial"/>
          <w:sz w:val="18"/>
          <w:szCs w:val="18"/>
        </w:rPr>
        <w:t>Embassy of Colombia</w:t>
      </w:r>
    </w:p>
    <w:p w14:paraId="59A62B25" w14:textId="77777777" w:rsidR="00FE4BE0" w:rsidRPr="00FE4BE0" w:rsidRDefault="00FE4BE0" w:rsidP="00D312D8">
      <w:pPr>
        <w:pStyle w:val="PlainText"/>
        <w:rPr>
          <w:rFonts w:ascii="Arial" w:hAnsi="Arial" w:cs="Arial"/>
          <w:sz w:val="18"/>
          <w:szCs w:val="18"/>
        </w:rPr>
      </w:pPr>
      <w:r w:rsidRPr="00FE4BE0">
        <w:rPr>
          <w:rFonts w:ascii="Arial" w:hAnsi="Arial" w:cs="Arial"/>
          <w:sz w:val="18"/>
          <w:szCs w:val="18"/>
        </w:rPr>
        <w:t>1724 Massachusetts Ave NW, Washington DC 20036</w:t>
      </w:r>
    </w:p>
    <w:p w14:paraId="56D20986" w14:textId="77777777" w:rsidR="00FE4BE0" w:rsidRPr="00FE4BE0" w:rsidRDefault="00FE4BE0" w:rsidP="00D312D8">
      <w:pPr>
        <w:pStyle w:val="PlainText"/>
        <w:rPr>
          <w:rFonts w:ascii="Arial" w:hAnsi="Arial" w:cs="Arial"/>
          <w:sz w:val="18"/>
          <w:szCs w:val="18"/>
        </w:rPr>
      </w:pPr>
      <w:r w:rsidRPr="00FE4BE0">
        <w:rPr>
          <w:rFonts w:ascii="Arial" w:hAnsi="Arial" w:cs="Arial"/>
          <w:sz w:val="18"/>
          <w:szCs w:val="18"/>
        </w:rPr>
        <w:t>Phone: 202 387 8338</w:t>
      </w:r>
    </w:p>
    <w:p w14:paraId="52C446C6" w14:textId="7CA94980" w:rsidR="00FE4BE0" w:rsidRPr="00FE4BE0" w:rsidRDefault="00FE4BE0" w:rsidP="00D312D8">
      <w:pPr>
        <w:pStyle w:val="PlainText"/>
        <w:rPr>
          <w:rFonts w:ascii="Arial" w:hAnsi="Arial" w:cs="Arial"/>
          <w:sz w:val="18"/>
          <w:szCs w:val="18"/>
        </w:rPr>
      </w:pPr>
      <w:r w:rsidRPr="00FE4BE0">
        <w:rPr>
          <w:rFonts w:ascii="Arial" w:hAnsi="Arial" w:cs="Arial"/>
          <w:sz w:val="18"/>
          <w:szCs w:val="18"/>
        </w:rPr>
        <w:t xml:space="preserve">Email: </w:t>
      </w:r>
      <w:hyperlink r:id="rId15" w:history="1">
        <w:r w:rsidRPr="00CC18D8">
          <w:rPr>
            <w:rStyle w:val="Hyperlink"/>
            <w:rFonts w:ascii="Arial" w:hAnsi="Arial" w:cs="Arial"/>
            <w:sz w:val="18"/>
            <w:szCs w:val="18"/>
          </w:rPr>
          <w:t>embassyofcolombia@colombiaemb.org</w:t>
        </w:r>
      </w:hyperlink>
      <w:r>
        <w:rPr>
          <w:rFonts w:ascii="Arial" w:hAnsi="Arial" w:cs="Arial"/>
          <w:sz w:val="18"/>
          <w:szCs w:val="18"/>
        </w:rPr>
        <w:t xml:space="preserve"> </w:t>
      </w:r>
    </w:p>
    <w:p w14:paraId="4EDC05C0" w14:textId="01FAFCAC" w:rsidR="00FE4BE0" w:rsidRPr="00FE4BE0" w:rsidRDefault="00FE4BE0" w:rsidP="00D312D8">
      <w:pPr>
        <w:pStyle w:val="PlainText"/>
        <w:rPr>
          <w:rFonts w:ascii="Arial" w:hAnsi="Arial" w:cs="Arial"/>
          <w:sz w:val="18"/>
          <w:szCs w:val="18"/>
        </w:rPr>
      </w:pPr>
      <w:r w:rsidRPr="00FE4BE0">
        <w:rPr>
          <w:rFonts w:ascii="Arial" w:hAnsi="Arial" w:cs="Arial"/>
          <w:sz w:val="18"/>
          <w:szCs w:val="18"/>
        </w:rPr>
        <w:t xml:space="preserve">Twitter: </w:t>
      </w:r>
      <w:hyperlink r:id="rId16" w:history="1">
        <w:r w:rsidRPr="00FE4BE0">
          <w:rPr>
            <w:rStyle w:val="Hyperlink"/>
            <w:rFonts w:ascii="Arial" w:hAnsi="Arial" w:cs="Arial"/>
            <w:sz w:val="18"/>
            <w:szCs w:val="18"/>
          </w:rPr>
          <w:t>@</w:t>
        </w:r>
        <w:proofErr w:type="spellStart"/>
        <w:r w:rsidRPr="00FE4BE0">
          <w:rPr>
            <w:rStyle w:val="Hyperlink"/>
            <w:rFonts w:ascii="Arial" w:hAnsi="Arial" w:cs="Arial"/>
            <w:sz w:val="18"/>
            <w:szCs w:val="18"/>
          </w:rPr>
          <w:t>ColombiaEmbUSA</w:t>
        </w:r>
        <w:proofErr w:type="spellEnd"/>
      </w:hyperlink>
      <w:r w:rsidRPr="00FE4BE0">
        <w:rPr>
          <w:rFonts w:ascii="Arial" w:hAnsi="Arial" w:cs="Arial"/>
          <w:sz w:val="18"/>
          <w:szCs w:val="18"/>
        </w:rPr>
        <w:t xml:space="preserve"> </w:t>
      </w:r>
      <w:hyperlink r:id="rId17" w:history="1">
        <w:r w:rsidRPr="00FE4BE0">
          <w:rPr>
            <w:rStyle w:val="Hyperlink"/>
            <w:rFonts w:ascii="Arial" w:hAnsi="Arial" w:cs="Arial"/>
            <w:sz w:val="18"/>
            <w:szCs w:val="18"/>
          </w:rPr>
          <w:t>@</w:t>
        </w:r>
        <w:proofErr w:type="spellStart"/>
        <w:r w:rsidRPr="00FE4BE0">
          <w:rPr>
            <w:rStyle w:val="Hyperlink"/>
            <w:rFonts w:ascii="Arial" w:hAnsi="Arial" w:cs="Arial"/>
            <w:sz w:val="18"/>
            <w:szCs w:val="18"/>
          </w:rPr>
          <w:t>PachoSantosC</w:t>
        </w:r>
        <w:proofErr w:type="spellEnd"/>
      </w:hyperlink>
    </w:p>
    <w:p w14:paraId="69D57F33" w14:textId="6B3B9DC6" w:rsidR="00FE4BE0" w:rsidRPr="00FE4BE0" w:rsidRDefault="00FE4BE0" w:rsidP="00D312D8">
      <w:pPr>
        <w:pStyle w:val="PlainText"/>
        <w:rPr>
          <w:rFonts w:ascii="Arial" w:hAnsi="Arial" w:cs="Arial"/>
          <w:sz w:val="18"/>
          <w:szCs w:val="18"/>
        </w:rPr>
      </w:pPr>
      <w:r w:rsidRPr="00FE4BE0">
        <w:rPr>
          <w:rFonts w:ascii="Arial" w:hAnsi="Arial" w:cs="Arial"/>
          <w:sz w:val="18"/>
          <w:szCs w:val="18"/>
        </w:rPr>
        <w:t xml:space="preserve">Facebook: </w:t>
      </w:r>
      <w:hyperlink r:id="rId18" w:history="1">
        <w:r w:rsidRPr="00FE4BE0">
          <w:rPr>
            <w:rStyle w:val="Hyperlink"/>
            <w:rFonts w:ascii="Arial" w:hAnsi="Arial" w:cs="Arial"/>
            <w:sz w:val="18"/>
            <w:szCs w:val="18"/>
          </w:rPr>
          <w:t>@</w:t>
        </w:r>
        <w:proofErr w:type="spellStart"/>
        <w:r w:rsidRPr="00FE4BE0">
          <w:rPr>
            <w:rStyle w:val="Hyperlink"/>
            <w:rFonts w:ascii="Arial" w:hAnsi="Arial" w:cs="Arial"/>
            <w:sz w:val="18"/>
            <w:szCs w:val="18"/>
          </w:rPr>
          <w:t>ColombiaEmbassyUS</w:t>
        </w:r>
        <w:proofErr w:type="spellEnd"/>
      </w:hyperlink>
    </w:p>
    <w:p w14:paraId="3E7DA94F" w14:textId="77777777" w:rsidR="00FE4BE0" w:rsidRPr="00FE4BE0" w:rsidRDefault="00FE4BE0" w:rsidP="00D312D8">
      <w:pPr>
        <w:pStyle w:val="PlainText"/>
        <w:rPr>
          <w:rFonts w:ascii="Arial" w:hAnsi="Arial" w:cs="Arial"/>
          <w:sz w:val="18"/>
          <w:szCs w:val="18"/>
        </w:rPr>
      </w:pPr>
      <w:r w:rsidRPr="00FE4BE0">
        <w:rPr>
          <w:rFonts w:ascii="Arial" w:hAnsi="Arial" w:cs="Arial"/>
          <w:sz w:val="18"/>
          <w:szCs w:val="18"/>
        </w:rPr>
        <w:t>Salutation: Dear Ambassador</w:t>
      </w:r>
    </w:p>
    <w:p w14:paraId="0F41F9AC" w14:textId="77777777" w:rsidR="00FE4BE0" w:rsidRDefault="00FE4BE0" w:rsidP="00FE4BE0">
      <w:pPr>
        <w:spacing w:after="0" w:line="240" w:lineRule="auto"/>
        <w:ind w:left="-283" w:hanging="1"/>
        <w:jc w:val="center"/>
        <w:rPr>
          <w:rFonts w:ascii="Arial" w:hAnsi="Arial" w:cs="Arial"/>
          <w:b/>
          <w:i/>
          <w:sz w:val="20"/>
          <w:szCs w:val="20"/>
          <w:lang w:val="en-US"/>
        </w:rPr>
        <w:sectPr w:rsidR="00FE4BE0" w:rsidSect="00FE4BE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37BE6D7C" w:rsidR="005D2C37" w:rsidRPr="00FE4BE0" w:rsidRDefault="00ED1406" w:rsidP="00FE4BE0">
      <w:pPr>
        <w:spacing w:after="0" w:line="240" w:lineRule="auto"/>
        <w:jc w:val="both"/>
        <w:rPr>
          <w:rFonts w:ascii="Arial" w:hAnsi="Arial" w:cs="Arial"/>
          <w:sz w:val="20"/>
          <w:szCs w:val="20"/>
        </w:rPr>
      </w:pPr>
      <w:r w:rsidRPr="00FE4BE0">
        <w:rPr>
          <w:rFonts w:ascii="Arial" w:hAnsi="Arial" w:cs="Arial"/>
          <w:sz w:val="20"/>
          <w:szCs w:val="20"/>
        </w:rPr>
        <w:t>Mr. President</w:t>
      </w:r>
      <w:r w:rsidR="005D2C37" w:rsidRPr="00FE4BE0">
        <w:rPr>
          <w:rFonts w:ascii="Arial" w:hAnsi="Arial" w:cs="Arial"/>
          <w:sz w:val="20"/>
          <w:szCs w:val="20"/>
        </w:rPr>
        <w:t>,</w:t>
      </w:r>
    </w:p>
    <w:p w14:paraId="160598A3" w14:textId="77777777" w:rsidR="005D2C37" w:rsidRPr="00FE4BE0" w:rsidRDefault="005D2C37" w:rsidP="00FE4BE0">
      <w:pPr>
        <w:spacing w:after="0" w:line="240" w:lineRule="auto"/>
        <w:jc w:val="both"/>
        <w:rPr>
          <w:rFonts w:ascii="Arial" w:hAnsi="Arial" w:cs="Arial"/>
          <w:sz w:val="20"/>
          <w:szCs w:val="20"/>
        </w:rPr>
      </w:pPr>
    </w:p>
    <w:p w14:paraId="16D0BA43" w14:textId="2DCA02F5" w:rsidR="00980425" w:rsidRPr="00FE4BE0" w:rsidRDefault="00CF133C" w:rsidP="00FE4BE0">
      <w:pPr>
        <w:spacing w:after="0" w:line="240" w:lineRule="auto"/>
        <w:jc w:val="both"/>
        <w:rPr>
          <w:rFonts w:ascii="Arial" w:hAnsi="Arial" w:cs="Arial"/>
          <w:sz w:val="20"/>
          <w:szCs w:val="20"/>
        </w:rPr>
      </w:pPr>
      <w:r w:rsidRPr="00FE4BE0">
        <w:rPr>
          <w:rFonts w:ascii="Arial" w:hAnsi="Arial" w:cs="Arial"/>
          <w:sz w:val="20"/>
          <w:szCs w:val="20"/>
        </w:rPr>
        <w:t xml:space="preserve">I </w:t>
      </w:r>
      <w:r w:rsidR="005E17A2" w:rsidRPr="00FE4BE0">
        <w:rPr>
          <w:rFonts w:ascii="Arial" w:hAnsi="Arial" w:cs="Arial"/>
          <w:sz w:val="20"/>
          <w:szCs w:val="20"/>
        </w:rPr>
        <w:t xml:space="preserve">write you with the deepest concern </w:t>
      </w:r>
      <w:r w:rsidRPr="00FE4BE0">
        <w:rPr>
          <w:rFonts w:ascii="Arial" w:hAnsi="Arial" w:cs="Arial"/>
          <w:sz w:val="20"/>
          <w:szCs w:val="20"/>
        </w:rPr>
        <w:t>about the situation of forced confinement</w:t>
      </w:r>
      <w:r w:rsidR="002D2A48" w:rsidRPr="00FE4BE0">
        <w:rPr>
          <w:rFonts w:ascii="Arial" w:hAnsi="Arial" w:cs="Arial"/>
          <w:sz w:val="20"/>
          <w:szCs w:val="20"/>
        </w:rPr>
        <w:t xml:space="preserve"> </w:t>
      </w:r>
      <w:r w:rsidR="00FC5EA8" w:rsidRPr="00FE4BE0">
        <w:rPr>
          <w:rFonts w:ascii="Arial" w:hAnsi="Arial" w:cs="Arial"/>
          <w:sz w:val="20"/>
          <w:szCs w:val="20"/>
        </w:rPr>
        <w:t>of</w:t>
      </w:r>
      <w:r w:rsidRPr="00FE4BE0">
        <w:rPr>
          <w:rFonts w:ascii="Arial" w:hAnsi="Arial" w:cs="Arial"/>
          <w:sz w:val="20"/>
          <w:szCs w:val="20"/>
        </w:rPr>
        <w:t xml:space="preserve"> </w:t>
      </w:r>
      <w:r w:rsidR="00513CB8" w:rsidRPr="00FE4BE0">
        <w:rPr>
          <w:rFonts w:ascii="Arial" w:hAnsi="Arial" w:cs="Arial"/>
          <w:sz w:val="20"/>
          <w:szCs w:val="20"/>
        </w:rPr>
        <w:t xml:space="preserve">2,250 people, </w:t>
      </w:r>
      <w:r w:rsidR="002D2A48" w:rsidRPr="00FE4BE0">
        <w:rPr>
          <w:rFonts w:ascii="Arial" w:hAnsi="Arial" w:cs="Arial"/>
          <w:sz w:val="20"/>
          <w:szCs w:val="20"/>
        </w:rPr>
        <w:t xml:space="preserve">including </w:t>
      </w:r>
      <w:r w:rsidR="00FC5EA8" w:rsidRPr="00FE4BE0">
        <w:rPr>
          <w:rFonts w:ascii="Arial" w:hAnsi="Arial" w:cs="Arial"/>
          <w:sz w:val="20"/>
          <w:szCs w:val="20"/>
        </w:rPr>
        <w:t>i</w:t>
      </w:r>
      <w:r w:rsidR="00513CB8" w:rsidRPr="00FE4BE0">
        <w:rPr>
          <w:rFonts w:ascii="Arial" w:hAnsi="Arial" w:cs="Arial"/>
          <w:sz w:val="20"/>
          <w:szCs w:val="20"/>
        </w:rPr>
        <w:t>ndigenous and afro-Colombian</w:t>
      </w:r>
      <w:r w:rsidR="002D2A48" w:rsidRPr="00FE4BE0">
        <w:rPr>
          <w:rFonts w:ascii="Arial" w:hAnsi="Arial" w:cs="Arial"/>
          <w:sz w:val="20"/>
          <w:szCs w:val="20"/>
        </w:rPr>
        <w:t xml:space="preserve"> </w:t>
      </w:r>
      <w:r w:rsidR="00FC5EA8" w:rsidRPr="00FE4BE0">
        <w:rPr>
          <w:rFonts w:ascii="Arial" w:hAnsi="Arial" w:cs="Arial"/>
          <w:sz w:val="20"/>
          <w:szCs w:val="20"/>
        </w:rPr>
        <w:t>communities</w:t>
      </w:r>
      <w:r w:rsidR="00513CB8" w:rsidRPr="00FE4BE0">
        <w:rPr>
          <w:rFonts w:ascii="Arial" w:hAnsi="Arial" w:cs="Arial"/>
          <w:sz w:val="20"/>
          <w:szCs w:val="20"/>
        </w:rPr>
        <w:t>,</w:t>
      </w:r>
      <w:r w:rsidR="00EB1466" w:rsidRPr="00FE4BE0">
        <w:rPr>
          <w:rFonts w:ascii="Arial" w:hAnsi="Arial" w:cs="Arial"/>
          <w:sz w:val="20"/>
          <w:szCs w:val="20"/>
        </w:rPr>
        <w:t xml:space="preserve"> </w:t>
      </w:r>
      <w:r w:rsidR="002D2A48" w:rsidRPr="00FE4BE0">
        <w:rPr>
          <w:rFonts w:ascii="Arial" w:hAnsi="Arial" w:cs="Arial"/>
          <w:sz w:val="20"/>
          <w:szCs w:val="20"/>
        </w:rPr>
        <w:t xml:space="preserve">in </w:t>
      </w:r>
      <w:r w:rsidR="00EB1466" w:rsidRPr="00FE4BE0">
        <w:rPr>
          <w:rFonts w:ascii="Arial" w:hAnsi="Arial" w:cs="Arial"/>
          <w:sz w:val="20"/>
          <w:szCs w:val="20"/>
        </w:rPr>
        <w:t xml:space="preserve">the municipality of </w:t>
      </w:r>
      <w:proofErr w:type="spellStart"/>
      <w:r w:rsidR="00EB1466" w:rsidRPr="00FE4BE0">
        <w:rPr>
          <w:rFonts w:ascii="Arial" w:hAnsi="Arial" w:cs="Arial"/>
          <w:sz w:val="20"/>
          <w:szCs w:val="20"/>
        </w:rPr>
        <w:t>Bojayá</w:t>
      </w:r>
      <w:proofErr w:type="spellEnd"/>
      <w:r w:rsidR="005E17A2" w:rsidRPr="00FE4BE0">
        <w:rPr>
          <w:rFonts w:ascii="Arial" w:hAnsi="Arial" w:cs="Arial"/>
          <w:sz w:val="20"/>
          <w:szCs w:val="20"/>
        </w:rPr>
        <w:t>, Chocó</w:t>
      </w:r>
      <w:r w:rsidR="00ED1406" w:rsidRPr="00FE4BE0">
        <w:rPr>
          <w:rFonts w:ascii="Arial" w:hAnsi="Arial" w:cs="Arial"/>
          <w:sz w:val="20"/>
          <w:szCs w:val="20"/>
        </w:rPr>
        <w:t>.</w:t>
      </w:r>
      <w:r w:rsidR="00A26D4D" w:rsidRPr="00FE4BE0">
        <w:rPr>
          <w:rFonts w:ascii="Arial" w:hAnsi="Arial" w:cs="Arial"/>
          <w:sz w:val="20"/>
          <w:szCs w:val="20"/>
        </w:rPr>
        <w:t xml:space="preserve"> </w:t>
      </w:r>
    </w:p>
    <w:p w14:paraId="07340BBD" w14:textId="797125D8" w:rsidR="002D2A48" w:rsidRPr="00FE4BE0" w:rsidRDefault="002D2A48" w:rsidP="00FE4BE0">
      <w:pPr>
        <w:spacing w:after="0" w:line="240" w:lineRule="auto"/>
        <w:jc w:val="both"/>
        <w:rPr>
          <w:rFonts w:ascii="Arial" w:hAnsi="Arial" w:cs="Arial"/>
          <w:sz w:val="20"/>
          <w:szCs w:val="20"/>
        </w:rPr>
      </w:pPr>
    </w:p>
    <w:p w14:paraId="6EF5FAEB" w14:textId="38492338" w:rsidR="00FC5EA8" w:rsidRPr="00FE4BE0" w:rsidRDefault="002D2A48" w:rsidP="00FE4BE0">
      <w:pPr>
        <w:spacing w:after="0" w:line="240" w:lineRule="auto"/>
        <w:jc w:val="both"/>
        <w:rPr>
          <w:rFonts w:ascii="Arial" w:hAnsi="Arial" w:cs="Arial"/>
          <w:sz w:val="20"/>
          <w:szCs w:val="20"/>
        </w:rPr>
      </w:pPr>
      <w:r w:rsidRPr="00FE4BE0">
        <w:rPr>
          <w:rFonts w:ascii="Arial" w:hAnsi="Arial" w:cs="Arial"/>
          <w:sz w:val="20"/>
          <w:szCs w:val="20"/>
        </w:rPr>
        <w:t xml:space="preserve">The </w:t>
      </w:r>
      <w:proofErr w:type="spellStart"/>
      <w:r w:rsidRPr="00FE4BE0">
        <w:rPr>
          <w:rFonts w:ascii="Arial" w:hAnsi="Arial" w:cs="Arial"/>
          <w:sz w:val="20"/>
          <w:szCs w:val="20"/>
        </w:rPr>
        <w:t>Ejército</w:t>
      </w:r>
      <w:proofErr w:type="spellEnd"/>
      <w:r w:rsidRPr="00FE4BE0">
        <w:rPr>
          <w:rFonts w:ascii="Arial" w:hAnsi="Arial" w:cs="Arial"/>
          <w:sz w:val="20"/>
          <w:szCs w:val="20"/>
        </w:rPr>
        <w:t xml:space="preserve"> de </w:t>
      </w:r>
      <w:proofErr w:type="spellStart"/>
      <w:r w:rsidRPr="00FE4BE0">
        <w:rPr>
          <w:rFonts w:ascii="Arial" w:hAnsi="Arial" w:cs="Arial"/>
          <w:sz w:val="20"/>
          <w:szCs w:val="20"/>
        </w:rPr>
        <w:t>Liberación</w:t>
      </w:r>
      <w:proofErr w:type="spellEnd"/>
      <w:r w:rsidRPr="00FE4BE0">
        <w:rPr>
          <w:rFonts w:ascii="Arial" w:hAnsi="Arial" w:cs="Arial"/>
          <w:sz w:val="20"/>
          <w:szCs w:val="20"/>
        </w:rPr>
        <w:t xml:space="preserve"> Nacional (ELN) and the </w:t>
      </w:r>
      <w:proofErr w:type="spellStart"/>
      <w:r w:rsidRPr="00FE4BE0">
        <w:rPr>
          <w:rFonts w:ascii="Arial" w:hAnsi="Arial" w:cs="Arial"/>
          <w:sz w:val="20"/>
          <w:szCs w:val="20"/>
        </w:rPr>
        <w:t>Autodefensas</w:t>
      </w:r>
      <w:proofErr w:type="spellEnd"/>
      <w:r w:rsidRPr="00FE4BE0">
        <w:rPr>
          <w:rFonts w:ascii="Arial" w:hAnsi="Arial" w:cs="Arial"/>
          <w:sz w:val="20"/>
          <w:szCs w:val="20"/>
        </w:rPr>
        <w:t xml:space="preserve"> </w:t>
      </w:r>
      <w:proofErr w:type="spellStart"/>
      <w:r w:rsidRPr="00FE4BE0">
        <w:rPr>
          <w:rFonts w:ascii="Arial" w:hAnsi="Arial" w:cs="Arial"/>
          <w:sz w:val="20"/>
          <w:szCs w:val="20"/>
        </w:rPr>
        <w:t>Gaitanistas</w:t>
      </w:r>
      <w:proofErr w:type="spellEnd"/>
      <w:r w:rsidRPr="00FE4BE0">
        <w:rPr>
          <w:rFonts w:ascii="Arial" w:hAnsi="Arial" w:cs="Arial"/>
          <w:sz w:val="20"/>
          <w:szCs w:val="20"/>
        </w:rPr>
        <w:t xml:space="preserve"> de Colombia (AGC) are sustaining hostilities in the region</w:t>
      </w:r>
      <w:r w:rsidR="005E17A2" w:rsidRPr="00FE4BE0">
        <w:rPr>
          <w:rFonts w:ascii="Arial" w:hAnsi="Arial" w:cs="Arial"/>
          <w:sz w:val="20"/>
          <w:szCs w:val="20"/>
        </w:rPr>
        <w:t xml:space="preserve"> </w:t>
      </w:r>
      <w:r w:rsidRPr="00FE4BE0">
        <w:rPr>
          <w:rFonts w:ascii="Arial" w:hAnsi="Arial" w:cs="Arial"/>
          <w:sz w:val="20"/>
          <w:szCs w:val="20"/>
        </w:rPr>
        <w:t xml:space="preserve">and </w:t>
      </w:r>
      <w:r w:rsidR="005E17A2" w:rsidRPr="00FE4BE0">
        <w:rPr>
          <w:rFonts w:ascii="Arial" w:hAnsi="Arial" w:cs="Arial"/>
          <w:sz w:val="20"/>
          <w:szCs w:val="20"/>
        </w:rPr>
        <w:t xml:space="preserve">have deployed </w:t>
      </w:r>
      <w:r w:rsidRPr="00FE4BE0">
        <w:rPr>
          <w:rFonts w:ascii="Arial" w:hAnsi="Arial" w:cs="Arial"/>
          <w:sz w:val="20"/>
          <w:szCs w:val="20"/>
        </w:rPr>
        <w:t>landmines in the few areas with telephone coverage</w:t>
      </w:r>
      <w:r w:rsidR="005E17A2" w:rsidRPr="00FE4BE0">
        <w:rPr>
          <w:rFonts w:ascii="Arial" w:hAnsi="Arial" w:cs="Arial"/>
          <w:sz w:val="20"/>
          <w:szCs w:val="20"/>
        </w:rPr>
        <w:t>, which is restricting the communities</w:t>
      </w:r>
      <w:r w:rsidR="00FE4BE0">
        <w:rPr>
          <w:rFonts w:ascii="Arial" w:hAnsi="Arial" w:cs="Arial"/>
          <w:sz w:val="20"/>
          <w:szCs w:val="20"/>
        </w:rPr>
        <w:t>’</w:t>
      </w:r>
      <w:r w:rsidR="005E17A2" w:rsidRPr="00FE4BE0">
        <w:rPr>
          <w:rFonts w:ascii="Arial" w:hAnsi="Arial" w:cs="Arial"/>
          <w:sz w:val="20"/>
          <w:szCs w:val="20"/>
        </w:rPr>
        <w:t xml:space="preserve"> access to healthcare, food, water and communication</w:t>
      </w:r>
      <w:r w:rsidRPr="00FE4BE0">
        <w:rPr>
          <w:rFonts w:ascii="Arial" w:hAnsi="Arial" w:cs="Arial"/>
          <w:sz w:val="20"/>
          <w:szCs w:val="20"/>
        </w:rPr>
        <w:t xml:space="preserve">. </w:t>
      </w:r>
    </w:p>
    <w:p w14:paraId="604DD7B3" w14:textId="77777777" w:rsidR="00FC5EA8" w:rsidRPr="00FE4BE0" w:rsidRDefault="00FC5EA8" w:rsidP="00FE4BE0">
      <w:pPr>
        <w:spacing w:after="0" w:line="240" w:lineRule="auto"/>
        <w:jc w:val="both"/>
        <w:rPr>
          <w:rFonts w:ascii="Arial" w:hAnsi="Arial" w:cs="Arial"/>
          <w:sz w:val="20"/>
          <w:szCs w:val="20"/>
        </w:rPr>
      </w:pPr>
    </w:p>
    <w:p w14:paraId="18DDCD51" w14:textId="68D8E79E" w:rsidR="00781FB0" w:rsidRPr="00FE4BE0" w:rsidRDefault="002D2A48" w:rsidP="00FE4BE0">
      <w:pPr>
        <w:spacing w:after="0" w:line="240" w:lineRule="auto"/>
        <w:jc w:val="both"/>
        <w:rPr>
          <w:rFonts w:ascii="Arial" w:hAnsi="Arial" w:cs="Arial"/>
          <w:sz w:val="20"/>
          <w:szCs w:val="20"/>
        </w:rPr>
      </w:pPr>
      <w:r w:rsidRPr="00FE4BE0">
        <w:rPr>
          <w:rFonts w:ascii="Arial" w:hAnsi="Arial" w:cs="Arial"/>
          <w:sz w:val="20"/>
          <w:szCs w:val="20"/>
        </w:rPr>
        <w:t>The governmental action</w:t>
      </w:r>
      <w:r w:rsidR="00FC5EA8" w:rsidRPr="00FE4BE0">
        <w:rPr>
          <w:rFonts w:ascii="Arial" w:hAnsi="Arial" w:cs="Arial"/>
          <w:sz w:val="20"/>
          <w:szCs w:val="20"/>
        </w:rPr>
        <w:t xml:space="preserve"> on this situation</w:t>
      </w:r>
      <w:r w:rsidRPr="00FE4BE0">
        <w:rPr>
          <w:rFonts w:ascii="Arial" w:hAnsi="Arial" w:cs="Arial"/>
          <w:sz w:val="20"/>
          <w:szCs w:val="20"/>
        </w:rPr>
        <w:t xml:space="preserve"> has so </w:t>
      </w:r>
      <w:r w:rsidR="00FC5EA8" w:rsidRPr="00FE4BE0">
        <w:rPr>
          <w:rFonts w:ascii="Arial" w:hAnsi="Arial" w:cs="Arial"/>
          <w:sz w:val="20"/>
          <w:szCs w:val="20"/>
        </w:rPr>
        <w:t xml:space="preserve">far been focused on military response, which </w:t>
      </w:r>
      <w:r w:rsidR="00BD6541" w:rsidRPr="00FE4BE0">
        <w:rPr>
          <w:rFonts w:ascii="Arial" w:hAnsi="Arial" w:cs="Arial"/>
          <w:sz w:val="20"/>
          <w:szCs w:val="20"/>
        </w:rPr>
        <w:t xml:space="preserve">effectively </w:t>
      </w:r>
      <w:r w:rsidR="00FC5EA8" w:rsidRPr="00FE4BE0">
        <w:rPr>
          <w:rFonts w:ascii="Arial" w:hAnsi="Arial" w:cs="Arial"/>
          <w:sz w:val="20"/>
          <w:szCs w:val="20"/>
        </w:rPr>
        <w:t>deepen</w:t>
      </w:r>
      <w:r w:rsidR="00FE4BE0">
        <w:rPr>
          <w:rFonts w:ascii="Arial" w:hAnsi="Arial" w:cs="Arial"/>
          <w:sz w:val="20"/>
          <w:szCs w:val="20"/>
        </w:rPr>
        <w:t>s</w:t>
      </w:r>
      <w:r w:rsidR="00FC5EA8" w:rsidRPr="00FE4BE0">
        <w:rPr>
          <w:rFonts w:ascii="Arial" w:hAnsi="Arial" w:cs="Arial"/>
          <w:sz w:val="20"/>
          <w:szCs w:val="20"/>
        </w:rPr>
        <w:t xml:space="preserve"> the vulnerability of the</w:t>
      </w:r>
      <w:r w:rsidR="005E17A2" w:rsidRPr="00FE4BE0">
        <w:rPr>
          <w:rFonts w:ascii="Arial" w:hAnsi="Arial" w:cs="Arial"/>
          <w:sz w:val="20"/>
          <w:szCs w:val="20"/>
        </w:rPr>
        <w:t>se</w:t>
      </w:r>
      <w:r w:rsidR="00FC5EA8" w:rsidRPr="00FE4BE0">
        <w:rPr>
          <w:rFonts w:ascii="Arial" w:hAnsi="Arial" w:cs="Arial"/>
          <w:sz w:val="20"/>
          <w:szCs w:val="20"/>
        </w:rPr>
        <w:t xml:space="preserve"> communities.</w:t>
      </w:r>
    </w:p>
    <w:p w14:paraId="2529B0AA" w14:textId="77777777" w:rsidR="00704D29" w:rsidRPr="00FE4BE0" w:rsidRDefault="00704D29" w:rsidP="00FE4BE0">
      <w:pPr>
        <w:spacing w:after="0" w:line="240" w:lineRule="auto"/>
        <w:jc w:val="both"/>
        <w:rPr>
          <w:rFonts w:ascii="Arial" w:hAnsi="Arial" w:cs="Arial"/>
          <w:bCs/>
          <w:iCs/>
          <w:sz w:val="20"/>
          <w:szCs w:val="20"/>
          <w:lang w:val="en-US" w:eastAsia="en-GB"/>
        </w:rPr>
      </w:pPr>
    </w:p>
    <w:p w14:paraId="3E43752B" w14:textId="79C21D47" w:rsidR="00EA68CE" w:rsidRPr="00FE4BE0" w:rsidRDefault="00FC5EA8" w:rsidP="00FE4BE0">
      <w:pPr>
        <w:spacing w:after="0" w:line="240" w:lineRule="auto"/>
        <w:jc w:val="both"/>
        <w:rPr>
          <w:rFonts w:ascii="Arial" w:hAnsi="Arial" w:cs="Arial"/>
          <w:sz w:val="20"/>
          <w:szCs w:val="20"/>
        </w:rPr>
      </w:pPr>
      <w:r w:rsidRPr="00FE4BE0">
        <w:rPr>
          <w:rFonts w:ascii="Arial" w:hAnsi="Arial" w:cs="Arial"/>
          <w:bCs/>
          <w:iCs/>
          <w:sz w:val="20"/>
          <w:szCs w:val="20"/>
          <w:lang w:val="en-US" w:eastAsia="en-GB"/>
        </w:rPr>
        <w:t>In order to guarantee the protection of the</w:t>
      </w:r>
      <w:r w:rsidR="00FE4BE0">
        <w:rPr>
          <w:rFonts w:ascii="Arial" w:hAnsi="Arial" w:cs="Arial"/>
          <w:bCs/>
          <w:iCs/>
          <w:sz w:val="20"/>
          <w:szCs w:val="20"/>
          <w:lang w:val="en-US" w:eastAsia="en-GB"/>
        </w:rPr>
        <w:t>se</w:t>
      </w:r>
      <w:r w:rsidRPr="00FE4BE0">
        <w:rPr>
          <w:rFonts w:ascii="Arial" w:hAnsi="Arial" w:cs="Arial"/>
          <w:bCs/>
          <w:iCs/>
          <w:sz w:val="20"/>
          <w:szCs w:val="20"/>
          <w:lang w:val="en-US" w:eastAsia="en-GB"/>
        </w:rPr>
        <w:t xml:space="preserve"> communities, </w:t>
      </w:r>
      <w:r w:rsidR="00704D29" w:rsidRPr="00FE4BE0">
        <w:rPr>
          <w:rFonts w:ascii="Arial" w:hAnsi="Arial" w:cs="Arial"/>
          <w:bCs/>
          <w:iCs/>
          <w:sz w:val="20"/>
          <w:szCs w:val="20"/>
          <w:lang w:val="en-US" w:eastAsia="en-GB"/>
        </w:rPr>
        <w:t xml:space="preserve">I urge you to immediately deploy a comprehensive plan </w:t>
      </w:r>
      <w:r w:rsidRPr="00FE4BE0">
        <w:rPr>
          <w:rFonts w:ascii="Arial" w:hAnsi="Arial" w:cs="Arial"/>
          <w:bCs/>
          <w:iCs/>
          <w:sz w:val="20"/>
          <w:szCs w:val="20"/>
          <w:lang w:val="en-US" w:eastAsia="en-GB"/>
        </w:rPr>
        <w:t xml:space="preserve">with the participation and agreement of the communities, that </w:t>
      </w:r>
      <w:r w:rsidR="005E17A2" w:rsidRPr="00FE4BE0">
        <w:rPr>
          <w:rFonts w:ascii="Arial" w:hAnsi="Arial" w:cs="Arial"/>
          <w:bCs/>
          <w:iCs/>
          <w:sz w:val="20"/>
          <w:szCs w:val="20"/>
          <w:lang w:val="en-US" w:eastAsia="en-GB"/>
        </w:rPr>
        <w:t>give</w:t>
      </w:r>
      <w:r w:rsidR="00FE4BE0">
        <w:rPr>
          <w:rFonts w:ascii="Arial" w:hAnsi="Arial" w:cs="Arial"/>
          <w:bCs/>
          <w:iCs/>
          <w:sz w:val="20"/>
          <w:szCs w:val="20"/>
          <w:lang w:val="en-US" w:eastAsia="en-GB"/>
        </w:rPr>
        <w:t>s</w:t>
      </w:r>
      <w:r w:rsidR="005E17A2" w:rsidRPr="00FE4BE0">
        <w:rPr>
          <w:rFonts w:ascii="Arial" w:hAnsi="Arial" w:cs="Arial"/>
          <w:bCs/>
          <w:iCs/>
          <w:sz w:val="20"/>
          <w:szCs w:val="20"/>
          <w:lang w:val="en-US" w:eastAsia="en-GB"/>
        </w:rPr>
        <w:t xml:space="preserve"> effective and urgent</w:t>
      </w:r>
      <w:r w:rsidRPr="00FE4BE0">
        <w:rPr>
          <w:rFonts w:ascii="Arial" w:hAnsi="Arial" w:cs="Arial"/>
          <w:bCs/>
          <w:iCs/>
          <w:sz w:val="20"/>
          <w:szCs w:val="20"/>
          <w:lang w:val="en-US" w:eastAsia="en-GB"/>
        </w:rPr>
        <w:t xml:space="preserve"> access to basic services</w:t>
      </w:r>
      <w:r w:rsidR="005E17A2" w:rsidRPr="00FE4BE0">
        <w:rPr>
          <w:rFonts w:ascii="Arial" w:hAnsi="Arial" w:cs="Arial"/>
          <w:bCs/>
          <w:iCs/>
          <w:sz w:val="20"/>
          <w:szCs w:val="20"/>
          <w:lang w:val="en-US" w:eastAsia="en-GB"/>
        </w:rPr>
        <w:t xml:space="preserve"> and guarantees </w:t>
      </w:r>
      <w:r w:rsidRPr="00FE4BE0">
        <w:rPr>
          <w:rFonts w:ascii="Arial" w:hAnsi="Arial" w:cs="Arial"/>
          <w:bCs/>
          <w:iCs/>
          <w:sz w:val="20"/>
          <w:szCs w:val="20"/>
          <w:lang w:val="en-US" w:eastAsia="en-GB"/>
        </w:rPr>
        <w:t>the</w:t>
      </w:r>
      <w:r w:rsidR="005E17A2" w:rsidRPr="00FE4BE0">
        <w:rPr>
          <w:rFonts w:ascii="Arial" w:hAnsi="Arial" w:cs="Arial"/>
          <w:bCs/>
          <w:iCs/>
          <w:sz w:val="20"/>
          <w:szCs w:val="20"/>
          <w:lang w:val="en-US" w:eastAsia="en-GB"/>
        </w:rPr>
        <w:t xml:space="preserve"> communities’</w:t>
      </w:r>
      <w:r w:rsidRPr="00FE4BE0">
        <w:rPr>
          <w:rFonts w:ascii="Arial" w:hAnsi="Arial" w:cs="Arial"/>
          <w:bCs/>
          <w:iCs/>
          <w:sz w:val="20"/>
          <w:szCs w:val="20"/>
          <w:lang w:val="en-US" w:eastAsia="en-GB"/>
        </w:rPr>
        <w:t xml:space="preserve"> protection agains</w:t>
      </w:r>
      <w:r w:rsidR="00F16F54" w:rsidRPr="00FE4BE0">
        <w:rPr>
          <w:rFonts w:ascii="Arial" w:hAnsi="Arial" w:cs="Arial"/>
          <w:bCs/>
          <w:iCs/>
          <w:sz w:val="20"/>
          <w:szCs w:val="20"/>
          <w:lang w:val="en-US" w:eastAsia="en-GB"/>
        </w:rPr>
        <w:t>t any attacks from armed groups.</w:t>
      </w:r>
    </w:p>
    <w:p w14:paraId="4A94B14A" w14:textId="3A93F8A9" w:rsidR="00EA68CE" w:rsidRPr="00FE4BE0" w:rsidRDefault="00EA68CE" w:rsidP="00FE4BE0">
      <w:pPr>
        <w:spacing w:after="0" w:line="240" w:lineRule="auto"/>
        <w:jc w:val="both"/>
        <w:rPr>
          <w:rFonts w:ascii="Arial" w:hAnsi="Arial" w:cs="Arial"/>
          <w:sz w:val="20"/>
          <w:szCs w:val="20"/>
        </w:rPr>
      </w:pPr>
    </w:p>
    <w:p w14:paraId="51561A1D" w14:textId="10C27728" w:rsidR="005D2C37" w:rsidRPr="00FE4BE0" w:rsidRDefault="005D2C37" w:rsidP="00FE4BE0">
      <w:pPr>
        <w:spacing w:after="0" w:line="240" w:lineRule="auto"/>
        <w:jc w:val="both"/>
        <w:rPr>
          <w:rFonts w:ascii="Arial" w:hAnsi="Arial" w:cs="Arial"/>
          <w:sz w:val="20"/>
          <w:szCs w:val="20"/>
        </w:rPr>
      </w:pPr>
      <w:r w:rsidRPr="00FE4BE0">
        <w:rPr>
          <w:rFonts w:ascii="Arial" w:hAnsi="Arial" w:cs="Arial"/>
          <w:sz w:val="20"/>
          <w:szCs w:val="20"/>
        </w:rPr>
        <w:t>Yours sincerely,</w:t>
      </w:r>
    </w:p>
    <w:p w14:paraId="0F6200A4" w14:textId="3DBF5584" w:rsidR="00DB2845" w:rsidRPr="00FE4BE0" w:rsidRDefault="00DB2845" w:rsidP="00FE4BE0">
      <w:pPr>
        <w:spacing w:after="0" w:line="240" w:lineRule="auto"/>
        <w:ind w:left="-283"/>
        <w:jc w:val="both"/>
        <w:rPr>
          <w:rFonts w:ascii="Arial" w:hAnsi="Arial" w:cs="Arial"/>
          <w:i/>
          <w:sz w:val="20"/>
          <w:szCs w:val="20"/>
        </w:rPr>
      </w:pPr>
    </w:p>
    <w:p w14:paraId="70407CCC" w14:textId="750081C3" w:rsidR="00DB2845" w:rsidRPr="00FE4BE0" w:rsidRDefault="00DB2845" w:rsidP="00FE4BE0">
      <w:pPr>
        <w:spacing w:after="0" w:line="240" w:lineRule="auto"/>
        <w:ind w:left="-283"/>
        <w:jc w:val="both"/>
        <w:rPr>
          <w:rFonts w:ascii="Arial" w:hAnsi="Arial" w:cs="Arial"/>
          <w:i/>
          <w:sz w:val="20"/>
          <w:szCs w:val="20"/>
        </w:rPr>
      </w:pPr>
    </w:p>
    <w:p w14:paraId="2F7F0629" w14:textId="371C1129" w:rsidR="00DB2845" w:rsidRPr="00FE4BE0" w:rsidRDefault="00DB2845" w:rsidP="00FE4BE0">
      <w:pPr>
        <w:spacing w:after="0" w:line="240" w:lineRule="auto"/>
        <w:ind w:left="-283"/>
        <w:jc w:val="both"/>
        <w:rPr>
          <w:rFonts w:ascii="Arial" w:hAnsi="Arial" w:cs="Arial"/>
          <w:i/>
          <w:sz w:val="20"/>
          <w:szCs w:val="20"/>
        </w:rPr>
      </w:pPr>
    </w:p>
    <w:p w14:paraId="2FF7458C" w14:textId="77777777" w:rsidR="00D90D5F" w:rsidRPr="00FE4BE0" w:rsidRDefault="00D90D5F" w:rsidP="00FE4BE0">
      <w:pPr>
        <w:spacing w:line="240" w:lineRule="auto"/>
        <w:rPr>
          <w:rFonts w:ascii="Arial" w:hAnsi="Arial" w:cs="Arial"/>
          <w:b/>
          <w:sz w:val="20"/>
          <w:szCs w:val="20"/>
          <w:lang w:val="en-US"/>
        </w:rPr>
      </w:pPr>
    </w:p>
    <w:p w14:paraId="115BB598" w14:textId="3DD522F8" w:rsidR="005D2C37" w:rsidRPr="00FE4BE0" w:rsidRDefault="0082127B" w:rsidP="00FE4BE0">
      <w:pPr>
        <w:pStyle w:val="AIBoxHeading"/>
        <w:shd w:val="clear" w:color="auto" w:fill="D9D9D9" w:themeFill="background1" w:themeFillShade="D9"/>
        <w:spacing w:line="240" w:lineRule="auto"/>
        <w:rPr>
          <w:rFonts w:ascii="Arial" w:hAnsi="Arial" w:cs="Arial"/>
          <w:b/>
          <w:sz w:val="32"/>
          <w:szCs w:val="32"/>
        </w:rPr>
      </w:pPr>
      <w:r w:rsidRPr="00FE4BE0">
        <w:rPr>
          <w:rFonts w:ascii="Arial" w:hAnsi="Arial" w:cs="Arial"/>
          <w:b/>
          <w:sz w:val="32"/>
          <w:szCs w:val="32"/>
        </w:rPr>
        <w:lastRenderedPageBreak/>
        <w:t>Additional information</w:t>
      </w:r>
    </w:p>
    <w:p w14:paraId="2E605BA8" w14:textId="49BDF2B2" w:rsidR="00810061" w:rsidRPr="00FE4BE0" w:rsidRDefault="00FE4BE0" w:rsidP="00FE4BE0">
      <w:pPr>
        <w:spacing w:line="240" w:lineRule="auto"/>
        <w:jc w:val="both"/>
        <w:rPr>
          <w:rFonts w:ascii="Arial" w:hAnsi="Arial" w:cs="Arial"/>
          <w:sz w:val="20"/>
          <w:szCs w:val="20"/>
          <w:lang w:eastAsia="en-US"/>
        </w:rPr>
      </w:pPr>
      <w:r>
        <w:rPr>
          <w:rFonts w:ascii="Arial" w:hAnsi="Arial" w:cs="Arial"/>
          <w:szCs w:val="20"/>
          <w:lang w:eastAsia="en-US"/>
        </w:rPr>
        <w:br/>
      </w:r>
      <w:r w:rsidR="00810061" w:rsidRPr="00FE4BE0">
        <w:rPr>
          <w:rFonts w:ascii="Arial" w:hAnsi="Arial" w:cs="Arial"/>
          <w:sz w:val="20"/>
          <w:szCs w:val="20"/>
          <w:lang w:eastAsia="en-US"/>
        </w:rPr>
        <w:t xml:space="preserve">The Indigenous and Afro-descendent communities of all Chocó State had been facing serious human rights violations across the years of conflict in Colombia with forced displacement, mass </w:t>
      </w:r>
      <w:r w:rsidR="001F284E" w:rsidRPr="00FE4BE0">
        <w:rPr>
          <w:rFonts w:ascii="Arial" w:hAnsi="Arial" w:cs="Arial"/>
          <w:sz w:val="20"/>
          <w:szCs w:val="20"/>
          <w:lang w:eastAsia="en-US"/>
        </w:rPr>
        <w:t>killings,</w:t>
      </w:r>
      <w:r w:rsidR="00810061" w:rsidRPr="00FE4BE0">
        <w:rPr>
          <w:rFonts w:ascii="Arial" w:hAnsi="Arial" w:cs="Arial"/>
          <w:sz w:val="20"/>
          <w:szCs w:val="20"/>
          <w:lang w:eastAsia="en-US"/>
        </w:rPr>
        <w:t xml:space="preserve"> and other human rights violations occurred by the hands of guerrilla, paramilitary groups and the army.</w:t>
      </w:r>
    </w:p>
    <w:p w14:paraId="0AD08AB1" w14:textId="01BCEC3C" w:rsidR="00810061" w:rsidRPr="00FE4BE0" w:rsidRDefault="001F284E" w:rsidP="00FE4BE0">
      <w:pPr>
        <w:spacing w:line="240" w:lineRule="auto"/>
        <w:jc w:val="both"/>
        <w:rPr>
          <w:rFonts w:ascii="Arial" w:hAnsi="Arial" w:cs="Arial"/>
          <w:sz w:val="20"/>
          <w:szCs w:val="20"/>
          <w:lang w:eastAsia="en-US"/>
        </w:rPr>
      </w:pPr>
      <w:r w:rsidRPr="00FE4BE0">
        <w:rPr>
          <w:rFonts w:ascii="Arial" w:hAnsi="Arial" w:cs="Arial"/>
          <w:sz w:val="20"/>
          <w:szCs w:val="20"/>
          <w:lang w:eastAsia="en-US"/>
        </w:rPr>
        <w:t>In 2002, The Ombudsman’s Office issued various alerts demonstrating the lack of protection for Afro-descendent and Indigenous communities in the municipality</w:t>
      </w:r>
      <w:r w:rsidR="00C565D6" w:rsidRPr="00FE4BE0">
        <w:rPr>
          <w:rFonts w:ascii="Arial" w:hAnsi="Arial" w:cs="Arial"/>
          <w:sz w:val="20"/>
          <w:szCs w:val="20"/>
          <w:lang w:eastAsia="en-US"/>
        </w:rPr>
        <w:t xml:space="preserve"> of </w:t>
      </w:r>
      <w:proofErr w:type="spellStart"/>
      <w:r w:rsidR="00C565D6" w:rsidRPr="00FE4BE0">
        <w:rPr>
          <w:rFonts w:ascii="Arial" w:hAnsi="Arial" w:cs="Arial"/>
          <w:sz w:val="20"/>
          <w:szCs w:val="20"/>
          <w:lang w:eastAsia="en-US"/>
        </w:rPr>
        <w:t>Bojayá</w:t>
      </w:r>
      <w:proofErr w:type="spellEnd"/>
      <w:r w:rsidRPr="00FE4BE0">
        <w:rPr>
          <w:rFonts w:ascii="Arial" w:hAnsi="Arial" w:cs="Arial"/>
          <w:sz w:val="20"/>
          <w:szCs w:val="20"/>
          <w:lang w:eastAsia="en-US"/>
        </w:rPr>
        <w:t>, and the ina</w:t>
      </w:r>
      <w:r w:rsidR="00C565D6" w:rsidRPr="00FE4BE0">
        <w:rPr>
          <w:rFonts w:ascii="Arial" w:hAnsi="Arial" w:cs="Arial"/>
          <w:sz w:val="20"/>
          <w:szCs w:val="20"/>
          <w:lang w:eastAsia="en-US"/>
        </w:rPr>
        <w:t>dequate state response, leaving c</w:t>
      </w:r>
      <w:r w:rsidRPr="00FE4BE0">
        <w:rPr>
          <w:rFonts w:ascii="Arial" w:hAnsi="Arial" w:cs="Arial"/>
          <w:sz w:val="20"/>
          <w:szCs w:val="20"/>
          <w:lang w:eastAsia="en-US"/>
        </w:rPr>
        <w:t>ommunities in a vulnerable position</w:t>
      </w:r>
      <w:r w:rsidR="00C565D6" w:rsidRPr="00FE4BE0">
        <w:rPr>
          <w:rFonts w:ascii="Arial" w:hAnsi="Arial" w:cs="Arial"/>
          <w:sz w:val="20"/>
          <w:szCs w:val="20"/>
          <w:lang w:eastAsia="en-US"/>
        </w:rPr>
        <w:t xml:space="preserve"> </w:t>
      </w:r>
      <w:r w:rsidR="00BD6541" w:rsidRPr="00FE4BE0">
        <w:rPr>
          <w:rFonts w:ascii="Arial" w:hAnsi="Arial" w:cs="Arial"/>
          <w:sz w:val="20"/>
          <w:szCs w:val="20"/>
          <w:lang w:eastAsia="en-US"/>
        </w:rPr>
        <w:t xml:space="preserve">due to </w:t>
      </w:r>
      <w:r w:rsidR="00C565D6" w:rsidRPr="00FE4BE0">
        <w:rPr>
          <w:rFonts w:ascii="Arial" w:hAnsi="Arial" w:cs="Arial"/>
          <w:sz w:val="20"/>
          <w:szCs w:val="20"/>
          <w:lang w:eastAsia="en-US"/>
        </w:rPr>
        <w:t>the presence of the</w:t>
      </w:r>
      <w:r w:rsidR="00BD6541" w:rsidRPr="00FE4BE0">
        <w:rPr>
          <w:rFonts w:ascii="Arial" w:hAnsi="Arial" w:cs="Arial"/>
          <w:sz w:val="20"/>
          <w:szCs w:val="20"/>
          <w:lang w:eastAsia="en-US"/>
        </w:rPr>
        <w:t xml:space="preserve"> then</w:t>
      </w:r>
      <w:r w:rsidR="00C565D6" w:rsidRPr="00FE4BE0">
        <w:rPr>
          <w:rFonts w:ascii="Arial" w:hAnsi="Arial" w:cs="Arial"/>
          <w:sz w:val="20"/>
          <w:szCs w:val="20"/>
          <w:lang w:eastAsia="en-US"/>
        </w:rPr>
        <w:t xml:space="preserve"> </w:t>
      </w:r>
      <w:proofErr w:type="spellStart"/>
      <w:r w:rsidR="00BD6541" w:rsidRPr="00FE4BE0">
        <w:rPr>
          <w:rFonts w:ascii="Arial" w:hAnsi="Arial" w:cs="Arial"/>
          <w:sz w:val="20"/>
          <w:szCs w:val="20"/>
          <w:lang w:eastAsia="en-US"/>
        </w:rPr>
        <w:t>Fuerzas</w:t>
      </w:r>
      <w:proofErr w:type="spellEnd"/>
      <w:r w:rsidR="00BD6541" w:rsidRPr="00FE4BE0">
        <w:rPr>
          <w:rFonts w:ascii="Arial" w:hAnsi="Arial" w:cs="Arial"/>
          <w:sz w:val="20"/>
          <w:szCs w:val="20"/>
          <w:lang w:eastAsia="en-US"/>
        </w:rPr>
        <w:t xml:space="preserve"> Armadas </w:t>
      </w:r>
      <w:proofErr w:type="spellStart"/>
      <w:r w:rsidR="00BD6541" w:rsidRPr="00FE4BE0">
        <w:rPr>
          <w:rFonts w:ascii="Arial" w:hAnsi="Arial" w:cs="Arial"/>
          <w:sz w:val="20"/>
          <w:szCs w:val="20"/>
          <w:lang w:eastAsia="en-US"/>
        </w:rPr>
        <w:t>Revolucionarias</w:t>
      </w:r>
      <w:proofErr w:type="spellEnd"/>
      <w:r w:rsidR="00BD6541" w:rsidRPr="00FE4BE0">
        <w:rPr>
          <w:rFonts w:ascii="Arial" w:hAnsi="Arial" w:cs="Arial"/>
          <w:sz w:val="20"/>
          <w:szCs w:val="20"/>
          <w:lang w:eastAsia="en-US"/>
        </w:rPr>
        <w:t xml:space="preserve"> de Colombia (</w:t>
      </w:r>
      <w:r w:rsidR="00C565D6" w:rsidRPr="00FE4BE0">
        <w:rPr>
          <w:rFonts w:ascii="Arial" w:hAnsi="Arial" w:cs="Arial"/>
          <w:sz w:val="20"/>
          <w:szCs w:val="20"/>
          <w:lang w:eastAsia="en-US"/>
        </w:rPr>
        <w:t>FARC</w:t>
      </w:r>
      <w:r w:rsidR="00BD6541" w:rsidRPr="00FE4BE0">
        <w:rPr>
          <w:rFonts w:ascii="Arial" w:hAnsi="Arial" w:cs="Arial"/>
          <w:sz w:val="20"/>
          <w:szCs w:val="20"/>
          <w:lang w:eastAsia="en-US"/>
        </w:rPr>
        <w:t>)</w:t>
      </w:r>
      <w:r w:rsidRPr="00FE4BE0">
        <w:rPr>
          <w:rFonts w:ascii="Arial" w:hAnsi="Arial" w:cs="Arial"/>
          <w:sz w:val="20"/>
          <w:szCs w:val="20"/>
          <w:lang w:eastAsia="en-US"/>
        </w:rPr>
        <w:t xml:space="preserve">. In May 2, </w:t>
      </w:r>
      <w:r w:rsidR="00810061" w:rsidRPr="00FE4BE0">
        <w:rPr>
          <w:rFonts w:ascii="Arial" w:hAnsi="Arial" w:cs="Arial"/>
          <w:sz w:val="20"/>
          <w:szCs w:val="20"/>
          <w:lang w:eastAsia="en-US"/>
        </w:rPr>
        <w:t>2002, a mass killing known as "</w:t>
      </w:r>
      <w:proofErr w:type="spellStart"/>
      <w:r w:rsidR="00810061" w:rsidRPr="00FE4BE0">
        <w:rPr>
          <w:rFonts w:ascii="Arial" w:hAnsi="Arial" w:cs="Arial"/>
          <w:sz w:val="20"/>
          <w:szCs w:val="20"/>
          <w:lang w:eastAsia="en-US"/>
        </w:rPr>
        <w:t>Bojayá</w:t>
      </w:r>
      <w:proofErr w:type="spellEnd"/>
      <w:r w:rsidR="00810061" w:rsidRPr="00FE4BE0">
        <w:rPr>
          <w:rFonts w:ascii="Arial" w:hAnsi="Arial" w:cs="Arial"/>
          <w:sz w:val="20"/>
          <w:szCs w:val="20"/>
          <w:lang w:eastAsia="en-US"/>
        </w:rPr>
        <w:t xml:space="preserve"> Massacre" marked the beginning of a violent history in Colombia with thousands of victims </w:t>
      </w:r>
      <w:proofErr w:type="gramStart"/>
      <w:r w:rsidR="00810061" w:rsidRPr="00FE4BE0">
        <w:rPr>
          <w:rFonts w:ascii="Arial" w:hAnsi="Arial" w:cs="Arial"/>
          <w:sz w:val="20"/>
          <w:szCs w:val="20"/>
          <w:lang w:eastAsia="en-US"/>
        </w:rPr>
        <w:t>in the midst of</w:t>
      </w:r>
      <w:proofErr w:type="gramEnd"/>
      <w:r w:rsidR="00810061" w:rsidRPr="00FE4BE0">
        <w:rPr>
          <w:rFonts w:ascii="Arial" w:hAnsi="Arial" w:cs="Arial"/>
          <w:sz w:val="20"/>
          <w:szCs w:val="20"/>
          <w:lang w:eastAsia="en-US"/>
        </w:rPr>
        <w:t xml:space="preserve"> clashes between the FARC and paramilitary groups. The inaction from the state at the time was considered as critical to enable the conditions for the human rights violations faced by people living in armed conflict zones. </w:t>
      </w:r>
    </w:p>
    <w:p w14:paraId="625D07EB" w14:textId="1748772A" w:rsidR="005D2C37" w:rsidRPr="00FE4BE0" w:rsidRDefault="00810061" w:rsidP="00FE4BE0">
      <w:pPr>
        <w:spacing w:line="240" w:lineRule="auto"/>
        <w:jc w:val="both"/>
        <w:rPr>
          <w:rFonts w:ascii="Arial" w:hAnsi="Arial" w:cs="Arial"/>
          <w:sz w:val="20"/>
          <w:szCs w:val="20"/>
          <w:lang w:eastAsia="en-US"/>
        </w:rPr>
      </w:pPr>
      <w:r w:rsidRPr="00FE4BE0">
        <w:rPr>
          <w:rFonts w:ascii="Arial" w:hAnsi="Arial" w:cs="Arial"/>
          <w:sz w:val="20"/>
          <w:szCs w:val="20"/>
          <w:lang w:eastAsia="en-US"/>
        </w:rPr>
        <w:t>In 2017</w:t>
      </w:r>
      <w:r w:rsidR="0052774A" w:rsidRPr="00FE4BE0">
        <w:rPr>
          <w:rFonts w:ascii="Arial" w:hAnsi="Arial" w:cs="Arial"/>
          <w:sz w:val="20"/>
          <w:szCs w:val="20"/>
          <w:lang w:eastAsia="en-US"/>
        </w:rPr>
        <w:t>,</w:t>
      </w:r>
      <w:r w:rsidRPr="00FE4BE0">
        <w:rPr>
          <w:rFonts w:ascii="Arial" w:hAnsi="Arial" w:cs="Arial"/>
          <w:sz w:val="20"/>
          <w:szCs w:val="20"/>
          <w:lang w:eastAsia="en-US"/>
        </w:rPr>
        <w:t xml:space="preserve"> Amnesty International warned that the environment of exclusion, neglect and invisibility of this territory, created by the Colombian state, </w:t>
      </w:r>
      <w:r w:rsidR="00BD6541" w:rsidRPr="00FE4BE0">
        <w:rPr>
          <w:rFonts w:ascii="Arial" w:hAnsi="Arial" w:cs="Arial"/>
          <w:sz w:val="20"/>
          <w:szCs w:val="20"/>
          <w:lang w:eastAsia="en-US"/>
        </w:rPr>
        <w:t xml:space="preserve">reinforced </w:t>
      </w:r>
      <w:r w:rsidRPr="00FE4BE0">
        <w:rPr>
          <w:rFonts w:ascii="Arial" w:hAnsi="Arial" w:cs="Arial"/>
          <w:sz w:val="20"/>
          <w:szCs w:val="20"/>
          <w:lang w:eastAsia="en-US"/>
        </w:rPr>
        <w:t>these communities’ vulnerable state without there having been a comprehensive institutional response beyond a merely military response.</w:t>
      </w:r>
    </w:p>
    <w:p w14:paraId="2605B17E" w14:textId="20E67746" w:rsidR="005D2C37" w:rsidRPr="00FE4BE0" w:rsidRDefault="00BD6541" w:rsidP="00FE4BE0">
      <w:pPr>
        <w:spacing w:line="240" w:lineRule="auto"/>
        <w:jc w:val="both"/>
        <w:rPr>
          <w:rFonts w:ascii="Arial" w:hAnsi="Arial" w:cs="Arial"/>
          <w:sz w:val="20"/>
          <w:szCs w:val="20"/>
          <w:lang w:eastAsia="en-US"/>
        </w:rPr>
      </w:pPr>
      <w:r w:rsidRPr="00FE4BE0">
        <w:rPr>
          <w:rFonts w:ascii="Arial" w:hAnsi="Arial" w:cs="Arial"/>
          <w:sz w:val="20"/>
          <w:szCs w:val="20"/>
          <w:lang w:eastAsia="en-US"/>
        </w:rPr>
        <w:t xml:space="preserve">On 24 </w:t>
      </w:r>
      <w:r w:rsidR="00810061" w:rsidRPr="00FE4BE0">
        <w:rPr>
          <w:rFonts w:ascii="Arial" w:hAnsi="Arial" w:cs="Arial"/>
          <w:sz w:val="20"/>
          <w:szCs w:val="20"/>
          <w:lang w:eastAsia="en-US"/>
        </w:rPr>
        <w:t>April</w:t>
      </w:r>
      <w:r w:rsidRPr="00FE4BE0">
        <w:rPr>
          <w:rFonts w:ascii="Arial" w:hAnsi="Arial" w:cs="Arial"/>
          <w:sz w:val="20"/>
          <w:szCs w:val="20"/>
          <w:lang w:eastAsia="en-US"/>
        </w:rPr>
        <w:t xml:space="preserve"> </w:t>
      </w:r>
      <w:r w:rsidR="00810061" w:rsidRPr="00FE4BE0">
        <w:rPr>
          <w:rFonts w:ascii="Arial" w:hAnsi="Arial" w:cs="Arial"/>
          <w:sz w:val="20"/>
          <w:szCs w:val="20"/>
          <w:lang w:eastAsia="en-US"/>
        </w:rPr>
        <w:t>2019, Amnesty International issued a</w:t>
      </w:r>
      <w:r w:rsidRPr="00FE4BE0">
        <w:rPr>
          <w:rFonts w:ascii="Arial" w:hAnsi="Arial" w:cs="Arial"/>
          <w:sz w:val="20"/>
          <w:szCs w:val="20"/>
          <w:lang w:eastAsia="en-US"/>
        </w:rPr>
        <w:t xml:space="preserve">n </w:t>
      </w:r>
      <w:r w:rsidR="00810061" w:rsidRPr="00FE4BE0">
        <w:rPr>
          <w:rFonts w:ascii="Arial" w:hAnsi="Arial" w:cs="Arial"/>
          <w:sz w:val="20"/>
          <w:szCs w:val="20"/>
          <w:lang w:eastAsia="en-US"/>
        </w:rPr>
        <w:t>Urgent Action</w:t>
      </w:r>
      <w:r w:rsidRPr="00FE4BE0">
        <w:rPr>
          <w:rFonts w:ascii="Arial" w:hAnsi="Arial" w:cs="Arial"/>
          <w:sz w:val="20"/>
          <w:szCs w:val="20"/>
          <w:lang w:eastAsia="en-US"/>
        </w:rPr>
        <w:t xml:space="preserve"> given that</w:t>
      </w:r>
      <w:r w:rsidR="00810061" w:rsidRPr="00FE4BE0">
        <w:rPr>
          <w:rFonts w:ascii="Arial" w:hAnsi="Arial" w:cs="Arial"/>
          <w:sz w:val="20"/>
          <w:szCs w:val="20"/>
          <w:lang w:eastAsia="en-US"/>
        </w:rPr>
        <w:t xml:space="preserve"> 7,000 persons from indigenous and afro descendant communities </w:t>
      </w:r>
      <w:r w:rsidR="0056083C" w:rsidRPr="00FE4BE0">
        <w:rPr>
          <w:rFonts w:ascii="Arial" w:hAnsi="Arial" w:cs="Arial"/>
          <w:sz w:val="20"/>
          <w:szCs w:val="20"/>
          <w:lang w:eastAsia="en-US"/>
        </w:rPr>
        <w:t>in</w:t>
      </w:r>
      <w:r w:rsidR="00810061" w:rsidRPr="00FE4BE0">
        <w:rPr>
          <w:rFonts w:ascii="Arial" w:hAnsi="Arial" w:cs="Arial"/>
          <w:sz w:val="20"/>
          <w:szCs w:val="20"/>
          <w:lang w:eastAsia="en-US"/>
        </w:rPr>
        <w:t xml:space="preserve"> </w:t>
      </w:r>
      <w:proofErr w:type="spellStart"/>
      <w:r w:rsidR="00810061" w:rsidRPr="00FE4BE0">
        <w:rPr>
          <w:rFonts w:ascii="Arial" w:hAnsi="Arial" w:cs="Arial"/>
          <w:sz w:val="20"/>
          <w:szCs w:val="20"/>
          <w:lang w:eastAsia="en-US"/>
        </w:rPr>
        <w:t>Bojayá</w:t>
      </w:r>
      <w:proofErr w:type="spellEnd"/>
      <w:r w:rsidR="00810061" w:rsidRPr="00FE4BE0">
        <w:rPr>
          <w:rFonts w:ascii="Arial" w:hAnsi="Arial" w:cs="Arial"/>
          <w:sz w:val="20"/>
          <w:szCs w:val="20"/>
          <w:lang w:eastAsia="en-US"/>
        </w:rPr>
        <w:t>, Chocó</w:t>
      </w:r>
      <w:r w:rsidR="004838F0" w:rsidRPr="00FE4BE0">
        <w:rPr>
          <w:rFonts w:ascii="Arial" w:hAnsi="Arial" w:cs="Arial"/>
          <w:sz w:val="20"/>
          <w:szCs w:val="20"/>
          <w:lang w:eastAsia="en-US"/>
        </w:rPr>
        <w:t>,</w:t>
      </w:r>
      <w:r w:rsidR="00810061" w:rsidRPr="00FE4BE0">
        <w:rPr>
          <w:rFonts w:ascii="Arial" w:hAnsi="Arial" w:cs="Arial"/>
          <w:sz w:val="20"/>
          <w:szCs w:val="20"/>
          <w:lang w:eastAsia="en-US"/>
        </w:rPr>
        <w:t xml:space="preserve"> </w:t>
      </w:r>
      <w:r w:rsidR="0056083C" w:rsidRPr="00FE4BE0">
        <w:rPr>
          <w:rFonts w:ascii="Arial" w:hAnsi="Arial" w:cs="Arial"/>
          <w:sz w:val="20"/>
          <w:szCs w:val="20"/>
          <w:lang w:eastAsia="en-US"/>
        </w:rPr>
        <w:t>were facing</w:t>
      </w:r>
      <w:r w:rsidR="00810061" w:rsidRPr="00FE4BE0">
        <w:rPr>
          <w:rFonts w:ascii="Arial" w:hAnsi="Arial" w:cs="Arial"/>
          <w:sz w:val="20"/>
          <w:szCs w:val="20"/>
          <w:lang w:eastAsia="en-US"/>
        </w:rPr>
        <w:t xml:space="preserve"> live-</w:t>
      </w:r>
      <w:r w:rsidR="00D90D5F" w:rsidRPr="00FE4BE0">
        <w:rPr>
          <w:rFonts w:ascii="Arial" w:hAnsi="Arial" w:cs="Arial"/>
          <w:sz w:val="20"/>
          <w:szCs w:val="20"/>
          <w:lang w:eastAsia="en-US"/>
        </w:rPr>
        <w:t>threatening</w:t>
      </w:r>
      <w:r w:rsidR="00810061" w:rsidRPr="00FE4BE0">
        <w:rPr>
          <w:rFonts w:ascii="Arial" w:hAnsi="Arial" w:cs="Arial"/>
          <w:sz w:val="20"/>
          <w:szCs w:val="20"/>
          <w:lang w:eastAsia="en-US"/>
        </w:rPr>
        <w:t xml:space="preserve"> and forced displacement risk</w:t>
      </w:r>
      <w:r w:rsidR="0056083C" w:rsidRPr="00FE4BE0">
        <w:rPr>
          <w:rFonts w:ascii="Arial" w:hAnsi="Arial" w:cs="Arial"/>
          <w:sz w:val="20"/>
          <w:szCs w:val="20"/>
          <w:lang w:eastAsia="en-US"/>
        </w:rPr>
        <w:t>,</w:t>
      </w:r>
      <w:r w:rsidR="00810061" w:rsidRPr="00FE4BE0">
        <w:rPr>
          <w:rFonts w:ascii="Arial" w:hAnsi="Arial" w:cs="Arial"/>
          <w:sz w:val="20"/>
          <w:szCs w:val="20"/>
          <w:lang w:eastAsia="en-US"/>
        </w:rPr>
        <w:t xml:space="preserve"> as the guerrilla National Liberation Army (</w:t>
      </w:r>
      <w:proofErr w:type="spellStart"/>
      <w:r w:rsidR="00810061" w:rsidRPr="00FE4BE0">
        <w:rPr>
          <w:rFonts w:ascii="Arial" w:hAnsi="Arial" w:cs="Arial"/>
          <w:sz w:val="20"/>
          <w:szCs w:val="20"/>
          <w:lang w:eastAsia="en-US"/>
        </w:rPr>
        <w:t>Ejército</w:t>
      </w:r>
      <w:proofErr w:type="spellEnd"/>
      <w:r w:rsidR="00810061" w:rsidRPr="00FE4BE0">
        <w:rPr>
          <w:rFonts w:ascii="Arial" w:hAnsi="Arial" w:cs="Arial"/>
          <w:sz w:val="20"/>
          <w:szCs w:val="20"/>
          <w:lang w:eastAsia="en-US"/>
        </w:rPr>
        <w:t xml:space="preserve"> de </w:t>
      </w:r>
      <w:proofErr w:type="spellStart"/>
      <w:r w:rsidR="00810061" w:rsidRPr="00FE4BE0">
        <w:rPr>
          <w:rFonts w:ascii="Arial" w:hAnsi="Arial" w:cs="Arial"/>
          <w:sz w:val="20"/>
          <w:szCs w:val="20"/>
          <w:lang w:eastAsia="en-US"/>
        </w:rPr>
        <w:t>Liberación</w:t>
      </w:r>
      <w:proofErr w:type="spellEnd"/>
      <w:r w:rsidR="00810061" w:rsidRPr="00FE4BE0">
        <w:rPr>
          <w:rFonts w:ascii="Arial" w:hAnsi="Arial" w:cs="Arial"/>
          <w:sz w:val="20"/>
          <w:szCs w:val="20"/>
          <w:lang w:eastAsia="en-US"/>
        </w:rPr>
        <w:t xml:space="preserve"> Nacional, ELN) and the paramilitary group </w:t>
      </w:r>
      <w:proofErr w:type="spellStart"/>
      <w:r w:rsidR="00810061" w:rsidRPr="00FE4BE0">
        <w:rPr>
          <w:rFonts w:ascii="Arial" w:hAnsi="Arial" w:cs="Arial"/>
          <w:sz w:val="20"/>
          <w:szCs w:val="20"/>
          <w:lang w:eastAsia="en-US"/>
        </w:rPr>
        <w:t>Gaitanistas</w:t>
      </w:r>
      <w:proofErr w:type="spellEnd"/>
      <w:r w:rsidR="00810061" w:rsidRPr="00FE4BE0">
        <w:rPr>
          <w:rFonts w:ascii="Arial" w:hAnsi="Arial" w:cs="Arial"/>
          <w:sz w:val="20"/>
          <w:szCs w:val="20"/>
          <w:lang w:eastAsia="en-US"/>
        </w:rPr>
        <w:t xml:space="preserve"> Self-Defence Forces of Colombia (</w:t>
      </w:r>
      <w:proofErr w:type="spellStart"/>
      <w:r w:rsidR="00810061" w:rsidRPr="00FE4BE0">
        <w:rPr>
          <w:rFonts w:ascii="Arial" w:hAnsi="Arial" w:cs="Arial"/>
          <w:sz w:val="20"/>
          <w:szCs w:val="20"/>
          <w:lang w:eastAsia="en-US"/>
        </w:rPr>
        <w:t>Autodefensas</w:t>
      </w:r>
      <w:proofErr w:type="spellEnd"/>
      <w:r w:rsidR="00810061" w:rsidRPr="00FE4BE0">
        <w:rPr>
          <w:rFonts w:ascii="Arial" w:hAnsi="Arial" w:cs="Arial"/>
          <w:sz w:val="20"/>
          <w:szCs w:val="20"/>
          <w:lang w:eastAsia="en-US"/>
        </w:rPr>
        <w:t xml:space="preserve"> </w:t>
      </w:r>
      <w:proofErr w:type="spellStart"/>
      <w:r w:rsidR="00810061" w:rsidRPr="00FE4BE0">
        <w:rPr>
          <w:rFonts w:ascii="Arial" w:hAnsi="Arial" w:cs="Arial"/>
          <w:sz w:val="20"/>
          <w:szCs w:val="20"/>
          <w:lang w:eastAsia="en-US"/>
        </w:rPr>
        <w:t>Gaitanistas</w:t>
      </w:r>
      <w:proofErr w:type="spellEnd"/>
      <w:r w:rsidR="00810061" w:rsidRPr="00FE4BE0">
        <w:rPr>
          <w:rFonts w:ascii="Arial" w:hAnsi="Arial" w:cs="Arial"/>
          <w:sz w:val="20"/>
          <w:szCs w:val="20"/>
          <w:lang w:eastAsia="en-US"/>
        </w:rPr>
        <w:t xml:space="preserve"> de Colombia</w:t>
      </w:r>
      <w:r w:rsidR="001B4824" w:rsidRPr="00FE4BE0">
        <w:rPr>
          <w:rFonts w:ascii="Arial" w:hAnsi="Arial" w:cs="Arial"/>
          <w:sz w:val="20"/>
          <w:szCs w:val="20"/>
          <w:lang w:eastAsia="en-US"/>
        </w:rPr>
        <w:t>, AGC</w:t>
      </w:r>
      <w:r w:rsidR="00810061" w:rsidRPr="00FE4BE0">
        <w:rPr>
          <w:rFonts w:ascii="Arial" w:hAnsi="Arial" w:cs="Arial"/>
          <w:sz w:val="20"/>
          <w:szCs w:val="20"/>
          <w:lang w:eastAsia="en-US"/>
        </w:rPr>
        <w:t xml:space="preserve">) </w:t>
      </w:r>
      <w:r w:rsidR="0056083C" w:rsidRPr="00FE4BE0">
        <w:rPr>
          <w:rFonts w:ascii="Arial" w:hAnsi="Arial" w:cs="Arial"/>
          <w:sz w:val="20"/>
          <w:szCs w:val="20"/>
          <w:lang w:eastAsia="en-US"/>
        </w:rPr>
        <w:t>were</w:t>
      </w:r>
      <w:r w:rsidR="00810061" w:rsidRPr="00FE4BE0">
        <w:rPr>
          <w:rFonts w:ascii="Arial" w:hAnsi="Arial" w:cs="Arial"/>
          <w:sz w:val="20"/>
          <w:szCs w:val="20"/>
          <w:lang w:eastAsia="en-US"/>
        </w:rPr>
        <w:t xml:space="preserve"> increasing hostilities in their territory. </w:t>
      </w:r>
    </w:p>
    <w:p w14:paraId="60B0C279" w14:textId="17148629" w:rsidR="00D23D90" w:rsidRPr="00FE4BE0" w:rsidRDefault="00BD6541" w:rsidP="00FE4BE0">
      <w:pPr>
        <w:spacing w:line="240" w:lineRule="auto"/>
        <w:jc w:val="both"/>
        <w:rPr>
          <w:rFonts w:ascii="Arial" w:hAnsi="Arial" w:cs="Arial"/>
          <w:sz w:val="20"/>
          <w:szCs w:val="20"/>
          <w:lang w:eastAsia="en-US"/>
        </w:rPr>
      </w:pPr>
      <w:r w:rsidRPr="00FE4BE0">
        <w:rPr>
          <w:rFonts w:ascii="Arial" w:hAnsi="Arial" w:cs="Arial"/>
          <w:sz w:val="20"/>
          <w:szCs w:val="20"/>
          <w:lang w:eastAsia="en-US"/>
        </w:rPr>
        <w:t xml:space="preserve">On 18 October </w:t>
      </w:r>
      <w:r w:rsidR="00810061" w:rsidRPr="00FE4BE0">
        <w:rPr>
          <w:rFonts w:ascii="Arial" w:hAnsi="Arial" w:cs="Arial"/>
          <w:sz w:val="20"/>
          <w:szCs w:val="20"/>
          <w:lang w:eastAsia="en-US"/>
        </w:rPr>
        <w:t>2019, the Colombian Office of the Ombudsman raised an alert</w:t>
      </w:r>
      <w:r w:rsidR="00C41E2F" w:rsidRPr="00FE4BE0">
        <w:rPr>
          <w:rFonts w:ascii="Arial" w:hAnsi="Arial" w:cs="Arial"/>
          <w:sz w:val="20"/>
          <w:szCs w:val="20"/>
          <w:lang w:eastAsia="en-US"/>
        </w:rPr>
        <w:t xml:space="preserve"> </w:t>
      </w:r>
      <w:r w:rsidR="0056083C" w:rsidRPr="00FE4BE0">
        <w:rPr>
          <w:rFonts w:ascii="Arial" w:hAnsi="Arial" w:cs="Arial"/>
          <w:sz w:val="20"/>
          <w:szCs w:val="20"/>
          <w:lang w:eastAsia="en-US"/>
        </w:rPr>
        <w:t>that</w:t>
      </w:r>
      <w:r w:rsidRPr="00FE4BE0">
        <w:rPr>
          <w:rFonts w:ascii="Arial" w:hAnsi="Arial" w:cs="Arial"/>
          <w:sz w:val="20"/>
          <w:szCs w:val="20"/>
          <w:lang w:eastAsia="en-US"/>
        </w:rPr>
        <w:t xml:space="preserve"> ELN and AGC</w:t>
      </w:r>
      <w:r w:rsidR="0056083C" w:rsidRPr="00FE4BE0">
        <w:rPr>
          <w:rFonts w:ascii="Arial" w:hAnsi="Arial" w:cs="Arial"/>
          <w:sz w:val="20"/>
          <w:szCs w:val="20"/>
          <w:lang w:eastAsia="en-US"/>
        </w:rPr>
        <w:t xml:space="preserve"> armed groups were still operating in </w:t>
      </w:r>
      <w:proofErr w:type="spellStart"/>
      <w:r w:rsidR="00201ADD" w:rsidRPr="00FE4BE0">
        <w:rPr>
          <w:rFonts w:ascii="Arial" w:hAnsi="Arial" w:cs="Arial"/>
          <w:sz w:val="20"/>
          <w:szCs w:val="20"/>
          <w:lang w:eastAsia="en-US"/>
        </w:rPr>
        <w:t>Bojayá</w:t>
      </w:r>
      <w:proofErr w:type="spellEnd"/>
      <w:r w:rsidR="0056083C" w:rsidRPr="00FE4BE0">
        <w:rPr>
          <w:rFonts w:ascii="Arial" w:hAnsi="Arial" w:cs="Arial"/>
          <w:sz w:val="20"/>
          <w:szCs w:val="20"/>
          <w:lang w:eastAsia="en-US"/>
        </w:rPr>
        <w:t xml:space="preserve">, placing at least 2,250 people from indigenous and afro-descendant communities under forced confinement and live-threatening risk. </w:t>
      </w:r>
      <w:r w:rsidR="007F0B2D" w:rsidRPr="00FE4BE0">
        <w:rPr>
          <w:rFonts w:ascii="Arial" w:hAnsi="Arial" w:cs="Arial"/>
          <w:sz w:val="20"/>
          <w:szCs w:val="20"/>
          <w:lang w:eastAsia="en-US"/>
        </w:rPr>
        <w:t>This was confirmed o</w:t>
      </w:r>
      <w:r w:rsidR="00CF019E" w:rsidRPr="00FE4BE0">
        <w:rPr>
          <w:rFonts w:ascii="Arial" w:hAnsi="Arial" w:cs="Arial"/>
          <w:sz w:val="20"/>
          <w:szCs w:val="20"/>
          <w:lang w:eastAsia="en-US"/>
        </w:rPr>
        <w:t xml:space="preserve">n </w:t>
      </w:r>
      <w:r w:rsidRPr="00FE4BE0">
        <w:rPr>
          <w:rFonts w:ascii="Arial" w:hAnsi="Arial" w:cs="Arial"/>
          <w:sz w:val="20"/>
          <w:szCs w:val="20"/>
          <w:lang w:eastAsia="en-US"/>
        </w:rPr>
        <w:t xml:space="preserve">17 </w:t>
      </w:r>
      <w:r w:rsidR="00CF019E" w:rsidRPr="00FE4BE0">
        <w:rPr>
          <w:rFonts w:ascii="Arial" w:hAnsi="Arial" w:cs="Arial"/>
          <w:sz w:val="20"/>
          <w:szCs w:val="20"/>
          <w:lang w:eastAsia="en-US"/>
        </w:rPr>
        <w:t xml:space="preserve">November 2019 </w:t>
      </w:r>
      <w:r w:rsidR="007F0B2D" w:rsidRPr="00FE4BE0">
        <w:rPr>
          <w:rFonts w:ascii="Arial" w:hAnsi="Arial" w:cs="Arial"/>
          <w:sz w:val="20"/>
          <w:szCs w:val="20"/>
          <w:lang w:eastAsia="en-US"/>
        </w:rPr>
        <w:t xml:space="preserve">by </w:t>
      </w:r>
      <w:r w:rsidR="00241CBF" w:rsidRPr="00FE4BE0">
        <w:rPr>
          <w:rFonts w:ascii="Arial" w:hAnsi="Arial" w:cs="Arial"/>
          <w:sz w:val="20"/>
          <w:szCs w:val="20"/>
          <w:lang w:eastAsia="en-US"/>
        </w:rPr>
        <w:t xml:space="preserve">several ethnic-territorial organizations </w:t>
      </w:r>
      <w:r w:rsidRPr="00FE4BE0">
        <w:rPr>
          <w:rFonts w:ascii="Arial" w:hAnsi="Arial" w:cs="Arial"/>
          <w:sz w:val="20"/>
          <w:szCs w:val="20"/>
          <w:lang w:eastAsia="en-US"/>
        </w:rPr>
        <w:t xml:space="preserve">in </w:t>
      </w:r>
      <w:r w:rsidR="00241CBF" w:rsidRPr="00FE4BE0">
        <w:rPr>
          <w:rFonts w:ascii="Arial" w:hAnsi="Arial" w:cs="Arial"/>
          <w:sz w:val="20"/>
          <w:szCs w:val="20"/>
          <w:lang w:eastAsia="en-US"/>
        </w:rPr>
        <w:t xml:space="preserve">Chocó and the Diocese of </w:t>
      </w:r>
      <w:proofErr w:type="spellStart"/>
      <w:r w:rsidR="00241CBF" w:rsidRPr="00FE4BE0">
        <w:rPr>
          <w:rFonts w:ascii="Arial" w:hAnsi="Arial" w:cs="Arial"/>
          <w:sz w:val="20"/>
          <w:szCs w:val="20"/>
          <w:lang w:eastAsia="en-US"/>
        </w:rPr>
        <w:t>Quibdó</w:t>
      </w:r>
      <w:proofErr w:type="spellEnd"/>
      <w:r w:rsidR="007F0B2D" w:rsidRPr="00FE4BE0">
        <w:rPr>
          <w:rFonts w:ascii="Arial" w:hAnsi="Arial" w:cs="Arial"/>
          <w:sz w:val="20"/>
          <w:szCs w:val="20"/>
          <w:lang w:eastAsia="en-US"/>
        </w:rPr>
        <w:t xml:space="preserve">, who </w:t>
      </w:r>
      <w:r w:rsidR="00CF019E" w:rsidRPr="00FE4BE0">
        <w:rPr>
          <w:rFonts w:ascii="Arial" w:hAnsi="Arial" w:cs="Arial"/>
          <w:sz w:val="20"/>
          <w:szCs w:val="20"/>
          <w:lang w:eastAsia="en-US"/>
        </w:rPr>
        <w:t xml:space="preserve">issued an open letter to President Duque, presenting the human rights violations that the people of Chocó are living, </w:t>
      </w:r>
      <w:r w:rsidR="001B4824" w:rsidRPr="00FE4BE0">
        <w:rPr>
          <w:rFonts w:ascii="Arial" w:hAnsi="Arial" w:cs="Arial"/>
          <w:sz w:val="20"/>
          <w:szCs w:val="20"/>
          <w:lang w:eastAsia="en-US"/>
        </w:rPr>
        <w:t>and the risk they</w:t>
      </w:r>
      <w:r w:rsidRPr="00FE4BE0">
        <w:rPr>
          <w:rFonts w:ascii="Arial" w:hAnsi="Arial" w:cs="Arial"/>
          <w:sz w:val="20"/>
          <w:szCs w:val="20"/>
          <w:lang w:eastAsia="en-US"/>
        </w:rPr>
        <w:t xml:space="preserve"> are facing to this day</w:t>
      </w:r>
      <w:r w:rsidR="001B4824" w:rsidRPr="00FE4BE0">
        <w:rPr>
          <w:rFonts w:ascii="Arial" w:hAnsi="Arial" w:cs="Arial"/>
          <w:sz w:val="20"/>
          <w:szCs w:val="20"/>
          <w:lang w:eastAsia="en-US"/>
        </w:rPr>
        <w:t xml:space="preserve">. Furthermore, these organizations requested </w:t>
      </w:r>
      <w:r w:rsidR="00CF019E" w:rsidRPr="00FE4BE0">
        <w:rPr>
          <w:rFonts w:ascii="Arial" w:hAnsi="Arial" w:cs="Arial"/>
          <w:sz w:val="20"/>
          <w:szCs w:val="20"/>
          <w:lang w:eastAsia="en-US"/>
        </w:rPr>
        <w:t xml:space="preserve">the implementation of the peace agreement, specifically the points relating to the protection of indigenous communities. </w:t>
      </w:r>
      <w:r w:rsidR="00241CBF" w:rsidRPr="00FE4BE0">
        <w:rPr>
          <w:rFonts w:ascii="Arial" w:hAnsi="Arial" w:cs="Arial"/>
          <w:sz w:val="20"/>
          <w:szCs w:val="20"/>
          <w:lang w:eastAsia="en-US"/>
        </w:rPr>
        <w:t xml:space="preserve"> </w:t>
      </w:r>
    </w:p>
    <w:p w14:paraId="3B1D71D4" w14:textId="73A49EF7" w:rsidR="00D23D90" w:rsidRPr="00FE4BE0" w:rsidRDefault="00D23D90" w:rsidP="00FE4BE0">
      <w:pPr>
        <w:spacing w:line="240" w:lineRule="auto"/>
        <w:ind w:left="-284"/>
        <w:jc w:val="both"/>
        <w:rPr>
          <w:rFonts w:ascii="Arial" w:hAnsi="Arial" w:cs="Arial"/>
          <w:szCs w:val="20"/>
          <w:lang w:eastAsia="en-US"/>
        </w:rPr>
      </w:pPr>
    </w:p>
    <w:p w14:paraId="44F78A38" w14:textId="415CE5F5" w:rsidR="005D2C37" w:rsidRPr="00FE4BE0" w:rsidRDefault="005D2C37" w:rsidP="00FE4BE0">
      <w:pPr>
        <w:spacing w:after="0" w:line="240" w:lineRule="auto"/>
        <w:jc w:val="both"/>
        <w:rPr>
          <w:rFonts w:ascii="Arial" w:hAnsi="Arial" w:cs="Arial"/>
          <w:b/>
          <w:sz w:val="20"/>
          <w:szCs w:val="20"/>
        </w:rPr>
      </w:pPr>
      <w:r w:rsidRPr="00FE4BE0">
        <w:rPr>
          <w:rFonts w:ascii="Arial" w:hAnsi="Arial" w:cs="Arial"/>
          <w:b/>
          <w:sz w:val="20"/>
          <w:szCs w:val="20"/>
        </w:rPr>
        <w:t>PREFERRED LANGUAGE TO ADDRESS TARGET:</w:t>
      </w:r>
      <w:r w:rsidR="0082127B" w:rsidRPr="00FE4BE0">
        <w:rPr>
          <w:rFonts w:ascii="Arial" w:hAnsi="Arial" w:cs="Arial"/>
          <w:b/>
          <w:sz w:val="20"/>
          <w:szCs w:val="20"/>
        </w:rPr>
        <w:t xml:space="preserve"> </w:t>
      </w:r>
      <w:r w:rsidR="00AC450E" w:rsidRPr="00FE4BE0">
        <w:rPr>
          <w:rFonts w:ascii="Arial" w:hAnsi="Arial" w:cs="Arial"/>
          <w:sz w:val="20"/>
          <w:szCs w:val="20"/>
        </w:rPr>
        <w:t>Spanish</w:t>
      </w:r>
    </w:p>
    <w:p w14:paraId="677E723D" w14:textId="77777777" w:rsidR="005D2C37" w:rsidRPr="00FE4BE0" w:rsidRDefault="005D2C37" w:rsidP="00FE4BE0">
      <w:pPr>
        <w:spacing w:after="0" w:line="240" w:lineRule="auto"/>
        <w:jc w:val="both"/>
        <w:rPr>
          <w:rFonts w:ascii="Arial" w:hAnsi="Arial" w:cs="Arial"/>
          <w:color w:val="0070C0"/>
          <w:sz w:val="20"/>
          <w:szCs w:val="20"/>
        </w:rPr>
      </w:pPr>
      <w:r w:rsidRPr="00FE4BE0">
        <w:rPr>
          <w:rFonts w:ascii="Arial" w:hAnsi="Arial" w:cs="Arial"/>
          <w:sz w:val="20"/>
          <w:szCs w:val="20"/>
        </w:rPr>
        <w:t>You can also write in your own language.</w:t>
      </w:r>
    </w:p>
    <w:p w14:paraId="78F17D93" w14:textId="77777777" w:rsidR="005D2C37" w:rsidRPr="00FE4BE0" w:rsidRDefault="005D2C37" w:rsidP="00FE4BE0">
      <w:pPr>
        <w:spacing w:after="0" w:line="240" w:lineRule="auto"/>
        <w:jc w:val="both"/>
        <w:rPr>
          <w:rFonts w:ascii="Arial" w:hAnsi="Arial" w:cs="Arial"/>
          <w:color w:val="0070C0"/>
          <w:sz w:val="20"/>
          <w:szCs w:val="20"/>
        </w:rPr>
      </w:pPr>
    </w:p>
    <w:p w14:paraId="636B746D" w14:textId="4DB2F3B4" w:rsidR="005D2C37" w:rsidRPr="00FE4BE0" w:rsidRDefault="005D2C37" w:rsidP="00FE4BE0">
      <w:pPr>
        <w:spacing w:after="0" w:line="240" w:lineRule="auto"/>
        <w:jc w:val="both"/>
        <w:rPr>
          <w:rFonts w:ascii="Arial" w:hAnsi="Arial" w:cs="Arial"/>
          <w:sz w:val="20"/>
          <w:szCs w:val="20"/>
        </w:rPr>
      </w:pPr>
      <w:r w:rsidRPr="00FE4BE0">
        <w:rPr>
          <w:rFonts w:ascii="Arial" w:hAnsi="Arial" w:cs="Arial"/>
          <w:b/>
          <w:sz w:val="20"/>
          <w:szCs w:val="20"/>
        </w:rPr>
        <w:t xml:space="preserve">PLEASE TAKE ACTION AS SOON AS POSSIBLE UNTIL: </w:t>
      </w:r>
      <w:r w:rsidR="00AC450E" w:rsidRPr="00FE4BE0">
        <w:rPr>
          <w:rFonts w:ascii="Arial" w:hAnsi="Arial" w:cs="Arial"/>
          <w:sz w:val="20"/>
          <w:szCs w:val="20"/>
        </w:rPr>
        <w:t>2</w:t>
      </w:r>
      <w:r w:rsidR="00ED1406" w:rsidRPr="00FE4BE0">
        <w:rPr>
          <w:rFonts w:ascii="Arial" w:hAnsi="Arial" w:cs="Arial"/>
          <w:sz w:val="20"/>
          <w:szCs w:val="20"/>
        </w:rPr>
        <w:t>6</w:t>
      </w:r>
      <w:r w:rsidR="00AC450E" w:rsidRPr="00FE4BE0">
        <w:rPr>
          <w:rFonts w:ascii="Arial" w:hAnsi="Arial" w:cs="Arial"/>
          <w:sz w:val="20"/>
          <w:szCs w:val="20"/>
        </w:rPr>
        <w:t xml:space="preserve"> December</w:t>
      </w:r>
      <w:r w:rsidRPr="00FE4BE0">
        <w:rPr>
          <w:rFonts w:ascii="Arial" w:hAnsi="Arial" w:cs="Arial"/>
          <w:sz w:val="20"/>
          <w:szCs w:val="20"/>
        </w:rPr>
        <w:t xml:space="preserve"> 2019 </w:t>
      </w:r>
    </w:p>
    <w:p w14:paraId="2C5E5589" w14:textId="77777777" w:rsidR="005D2C37" w:rsidRPr="00FE4BE0" w:rsidRDefault="005D2C37" w:rsidP="00FE4BE0">
      <w:pPr>
        <w:spacing w:after="0" w:line="240" w:lineRule="auto"/>
        <w:jc w:val="both"/>
        <w:rPr>
          <w:rFonts w:ascii="Arial" w:hAnsi="Arial" w:cs="Arial"/>
          <w:sz w:val="20"/>
          <w:szCs w:val="20"/>
        </w:rPr>
      </w:pPr>
      <w:r w:rsidRPr="00FE4BE0">
        <w:rPr>
          <w:rFonts w:ascii="Arial" w:hAnsi="Arial" w:cs="Arial"/>
          <w:sz w:val="20"/>
          <w:szCs w:val="20"/>
        </w:rPr>
        <w:t>Please check with the Amnesty office in your country if you wish to send appeals after the deadline.</w:t>
      </w:r>
    </w:p>
    <w:p w14:paraId="3A043DBD" w14:textId="77777777" w:rsidR="005D2C37" w:rsidRPr="00FE4BE0" w:rsidRDefault="005D2C37" w:rsidP="00FE4BE0">
      <w:pPr>
        <w:spacing w:after="0" w:line="240" w:lineRule="auto"/>
        <w:jc w:val="both"/>
        <w:rPr>
          <w:rFonts w:ascii="Arial" w:hAnsi="Arial" w:cs="Arial"/>
          <w:b/>
          <w:sz w:val="20"/>
          <w:szCs w:val="20"/>
        </w:rPr>
      </w:pPr>
    </w:p>
    <w:p w14:paraId="4FC154C0" w14:textId="3DCBB2DB" w:rsidR="005D2C37" w:rsidRPr="00FE4BE0" w:rsidRDefault="005D2C37" w:rsidP="00FE4BE0">
      <w:pPr>
        <w:spacing w:after="0" w:line="240" w:lineRule="auto"/>
        <w:jc w:val="both"/>
        <w:rPr>
          <w:rFonts w:ascii="Arial" w:hAnsi="Arial" w:cs="Arial"/>
          <w:b/>
          <w:sz w:val="20"/>
          <w:szCs w:val="20"/>
        </w:rPr>
      </w:pPr>
      <w:r w:rsidRPr="00FE4BE0">
        <w:rPr>
          <w:rFonts w:ascii="Arial" w:hAnsi="Arial" w:cs="Arial"/>
          <w:b/>
          <w:sz w:val="20"/>
          <w:szCs w:val="20"/>
        </w:rPr>
        <w:t xml:space="preserve">NAME AND PRONOUN: </w:t>
      </w:r>
      <w:r w:rsidR="00AC450E" w:rsidRPr="00FE4BE0">
        <w:rPr>
          <w:rFonts w:ascii="Arial" w:hAnsi="Arial" w:cs="Arial"/>
          <w:sz w:val="20"/>
          <w:szCs w:val="20"/>
        </w:rPr>
        <w:t xml:space="preserve">Indigenous and Afro-Descendant communities of </w:t>
      </w:r>
      <w:proofErr w:type="spellStart"/>
      <w:r w:rsidR="00AC450E" w:rsidRPr="00FE4BE0">
        <w:rPr>
          <w:rFonts w:ascii="Arial" w:hAnsi="Arial" w:cs="Arial"/>
          <w:sz w:val="20"/>
          <w:szCs w:val="20"/>
        </w:rPr>
        <w:t>Bojayá</w:t>
      </w:r>
      <w:proofErr w:type="spellEnd"/>
      <w:r w:rsidR="00AC450E" w:rsidRPr="00FE4BE0">
        <w:rPr>
          <w:rFonts w:ascii="Arial" w:hAnsi="Arial" w:cs="Arial"/>
          <w:sz w:val="20"/>
          <w:szCs w:val="20"/>
        </w:rPr>
        <w:t xml:space="preserve"> (they</w:t>
      </w:r>
      <w:r w:rsidR="00FE4BE0">
        <w:rPr>
          <w:rFonts w:ascii="Arial" w:hAnsi="Arial" w:cs="Arial"/>
          <w:sz w:val="20"/>
          <w:szCs w:val="20"/>
        </w:rPr>
        <w:t>/them</w:t>
      </w:r>
      <w:bookmarkStart w:id="0" w:name="_GoBack"/>
      <w:bookmarkEnd w:id="0"/>
      <w:r w:rsidR="00AC450E" w:rsidRPr="00FE4BE0">
        <w:rPr>
          <w:rFonts w:ascii="Arial" w:hAnsi="Arial" w:cs="Arial"/>
          <w:sz w:val="20"/>
          <w:szCs w:val="20"/>
        </w:rPr>
        <w:t>)</w:t>
      </w:r>
    </w:p>
    <w:p w14:paraId="46DD2277" w14:textId="77777777" w:rsidR="005D2C37" w:rsidRPr="00FE4BE0" w:rsidRDefault="005D2C37" w:rsidP="00FE4BE0">
      <w:pPr>
        <w:spacing w:after="0" w:line="240" w:lineRule="auto"/>
        <w:jc w:val="both"/>
        <w:rPr>
          <w:rFonts w:ascii="Arial" w:hAnsi="Arial" w:cs="Arial"/>
          <w:b/>
          <w:sz w:val="20"/>
          <w:szCs w:val="20"/>
        </w:rPr>
      </w:pPr>
    </w:p>
    <w:p w14:paraId="2C800B78" w14:textId="79B4402D" w:rsidR="005D2C37" w:rsidRPr="00FE4BE0" w:rsidRDefault="005D2C37" w:rsidP="00FE4BE0">
      <w:pPr>
        <w:spacing w:after="0" w:line="240" w:lineRule="auto"/>
        <w:jc w:val="both"/>
        <w:rPr>
          <w:rFonts w:ascii="Arial" w:hAnsi="Arial" w:cs="Arial"/>
          <w:sz w:val="20"/>
          <w:szCs w:val="20"/>
        </w:rPr>
      </w:pPr>
      <w:r w:rsidRPr="00FE4BE0">
        <w:rPr>
          <w:rFonts w:ascii="Arial" w:hAnsi="Arial" w:cs="Arial"/>
          <w:b/>
          <w:sz w:val="20"/>
          <w:szCs w:val="20"/>
        </w:rPr>
        <w:t xml:space="preserve">LINK TO PREVIOUS UA: </w:t>
      </w:r>
      <w:hyperlink r:id="rId19" w:history="1">
        <w:r w:rsidR="00AC450E" w:rsidRPr="00FE4BE0">
          <w:rPr>
            <w:rStyle w:val="Hyperlink"/>
            <w:rFonts w:ascii="Arial" w:hAnsi="Arial" w:cs="Arial"/>
            <w:sz w:val="20"/>
            <w:szCs w:val="20"/>
          </w:rPr>
          <w:t>https://www.amnesty.org/es/documents/amr23/0230/2019/es/</w:t>
        </w:r>
      </w:hyperlink>
      <w:r w:rsidR="00AC450E" w:rsidRPr="00FE4BE0">
        <w:rPr>
          <w:rFonts w:ascii="Arial" w:hAnsi="Arial" w:cs="Arial"/>
          <w:sz w:val="20"/>
          <w:szCs w:val="20"/>
        </w:rPr>
        <w:t xml:space="preserve"> </w:t>
      </w:r>
    </w:p>
    <w:p w14:paraId="0CD61DE1" w14:textId="092F0271" w:rsidR="00B92AEC" w:rsidRPr="00FE4BE0" w:rsidRDefault="000C6196" w:rsidP="00FE4BE0">
      <w:pPr>
        <w:spacing w:line="240" w:lineRule="auto"/>
        <w:ind w:left="284"/>
        <w:rPr>
          <w:rFonts w:ascii="Arial" w:hAnsi="Arial" w:cs="Arial"/>
        </w:rPr>
      </w:pPr>
      <w:r w:rsidRPr="00FE4BE0">
        <w:rPr>
          <w:rFonts w:ascii="Arial" w:hAnsi="Arial" w:cs="Arial"/>
        </w:rPr>
        <w:softHyphen/>
      </w:r>
      <w:r w:rsidRPr="00FE4BE0">
        <w:rPr>
          <w:rFonts w:ascii="Arial" w:hAnsi="Arial" w:cs="Arial"/>
        </w:rPr>
        <w:softHyphen/>
      </w:r>
      <w:r w:rsidRPr="00FE4BE0">
        <w:rPr>
          <w:rFonts w:ascii="Arial" w:hAnsi="Arial" w:cs="Arial"/>
        </w:rPr>
        <w:softHyphen/>
      </w:r>
      <w:r w:rsidRPr="00FE4BE0">
        <w:rPr>
          <w:rFonts w:ascii="Arial" w:hAnsi="Arial" w:cs="Arial"/>
        </w:rPr>
        <w:softHyphen/>
      </w:r>
      <w:r w:rsidRPr="00FE4BE0">
        <w:rPr>
          <w:rFonts w:ascii="Arial" w:hAnsi="Arial" w:cs="Arial"/>
        </w:rPr>
        <w:softHyphen/>
      </w:r>
    </w:p>
    <w:sectPr w:rsidR="00B92AEC" w:rsidRPr="00FE4BE0" w:rsidSect="00FE4BE0">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DB79A" w14:textId="77777777" w:rsidR="00647212" w:rsidRDefault="00647212">
      <w:r>
        <w:separator/>
      </w:r>
    </w:p>
  </w:endnote>
  <w:endnote w:type="continuationSeparator" w:id="0">
    <w:p w14:paraId="1B8F7059" w14:textId="77777777" w:rsidR="00647212" w:rsidRDefault="0064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6C26" w14:textId="720EC749" w:rsidR="00FE4BE0" w:rsidRDefault="00FE4BE0">
    <w:pPr>
      <w:pStyle w:val="Footer"/>
    </w:pPr>
    <w:r w:rsidRPr="009160F6">
      <w:rPr>
        <w:noProof/>
        <w:lang w:val="es-MX" w:eastAsia="es-MX"/>
      </w:rPr>
      <w:drawing>
        <wp:inline distT="0" distB="0" distL="0" distR="0" wp14:anchorId="3C002804" wp14:editId="6D0BFBE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281E" w14:textId="77777777" w:rsidR="00FE4BE0" w:rsidRPr="004D1533" w:rsidRDefault="00FE4BE0" w:rsidP="00FE4BE0">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0744BFB3" w14:textId="77777777" w:rsidR="00FE4BE0" w:rsidRPr="004D1533" w:rsidRDefault="00FE4BE0" w:rsidP="00FE4BE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4D19D2E" w14:textId="097CBF07" w:rsidR="00FE4BE0" w:rsidRDefault="00FE4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B7B89" w14:textId="77777777" w:rsidR="00647212" w:rsidRDefault="00647212">
      <w:r>
        <w:separator/>
      </w:r>
    </w:p>
  </w:footnote>
  <w:footnote w:type="continuationSeparator" w:id="0">
    <w:p w14:paraId="0791A839" w14:textId="77777777" w:rsidR="00647212" w:rsidRDefault="00647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16B973BC" w:rsidR="00355617" w:rsidRDefault="00A50ECC" w:rsidP="0082127B">
    <w:pPr>
      <w:tabs>
        <w:tab w:val="left" w:pos="6060"/>
        <w:tab w:val="right" w:pos="10203"/>
      </w:tabs>
      <w:spacing w:after="0"/>
      <w:rPr>
        <w:sz w:val="16"/>
        <w:szCs w:val="16"/>
      </w:rPr>
    </w:pPr>
    <w:r>
      <w:rPr>
        <w:sz w:val="16"/>
        <w:szCs w:val="16"/>
      </w:rPr>
      <w:t>Fi</w:t>
    </w:r>
    <w:r w:rsidR="002C5506">
      <w:rPr>
        <w:sz w:val="16"/>
        <w:szCs w:val="16"/>
      </w:rPr>
      <w:t>r</w:t>
    </w:r>
    <w:r>
      <w:rPr>
        <w:sz w:val="16"/>
        <w:szCs w:val="16"/>
      </w:rPr>
      <w:t>st</w:t>
    </w:r>
    <w:r w:rsidR="007A3AEA">
      <w:rPr>
        <w:sz w:val="16"/>
        <w:szCs w:val="16"/>
      </w:rPr>
      <w:t xml:space="preserve"> UA: </w:t>
    </w:r>
    <w:r w:rsidR="00D90D5F">
      <w:rPr>
        <w:sz w:val="16"/>
        <w:szCs w:val="16"/>
      </w:rPr>
      <w:t xml:space="preserve">169/19 </w:t>
    </w:r>
    <w:r w:rsidR="007A3AEA">
      <w:rPr>
        <w:sz w:val="16"/>
        <w:szCs w:val="16"/>
      </w:rPr>
      <w:t xml:space="preserve">Index: </w:t>
    </w:r>
    <w:r w:rsidR="00D90D5F" w:rsidRPr="00D90D5F">
      <w:rPr>
        <w:sz w:val="16"/>
        <w:szCs w:val="16"/>
      </w:rPr>
      <w:t>AMR 23/1509/2019</w:t>
    </w:r>
    <w:r w:rsidR="00D90D5F">
      <w:rPr>
        <w:sz w:val="16"/>
        <w:szCs w:val="16"/>
      </w:rPr>
      <w:t xml:space="preserve"> </w:t>
    </w:r>
    <w:r w:rsidR="004006A9">
      <w:rPr>
        <w:sz w:val="16"/>
        <w:szCs w:val="16"/>
      </w:rPr>
      <w:t>Colombia</w:t>
    </w:r>
    <w:r w:rsidR="007A3AEA">
      <w:rPr>
        <w:sz w:val="16"/>
        <w:szCs w:val="16"/>
      </w:rPr>
      <w:tab/>
    </w:r>
    <w:r w:rsidR="0082127B">
      <w:rPr>
        <w:sz w:val="16"/>
        <w:szCs w:val="16"/>
      </w:rPr>
      <w:tab/>
    </w:r>
    <w:r w:rsidR="007A3AEA">
      <w:rPr>
        <w:sz w:val="16"/>
        <w:szCs w:val="16"/>
      </w:rPr>
      <w:t xml:space="preserve">Date: </w:t>
    </w:r>
    <w:r w:rsidR="00D90D5F">
      <w:rPr>
        <w:sz w:val="16"/>
        <w:szCs w:val="16"/>
      </w:rPr>
      <w:t>29</w:t>
    </w:r>
    <w:r w:rsidR="004006A9">
      <w:rPr>
        <w:sz w:val="16"/>
        <w:szCs w:val="16"/>
      </w:rPr>
      <w:t xml:space="preserve"> November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2548B"/>
    <w:rsid w:val="000259DC"/>
    <w:rsid w:val="00030571"/>
    <w:rsid w:val="00057A7E"/>
    <w:rsid w:val="00076037"/>
    <w:rsid w:val="00083462"/>
    <w:rsid w:val="00087E2B"/>
    <w:rsid w:val="0009130D"/>
    <w:rsid w:val="00092DFA"/>
    <w:rsid w:val="000957C5"/>
    <w:rsid w:val="000A1F14"/>
    <w:rsid w:val="000A32F4"/>
    <w:rsid w:val="000A385E"/>
    <w:rsid w:val="000B0174"/>
    <w:rsid w:val="000B02B4"/>
    <w:rsid w:val="000B4A38"/>
    <w:rsid w:val="000C2A0D"/>
    <w:rsid w:val="000C6196"/>
    <w:rsid w:val="000D0ABB"/>
    <w:rsid w:val="000D70C1"/>
    <w:rsid w:val="000E0D61"/>
    <w:rsid w:val="000E57D4"/>
    <w:rsid w:val="000F3012"/>
    <w:rsid w:val="000F37DD"/>
    <w:rsid w:val="000F612D"/>
    <w:rsid w:val="00100FE4"/>
    <w:rsid w:val="0010425E"/>
    <w:rsid w:val="00106312"/>
    <w:rsid w:val="00106837"/>
    <w:rsid w:val="00106D61"/>
    <w:rsid w:val="00114556"/>
    <w:rsid w:val="0012544D"/>
    <w:rsid w:val="001300C3"/>
    <w:rsid w:val="00130B8A"/>
    <w:rsid w:val="0014617E"/>
    <w:rsid w:val="00146D56"/>
    <w:rsid w:val="001526C3"/>
    <w:rsid w:val="00153A5A"/>
    <w:rsid w:val="001561F4"/>
    <w:rsid w:val="0016118D"/>
    <w:rsid w:val="0016457D"/>
    <w:rsid w:val="001648DB"/>
    <w:rsid w:val="00165FCC"/>
    <w:rsid w:val="00172FBD"/>
    <w:rsid w:val="00174398"/>
    <w:rsid w:val="00176678"/>
    <w:rsid w:val="001773D1"/>
    <w:rsid w:val="00177779"/>
    <w:rsid w:val="0019118D"/>
    <w:rsid w:val="00194CD5"/>
    <w:rsid w:val="001A635D"/>
    <w:rsid w:val="001A6AC9"/>
    <w:rsid w:val="001B4824"/>
    <w:rsid w:val="001D52A5"/>
    <w:rsid w:val="001D5492"/>
    <w:rsid w:val="001E2045"/>
    <w:rsid w:val="001F284E"/>
    <w:rsid w:val="00201189"/>
    <w:rsid w:val="00201ADD"/>
    <w:rsid w:val="002036C0"/>
    <w:rsid w:val="00214833"/>
    <w:rsid w:val="00215C3E"/>
    <w:rsid w:val="00215E33"/>
    <w:rsid w:val="00225A11"/>
    <w:rsid w:val="00241CBF"/>
    <w:rsid w:val="00250127"/>
    <w:rsid w:val="002558D7"/>
    <w:rsid w:val="0025792F"/>
    <w:rsid w:val="00261CC7"/>
    <w:rsid w:val="002665C3"/>
    <w:rsid w:val="00267383"/>
    <w:rsid w:val="002703E7"/>
    <w:rsid w:val="002709C3"/>
    <w:rsid w:val="002739C9"/>
    <w:rsid w:val="00273E9A"/>
    <w:rsid w:val="00281A15"/>
    <w:rsid w:val="002A2F36"/>
    <w:rsid w:val="002B2E9B"/>
    <w:rsid w:val="002C06A6"/>
    <w:rsid w:val="002C5506"/>
    <w:rsid w:val="002C5FE4"/>
    <w:rsid w:val="002C7F1F"/>
    <w:rsid w:val="002D0035"/>
    <w:rsid w:val="002D2A48"/>
    <w:rsid w:val="002D48CD"/>
    <w:rsid w:val="002D5454"/>
    <w:rsid w:val="002D7E45"/>
    <w:rsid w:val="002E3658"/>
    <w:rsid w:val="002F3C80"/>
    <w:rsid w:val="0031230A"/>
    <w:rsid w:val="00313E8B"/>
    <w:rsid w:val="00320461"/>
    <w:rsid w:val="0033391A"/>
    <w:rsid w:val="0033624A"/>
    <w:rsid w:val="003365D5"/>
    <w:rsid w:val="003373A5"/>
    <w:rsid w:val="00337826"/>
    <w:rsid w:val="0034128A"/>
    <w:rsid w:val="0034324D"/>
    <w:rsid w:val="00350D95"/>
    <w:rsid w:val="0035329F"/>
    <w:rsid w:val="00355617"/>
    <w:rsid w:val="00376EF4"/>
    <w:rsid w:val="003904F0"/>
    <w:rsid w:val="00395A01"/>
    <w:rsid w:val="003975C9"/>
    <w:rsid w:val="003B294A"/>
    <w:rsid w:val="003C3210"/>
    <w:rsid w:val="003C5962"/>
    <w:rsid w:val="003C5EEA"/>
    <w:rsid w:val="003C7CB6"/>
    <w:rsid w:val="003D7110"/>
    <w:rsid w:val="003F3D5D"/>
    <w:rsid w:val="004006A9"/>
    <w:rsid w:val="00404B47"/>
    <w:rsid w:val="0042210F"/>
    <w:rsid w:val="004334BF"/>
    <w:rsid w:val="004408A1"/>
    <w:rsid w:val="00442E5B"/>
    <w:rsid w:val="0044379B"/>
    <w:rsid w:val="00445D50"/>
    <w:rsid w:val="00453538"/>
    <w:rsid w:val="004603A2"/>
    <w:rsid w:val="004838F0"/>
    <w:rsid w:val="00486088"/>
    <w:rsid w:val="00492FA8"/>
    <w:rsid w:val="004A1BDD"/>
    <w:rsid w:val="004A2DFF"/>
    <w:rsid w:val="004B1E15"/>
    <w:rsid w:val="004B2367"/>
    <w:rsid w:val="004B381D"/>
    <w:rsid w:val="004C265C"/>
    <w:rsid w:val="004C63A4"/>
    <w:rsid w:val="004C71F5"/>
    <w:rsid w:val="004D0996"/>
    <w:rsid w:val="004D1E7F"/>
    <w:rsid w:val="004D41DC"/>
    <w:rsid w:val="004D549D"/>
    <w:rsid w:val="004D7213"/>
    <w:rsid w:val="00504FBC"/>
    <w:rsid w:val="005101FC"/>
    <w:rsid w:val="00513CB8"/>
    <w:rsid w:val="00516E20"/>
    <w:rsid w:val="00517E88"/>
    <w:rsid w:val="0052774A"/>
    <w:rsid w:val="005363CA"/>
    <w:rsid w:val="00542F58"/>
    <w:rsid w:val="00545423"/>
    <w:rsid w:val="00547E71"/>
    <w:rsid w:val="0056083C"/>
    <w:rsid w:val="00565462"/>
    <w:rsid w:val="005668D0"/>
    <w:rsid w:val="00572CCD"/>
    <w:rsid w:val="0057440A"/>
    <w:rsid w:val="005757A3"/>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E17A2"/>
    <w:rsid w:val="005E5AC1"/>
    <w:rsid w:val="005F0355"/>
    <w:rsid w:val="005F5E43"/>
    <w:rsid w:val="00606108"/>
    <w:rsid w:val="006201FC"/>
    <w:rsid w:val="00620ADD"/>
    <w:rsid w:val="00640EF2"/>
    <w:rsid w:val="0064718C"/>
    <w:rsid w:val="00647212"/>
    <w:rsid w:val="0065049B"/>
    <w:rsid w:val="00650D73"/>
    <w:rsid w:val="006558EE"/>
    <w:rsid w:val="00657231"/>
    <w:rsid w:val="00664039"/>
    <w:rsid w:val="00667FBC"/>
    <w:rsid w:val="00680AAC"/>
    <w:rsid w:val="0069571A"/>
    <w:rsid w:val="006A0BB9"/>
    <w:rsid w:val="006B12FA"/>
    <w:rsid w:val="006B2052"/>
    <w:rsid w:val="006B461E"/>
    <w:rsid w:val="006C3C21"/>
    <w:rsid w:val="006C7A31"/>
    <w:rsid w:val="006D3387"/>
    <w:rsid w:val="006F0B48"/>
    <w:rsid w:val="006F4C28"/>
    <w:rsid w:val="006F6339"/>
    <w:rsid w:val="0070364E"/>
    <w:rsid w:val="00704D29"/>
    <w:rsid w:val="007104E8"/>
    <w:rsid w:val="007156FC"/>
    <w:rsid w:val="00716942"/>
    <w:rsid w:val="007173E9"/>
    <w:rsid w:val="00727519"/>
    <w:rsid w:val="00727CA7"/>
    <w:rsid w:val="00730336"/>
    <w:rsid w:val="0073431C"/>
    <w:rsid w:val="007361AF"/>
    <w:rsid w:val="00742CDF"/>
    <w:rsid w:val="007656E7"/>
    <w:rsid w:val="007666A4"/>
    <w:rsid w:val="0076718F"/>
    <w:rsid w:val="00771E4F"/>
    <w:rsid w:val="00773365"/>
    <w:rsid w:val="00775DE0"/>
    <w:rsid w:val="00781624"/>
    <w:rsid w:val="00781E3C"/>
    <w:rsid w:val="00781FB0"/>
    <w:rsid w:val="007858BA"/>
    <w:rsid w:val="007A2ABA"/>
    <w:rsid w:val="007A3AEA"/>
    <w:rsid w:val="007A7F97"/>
    <w:rsid w:val="007B4F3E"/>
    <w:rsid w:val="007B7197"/>
    <w:rsid w:val="007C6CD0"/>
    <w:rsid w:val="007D50F3"/>
    <w:rsid w:val="007D6683"/>
    <w:rsid w:val="007F0B2D"/>
    <w:rsid w:val="007F5228"/>
    <w:rsid w:val="007F72FF"/>
    <w:rsid w:val="007F7B5E"/>
    <w:rsid w:val="008036BE"/>
    <w:rsid w:val="008056E9"/>
    <w:rsid w:val="00810061"/>
    <w:rsid w:val="0081049F"/>
    <w:rsid w:val="00814632"/>
    <w:rsid w:val="0082127B"/>
    <w:rsid w:val="00827A40"/>
    <w:rsid w:val="00844F48"/>
    <w:rsid w:val="008455C2"/>
    <w:rsid w:val="00846E45"/>
    <w:rsid w:val="00853025"/>
    <w:rsid w:val="00862ED2"/>
    <w:rsid w:val="00864035"/>
    <w:rsid w:val="00866873"/>
    <w:rsid w:val="008669BF"/>
    <w:rsid w:val="00871B7C"/>
    <w:rsid w:val="00871F14"/>
    <w:rsid w:val="008763F4"/>
    <w:rsid w:val="008849EA"/>
    <w:rsid w:val="00891FE8"/>
    <w:rsid w:val="008B78C8"/>
    <w:rsid w:val="008D16ED"/>
    <w:rsid w:val="008D2A6B"/>
    <w:rsid w:val="008D49A5"/>
    <w:rsid w:val="008E0B66"/>
    <w:rsid w:val="008E172D"/>
    <w:rsid w:val="008F3038"/>
    <w:rsid w:val="00902730"/>
    <w:rsid w:val="00906C9F"/>
    <w:rsid w:val="00907246"/>
    <w:rsid w:val="00921577"/>
    <w:rsid w:val="009259E1"/>
    <w:rsid w:val="0095188F"/>
    <w:rsid w:val="009550A0"/>
    <w:rsid w:val="00955EFD"/>
    <w:rsid w:val="00960C64"/>
    <w:rsid w:val="00963D4F"/>
    <w:rsid w:val="0097218E"/>
    <w:rsid w:val="00980425"/>
    <w:rsid w:val="009906AB"/>
    <w:rsid w:val="00991C69"/>
    <w:rsid w:val="009923C0"/>
    <w:rsid w:val="0099654C"/>
    <w:rsid w:val="009B78FE"/>
    <w:rsid w:val="009C3521"/>
    <w:rsid w:val="009C4461"/>
    <w:rsid w:val="009C6B5A"/>
    <w:rsid w:val="009D06A3"/>
    <w:rsid w:val="009E097D"/>
    <w:rsid w:val="009E7E6E"/>
    <w:rsid w:val="00A03E5A"/>
    <w:rsid w:val="00A07E67"/>
    <w:rsid w:val="00A13D0D"/>
    <w:rsid w:val="00A26D4D"/>
    <w:rsid w:val="00A31F72"/>
    <w:rsid w:val="00A34F24"/>
    <w:rsid w:val="00A36426"/>
    <w:rsid w:val="00A41FC6"/>
    <w:rsid w:val="00A44B1B"/>
    <w:rsid w:val="00A4583A"/>
    <w:rsid w:val="00A50ECC"/>
    <w:rsid w:val="00A6132D"/>
    <w:rsid w:val="00A643F5"/>
    <w:rsid w:val="00A70D9D"/>
    <w:rsid w:val="00A7548F"/>
    <w:rsid w:val="00A81673"/>
    <w:rsid w:val="00A85874"/>
    <w:rsid w:val="00A90EA6"/>
    <w:rsid w:val="00AB5744"/>
    <w:rsid w:val="00AB5C6E"/>
    <w:rsid w:val="00AB7E5D"/>
    <w:rsid w:val="00AC15B7"/>
    <w:rsid w:val="00AC367F"/>
    <w:rsid w:val="00AC450E"/>
    <w:rsid w:val="00AC5C38"/>
    <w:rsid w:val="00AD5401"/>
    <w:rsid w:val="00AE4214"/>
    <w:rsid w:val="00AF0FCD"/>
    <w:rsid w:val="00AF5FF0"/>
    <w:rsid w:val="00B13B1A"/>
    <w:rsid w:val="00B206A8"/>
    <w:rsid w:val="00B27341"/>
    <w:rsid w:val="00B408D4"/>
    <w:rsid w:val="00B52B01"/>
    <w:rsid w:val="00B6690B"/>
    <w:rsid w:val="00B7545C"/>
    <w:rsid w:val="00B92AEC"/>
    <w:rsid w:val="00B957E6"/>
    <w:rsid w:val="00B975A6"/>
    <w:rsid w:val="00B97626"/>
    <w:rsid w:val="00BA0E81"/>
    <w:rsid w:val="00BA6913"/>
    <w:rsid w:val="00BB0B3B"/>
    <w:rsid w:val="00BC7111"/>
    <w:rsid w:val="00BD0B43"/>
    <w:rsid w:val="00BD6541"/>
    <w:rsid w:val="00BD6CA3"/>
    <w:rsid w:val="00BE0D92"/>
    <w:rsid w:val="00BE4685"/>
    <w:rsid w:val="00BE6035"/>
    <w:rsid w:val="00BF4778"/>
    <w:rsid w:val="00BF7136"/>
    <w:rsid w:val="00C04C16"/>
    <w:rsid w:val="00C162AD"/>
    <w:rsid w:val="00C17D6F"/>
    <w:rsid w:val="00C22B6A"/>
    <w:rsid w:val="00C359CF"/>
    <w:rsid w:val="00C370BB"/>
    <w:rsid w:val="00C415B8"/>
    <w:rsid w:val="00C41E2F"/>
    <w:rsid w:val="00C460DB"/>
    <w:rsid w:val="00C460DD"/>
    <w:rsid w:val="00C50CEC"/>
    <w:rsid w:val="00C538D1"/>
    <w:rsid w:val="00C565D6"/>
    <w:rsid w:val="00C607FB"/>
    <w:rsid w:val="00C74033"/>
    <w:rsid w:val="00C7518D"/>
    <w:rsid w:val="00C76EE0"/>
    <w:rsid w:val="00C8330C"/>
    <w:rsid w:val="00C834FB"/>
    <w:rsid w:val="00C85BFA"/>
    <w:rsid w:val="00C85EFE"/>
    <w:rsid w:val="00C934DE"/>
    <w:rsid w:val="00C93CB2"/>
    <w:rsid w:val="00CA13A3"/>
    <w:rsid w:val="00CA51AF"/>
    <w:rsid w:val="00CA5CB1"/>
    <w:rsid w:val="00CC0226"/>
    <w:rsid w:val="00CD2995"/>
    <w:rsid w:val="00CF019E"/>
    <w:rsid w:val="00CF133C"/>
    <w:rsid w:val="00CF365E"/>
    <w:rsid w:val="00CF40D3"/>
    <w:rsid w:val="00CF7805"/>
    <w:rsid w:val="00D007F8"/>
    <w:rsid w:val="00D030C9"/>
    <w:rsid w:val="00D05A52"/>
    <w:rsid w:val="00D07A70"/>
    <w:rsid w:val="00D114C6"/>
    <w:rsid w:val="00D142D0"/>
    <w:rsid w:val="00D235BB"/>
    <w:rsid w:val="00D23D90"/>
    <w:rsid w:val="00D26BF9"/>
    <w:rsid w:val="00D35879"/>
    <w:rsid w:val="00D462F4"/>
    <w:rsid w:val="00D47210"/>
    <w:rsid w:val="00D54217"/>
    <w:rsid w:val="00D54D53"/>
    <w:rsid w:val="00D57929"/>
    <w:rsid w:val="00D62977"/>
    <w:rsid w:val="00D635A1"/>
    <w:rsid w:val="00D6411A"/>
    <w:rsid w:val="00D67ABF"/>
    <w:rsid w:val="00D749E6"/>
    <w:rsid w:val="00D834E2"/>
    <w:rsid w:val="00D839E9"/>
    <w:rsid w:val="00D844EE"/>
    <w:rsid w:val="00D847F8"/>
    <w:rsid w:val="00D90465"/>
    <w:rsid w:val="00D90D5F"/>
    <w:rsid w:val="00D9431B"/>
    <w:rsid w:val="00DB0617"/>
    <w:rsid w:val="00DB2845"/>
    <w:rsid w:val="00DB7D74"/>
    <w:rsid w:val="00DC4EC9"/>
    <w:rsid w:val="00DC65A4"/>
    <w:rsid w:val="00DD346F"/>
    <w:rsid w:val="00DE1125"/>
    <w:rsid w:val="00DE6AD0"/>
    <w:rsid w:val="00DF1141"/>
    <w:rsid w:val="00DF3644"/>
    <w:rsid w:val="00DF3DF5"/>
    <w:rsid w:val="00DF63A6"/>
    <w:rsid w:val="00E04AF0"/>
    <w:rsid w:val="00E12FD3"/>
    <w:rsid w:val="00E22AAE"/>
    <w:rsid w:val="00E22BCE"/>
    <w:rsid w:val="00E37B98"/>
    <w:rsid w:val="00E406B4"/>
    <w:rsid w:val="00E40EAA"/>
    <w:rsid w:val="00E43F3A"/>
    <w:rsid w:val="00E45B15"/>
    <w:rsid w:val="00E63CEF"/>
    <w:rsid w:val="00E65D5E"/>
    <w:rsid w:val="00E67C6B"/>
    <w:rsid w:val="00E707D9"/>
    <w:rsid w:val="00E7569C"/>
    <w:rsid w:val="00E76516"/>
    <w:rsid w:val="00E778FE"/>
    <w:rsid w:val="00E943D2"/>
    <w:rsid w:val="00EA1562"/>
    <w:rsid w:val="00EA2288"/>
    <w:rsid w:val="00EA4474"/>
    <w:rsid w:val="00EA68CE"/>
    <w:rsid w:val="00EB1466"/>
    <w:rsid w:val="00EB1C45"/>
    <w:rsid w:val="00EB51EB"/>
    <w:rsid w:val="00EC27DA"/>
    <w:rsid w:val="00EC677A"/>
    <w:rsid w:val="00ED1406"/>
    <w:rsid w:val="00EF284E"/>
    <w:rsid w:val="00F16F54"/>
    <w:rsid w:val="00F25445"/>
    <w:rsid w:val="00F322A8"/>
    <w:rsid w:val="00F3436F"/>
    <w:rsid w:val="00F37998"/>
    <w:rsid w:val="00F45927"/>
    <w:rsid w:val="00F65D4B"/>
    <w:rsid w:val="00F73339"/>
    <w:rsid w:val="00F7577A"/>
    <w:rsid w:val="00F771BD"/>
    <w:rsid w:val="00F83EDB"/>
    <w:rsid w:val="00F91619"/>
    <w:rsid w:val="00F93094"/>
    <w:rsid w:val="00F93A2F"/>
    <w:rsid w:val="00F9400E"/>
    <w:rsid w:val="00FA1C07"/>
    <w:rsid w:val="00FA4628"/>
    <w:rsid w:val="00FA48E3"/>
    <w:rsid w:val="00FA4E88"/>
    <w:rsid w:val="00FA7368"/>
    <w:rsid w:val="00FB2CBD"/>
    <w:rsid w:val="00FB54DD"/>
    <w:rsid w:val="00FB6A97"/>
    <w:rsid w:val="00FC01A6"/>
    <w:rsid w:val="00FC5EA8"/>
    <w:rsid w:val="00FE4BE0"/>
    <w:rsid w:val="00FF0CE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FE4BE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E4BE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031703">
      <w:bodyDiv w:val="1"/>
      <w:marLeft w:val="0"/>
      <w:marRight w:val="0"/>
      <w:marTop w:val="0"/>
      <w:marBottom w:val="0"/>
      <w:divBdr>
        <w:top w:val="none" w:sz="0" w:space="0" w:color="auto"/>
        <w:left w:val="none" w:sz="0" w:space="0" w:color="auto"/>
        <w:bottom w:val="none" w:sz="0" w:space="0" w:color="auto"/>
        <w:right w:val="none" w:sz="0" w:space="0" w:color="auto"/>
      </w:divBdr>
      <w:divsChild>
        <w:div w:id="263148006">
          <w:marLeft w:val="0"/>
          <w:marRight w:val="0"/>
          <w:marTop w:val="0"/>
          <w:marBottom w:val="0"/>
          <w:divBdr>
            <w:top w:val="none" w:sz="0" w:space="0" w:color="auto"/>
            <w:left w:val="none" w:sz="0" w:space="0" w:color="auto"/>
            <w:bottom w:val="none" w:sz="0" w:space="0" w:color="auto"/>
            <w:right w:val="none" w:sz="0" w:space="0" w:color="auto"/>
          </w:divBdr>
        </w:div>
        <w:div w:id="37047096">
          <w:marLeft w:val="0"/>
          <w:marRight w:val="0"/>
          <w:marTop w:val="0"/>
          <w:marBottom w:val="0"/>
          <w:divBdr>
            <w:top w:val="none" w:sz="0" w:space="0" w:color="auto"/>
            <w:left w:val="none" w:sz="0" w:space="0" w:color="auto"/>
            <w:bottom w:val="none" w:sz="0" w:space="0" w:color="auto"/>
            <w:right w:val="none" w:sz="0" w:space="0" w:color="auto"/>
          </w:divBdr>
        </w:div>
      </w:divsChild>
    </w:div>
    <w:div w:id="1482191006">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ColombiaEmbassy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pachosantosc?lang=en" TargetMode="External"/><Relationship Id="rId2" Type="http://schemas.openxmlformats.org/officeDocument/2006/relationships/customXml" Target="../customXml/item2.xml"/><Relationship Id="rId16" Type="http://schemas.openxmlformats.org/officeDocument/2006/relationships/hyperlink" Target="https://twitter.com/colombiaembusa?la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embassyofcolombia@colombiaemb.org"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s/documents/amr23/0230/2019/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o@presidencia.gov.c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14B26C74D6074BAFCD1A81217C2C93" ma:contentTypeVersion="11" ma:contentTypeDescription="Create a new document." ma:contentTypeScope="" ma:versionID="339516c986d80ea7ff16de3fa45839c7">
  <xsd:schema xmlns:xsd="http://www.w3.org/2001/XMLSchema" xmlns:xs="http://www.w3.org/2001/XMLSchema" xmlns:p="http://schemas.microsoft.com/office/2006/metadata/properties" xmlns:ns3="ba20304d-aca5-48e9-968b-c19d734c044b" xmlns:ns4="6e2dad7c-b9c1-4e1c-a455-c9fd5f2f9a87" targetNamespace="http://schemas.microsoft.com/office/2006/metadata/properties" ma:root="true" ma:fieldsID="f024e960e9640a8d283733f5f055a99b" ns3:_="" ns4:_="">
    <xsd:import namespace="ba20304d-aca5-48e9-968b-c19d734c044b"/>
    <xsd:import namespace="6e2dad7c-b9c1-4e1c-a455-c9fd5f2f9a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304d-aca5-48e9-968b-c19d734c0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dad7c-b9c1-4e1c-a455-c9fd5f2f9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08515-8A49-43DF-B9B0-0A45C57EDDE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e2dad7c-b9c1-4e1c-a455-c9fd5f2f9a87"/>
    <ds:schemaRef ds:uri="http://purl.org/dc/terms/"/>
    <ds:schemaRef ds:uri="ba20304d-aca5-48e9-968b-c19d734c044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E3EDEF3-E053-4050-8543-06109F6D0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304d-aca5-48e9-968b-c19d734c044b"/>
    <ds:schemaRef ds:uri="6e2dad7c-b9c1-4e1c-a455-c9fd5f2f9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D1DAF-A4B7-4B08-ABA7-A0F206DE0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2019-12-03T15:01:00Z</dcterms:created>
  <dcterms:modified xsi:type="dcterms:W3CDTF">2019-12-03T15:01:00Z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0x0101009E14B26C74D6074BAFCD1A81217C2C93</vt:lpwstr>
  </property>
</Properties>
</file>