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68C2" w:rsidRDefault="0026766F" w:rsidP="002068C2">
      <w:pPr>
        <w:pStyle w:val="AIUrgentActionTopHeading"/>
        <w:tabs>
          <w:tab w:val="clear" w:pos="567"/>
        </w:tabs>
        <w:spacing w:line="240" w:lineRule="auto"/>
        <w:rPr>
          <w:rFonts w:cs="Arial"/>
          <w:sz w:val="80"/>
          <w:szCs w:val="80"/>
        </w:rPr>
      </w:pPr>
      <w:r w:rsidRPr="002068C2">
        <w:rPr>
          <w:rFonts w:cs="Arial"/>
          <w:sz w:val="80"/>
          <w:szCs w:val="80"/>
          <w:highlight w:val="yellow"/>
        </w:rPr>
        <w:t>URGENT ACTION</w:t>
      </w:r>
    </w:p>
    <w:p w14:paraId="40DA7003" w14:textId="77777777" w:rsidR="001F33C2" w:rsidRPr="002068C2" w:rsidRDefault="001F33C2" w:rsidP="002068C2">
      <w:pPr>
        <w:rPr>
          <w:rFonts w:ascii="Arial" w:hAnsi="Arial" w:cs="Arial"/>
          <w:b/>
          <w:color w:val="000000"/>
          <w:sz w:val="36"/>
          <w:lang w:eastAsia="es-MX"/>
        </w:rPr>
      </w:pPr>
    </w:p>
    <w:p w14:paraId="0F197040" w14:textId="1F3FFA47" w:rsidR="005114C9" w:rsidRPr="002068C2" w:rsidRDefault="001F33C2" w:rsidP="002068C2">
      <w:pPr>
        <w:rPr>
          <w:rFonts w:ascii="Arial" w:hAnsi="Arial" w:cs="Arial"/>
          <w:b/>
          <w:color w:val="000000"/>
          <w:sz w:val="36"/>
          <w:lang w:eastAsia="es-MX"/>
        </w:rPr>
      </w:pPr>
      <w:r w:rsidRPr="002068C2">
        <w:rPr>
          <w:rFonts w:ascii="Arial" w:hAnsi="Arial" w:cs="Arial"/>
          <w:b/>
          <w:color w:val="000000"/>
          <w:sz w:val="36"/>
          <w:lang w:eastAsia="es-MX"/>
        </w:rPr>
        <w:t xml:space="preserve">PRISONER OF </w:t>
      </w:r>
      <w:r w:rsidR="00FE5EB4" w:rsidRPr="002068C2">
        <w:rPr>
          <w:rFonts w:ascii="Arial" w:hAnsi="Arial" w:cs="Arial"/>
          <w:b/>
          <w:color w:val="000000"/>
          <w:sz w:val="36"/>
          <w:lang w:eastAsia="es-MX"/>
        </w:rPr>
        <w:t>CONSCIENCE IN</w:t>
      </w:r>
      <w:r w:rsidR="005114C9" w:rsidRPr="002068C2">
        <w:rPr>
          <w:rFonts w:ascii="Arial" w:hAnsi="Arial" w:cs="Arial"/>
          <w:b/>
          <w:color w:val="000000"/>
          <w:sz w:val="36"/>
          <w:lang w:eastAsia="es-MX"/>
        </w:rPr>
        <w:t xml:space="preserve"> CRITICAL CONDITION </w:t>
      </w:r>
    </w:p>
    <w:p w14:paraId="1D3D8F9C" w14:textId="0AA05F64" w:rsidR="005114C9" w:rsidRPr="002068C2" w:rsidRDefault="005114C9" w:rsidP="002068C2">
      <w:pPr>
        <w:jc w:val="both"/>
        <w:rPr>
          <w:rFonts w:ascii="Arial" w:hAnsi="Arial" w:cs="Arial"/>
          <w:b/>
          <w:color w:val="000000"/>
          <w:sz w:val="22"/>
          <w:szCs w:val="22"/>
          <w:lang w:eastAsia="es-MX"/>
        </w:rPr>
      </w:pPr>
      <w:r w:rsidRPr="002068C2">
        <w:rPr>
          <w:rFonts w:ascii="Arial" w:hAnsi="Arial" w:cs="Arial"/>
          <w:b/>
          <w:color w:val="000000"/>
          <w:sz w:val="22"/>
          <w:szCs w:val="22"/>
          <w:lang w:eastAsia="es-MX"/>
        </w:rPr>
        <w:t>The physical and psychological conditions of human rights defender and prisoner of conscience Ahmed Mansoor ha</w:t>
      </w:r>
      <w:r w:rsidR="002068C2">
        <w:rPr>
          <w:rFonts w:ascii="Arial" w:hAnsi="Arial" w:cs="Arial"/>
          <w:b/>
          <w:color w:val="000000"/>
          <w:sz w:val="22"/>
          <w:szCs w:val="22"/>
          <w:lang w:eastAsia="es-MX"/>
        </w:rPr>
        <w:t>ve</w:t>
      </w:r>
      <w:r w:rsidRPr="002068C2">
        <w:rPr>
          <w:rFonts w:ascii="Arial" w:hAnsi="Arial" w:cs="Arial"/>
          <w:b/>
          <w:color w:val="000000"/>
          <w:sz w:val="22"/>
          <w:szCs w:val="22"/>
          <w:lang w:eastAsia="es-MX"/>
        </w:rPr>
        <w:t xml:space="preserve"> significantly deteriorated, following three months of him being on continuous hunger strike to protest his detention conditions. He is no longer able to walk unattended. He has been detained in dire conditions and in solitary confinement since his arrest on 20 March 2017.</w:t>
      </w:r>
    </w:p>
    <w:p w14:paraId="7A4CCD4D" w14:textId="6F6D0891" w:rsidR="00D70D29" w:rsidRPr="002068C2" w:rsidRDefault="00D70D29" w:rsidP="002068C2">
      <w:pPr>
        <w:rPr>
          <w:rFonts w:ascii="Arial" w:hAnsi="Arial" w:cs="Arial"/>
          <w:b/>
          <w:color w:val="000000"/>
          <w:lang w:eastAsia="es-MX"/>
        </w:rPr>
      </w:pPr>
    </w:p>
    <w:p w14:paraId="26536AD5" w14:textId="77777777" w:rsidR="002068C2" w:rsidRPr="0007751F" w:rsidRDefault="002068C2" w:rsidP="002068C2">
      <w:pPr>
        <w:rPr>
          <w:rFonts w:ascii="Arial" w:hAnsi="Arial" w:cs="Arial"/>
          <w:b/>
          <w:sz w:val="20"/>
          <w:szCs w:val="20"/>
        </w:rPr>
      </w:pPr>
      <w:r w:rsidRPr="0007751F">
        <w:rPr>
          <w:rFonts w:ascii="Arial" w:hAnsi="Arial" w:cs="Arial"/>
          <w:b/>
          <w:sz w:val="20"/>
          <w:szCs w:val="20"/>
        </w:rPr>
        <w:t xml:space="preserve">TAKE ACTION: </w:t>
      </w:r>
    </w:p>
    <w:p w14:paraId="69363EF9" w14:textId="77777777" w:rsidR="002068C2" w:rsidRPr="004D1533" w:rsidRDefault="002068C2" w:rsidP="002068C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11ACF3D" w14:textId="0EA1FF76" w:rsidR="002068C2" w:rsidRPr="004D1533" w:rsidRDefault="002068C2" w:rsidP="002068C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B991A09" w14:textId="00FF37CB" w:rsidR="006966F6" w:rsidRPr="002068C2" w:rsidRDefault="006966F6" w:rsidP="002068C2">
      <w:pPr>
        <w:rPr>
          <w:rFonts w:ascii="Arial" w:hAnsi="Arial" w:cs="Arial"/>
          <w:b/>
          <w:sz w:val="20"/>
          <w:szCs w:val="20"/>
        </w:rPr>
      </w:pPr>
    </w:p>
    <w:p w14:paraId="12780615" w14:textId="77777777" w:rsidR="002068C2" w:rsidRDefault="002068C2" w:rsidP="002068C2">
      <w:pPr>
        <w:widowControl w:val="0"/>
        <w:suppressAutoHyphens/>
        <w:rPr>
          <w:rFonts w:ascii="Arial" w:eastAsia="MS Mincho" w:hAnsi="Arial" w:cs="Arial"/>
          <w:b/>
          <w:iCs/>
          <w:color w:val="000000"/>
          <w:sz w:val="18"/>
          <w:szCs w:val="18"/>
          <w:lang w:eastAsia="ar-SA"/>
        </w:rPr>
        <w:sectPr w:rsidR="002068C2" w:rsidSect="002068C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bookmarkStart w:id="0" w:name="_Hlk32402595"/>
    </w:p>
    <w:p w14:paraId="6BAB8616" w14:textId="32661D1F" w:rsidR="005114C9" w:rsidRPr="002068C2" w:rsidRDefault="005114C9" w:rsidP="002068C2">
      <w:pPr>
        <w:widowControl w:val="0"/>
        <w:suppressAutoHyphens/>
        <w:rPr>
          <w:rFonts w:ascii="Arial" w:eastAsia="MS Mincho" w:hAnsi="Arial" w:cs="Arial"/>
          <w:b/>
          <w:iCs/>
          <w:color w:val="000000"/>
          <w:sz w:val="18"/>
          <w:szCs w:val="18"/>
          <w:lang w:eastAsia="ar-SA"/>
        </w:rPr>
      </w:pPr>
      <w:r w:rsidRPr="002068C2">
        <w:rPr>
          <w:rFonts w:ascii="Arial" w:eastAsia="MS Mincho" w:hAnsi="Arial" w:cs="Arial"/>
          <w:b/>
          <w:iCs/>
          <w:color w:val="000000"/>
          <w:sz w:val="18"/>
          <w:szCs w:val="18"/>
          <w:lang w:eastAsia="ar-SA"/>
        </w:rPr>
        <w:t xml:space="preserve">Sheikh Mohamed bin Zayed Al Nahyan </w:t>
      </w:r>
    </w:p>
    <w:p w14:paraId="2E43EB6F"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Crown Prince of Abu Dhabi</w:t>
      </w:r>
    </w:p>
    <w:p w14:paraId="7EABDB76"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Crown Prince Court</w:t>
      </w:r>
    </w:p>
    <w:p w14:paraId="220F2B6A"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 xml:space="preserve">King Abdullah Bin </w:t>
      </w:r>
      <w:proofErr w:type="spellStart"/>
      <w:r w:rsidRPr="002068C2">
        <w:rPr>
          <w:rFonts w:ascii="Arial" w:eastAsia="MS Mincho" w:hAnsi="Arial" w:cs="Arial"/>
          <w:iCs/>
          <w:color w:val="000000"/>
          <w:sz w:val="18"/>
          <w:szCs w:val="18"/>
          <w:lang w:eastAsia="ar-SA"/>
        </w:rPr>
        <w:t>Abdulaziz</w:t>
      </w:r>
      <w:proofErr w:type="spellEnd"/>
    </w:p>
    <w:p w14:paraId="3B014A90"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Al Saud Street,</w:t>
      </w:r>
    </w:p>
    <w:p w14:paraId="3B9653F9"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P.O. Box 124</w:t>
      </w:r>
    </w:p>
    <w:p w14:paraId="1120533F"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Abu Dhabi, United Arab Emirates</w:t>
      </w:r>
    </w:p>
    <w:p w14:paraId="20265EEC" w14:textId="77777777" w:rsidR="005114C9" w:rsidRPr="002068C2"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Fax: +971 2 668 6622</w:t>
      </w:r>
    </w:p>
    <w:p w14:paraId="7B143EB3" w14:textId="788FF395" w:rsidR="005114C9" w:rsidRDefault="005114C9" w:rsidP="002068C2">
      <w:pPr>
        <w:widowControl w:val="0"/>
        <w:suppressAutoHyphens/>
        <w:rPr>
          <w:rFonts w:ascii="Arial" w:eastAsia="MS Mincho" w:hAnsi="Arial" w:cs="Arial"/>
          <w:iCs/>
          <w:color w:val="000000"/>
          <w:sz w:val="18"/>
          <w:szCs w:val="18"/>
          <w:lang w:eastAsia="ar-SA"/>
        </w:rPr>
      </w:pPr>
      <w:r w:rsidRPr="002068C2">
        <w:rPr>
          <w:rFonts w:ascii="Arial" w:eastAsia="MS Mincho" w:hAnsi="Arial" w:cs="Arial"/>
          <w:iCs/>
          <w:color w:val="000000"/>
          <w:sz w:val="18"/>
          <w:szCs w:val="18"/>
          <w:lang w:eastAsia="ar-SA"/>
        </w:rPr>
        <w:t xml:space="preserve">Twitter: </w:t>
      </w:r>
      <w:hyperlink r:id="rId13" w:history="1">
        <w:r w:rsidRPr="002068C2">
          <w:rPr>
            <w:rStyle w:val="Hyperlink"/>
            <w:rFonts w:ascii="Arial" w:eastAsia="MS Mincho" w:hAnsi="Arial" w:cs="Arial"/>
            <w:iCs/>
            <w:sz w:val="18"/>
            <w:szCs w:val="18"/>
            <w:lang w:eastAsia="ar-SA"/>
          </w:rPr>
          <w:t>@</w:t>
        </w:r>
        <w:proofErr w:type="spellStart"/>
        <w:r w:rsidRPr="002068C2">
          <w:rPr>
            <w:rStyle w:val="Hyperlink"/>
            <w:rFonts w:ascii="Arial" w:eastAsia="MS Mincho" w:hAnsi="Arial" w:cs="Arial"/>
            <w:iCs/>
            <w:sz w:val="18"/>
            <w:szCs w:val="18"/>
            <w:lang w:eastAsia="ar-SA"/>
          </w:rPr>
          <w:t>MohamedBinZayed</w:t>
        </w:r>
        <w:proofErr w:type="spellEnd"/>
      </w:hyperlink>
      <w:r w:rsidRPr="002068C2">
        <w:rPr>
          <w:rFonts w:ascii="Arial" w:eastAsia="MS Mincho" w:hAnsi="Arial" w:cs="Arial"/>
          <w:iCs/>
          <w:color w:val="000000"/>
          <w:sz w:val="18"/>
          <w:szCs w:val="18"/>
          <w:lang w:eastAsia="ar-SA"/>
        </w:rPr>
        <w:t xml:space="preserve"> </w:t>
      </w:r>
    </w:p>
    <w:p w14:paraId="2EDEB298" w14:textId="3076498F" w:rsidR="002068C2" w:rsidRDefault="002068C2" w:rsidP="002068C2">
      <w:pPr>
        <w:widowControl w:val="0"/>
        <w:suppressAutoHyphens/>
        <w:rPr>
          <w:rFonts w:ascii="Arial" w:eastAsia="MS Mincho" w:hAnsi="Arial" w:cs="Arial"/>
          <w:iCs/>
          <w:color w:val="000000"/>
          <w:sz w:val="18"/>
          <w:szCs w:val="18"/>
          <w:lang w:eastAsia="ar-SA"/>
        </w:rPr>
      </w:pPr>
    </w:p>
    <w:p w14:paraId="5988A09F" w14:textId="77777777" w:rsidR="002068C2" w:rsidRPr="002068C2" w:rsidRDefault="002068C2" w:rsidP="00CF0287">
      <w:pPr>
        <w:pStyle w:val="PlainText"/>
        <w:rPr>
          <w:rFonts w:ascii="Arial" w:hAnsi="Arial" w:cs="Arial"/>
          <w:b/>
          <w:bCs/>
          <w:sz w:val="18"/>
          <w:szCs w:val="18"/>
        </w:rPr>
      </w:pPr>
      <w:r w:rsidRPr="002068C2">
        <w:rPr>
          <w:rFonts w:ascii="Arial" w:hAnsi="Arial" w:cs="Arial"/>
          <w:b/>
          <w:bCs/>
          <w:sz w:val="18"/>
          <w:szCs w:val="18"/>
        </w:rPr>
        <w:t xml:space="preserve">Ambassador Yousef Al </w:t>
      </w:r>
      <w:proofErr w:type="spellStart"/>
      <w:r w:rsidRPr="002068C2">
        <w:rPr>
          <w:rFonts w:ascii="Arial" w:hAnsi="Arial" w:cs="Arial"/>
          <w:b/>
          <w:bCs/>
          <w:sz w:val="18"/>
          <w:szCs w:val="18"/>
        </w:rPr>
        <w:t>Otaiba</w:t>
      </w:r>
      <w:proofErr w:type="spellEnd"/>
    </w:p>
    <w:p w14:paraId="6986EC78" w14:textId="77777777" w:rsidR="002068C2" w:rsidRPr="002068C2" w:rsidRDefault="002068C2" w:rsidP="00CF0287">
      <w:pPr>
        <w:pStyle w:val="PlainText"/>
        <w:rPr>
          <w:rFonts w:ascii="Arial" w:hAnsi="Arial" w:cs="Arial"/>
          <w:sz w:val="18"/>
          <w:szCs w:val="18"/>
        </w:rPr>
      </w:pPr>
      <w:r w:rsidRPr="002068C2">
        <w:rPr>
          <w:rFonts w:ascii="Arial" w:hAnsi="Arial" w:cs="Arial"/>
          <w:sz w:val="18"/>
          <w:szCs w:val="18"/>
        </w:rPr>
        <w:t>Embassy of the United Arab Emirates</w:t>
      </w:r>
    </w:p>
    <w:p w14:paraId="782AA955" w14:textId="77777777" w:rsidR="002068C2" w:rsidRPr="002068C2" w:rsidRDefault="002068C2" w:rsidP="00CF0287">
      <w:pPr>
        <w:pStyle w:val="PlainText"/>
        <w:rPr>
          <w:rFonts w:ascii="Arial" w:hAnsi="Arial" w:cs="Arial"/>
          <w:sz w:val="18"/>
          <w:szCs w:val="18"/>
        </w:rPr>
      </w:pPr>
      <w:r w:rsidRPr="002068C2">
        <w:rPr>
          <w:rFonts w:ascii="Arial" w:hAnsi="Arial" w:cs="Arial"/>
          <w:sz w:val="18"/>
          <w:szCs w:val="18"/>
        </w:rPr>
        <w:t>3522 International Court NW Suite 400, Washington DC 20008</w:t>
      </w:r>
    </w:p>
    <w:p w14:paraId="17AF17BE" w14:textId="77777777" w:rsidR="002068C2" w:rsidRPr="002068C2" w:rsidRDefault="002068C2" w:rsidP="00CF0287">
      <w:pPr>
        <w:pStyle w:val="PlainText"/>
        <w:rPr>
          <w:rFonts w:ascii="Arial" w:hAnsi="Arial" w:cs="Arial"/>
          <w:sz w:val="18"/>
          <w:szCs w:val="18"/>
        </w:rPr>
      </w:pPr>
      <w:r w:rsidRPr="002068C2">
        <w:rPr>
          <w:rFonts w:ascii="Arial" w:hAnsi="Arial" w:cs="Arial"/>
          <w:sz w:val="18"/>
          <w:szCs w:val="18"/>
        </w:rPr>
        <w:t xml:space="preserve">Phone: 202 243 2400 I Fax: 202 243 2432   </w:t>
      </w:r>
    </w:p>
    <w:p w14:paraId="332EA339" w14:textId="5C8E3501" w:rsidR="002068C2" w:rsidRPr="002068C2" w:rsidRDefault="002068C2" w:rsidP="00CF0287">
      <w:pPr>
        <w:pStyle w:val="PlainText"/>
        <w:rPr>
          <w:rFonts w:ascii="Arial" w:hAnsi="Arial" w:cs="Arial"/>
          <w:sz w:val="18"/>
          <w:szCs w:val="18"/>
        </w:rPr>
      </w:pPr>
      <w:r w:rsidRPr="002068C2">
        <w:rPr>
          <w:rFonts w:ascii="Arial" w:hAnsi="Arial" w:cs="Arial"/>
          <w:sz w:val="18"/>
          <w:szCs w:val="18"/>
        </w:rPr>
        <w:t xml:space="preserve">Contact form: </w:t>
      </w:r>
      <w:hyperlink r:id="rId14" w:history="1">
        <w:r w:rsidRPr="00A04A4B">
          <w:rPr>
            <w:rStyle w:val="Hyperlink"/>
            <w:rFonts w:ascii="Arial" w:hAnsi="Arial" w:cs="Arial"/>
            <w:sz w:val="18"/>
            <w:szCs w:val="18"/>
          </w:rPr>
          <w:t>https://bit.ly/2CrKyHz</w:t>
        </w:r>
      </w:hyperlink>
      <w:r>
        <w:rPr>
          <w:rFonts w:ascii="Arial" w:hAnsi="Arial" w:cs="Arial"/>
          <w:sz w:val="18"/>
          <w:szCs w:val="18"/>
        </w:rPr>
        <w:t xml:space="preserve"> </w:t>
      </w:r>
    </w:p>
    <w:p w14:paraId="1F389B53" w14:textId="372484EE" w:rsidR="002068C2" w:rsidRPr="002068C2" w:rsidRDefault="002068C2" w:rsidP="00CF0287">
      <w:pPr>
        <w:pStyle w:val="PlainText"/>
        <w:rPr>
          <w:rFonts w:ascii="Arial" w:hAnsi="Arial" w:cs="Arial"/>
          <w:sz w:val="18"/>
          <w:szCs w:val="18"/>
        </w:rPr>
      </w:pPr>
      <w:r w:rsidRPr="002068C2">
        <w:rPr>
          <w:rFonts w:ascii="Arial" w:hAnsi="Arial" w:cs="Arial"/>
          <w:sz w:val="18"/>
          <w:szCs w:val="18"/>
        </w:rPr>
        <w:t xml:space="preserve">Facebook: </w:t>
      </w:r>
      <w:hyperlink r:id="rId15" w:history="1">
        <w:r w:rsidRPr="002068C2">
          <w:rPr>
            <w:rStyle w:val="Hyperlink"/>
            <w:rFonts w:ascii="Arial" w:hAnsi="Arial" w:cs="Arial"/>
            <w:sz w:val="18"/>
            <w:szCs w:val="18"/>
          </w:rPr>
          <w:t>@</w:t>
        </w:r>
        <w:proofErr w:type="spellStart"/>
        <w:r w:rsidRPr="002068C2">
          <w:rPr>
            <w:rStyle w:val="Hyperlink"/>
            <w:rFonts w:ascii="Arial" w:hAnsi="Arial" w:cs="Arial"/>
            <w:sz w:val="18"/>
            <w:szCs w:val="18"/>
          </w:rPr>
          <w:t>UAEEmbassyUS</w:t>
        </w:r>
        <w:proofErr w:type="spellEnd"/>
      </w:hyperlink>
    </w:p>
    <w:p w14:paraId="59AB7BEB" w14:textId="06DDE54E" w:rsidR="002068C2" w:rsidRPr="002068C2" w:rsidRDefault="002068C2" w:rsidP="00CF0287">
      <w:pPr>
        <w:pStyle w:val="PlainText"/>
        <w:rPr>
          <w:rFonts w:ascii="Arial" w:hAnsi="Arial" w:cs="Arial"/>
          <w:sz w:val="18"/>
          <w:szCs w:val="18"/>
        </w:rPr>
      </w:pPr>
      <w:r w:rsidRPr="002068C2">
        <w:rPr>
          <w:rFonts w:ascii="Arial" w:hAnsi="Arial" w:cs="Arial"/>
          <w:sz w:val="18"/>
          <w:szCs w:val="18"/>
        </w:rPr>
        <w:t xml:space="preserve">Twitter: </w:t>
      </w:r>
      <w:hyperlink r:id="rId16" w:history="1">
        <w:r w:rsidRPr="002068C2">
          <w:rPr>
            <w:rStyle w:val="Hyperlink"/>
            <w:rFonts w:ascii="Arial" w:hAnsi="Arial" w:cs="Arial"/>
            <w:sz w:val="18"/>
            <w:szCs w:val="18"/>
          </w:rPr>
          <w:t>@</w:t>
        </w:r>
        <w:proofErr w:type="spellStart"/>
        <w:r w:rsidRPr="002068C2">
          <w:rPr>
            <w:rStyle w:val="Hyperlink"/>
            <w:rFonts w:ascii="Arial" w:hAnsi="Arial" w:cs="Arial"/>
            <w:sz w:val="18"/>
            <w:szCs w:val="18"/>
          </w:rPr>
          <w:t>UAEEmbassyUS</w:t>
        </w:r>
        <w:proofErr w:type="spellEnd"/>
      </w:hyperlink>
    </w:p>
    <w:p w14:paraId="22BDCC20" w14:textId="0AA25025" w:rsidR="002068C2" w:rsidRPr="002068C2" w:rsidRDefault="002068C2" w:rsidP="00CF0287">
      <w:pPr>
        <w:pStyle w:val="PlainText"/>
        <w:rPr>
          <w:rFonts w:ascii="Arial" w:hAnsi="Arial" w:cs="Arial"/>
          <w:sz w:val="18"/>
          <w:szCs w:val="18"/>
        </w:rPr>
      </w:pPr>
      <w:r w:rsidRPr="002068C2">
        <w:rPr>
          <w:rFonts w:ascii="Arial" w:hAnsi="Arial" w:cs="Arial"/>
          <w:sz w:val="18"/>
          <w:szCs w:val="18"/>
        </w:rPr>
        <w:t xml:space="preserve">Instagram: </w:t>
      </w:r>
      <w:hyperlink r:id="rId17" w:history="1">
        <w:r w:rsidRPr="002068C2">
          <w:rPr>
            <w:rStyle w:val="Hyperlink"/>
            <w:rFonts w:ascii="Arial" w:hAnsi="Arial" w:cs="Arial"/>
            <w:sz w:val="18"/>
            <w:szCs w:val="18"/>
          </w:rPr>
          <w:t>@</w:t>
        </w:r>
        <w:proofErr w:type="spellStart"/>
        <w:r w:rsidRPr="002068C2">
          <w:rPr>
            <w:rStyle w:val="Hyperlink"/>
            <w:rFonts w:ascii="Arial" w:hAnsi="Arial" w:cs="Arial"/>
            <w:sz w:val="18"/>
            <w:szCs w:val="18"/>
          </w:rPr>
          <w:t>uaeembassyus</w:t>
        </w:r>
        <w:proofErr w:type="spellEnd"/>
      </w:hyperlink>
    </w:p>
    <w:p w14:paraId="44F0D2B5" w14:textId="2539B875" w:rsidR="002068C2" w:rsidRPr="002068C2" w:rsidRDefault="002068C2" w:rsidP="002068C2">
      <w:pPr>
        <w:pStyle w:val="PlainText"/>
        <w:rPr>
          <w:rFonts w:ascii="Courier New" w:hAnsi="Courier New" w:cs="Courier New"/>
        </w:rPr>
      </w:pPr>
      <w:r w:rsidRPr="002068C2">
        <w:rPr>
          <w:rFonts w:ascii="Arial" w:hAnsi="Arial" w:cs="Arial"/>
          <w:sz w:val="18"/>
          <w:szCs w:val="18"/>
        </w:rPr>
        <w:t>Salutation: Your Excellency</w:t>
      </w:r>
    </w:p>
    <w:p w14:paraId="6006F03D" w14:textId="77777777" w:rsidR="002068C2" w:rsidRDefault="002068C2" w:rsidP="002068C2">
      <w:pPr>
        <w:widowControl w:val="0"/>
        <w:suppressAutoHyphens/>
        <w:rPr>
          <w:rFonts w:ascii="Arial" w:eastAsia="MS Mincho" w:hAnsi="Arial" w:cs="Arial"/>
          <w:i/>
          <w:color w:val="000000"/>
          <w:sz w:val="20"/>
          <w:szCs w:val="20"/>
          <w:lang w:eastAsia="ar-SA"/>
        </w:rPr>
        <w:sectPr w:rsidR="002068C2" w:rsidSect="002068C2">
          <w:type w:val="continuous"/>
          <w:pgSz w:w="12240" w:h="15840" w:code="1"/>
          <w:pgMar w:top="720" w:right="720" w:bottom="1800" w:left="720" w:header="0" w:footer="567" w:gutter="0"/>
          <w:cols w:num="2" w:space="567"/>
          <w:titlePg/>
          <w:docGrid w:linePitch="360"/>
        </w:sectPr>
      </w:pPr>
    </w:p>
    <w:p w14:paraId="52B6575B" w14:textId="0929AACD" w:rsidR="005114C9" w:rsidRPr="002068C2" w:rsidRDefault="005114C9" w:rsidP="002068C2">
      <w:pPr>
        <w:widowControl w:val="0"/>
        <w:suppressAutoHyphens/>
        <w:jc w:val="both"/>
        <w:rPr>
          <w:rFonts w:ascii="Arial" w:eastAsia="MS Mincho" w:hAnsi="Arial" w:cs="Arial"/>
          <w:iCs/>
          <w:color w:val="000000"/>
          <w:sz w:val="20"/>
          <w:szCs w:val="20"/>
          <w:lang w:eastAsia="ar-SA"/>
        </w:rPr>
      </w:pPr>
      <w:r w:rsidRPr="002068C2">
        <w:rPr>
          <w:rFonts w:ascii="Arial" w:eastAsia="MS Mincho" w:hAnsi="Arial" w:cs="Arial"/>
          <w:iCs/>
          <w:color w:val="000000"/>
          <w:sz w:val="20"/>
          <w:szCs w:val="20"/>
          <w:lang w:eastAsia="ar-SA"/>
        </w:rPr>
        <w:t>Your Excellency</w:t>
      </w:r>
      <w:r w:rsidR="002068C2">
        <w:rPr>
          <w:rFonts w:ascii="Arial" w:eastAsia="MS Mincho" w:hAnsi="Arial" w:cs="Arial"/>
          <w:iCs/>
          <w:color w:val="000000"/>
          <w:sz w:val="20"/>
          <w:szCs w:val="20"/>
          <w:lang w:eastAsia="ar-SA"/>
        </w:rPr>
        <w:t>,</w:t>
      </w:r>
    </w:p>
    <w:p w14:paraId="3842217D" w14:textId="77777777" w:rsidR="005114C9" w:rsidRPr="002068C2" w:rsidRDefault="005114C9" w:rsidP="002068C2">
      <w:pPr>
        <w:widowControl w:val="0"/>
        <w:suppressAutoHyphens/>
        <w:jc w:val="both"/>
        <w:rPr>
          <w:rFonts w:ascii="Arial" w:eastAsia="MS Mincho" w:hAnsi="Arial" w:cs="Arial"/>
          <w:iCs/>
          <w:color w:val="000000"/>
          <w:sz w:val="20"/>
          <w:szCs w:val="20"/>
          <w:lang w:eastAsia="ar-SA"/>
        </w:rPr>
      </w:pPr>
    </w:p>
    <w:p w14:paraId="5C0B93AC" w14:textId="66A9F5CD" w:rsidR="005114C9" w:rsidRPr="002068C2" w:rsidRDefault="005114C9" w:rsidP="002068C2">
      <w:pPr>
        <w:widowControl w:val="0"/>
        <w:suppressAutoHyphens/>
        <w:jc w:val="both"/>
        <w:rPr>
          <w:rFonts w:ascii="Arial" w:eastAsia="MS Mincho" w:hAnsi="Arial" w:cs="Arial"/>
          <w:iCs/>
          <w:sz w:val="20"/>
          <w:szCs w:val="20"/>
          <w:lang w:eastAsia="ar-SA"/>
        </w:rPr>
      </w:pPr>
      <w:r w:rsidRPr="002068C2">
        <w:rPr>
          <w:rFonts w:ascii="Arial" w:eastAsia="MS Mincho" w:hAnsi="Arial" w:cs="Arial"/>
          <w:iCs/>
          <w:color w:val="000000"/>
          <w:sz w:val="20"/>
          <w:szCs w:val="20"/>
          <w:lang w:eastAsia="ar-SA"/>
        </w:rPr>
        <w:t xml:space="preserve">According to information </w:t>
      </w:r>
      <w:r w:rsidRPr="002068C2">
        <w:rPr>
          <w:rFonts w:ascii="Arial" w:eastAsia="MS Mincho" w:hAnsi="Arial" w:cs="Arial"/>
          <w:iCs/>
          <w:sz w:val="20"/>
          <w:szCs w:val="20"/>
          <w:lang w:eastAsia="ar-SA"/>
        </w:rPr>
        <w:t xml:space="preserve">recently obtained by Amnesty International, the psychological and physical conditions of human rights defender and prisoner of conscience Ahmed Mansoor have deteriorated to the point that he is no longer able to walk unattended. On 7 September 2019, after prison guards beat him, Ahmed Mansoor began a hunger strike to protest his prison conditions. During the first week of his hunger strike, prison guards forced him to eat, but between 14 September 2019 and at least mid-January 2020, Ahmed Mansoor was on continuous hunger strike, ingesting only fluids. </w:t>
      </w:r>
    </w:p>
    <w:p w14:paraId="432D1077" w14:textId="77777777" w:rsidR="005114C9" w:rsidRPr="002068C2" w:rsidRDefault="005114C9" w:rsidP="002068C2">
      <w:pPr>
        <w:widowControl w:val="0"/>
        <w:suppressAutoHyphens/>
        <w:jc w:val="both"/>
        <w:rPr>
          <w:rFonts w:ascii="Arial" w:eastAsia="MS Mincho" w:hAnsi="Arial" w:cs="Arial"/>
          <w:iCs/>
          <w:sz w:val="20"/>
          <w:szCs w:val="20"/>
          <w:lang w:eastAsia="ar-SA"/>
        </w:rPr>
      </w:pPr>
    </w:p>
    <w:p w14:paraId="32DD7D0C" w14:textId="7E01CCA7" w:rsidR="005114C9" w:rsidRPr="002068C2" w:rsidRDefault="005114C9" w:rsidP="002068C2">
      <w:pPr>
        <w:widowControl w:val="0"/>
        <w:suppressAutoHyphens/>
        <w:jc w:val="both"/>
        <w:rPr>
          <w:rFonts w:ascii="Arial" w:eastAsia="MS Mincho" w:hAnsi="Arial" w:cs="Arial"/>
          <w:iCs/>
          <w:sz w:val="20"/>
          <w:szCs w:val="20"/>
          <w:lang w:eastAsia="ar-SA"/>
        </w:rPr>
      </w:pPr>
      <w:r w:rsidRPr="002068C2">
        <w:rPr>
          <w:rFonts w:ascii="Arial" w:eastAsia="MS Mincho" w:hAnsi="Arial" w:cs="Arial"/>
          <w:iCs/>
          <w:sz w:val="20"/>
          <w:szCs w:val="20"/>
          <w:lang w:eastAsia="ar-SA"/>
        </w:rPr>
        <w:t>Ahmed has been held in solitary confinement since the beginning of his detention on 20 March 2017. The UN Standard Minimum Rules for the Treatment of Prisoners (the Nelson Mandela Rules) prohibits the use of prolonged solitary confinement (for a period of more than 15 days) as punishments that amount to torture or other cruel, inhuman or degrading treatment.</w:t>
      </w:r>
    </w:p>
    <w:p w14:paraId="76130AB3" w14:textId="77777777" w:rsidR="005114C9" w:rsidRPr="002068C2" w:rsidRDefault="005114C9" w:rsidP="002068C2">
      <w:pPr>
        <w:widowControl w:val="0"/>
        <w:suppressAutoHyphens/>
        <w:jc w:val="both"/>
        <w:rPr>
          <w:rFonts w:ascii="Arial" w:eastAsia="MS Mincho" w:hAnsi="Arial" w:cs="Arial"/>
          <w:iCs/>
          <w:sz w:val="20"/>
          <w:szCs w:val="20"/>
          <w:lang w:eastAsia="ar-SA"/>
        </w:rPr>
      </w:pPr>
    </w:p>
    <w:p w14:paraId="538E70F5" w14:textId="4262D2D6" w:rsidR="005114C9" w:rsidRPr="002068C2" w:rsidRDefault="005114C9" w:rsidP="002068C2">
      <w:pPr>
        <w:widowControl w:val="0"/>
        <w:suppressAutoHyphens/>
        <w:jc w:val="both"/>
        <w:rPr>
          <w:rFonts w:ascii="Arial" w:eastAsia="MS Mincho" w:hAnsi="Arial" w:cs="Arial"/>
          <w:iCs/>
          <w:color w:val="000000"/>
          <w:sz w:val="20"/>
          <w:szCs w:val="20"/>
          <w:lang w:eastAsia="ar-SA"/>
        </w:rPr>
      </w:pPr>
      <w:r w:rsidRPr="002068C2">
        <w:rPr>
          <w:rFonts w:ascii="Arial" w:eastAsia="MS Mincho" w:hAnsi="Arial" w:cs="Arial"/>
          <w:iCs/>
          <w:sz w:val="20"/>
          <w:szCs w:val="20"/>
          <w:lang w:eastAsia="ar-SA"/>
        </w:rPr>
        <w:t xml:space="preserve">On 1 January 2020, the official state-run news website, the Emirates News Agency, stated that the Ministry of Foreign Affairs and International Cooperation refuted the claims made by non-governmental organizations </w:t>
      </w:r>
      <w:r w:rsidRPr="002068C2">
        <w:rPr>
          <w:rFonts w:ascii="Arial" w:eastAsia="MS Mincho" w:hAnsi="Arial" w:cs="Arial"/>
          <w:iCs/>
          <w:color w:val="000000"/>
          <w:sz w:val="20"/>
          <w:szCs w:val="20"/>
          <w:lang w:eastAsia="ar-SA"/>
        </w:rPr>
        <w:t xml:space="preserve">related to Ahmed Mansoor’s case, namely that his trial and subsequent conviction were unfair, and calling them "baseless". Amnesty International </w:t>
      </w:r>
      <w:bookmarkStart w:id="1" w:name="_Hlk32243272"/>
      <w:r w:rsidRPr="002068C2">
        <w:rPr>
          <w:rFonts w:ascii="Arial" w:eastAsia="MS Mincho" w:hAnsi="Arial" w:cs="Arial"/>
          <w:iCs/>
          <w:color w:val="000000"/>
          <w:sz w:val="20"/>
          <w:szCs w:val="20"/>
          <w:lang w:eastAsia="ar-SA"/>
        </w:rPr>
        <w:t>believes that Ahmed Mansoor’s trial was unfair as he has been convicted and sentenced solely for peacefully exercising his rights to freedom of expression and association, including through his human rights work.</w:t>
      </w:r>
    </w:p>
    <w:bookmarkEnd w:id="1"/>
    <w:p w14:paraId="1A9051A1" w14:textId="77777777" w:rsidR="005114C9" w:rsidRPr="002068C2" w:rsidRDefault="005114C9" w:rsidP="002068C2">
      <w:pPr>
        <w:widowControl w:val="0"/>
        <w:suppressAutoHyphens/>
        <w:jc w:val="both"/>
        <w:rPr>
          <w:rFonts w:ascii="Arial" w:eastAsia="MS Mincho" w:hAnsi="Arial" w:cs="Arial"/>
          <w:iCs/>
          <w:color w:val="000000"/>
          <w:sz w:val="20"/>
          <w:szCs w:val="20"/>
          <w:lang w:eastAsia="ar-SA"/>
        </w:rPr>
      </w:pPr>
    </w:p>
    <w:p w14:paraId="47BB95FA" w14:textId="3C389C39" w:rsidR="005114C9" w:rsidRPr="002068C2" w:rsidRDefault="005114C9" w:rsidP="002068C2">
      <w:pPr>
        <w:widowControl w:val="0"/>
        <w:suppressAutoHyphens/>
        <w:jc w:val="both"/>
        <w:rPr>
          <w:rFonts w:ascii="Arial" w:eastAsia="MS Mincho" w:hAnsi="Arial" w:cs="Arial"/>
          <w:iCs/>
          <w:color w:val="000000"/>
          <w:sz w:val="20"/>
          <w:szCs w:val="20"/>
          <w:lang w:eastAsia="ar-SA"/>
        </w:rPr>
      </w:pPr>
      <w:r w:rsidRPr="002068C2">
        <w:rPr>
          <w:rFonts w:ascii="Arial" w:eastAsia="MS Mincho" w:hAnsi="Arial" w:cs="Arial"/>
          <w:iCs/>
          <w:color w:val="000000"/>
          <w:sz w:val="20"/>
          <w:szCs w:val="20"/>
          <w:lang w:eastAsia="ar-SA"/>
        </w:rPr>
        <w:t>I urge you to quash Ahmed Mansoor’s conviction and release him immediately and unconditionally. Pending his release, I call on you to ensure that he is detained in conditions that comply with international standards, that he is not subjected to torture or other ill-treatment; and has immediate and regular access to his family and any health care he may require. I also call on the UAE authorities to grant independent international monitors access to Ahmed Mansoor in prison.</w:t>
      </w:r>
    </w:p>
    <w:p w14:paraId="62CE0023" w14:textId="77777777" w:rsidR="005114C9" w:rsidRPr="002068C2" w:rsidRDefault="005114C9" w:rsidP="002068C2">
      <w:pPr>
        <w:widowControl w:val="0"/>
        <w:suppressAutoHyphens/>
        <w:jc w:val="both"/>
        <w:rPr>
          <w:rFonts w:ascii="Arial" w:eastAsia="MS Mincho" w:hAnsi="Arial" w:cs="Arial"/>
          <w:iCs/>
          <w:color w:val="000000"/>
          <w:sz w:val="20"/>
          <w:szCs w:val="20"/>
          <w:lang w:eastAsia="ar-SA"/>
        </w:rPr>
      </w:pPr>
    </w:p>
    <w:p w14:paraId="0980EA72" w14:textId="0FE94AB9" w:rsidR="0024477A" w:rsidRDefault="005114C9" w:rsidP="002068C2">
      <w:pPr>
        <w:widowControl w:val="0"/>
        <w:suppressAutoHyphens/>
        <w:jc w:val="both"/>
        <w:rPr>
          <w:rFonts w:ascii="Arial" w:eastAsia="MS Mincho" w:hAnsi="Arial" w:cs="Arial"/>
          <w:iCs/>
          <w:color w:val="000000"/>
          <w:sz w:val="20"/>
          <w:szCs w:val="20"/>
          <w:lang w:eastAsia="ar-SA"/>
        </w:rPr>
      </w:pPr>
      <w:r w:rsidRPr="002068C2">
        <w:rPr>
          <w:rFonts w:ascii="Arial" w:eastAsia="MS Mincho" w:hAnsi="Arial" w:cs="Arial"/>
          <w:iCs/>
          <w:color w:val="000000"/>
          <w:sz w:val="20"/>
          <w:szCs w:val="20"/>
          <w:lang w:eastAsia="ar-SA"/>
        </w:rPr>
        <w:t>Yours sincerely,</w:t>
      </w:r>
      <w:bookmarkEnd w:id="0"/>
    </w:p>
    <w:p w14:paraId="03E4664A" w14:textId="77777777" w:rsidR="002068C2" w:rsidRPr="002068C2" w:rsidRDefault="002068C2" w:rsidP="002068C2">
      <w:pPr>
        <w:widowControl w:val="0"/>
        <w:suppressAutoHyphens/>
        <w:jc w:val="both"/>
        <w:rPr>
          <w:rFonts w:ascii="Arial" w:eastAsia="MS Mincho" w:hAnsi="Arial" w:cs="Arial"/>
          <w:iCs/>
          <w:color w:val="000000"/>
          <w:sz w:val="20"/>
          <w:szCs w:val="20"/>
          <w:lang w:eastAsia="ar-SA"/>
        </w:rPr>
      </w:pPr>
    </w:p>
    <w:p w14:paraId="0A23F5D1" w14:textId="5C03F406" w:rsidR="0054186C" w:rsidRPr="002068C2" w:rsidRDefault="0054186C" w:rsidP="002068C2">
      <w:pPr>
        <w:pStyle w:val="AIBoxHeading"/>
        <w:spacing w:line="240" w:lineRule="auto"/>
        <w:rPr>
          <w:rFonts w:ascii="Arial" w:hAnsi="Arial" w:cs="Arial"/>
          <w:szCs w:val="32"/>
        </w:rPr>
      </w:pPr>
      <w:r w:rsidRPr="002068C2">
        <w:rPr>
          <w:rFonts w:ascii="Arial" w:hAnsi="Arial" w:cs="Arial"/>
          <w:szCs w:val="32"/>
        </w:rPr>
        <w:lastRenderedPageBreak/>
        <w:t>Additional information</w:t>
      </w:r>
    </w:p>
    <w:p w14:paraId="6247DBF4" w14:textId="77777777" w:rsidR="0054186C" w:rsidRPr="002068C2" w:rsidRDefault="0054186C" w:rsidP="002068C2">
      <w:pPr>
        <w:jc w:val="both"/>
        <w:rPr>
          <w:rFonts w:ascii="Arial" w:hAnsi="Arial" w:cs="Arial"/>
        </w:rPr>
      </w:pPr>
    </w:p>
    <w:p w14:paraId="496C1C36" w14:textId="52881991" w:rsidR="005114C9" w:rsidRPr="002068C2" w:rsidRDefault="005114C9" w:rsidP="002068C2">
      <w:pPr>
        <w:jc w:val="both"/>
        <w:rPr>
          <w:rFonts w:ascii="Arial" w:hAnsi="Arial" w:cs="Arial"/>
          <w:sz w:val="20"/>
          <w:szCs w:val="20"/>
        </w:rPr>
      </w:pPr>
      <w:r w:rsidRPr="002068C2">
        <w:rPr>
          <w:rFonts w:ascii="Arial" w:hAnsi="Arial" w:cs="Arial"/>
          <w:sz w:val="20"/>
          <w:szCs w:val="20"/>
        </w:rPr>
        <w:t>Ahmed Mansoor was arrested on 20 March 2017, at his home in the emirate of Ajman in the UAE. His trial started a year later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on charges including "insulting the status and prestige of the UAE and its symbols", including its leaders, "publish[</w:t>
      </w:r>
      <w:proofErr w:type="spellStart"/>
      <w:r w:rsidRPr="002068C2">
        <w:rPr>
          <w:rFonts w:ascii="Arial" w:hAnsi="Arial" w:cs="Arial"/>
          <w:sz w:val="20"/>
          <w:szCs w:val="20"/>
        </w:rPr>
        <w:t>ing</w:t>
      </w:r>
      <w:proofErr w:type="spellEnd"/>
      <w:r w:rsidRPr="002068C2">
        <w:rPr>
          <w:rFonts w:ascii="Arial" w:hAnsi="Arial" w:cs="Arial"/>
          <w:sz w:val="20"/>
          <w:szCs w:val="20"/>
        </w:rPr>
        <w:t>] false information to damage [the] UAE’s reputation abroad” and “portray[</w:t>
      </w:r>
      <w:proofErr w:type="spellStart"/>
      <w:r w:rsidRPr="002068C2">
        <w:rPr>
          <w:rFonts w:ascii="Arial" w:hAnsi="Arial" w:cs="Arial"/>
          <w:sz w:val="20"/>
          <w:szCs w:val="20"/>
        </w:rPr>
        <w:t>ing</w:t>
      </w:r>
      <w:proofErr w:type="spellEnd"/>
      <w:r w:rsidRPr="002068C2">
        <w:rPr>
          <w:rFonts w:ascii="Arial" w:hAnsi="Arial" w:cs="Arial"/>
          <w:sz w:val="20"/>
          <w:szCs w:val="20"/>
        </w:rPr>
        <w:t>] the UAE as a lawless land.” He was also charged with “cooperating with a terrorist organisation operating outside the country” but was acquitted of this charge on 31 December 2018. Since his arrest, Ahmed Mansoor has been held in solitary confinement.</w:t>
      </w:r>
    </w:p>
    <w:p w14:paraId="4A49A671" w14:textId="77777777" w:rsidR="005114C9" w:rsidRPr="002068C2" w:rsidRDefault="005114C9" w:rsidP="002068C2">
      <w:pPr>
        <w:jc w:val="both"/>
        <w:rPr>
          <w:rFonts w:ascii="Arial" w:hAnsi="Arial" w:cs="Arial"/>
          <w:sz w:val="20"/>
          <w:szCs w:val="20"/>
        </w:rPr>
      </w:pPr>
    </w:p>
    <w:p w14:paraId="53832D57" w14:textId="068323EE" w:rsidR="005114C9" w:rsidRPr="002068C2" w:rsidRDefault="005114C9" w:rsidP="002068C2">
      <w:pPr>
        <w:jc w:val="both"/>
        <w:rPr>
          <w:rFonts w:ascii="Arial" w:hAnsi="Arial" w:cs="Arial"/>
          <w:sz w:val="20"/>
          <w:szCs w:val="20"/>
        </w:rPr>
      </w:pPr>
      <w:r w:rsidRPr="002068C2">
        <w:rPr>
          <w:rFonts w:ascii="Arial" w:hAnsi="Arial" w:cs="Arial"/>
          <w:sz w:val="20"/>
          <w:szCs w:val="20"/>
        </w:rPr>
        <w:t xml:space="preserve">On 17 March 2019, Ahmed Mansoor went on hunger strike to protest his detention conditions in Sadr prison in Abu Dhabi, as well as his unfair trial. He ended his hunger strike in mid-April after the authorities promised to address his demands relating to his detention conditions. He was then allowed a few more family visits and was granted a phone call to his mother. </w:t>
      </w:r>
    </w:p>
    <w:p w14:paraId="700623FF" w14:textId="77777777" w:rsidR="005114C9" w:rsidRPr="002068C2" w:rsidRDefault="005114C9" w:rsidP="002068C2">
      <w:pPr>
        <w:jc w:val="both"/>
        <w:rPr>
          <w:rFonts w:ascii="Arial" w:hAnsi="Arial" w:cs="Arial"/>
          <w:sz w:val="20"/>
          <w:szCs w:val="20"/>
        </w:rPr>
      </w:pPr>
    </w:p>
    <w:p w14:paraId="6A6F47C2" w14:textId="369FD2DE" w:rsidR="005114C9" w:rsidRPr="002068C2" w:rsidRDefault="005114C9" w:rsidP="002068C2">
      <w:pPr>
        <w:jc w:val="both"/>
        <w:rPr>
          <w:rFonts w:ascii="Arial" w:hAnsi="Arial" w:cs="Arial"/>
          <w:sz w:val="20"/>
          <w:szCs w:val="20"/>
        </w:rPr>
      </w:pPr>
      <w:r w:rsidRPr="002068C2">
        <w:rPr>
          <w:rFonts w:ascii="Arial" w:hAnsi="Arial" w:cs="Arial"/>
          <w:sz w:val="20"/>
          <w:szCs w:val="20"/>
        </w:rPr>
        <w:t xml:space="preserve">On 7 May 2019, seven UN experts condemned Ahmed’s prison conditions and called for him to receive medical treatment, for his detention conditions to be improved and for his retrial “in accordance with the fundamental judicial guarantees provided for in international human rights law, or his immediate release.”  </w:t>
      </w:r>
    </w:p>
    <w:p w14:paraId="2C695169" w14:textId="77777777" w:rsidR="005114C9" w:rsidRPr="002068C2" w:rsidRDefault="005114C9" w:rsidP="002068C2">
      <w:pPr>
        <w:jc w:val="both"/>
        <w:rPr>
          <w:rFonts w:ascii="Arial" w:hAnsi="Arial" w:cs="Arial"/>
          <w:sz w:val="20"/>
          <w:szCs w:val="20"/>
        </w:rPr>
      </w:pPr>
    </w:p>
    <w:p w14:paraId="4A20BF8F" w14:textId="77777777" w:rsidR="005114C9" w:rsidRPr="002068C2" w:rsidRDefault="005114C9" w:rsidP="002068C2">
      <w:pPr>
        <w:jc w:val="both"/>
        <w:rPr>
          <w:rFonts w:ascii="Arial" w:hAnsi="Arial" w:cs="Arial"/>
          <w:sz w:val="20"/>
          <w:szCs w:val="20"/>
        </w:rPr>
      </w:pPr>
      <w:r w:rsidRPr="002068C2">
        <w:rPr>
          <w:rFonts w:ascii="Arial" w:hAnsi="Arial" w:cs="Arial"/>
          <w:sz w:val="20"/>
          <w:szCs w:val="20"/>
        </w:rPr>
        <w:t xml:space="preserve">Ahmed Mansoor went on a second hunger strike on 7 September 2019 after prison guards beat him. For the first week of his hunger strike, prison guards forced him to eat. However, since 14 September, Ahmed carried on with his hunger strike, ingesting only fluids. </w:t>
      </w:r>
    </w:p>
    <w:p w14:paraId="6561A1DF" w14:textId="5F64FCEA" w:rsidR="005114C9" w:rsidRPr="002068C2" w:rsidRDefault="005114C9" w:rsidP="002068C2">
      <w:pPr>
        <w:jc w:val="both"/>
        <w:rPr>
          <w:rFonts w:ascii="Arial" w:hAnsi="Arial" w:cs="Arial"/>
          <w:sz w:val="20"/>
          <w:szCs w:val="20"/>
        </w:rPr>
      </w:pPr>
      <w:r w:rsidRPr="002068C2">
        <w:rPr>
          <w:rFonts w:ascii="Arial" w:hAnsi="Arial" w:cs="Arial"/>
          <w:sz w:val="20"/>
          <w:szCs w:val="20"/>
        </w:rPr>
        <w:t>Ahmed Mansoor continues to be denied a mattress, access to books, as well as regular visits to an outdoor yard to exercise and be exposed to sunlight. Since the beginning of his detention in March 2017, save for rare family visits, Ahmed Mansoor has been held in solitary confinement and the only improvement to his prison conditions is that running water in the isolation ward was made available in October 2019.</w:t>
      </w:r>
    </w:p>
    <w:p w14:paraId="404779B2" w14:textId="77777777" w:rsidR="005114C9" w:rsidRPr="002068C2" w:rsidRDefault="005114C9" w:rsidP="002068C2">
      <w:pPr>
        <w:jc w:val="both"/>
        <w:rPr>
          <w:rFonts w:ascii="Arial" w:hAnsi="Arial" w:cs="Arial"/>
          <w:sz w:val="20"/>
          <w:szCs w:val="20"/>
        </w:rPr>
      </w:pPr>
    </w:p>
    <w:p w14:paraId="6D8BC871" w14:textId="26151768" w:rsidR="005114C9" w:rsidRPr="002068C2" w:rsidRDefault="005114C9" w:rsidP="002068C2">
      <w:pPr>
        <w:jc w:val="both"/>
        <w:rPr>
          <w:rFonts w:ascii="Arial" w:hAnsi="Arial" w:cs="Arial"/>
          <w:sz w:val="20"/>
          <w:szCs w:val="20"/>
        </w:rPr>
      </w:pPr>
      <w:r w:rsidRPr="002068C2">
        <w:rPr>
          <w:rFonts w:ascii="Arial" w:hAnsi="Arial" w:cs="Arial"/>
          <w:sz w:val="20"/>
          <w:szCs w:val="20"/>
        </w:rPr>
        <w:t xml:space="preserve">Ahmed Mansoor is a blogger, a poet and a human rights defender who received the prestigious Martin </w:t>
      </w:r>
      <w:proofErr w:type="spellStart"/>
      <w:r w:rsidRPr="002068C2">
        <w:rPr>
          <w:rFonts w:ascii="Arial" w:hAnsi="Arial" w:cs="Arial"/>
          <w:sz w:val="20"/>
          <w:szCs w:val="20"/>
        </w:rPr>
        <w:t>Ennals</w:t>
      </w:r>
      <w:proofErr w:type="spellEnd"/>
      <w:r w:rsidRPr="002068C2">
        <w:rPr>
          <w:rFonts w:ascii="Arial" w:hAnsi="Arial" w:cs="Arial"/>
          <w:sz w:val="20"/>
          <w:szCs w:val="20"/>
        </w:rPr>
        <w:t xml:space="preserve">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 and has publicly spoken out in defence of human rights on his blog, via social media and in interviews with international media. Ahmed Mansoor is a long standing and trusted friend of Amnesty International and other human rights organizations. </w:t>
      </w:r>
    </w:p>
    <w:p w14:paraId="122FCAA0" w14:textId="77777777" w:rsidR="005114C9" w:rsidRPr="002068C2" w:rsidRDefault="005114C9" w:rsidP="002068C2">
      <w:pPr>
        <w:jc w:val="both"/>
        <w:rPr>
          <w:rFonts w:ascii="Arial" w:hAnsi="Arial" w:cs="Arial"/>
          <w:sz w:val="20"/>
          <w:szCs w:val="20"/>
        </w:rPr>
      </w:pPr>
    </w:p>
    <w:p w14:paraId="1DA4EB89" w14:textId="26958E7D" w:rsidR="000106EF" w:rsidRPr="002068C2" w:rsidRDefault="005114C9" w:rsidP="002068C2">
      <w:pPr>
        <w:jc w:val="both"/>
        <w:rPr>
          <w:rFonts w:ascii="Arial" w:hAnsi="Arial" w:cs="Arial"/>
          <w:sz w:val="20"/>
          <w:szCs w:val="20"/>
          <w:lang w:eastAsia="en-US"/>
        </w:rPr>
      </w:pPr>
      <w:r w:rsidRPr="002068C2">
        <w:rPr>
          <w:rFonts w:ascii="Arial" w:hAnsi="Arial" w:cs="Arial"/>
          <w:sz w:val="20"/>
          <w:szCs w:val="20"/>
        </w:rPr>
        <w:t xml:space="preserve">Amnesty International has worked very closely with Ahmed Mansoor over the years. Up until his arrest, he was one of the only independent voices still brave enough to speak out against human rights violations from inside the country.  </w:t>
      </w:r>
    </w:p>
    <w:p w14:paraId="40D2A6D8" w14:textId="6C577CA4" w:rsidR="00313756" w:rsidRPr="002068C2" w:rsidRDefault="00313756" w:rsidP="002068C2">
      <w:pPr>
        <w:rPr>
          <w:rFonts w:ascii="Arial" w:hAnsi="Arial" w:cs="Arial"/>
          <w:sz w:val="18"/>
          <w:szCs w:val="20"/>
          <w:lang w:eastAsia="en-US"/>
        </w:rPr>
      </w:pPr>
    </w:p>
    <w:p w14:paraId="127C08EF" w14:textId="3B6F815B" w:rsidR="00313756" w:rsidRPr="002068C2" w:rsidRDefault="00313756" w:rsidP="002068C2">
      <w:pPr>
        <w:rPr>
          <w:rFonts w:ascii="Arial" w:hAnsi="Arial" w:cs="Arial"/>
          <w:sz w:val="18"/>
          <w:szCs w:val="20"/>
          <w:lang w:eastAsia="en-US"/>
        </w:rPr>
      </w:pPr>
    </w:p>
    <w:p w14:paraId="3FC2534E" w14:textId="77777777" w:rsidR="00313756" w:rsidRPr="002068C2" w:rsidRDefault="00313756" w:rsidP="002068C2">
      <w:pPr>
        <w:rPr>
          <w:rFonts w:ascii="Arial" w:hAnsi="Arial" w:cs="Arial"/>
          <w:sz w:val="18"/>
          <w:szCs w:val="20"/>
          <w:lang w:eastAsia="en-US"/>
        </w:rPr>
      </w:pPr>
    </w:p>
    <w:p w14:paraId="0903D096" w14:textId="4B1BAC6C" w:rsidR="00D31527" w:rsidRPr="002068C2" w:rsidRDefault="00A54BC1" w:rsidP="002068C2">
      <w:pPr>
        <w:rPr>
          <w:rFonts w:ascii="Arial" w:hAnsi="Arial" w:cs="Arial"/>
          <w:b/>
          <w:sz w:val="20"/>
          <w:szCs w:val="20"/>
        </w:rPr>
      </w:pPr>
      <w:r w:rsidRPr="002068C2">
        <w:rPr>
          <w:rFonts w:ascii="Arial" w:hAnsi="Arial" w:cs="Arial"/>
          <w:b/>
          <w:sz w:val="20"/>
          <w:szCs w:val="20"/>
        </w:rPr>
        <w:t>PREFERRED LANGUAGE TO ADDRESS TARGET</w:t>
      </w:r>
      <w:r w:rsidR="000106EF" w:rsidRPr="002068C2">
        <w:rPr>
          <w:rFonts w:ascii="Arial" w:hAnsi="Arial" w:cs="Arial"/>
          <w:b/>
          <w:sz w:val="20"/>
          <w:szCs w:val="20"/>
        </w:rPr>
        <w:t xml:space="preserve">: </w:t>
      </w:r>
      <w:r w:rsidR="005114C9" w:rsidRPr="002068C2">
        <w:rPr>
          <w:rFonts w:ascii="Arial" w:hAnsi="Arial" w:cs="Arial"/>
          <w:sz w:val="20"/>
          <w:szCs w:val="20"/>
        </w:rPr>
        <w:t>Arabic and English</w:t>
      </w:r>
    </w:p>
    <w:p w14:paraId="6C26E82E" w14:textId="3FFE2DC7" w:rsidR="0026672D" w:rsidRPr="002068C2" w:rsidRDefault="0026672D" w:rsidP="002068C2">
      <w:pPr>
        <w:rPr>
          <w:rFonts w:ascii="Arial" w:hAnsi="Arial" w:cs="Arial"/>
          <w:color w:val="0070C0"/>
          <w:sz w:val="20"/>
          <w:szCs w:val="20"/>
        </w:rPr>
      </w:pPr>
      <w:r w:rsidRPr="002068C2">
        <w:rPr>
          <w:rFonts w:ascii="Arial" w:hAnsi="Arial" w:cs="Arial"/>
          <w:sz w:val="20"/>
          <w:szCs w:val="20"/>
        </w:rPr>
        <w:t>You can also write in your own language.</w:t>
      </w:r>
    </w:p>
    <w:p w14:paraId="7ED929D6" w14:textId="77777777" w:rsidR="0026672D" w:rsidRPr="002068C2" w:rsidRDefault="0026672D" w:rsidP="002068C2">
      <w:pPr>
        <w:rPr>
          <w:rFonts w:ascii="Arial" w:hAnsi="Arial" w:cs="Arial"/>
          <w:color w:val="0070C0"/>
          <w:sz w:val="20"/>
          <w:szCs w:val="20"/>
        </w:rPr>
      </w:pPr>
    </w:p>
    <w:p w14:paraId="365AADD9" w14:textId="104DC2B1" w:rsidR="00D70D29" w:rsidRPr="002068C2" w:rsidRDefault="0026672D" w:rsidP="002068C2">
      <w:pPr>
        <w:rPr>
          <w:rFonts w:ascii="Arial" w:hAnsi="Arial" w:cs="Arial"/>
          <w:sz w:val="20"/>
          <w:szCs w:val="20"/>
        </w:rPr>
      </w:pPr>
      <w:r w:rsidRPr="002068C2">
        <w:rPr>
          <w:rFonts w:ascii="Arial" w:hAnsi="Arial" w:cs="Arial"/>
          <w:b/>
          <w:sz w:val="20"/>
          <w:szCs w:val="20"/>
        </w:rPr>
        <w:t>PLEASE TAKE ACTION AS SOON AS POSSIBLE UNTIL</w:t>
      </w:r>
      <w:r w:rsidR="00350BE6" w:rsidRPr="002068C2">
        <w:rPr>
          <w:rFonts w:ascii="Arial" w:hAnsi="Arial" w:cs="Arial"/>
          <w:b/>
          <w:sz w:val="20"/>
          <w:szCs w:val="20"/>
        </w:rPr>
        <w:t>:</w:t>
      </w:r>
      <w:r w:rsidR="00D70D29" w:rsidRPr="002068C2">
        <w:rPr>
          <w:rFonts w:ascii="Arial" w:hAnsi="Arial" w:cs="Arial"/>
          <w:b/>
          <w:sz w:val="20"/>
          <w:szCs w:val="20"/>
        </w:rPr>
        <w:t xml:space="preserve"> </w:t>
      </w:r>
      <w:r w:rsidR="005114C9" w:rsidRPr="002068C2">
        <w:rPr>
          <w:rFonts w:ascii="Arial" w:hAnsi="Arial" w:cs="Arial"/>
          <w:sz w:val="20"/>
          <w:szCs w:val="20"/>
        </w:rPr>
        <w:t>25 March 2020</w:t>
      </w:r>
    </w:p>
    <w:p w14:paraId="4CC18673" w14:textId="571E0961" w:rsidR="0026672D" w:rsidRPr="002068C2" w:rsidRDefault="0026672D" w:rsidP="002068C2">
      <w:pPr>
        <w:rPr>
          <w:rFonts w:ascii="Arial" w:hAnsi="Arial" w:cs="Arial"/>
          <w:sz w:val="20"/>
          <w:szCs w:val="20"/>
        </w:rPr>
      </w:pPr>
      <w:r w:rsidRPr="002068C2">
        <w:rPr>
          <w:rFonts w:ascii="Arial" w:hAnsi="Arial" w:cs="Arial"/>
          <w:sz w:val="20"/>
          <w:szCs w:val="20"/>
        </w:rPr>
        <w:t xml:space="preserve">Please check with the Amnesty </w:t>
      </w:r>
      <w:r w:rsidR="00D31527" w:rsidRPr="002068C2">
        <w:rPr>
          <w:rFonts w:ascii="Arial" w:hAnsi="Arial" w:cs="Arial"/>
          <w:sz w:val="20"/>
          <w:szCs w:val="20"/>
        </w:rPr>
        <w:t xml:space="preserve">office </w:t>
      </w:r>
      <w:r w:rsidRPr="002068C2">
        <w:rPr>
          <w:rFonts w:ascii="Arial" w:hAnsi="Arial" w:cs="Arial"/>
          <w:sz w:val="20"/>
          <w:szCs w:val="20"/>
        </w:rPr>
        <w:t xml:space="preserve">in your country if you wish to send appeals after the </w:t>
      </w:r>
      <w:r w:rsidR="00D31527" w:rsidRPr="002068C2">
        <w:rPr>
          <w:rFonts w:ascii="Arial" w:hAnsi="Arial" w:cs="Arial"/>
          <w:sz w:val="20"/>
          <w:szCs w:val="20"/>
        </w:rPr>
        <w:t>deadline</w:t>
      </w:r>
      <w:r w:rsidRPr="002068C2">
        <w:rPr>
          <w:rFonts w:ascii="Arial" w:hAnsi="Arial" w:cs="Arial"/>
          <w:sz w:val="20"/>
          <w:szCs w:val="20"/>
        </w:rPr>
        <w:t>.</w:t>
      </w:r>
    </w:p>
    <w:p w14:paraId="3604239E" w14:textId="77777777" w:rsidR="00A54BC1" w:rsidRPr="002068C2" w:rsidRDefault="00A54BC1" w:rsidP="002068C2">
      <w:pPr>
        <w:rPr>
          <w:rFonts w:ascii="Arial" w:hAnsi="Arial" w:cs="Arial"/>
          <w:b/>
          <w:sz w:val="20"/>
          <w:szCs w:val="20"/>
        </w:rPr>
      </w:pPr>
    </w:p>
    <w:p w14:paraId="1973F8E9" w14:textId="02FAC2A3" w:rsidR="005A0B85" w:rsidRPr="002068C2" w:rsidRDefault="00A54BC1" w:rsidP="002068C2">
      <w:pPr>
        <w:rPr>
          <w:rFonts w:ascii="Arial" w:hAnsi="Arial" w:cs="Arial"/>
          <w:b/>
          <w:sz w:val="20"/>
          <w:szCs w:val="20"/>
        </w:rPr>
      </w:pPr>
      <w:r w:rsidRPr="002068C2">
        <w:rPr>
          <w:rFonts w:ascii="Arial" w:hAnsi="Arial" w:cs="Arial"/>
          <w:b/>
          <w:sz w:val="20"/>
          <w:szCs w:val="20"/>
        </w:rPr>
        <w:t>NAME</w:t>
      </w:r>
      <w:r w:rsidR="00C63763" w:rsidRPr="002068C2">
        <w:rPr>
          <w:rFonts w:ascii="Arial" w:hAnsi="Arial" w:cs="Arial"/>
          <w:b/>
          <w:sz w:val="20"/>
          <w:szCs w:val="20"/>
        </w:rPr>
        <w:t xml:space="preserve"> AND </w:t>
      </w:r>
      <w:r w:rsidR="0024477A" w:rsidRPr="002068C2">
        <w:rPr>
          <w:rFonts w:ascii="Arial" w:hAnsi="Arial" w:cs="Arial"/>
          <w:b/>
          <w:sz w:val="20"/>
          <w:szCs w:val="20"/>
        </w:rPr>
        <w:t>PRONOUN</w:t>
      </w:r>
      <w:r w:rsidR="00350BE6" w:rsidRPr="002068C2">
        <w:rPr>
          <w:rFonts w:ascii="Arial" w:hAnsi="Arial" w:cs="Arial"/>
          <w:b/>
          <w:sz w:val="20"/>
          <w:szCs w:val="20"/>
        </w:rPr>
        <w:t xml:space="preserve">: </w:t>
      </w:r>
      <w:r w:rsidR="005114C9" w:rsidRPr="002068C2">
        <w:rPr>
          <w:rFonts w:ascii="Arial" w:hAnsi="Arial" w:cs="Arial"/>
          <w:b/>
          <w:sz w:val="20"/>
          <w:szCs w:val="20"/>
        </w:rPr>
        <w:t>Ahmed Manso</w:t>
      </w:r>
      <w:r w:rsidR="002068C2">
        <w:rPr>
          <w:rFonts w:ascii="Arial" w:hAnsi="Arial" w:cs="Arial"/>
          <w:b/>
          <w:sz w:val="20"/>
          <w:szCs w:val="20"/>
        </w:rPr>
        <w:t>o</w:t>
      </w:r>
      <w:bookmarkStart w:id="2" w:name="_GoBack"/>
      <w:bookmarkEnd w:id="2"/>
      <w:r w:rsidR="005114C9" w:rsidRPr="002068C2">
        <w:rPr>
          <w:rFonts w:ascii="Arial" w:hAnsi="Arial" w:cs="Arial"/>
          <w:b/>
          <w:sz w:val="20"/>
          <w:szCs w:val="20"/>
        </w:rPr>
        <w:t xml:space="preserve">r </w:t>
      </w:r>
      <w:r w:rsidR="005114C9" w:rsidRPr="002068C2">
        <w:rPr>
          <w:rFonts w:ascii="Arial" w:hAnsi="Arial" w:cs="Arial"/>
          <w:bCs/>
          <w:sz w:val="20"/>
          <w:szCs w:val="20"/>
        </w:rPr>
        <w:t>(he/his)</w:t>
      </w:r>
    </w:p>
    <w:p w14:paraId="27BEC14F" w14:textId="51E35656" w:rsidR="000106EF" w:rsidRPr="002068C2" w:rsidRDefault="000106EF" w:rsidP="002068C2">
      <w:pPr>
        <w:rPr>
          <w:rFonts w:ascii="Arial" w:hAnsi="Arial" w:cs="Arial"/>
          <w:b/>
          <w:sz w:val="20"/>
          <w:szCs w:val="20"/>
        </w:rPr>
      </w:pPr>
    </w:p>
    <w:p w14:paraId="57084BB0" w14:textId="77777777" w:rsidR="005114C9" w:rsidRPr="002068C2" w:rsidRDefault="00A54BC1" w:rsidP="002068C2">
      <w:pPr>
        <w:rPr>
          <w:rFonts w:ascii="Arial" w:hAnsi="Arial" w:cs="Arial"/>
          <w:bCs/>
          <w:sz w:val="20"/>
          <w:szCs w:val="20"/>
        </w:rPr>
      </w:pPr>
      <w:r w:rsidRPr="002068C2">
        <w:rPr>
          <w:rFonts w:ascii="Arial" w:hAnsi="Arial" w:cs="Arial"/>
          <w:b/>
          <w:sz w:val="20"/>
          <w:szCs w:val="20"/>
        </w:rPr>
        <w:t>LINK TO PREVIOUS UA</w:t>
      </w:r>
      <w:r w:rsidR="00350BE6" w:rsidRPr="002068C2">
        <w:rPr>
          <w:rFonts w:ascii="Arial" w:hAnsi="Arial" w:cs="Arial"/>
          <w:b/>
          <w:sz w:val="20"/>
          <w:szCs w:val="20"/>
        </w:rPr>
        <w:t>:</w:t>
      </w:r>
      <w:r w:rsidR="00350BE6" w:rsidRPr="002068C2">
        <w:rPr>
          <w:rFonts w:ascii="Arial" w:hAnsi="Arial" w:cs="Arial"/>
          <w:bCs/>
          <w:sz w:val="20"/>
          <w:szCs w:val="20"/>
        </w:rPr>
        <w:t xml:space="preserve"> </w:t>
      </w:r>
      <w:hyperlink r:id="rId18" w:history="1">
        <w:r w:rsidR="005114C9" w:rsidRPr="002068C2">
          <w:rPr>
            <w:rStyle w:val="Hyperlink"/>
            <w:rFonts w:ascii="Arial" w:hAnsi="Arial" w:cs="Arial"/>
            <w:bCs/>
            <w:sz w:val="20"/>
            <w:szCs w:val="20"/>
          </w:rPr>
          <w:t>https://www.amnesty.org/en/documents/mde25/1590/2019/en/</w:t>
        </w:r>
      </w:hyperlink>
    </w:p>
    <w:p w14:paraId="63CF3F29" w14:textId="3526D770" w:rsidR="005A0B85" w:rsidRPr="002068C2" w:rsidRDefault="005A0B85" w:rsidP="002068C2">
      <w:pPr>
        <w:rPr>
          <w:rFonts w:ascii="Arial" w:hAnsi="Arial" w:cs="Arial"/>
          <w:bCs/>
          <w:sz w:val="20"/>
          <w:szCs w:val="20"/>
        </w:rPr>
      </w:pPr>
    </w:p>
    <w:p w14:paraId="2E23C65F" w14:textId="77777777" w:rsidR="005114C9" w:rsidRPr="002068C2" w:rsidRDefault="005114C9" w:rsidP="002068C2">
      <w:pPr>
        <w:rPr>
          <w:rFonts w:ascii="Arial" w:hAnsi="Arial" w:cs="Arial"/>
          <w:sz w:val="20"/>
          <w:szCs w:val="20"/>
        </w:rPr>
      </w:pPr>
    </w:p>
    <w:p w14:paraId="4B6937D1" w14:textId="36F15824" w:rsidR="0026766F" w:rsidRPr="002068C2" w:rsidRDefault="0026766F" w:rsidP="002068C2">
      <w:pPr>
        <w:rPr>
          <w:rFonts w:ascii="Arial" w:hAnsi="Arial" w:cs="Arial"/>
          <w:sz w:val="20"/>
          <w:szCs w:val="20"/>
        </w:rPr>
      </w:pPr>
    </w:p>
    <w:p w14:paraId="1E8F1981" w14:textId="77777777" w:rsidR="0026766F" w:rsidRPr="002068C2" w:rsidRDefault="0026766F" w:rsidP="002068C2">
      <w:pPr>
        <w:rPr>
          <w:rFonts w:ascii="Arial" w:hAnsi="Arial" w:cs="Arial"/>
          <w:sz w:val="20"/>
          <w:szCs w:val="20"/>
        </w:rPr>
      </w:pPr>
    </w:p>
    <w:sectPr w:rsidR="0026766F" w:rsidRPr="002068C2" w:rsidSect="002068C2">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6B94" w14:textId="77777777" w:rsidR="002068C2" w:rsidRPr="004D1533" w:rsidRDefault="002068C2" w:rsidP="002068C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3F5D539" w14:textId="77777777" w:rsidR="002068C2" w:rsidRPr="004D1533" w:rsidRDefault="002068C2" w:rsidP="002068C2">
    <w:pPr>
      <w:jc w:val="center"/>
      <w:rPr>
        <w:rFonts w:ascii="Arial" w:hAnsi="Arial" w:cs="Arial"/>
        <w:sz w:val="16"/>
        <w:szCs w:val="16"/>
      </w:rPr>
    </w:pPr>
    <w:r w:rsidRPr="004D1533">
      <w:rPr>
        <w:rFonts w:ascii="Arial" w:hAnsi="Arial" w:cs="Arial"/>
        <w:sz w:val="16"/>
        <w:szCs w:val="16"/>
      </w:rPr>
      <w:t>T (212) 807- 8400 | uan@aiusa.org | www.amnestyusa.org/uan</w:t>
    </w:r>
  </w:p>
  <w:p w14:paraId="7730EF1F" w14:textId="77777777" w:rsidR="002068C2" w:rsidRPr="00D0106D" w:rsidRDefault="002068C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A5B" w14:textId="77777777" w:rsidR="005114C9" w:rsidRDefault="005114C9" w:rsidP="005114C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5EBDF9E3" w14:textId="17B179FA" w:rsidR="005114C9" w:rsidRPr="005114C9" w:rsidRDefault="005114C9" w:rsidP="005114C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5114C9">
      <w:rPr>
        <w:rFonts w:ascii="Amnesty Trade Gothic" w:eastAsia="MS Mincho" w:hAnsi="Amnesty Trade Gothic"/>
        <w:color w:val="000000"/>
        <w:sz w:val="16"/>
        <w:szCs w:val="16"/>
        <w:lang w:eastAsia="ar-SA"/>
      </w:rPr>
      <w:t>Fourth UA: 47/19 Index: MDE 25/1782/2020</w:t>
    </w:r>
    <w:r w:rsidRPr="005114C9">
      <w:rPr>
        <w:rFonts w:ascii="Amnesty Trade Gothic" w:eastAsia="MS Mincho" w:hAnsi="Amnesty Trade Gothic"/>
        <w:b/>
        <w:bCs/>
        <w:color w:val="000000"/>
        <w:sz w:val="16"/>
        <w:szCs w:val="16"/>
        <w:lang w:eastAsia="ar-SA"/>
      </w:rPr>
      <w:t xml:space="preserve"> </w:t>
    </w:r>
    <w:r w:rsidRPr="005114C9">
      <w:rPr>
        <w:rFonts w:ascii="Amnesty Trade Gothic" w:eastAsia="MS Mincho" w:hAnsi="Amnesty Trade Gothic"/>
        <w:color w:val="000000"/>
        <w:sz w:val="16"/>
        <w:szCs w:val="16"/>
        <w:lang w:eastAsia="ar-SA"/>
      </w:rPr>
      <w:t>United Arab Emirates</w:t>
    </w:r>
    <w:r w:rsidRPr="005114C9">
      <w:rPr>
        <w:rFonts w:ascii="Amnesty Trade Gothic" w:eastAsia="MS Mincho" w:hAnsi="Amnesty Trade Gothic"/>
        <w:color w:val="000000"/>
        <w:sz w:val="16"/>
        <w:szCs w:val="16"/>
        <w:lang w:eastAsia="ar-SA"/>
      </w:rPr>
      <w:tab/>
    </w:r>
    <w:r w:rsidRPr="005114C9">
      <w:rPr>
        <w:rFonts w:ascii="Amnesty Trade Gothic" w:eastAsia="MS Mincho" w:hAnsi="Amnesty Trade Gothic"/>
        <w:color w:val="000000"/>
        <w:sz w:val="16"/>
        <w:szCs w:val="16"/>
        <w:lang w:eastAsia="ar-SA"/>
      </w:rPr>
      <w:tab/>
      <w:t>Date: 12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FF5DCD3" w14:textId="4A6BE9C7" w:rsidR="005114C9" w:rsidRPr="005114C9" w:rsidRDefault="005114C9" w:rsidP="005114C9">
    <w:pPr>
      <w:rPr>
        <w:rFonts w:ascii="Amnesty Trade Gothic" w:hAnsi="Amnesty Trade Gothic"/>
        <w:sz w:val="16"/>
        <w:szCs w:val="16"/>
      </w:rPr>
    </w:pPr>
    <w:r w:rsidRPr="005114C9">
      <w:rPr>
        <w:rFonts w:ascii="Amnesty Trade Gothic" w:hAnsi="Amnesty Trade Gothic"/>
        <w:sz w:val="16"/>
        <w:szCs w:val="16"/>
      </w:rPr>
      <w:t>Fourth UA: 47/19 Index: MDE 25/1782/2020</w:t>
    </w:r>
    <w:r w:rsidRPr="005114C9">
      <w:rPr>
        <w:rFonts w:ascii="Amnesty Trade Gothic" w:hAnsi="Amnesty Trade Gothic"/>
        <w:b/>
        <w:bCs/>
        <w:sz w:val="16"/>
        <w:szCs w:val="16"/>
      </w:rPr>
      <w:t xml:space="preserve"> </w:t>
    </w:r>
    <w:r w:rsidRPr="005114C9">
      <w:rPr>
        <w:rFonts w:ascii="Amnesty Trade Gothic" w:hAnsi="Amnesty Trade Gothic"/>
        <w:sz w:val="16"/>
        <w:szCs w:val="16"/>
      </w:rPr>
      <w:t>United Arab Emirates</w:t>
    </w:r>
    <w:r w:rsidRPr="005114C9">
      <w:rPr>
        <w:rFonts w:ascii="Amnesty Trade Gothic" w:hAnsi="Amnesty Trade Gothic"/>
        <w:sz w:val="16"/>
        <w:szCs w:val="16"/>
      </w:rPr>
      <w:tab/>
    </w:r>
    <w:r w:rsidRPr="005114C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114C9">
      <w:rPr>
        <w:rFonts w:ascii="Amnesty Trade Gothic" w:hAnsi="Amnesty Trade Gothic"/>
        <w:sz w:val="16"/>
        <w:szCs w:val="16"/>
      </w:rPr>
      <w:t>Date: 12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33C2"/>
    <w:rsid w:val="001F696E"/>
    <w:rsid w:val="00203A02"/>
    <w:rsid w:val="002068C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14C9"/>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5EB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068C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068C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068C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ref_src=twsrc%5Egoogle%7Ctwcamp%5Eserp%7Ctwgr%5Eauthor" TargetMode="External"/><Relationship Id="rId18" Type="http://schemas.openxmlformats.org/officeDocument/2006/relationships/hyperlink" Target="https://www.amnesty.org/en/documents/mde25/1590/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E79-1054-43CC-A779-B1A645EA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2020-02-12T15:02:00Z</dcterms:created>
  <dcterms:modified xsi:type="dcterms:W3CDTF">2020-02-12T15:02:00Z</dcterms:modified>
</cp:coreProperties>
</file>