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116081" w:rsidRDefault="0026766F" w:rsidP="00116081">
      <w:pPr>
        <w:pStyle w:val="AIUrgentActionTopHeading"/>
        <w:tabs>
          <w:tab w:val="clear" w:pos="567"/>
        </w:tabs>
        <w:spacing w:line="240" w:lineRule="auto"/>
        <w:rPr>
          <w:rFonts w:cs="Arial"/>
          <w:sz w:val="80"/>
          <w:szCs w:val="80"/>
        </w:rPr>
      </w:pPr>
      <w:r w:rsidRPr="00116081">
        <w:rPr>
          <w:rFonts w:cs="Arial"/>
          <w:sz w:val="80"/>
          <w:szCs w:val="80"/>
          <w:highlight w:val="yellow"/>
        </w:rPr>
        <w:t>URGENT ACTION</w:t>
      </w:r>
    </w:p>
    <w:p w14:paraId="69BD15C9" w14:textId="539BEA18" w:rsidR="006966F6" w:rsidRPr="00116081" w:rsidRDefault="006966F6" w:rsidP="00116081">
      <w:pPr>
        <w:pStyle w:val="Default"/>
        <w:rPr>
          <w:b/>
          <w:sz w:val="28"/>
          <w:szCs w:val="28"/>
        </w:rPr>
      </w:pPr>
    </w:p>
    <w:p w14:paraId="5F65AB48" w14:textId="77777777" w:rsidR="00B83E73" w:rsidRPr="00116081" w:rsidRDefault="00B83E73" w:rsidP="00116081">
      <w:pPr>
        <w:rPr>
          <w:rFonts w:ascii="Arial" w:hAnsi="Arial" w:cs="Arial"/>
          <w:b/>
          <w:color w:val="000000"/>
          <w:sz w:val="36"/>
          <w:lang w:val="en-US" w:eastAsia="es-MX"/>
        </w:rPr>
      </w:pPr>
      <w:r w:rsidRPr="00116081">
        <w:rPr>
          <w:rFonts w:ascii="Arial" w:hAnsi="Arial" w:cs="Arial"/>
          <w:b/>
          <w:color w:val="000000"/>
          <w:sz w:val="36"/>
          <w:lang w:val="en-US" w:eastAsia="es-MX"/>
        </w:rPr>
        <w:t>PALESTINIAN MEN FACE UNFAIR TRIAL</w:t>
      </w:r>
    </w:p>
    <w:p w14:paraId="001DAE86" w14:textId="003D20B1" w:rsidR="00B83E73" w:rsidRPr="00116081" w:rsidRDefault="00B83E73" w:rsidP="00116081">
      <w:pPr>
        <w:jc w:val="both"/>
        <w:rPr>
          <w:rFonts w:ascii="Arial" w:hAnsi="Arial" w:cs="Arial"/>
          <w:b/>
          <w:color w:val="000000"/>
          <w:sz w:val="22"/>
          <w:szCs w:val="22"/>
          <w:lang w:eastAsia="es-MX"/>
        </w:rPr>
      </w:pPr>
      <w:bookmarkStart w:id="0" w:name="_Hlk36811338"/>
      <w:r w:rsidRPr="00116081">
        <w:rPr>
          <w:rFonts w:ascii="Arial" w:hAnsi="Arial" w:cs="Arial"/>
          <w:b/>
          <w:color w:val="000000"/>
          <w:sz w:val="22"/>
          <w:szCs w:val="22"/>
          <w:lang w:eastAsia="es-MX"/>
        </w:rPr>
        <w:t xml:space="preserve">On 8 March 2020, 81-year-old Palestinian national </w:t>
      </w:r>
      <w:proofErr w:type="spellStart"/>
      <w:r w:rsidRPr="00116081">
        <w:rPr>
          <w:rFonts w:ascii="Arial" w:hAnsi="Arial" w:cs="Arial"/>
          <w:b/>
          <w:color w:val="000000"/>
          <w:sz w:val="22"/>
          <w:szCs w:val="22"/>
          <w:lang w:eastAsia="es-MX"/>
        </w:rPr>
        <w:t>Dr.</w:t>
      </w:r>
      <w:proofErr w:type="spellEnd"/>
      <w:r w:rsidRPr="00116081">
        <w:rPr>
          <w:rFonts w:ascii="Arial" w:hAnsi="Arial" w:cs="Arial"/>
          <w:b/>
          <w:color w:val="000000"/>
          <w:sz w:val="22"/>
          <w:szCs w:val="22"/>
          <w:lang w:eastAsia="es-MX"/>
        </w:rPr>
        <w:t xml:space="preserve"> Mohammed al-</w:t>
      </w:r>
      <w:proofErr w:type="spellStart"/>
      <w:r w:rsidRPr="00116081">
        <w:rPr>
          <w:rFonts w:ascii="Arial" w:hAnsi="Arial" w:cs="Arial"/>
          <w:b/>
          <w:color w:val="000000"/>
          <w:sz w:val="22"/>
          <w:szCs w:val="22"/>
          <w:lang w:eastAsia="es-MX"/>
        </w:rPr>
        <w:t>Khudari</w:t>
      </w:r>
      <w:proofErr w:type="spellEnd"/>
      <w:r w:rsidRPr="00116081">
        <w:rPr>
          <w:rFonts w:ascii="Arial" w:hAnsi="Arial" w:cs="Arial"/>
          <w:b/>
          <w:color w:val="000000"/>
          <w:sz w:val="22"/>
          <w:szCs w:val="22"/>
          <w:lang w:eastAsia="es-MX"/>
        </w:rPr>
        <w:t xml:space="preserve"> and his son </w:t>
      </w:r>
      <w:proofErr w:type="spellStart"/>
      <w:r w:rsidRPr="00116081">
        <w:rPr>
          <w:rFonts w:ascii="Arial" w:hAnsi="Arial" w:cs="Arial"/>
          <w:b/>
          <w:color w:val="000000"/>
          <w:sz w:val="22"/>
          <w:szCs w:val="22"/>
          <w:lang w:eastAsia="es-MX"/>
        </w:rPr>
        <w:t>Dr.</w:t>
      </w:r>
      <w:proofErr w:type="spellEnd"/>
      <w:r w:rsidRPr="00116081">
        <w:rPr>
          <w:rFonts w:ascii="Arial" w:hAnsi="Arial" w:cs="Arial"/>
          <w:b/>
          <w:color w:val="000000"/>
          <w:sz w:val="22"/>
          <w:szCs w:val="22"/>
          <w:lang w:eastAsia="es-MX"/>
        </w:rPr>
        <w:t xml:space="preserve"> Hani al-</w:t>
      </w:r>
      <w:proofErr w:type="spellStart"/>
      <w:r w:rsidRPr="00116081">
        <w:rPr>
          <w:rFonts w:ascii="Arial" w:hAnsi="Arial" w:cs="Arial"/>
          <w:b/>
          <w:color w:val="000000"/>
          <w:sz w:val="22"/>
          <w:szCs w:val="22"/>
          <w:lang w:eastAsia="es-MX"/>
        </w:rPr>
        <w:t>Khudari</w:t>
      </w:r>
      <w:proofErr w:type="spellEnd"/>
      <w:r w:rsidRPr="00116081">
        <w:rPr>
          <w:rFonts w:ascii="Arial" w:hAnsi="Arial" w:cs="Arial"/>
          <w:b/>
          <w:color w:val="000000"/>
          <w:sz w:val="22"/>
          <w:szCs w:val="22"/>
          <w:lang w:eastAsia="es-MX"/>
        </w:rPr>
        <w:t xml:space="preserve"> (48 years old) were brought before the Specialized Criminal Court (SCC), Saudi Arabia’s counter-terror court, in a mass trial on trumped-up charges under the counter-terror law. They have no legal representation.</w:t>
      </w:r>
      <w:r w:rsidR="00B62963" w:rsidRPr="00116081">
        <w:rPr>
          <w:rFonts w:ascii="Arial" w:hAnsi="Arial" w:cs="Arial"/>
          <w:b/>
          <w:color w:val="000000"/>
          <w:sz w:val="22"/>
          <w:szCs w:val="22"/>
          <w:lang w:eastAsia="es-MX"/>
        </w:rPr>
        <w:t xml:space="preserve"> </w:t>
      </w:r>
      <w:proofErr w:type="spellStart"/>
      <w:r w:rsidRPr="00116081">
        <w:rPr>
          <w:rFonts w:ascii="Arial" w:hAnsi="Arial" w:cs="Arial"/>
          <w:b/>
          <w:color w:val="000000"/>
          <w:sz w:val="22"/>
          <w:szCs w:val="22"/>
          <w:lang w:eastAsia="es-MX"/>
        </w:rPr>
        <w:t>Dr.</w:t>
      </w:r>
      <w:proofErr w:type="spellEnd"/>
      <w:r w:rsidRPr="00116081">
        <w:rPr>
          <w:rFonts w:ascii="Arial" w:hAnsi="Arial" w:cs="Arial"/>
          <w:b/>
          <w:color w:val="000000"/>
          <w:sz w:val="22"/>
          <w:szCs w:val="22"/>
          <w:lang w:eastAsia="es-MX"/>
        </w:rPr>
        <w:t xml:space="preserve"> Mohammed al-</w:t>
      </w:r>
      <w:proofErr w:type="spellStart"/>
      <w:r w:rsidRPr="00116081">
        <w:rPr>
          <w:rFonts w:ascii="Arial" w:hAnsi="Arial" w:cs="Arial"/>
          <w:b/>
          <w:color w:val="000000"/>
          <w:sz w:val="22"/>
          <w:szCs w:val="22"/>
          <w:lang w:eastAsia="es-MX"/>
        </w:rPr>
        <w:t>Khudari</w:t>
      </w:r>
      <w:proofErr w:type="spellEnd"/>
      <w:r w:rsidRPr="00116081">
        <w:rPr>
          <w:rFonts w:ascii="Arial" w:hAnsi="Arial" w:cs="Arial"/>
          <w:b/>
          <w:color w:val="000000"/>
          <w:sz w:val="22"/>
          <w:szCs w:val="22"/>
          <w:lang w:eastAsia="es-MX"/>
        </w:rPr>
        <w:t xml:space="preserve"> requires adequate medical attention and treatment for cancer. </w:t>
      </w:r>
    </w:p>
    <w:bookmarkEnd w:id="0"/>
    <w:p w14:paraId="7A4CCD4D" w14:textId="6F6D0891" w:rsidR="00D70D29" w:rsidRPr="00116081" w:rsidRDefault="00D70D29" w:rsidP="00116081">
      <w:pPr>
        <w:rPr>
          <w:rFonts w:ascii="Arial" w:hAnsi="Arial" w:cs="Arial"/>
          <w:b/>
          <w:color w:val="000000"/>
          <w:lang w:eastAsia="es-MX"/>
        </w:rPr>
      </w:pPr>
    </w:p>
    <w:p w14:paraId="0D115D30" w14:textId="77777777" w:rsidR="00116081" w:rsidRPr="0007751F" w:rsidRDefault="00116081" w:rsidP="00116081">
      <w:pPr>
        <w:rPr>
          <w:rFonts w:ascii="Arial" w:hAnsi="Arial" w:cs="Arial"/>
          <w:b/>
          <w:sz w:val="20"/>
          <w:szCs w:val="20"/>
        </w:rPr>
      </w:pPr>
      <w:r w:rsidRPr="0007751F">
        <w:rPr>
          <w:rFonts w:ascii="Arial" w:hAnsi="Arial" w:cs="Arial"/>
          <w:b/>
          <w:sz w:val="20"/>
          <w:szCs w:val="20"/>
        </w:rPr>
        <w:t xml:space="preserve">TAKE ACTION: </w:t>
      </w:r>
    </w:p>
    <w:p w14:paraId="6E30B5EE" w14:textId="77777777" w:rsidR="00116081" w:rsidRPr="004D1533" w:rsidRDefault="00116081" w:rsidP="00116081">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DC04DD7" w14:textId="1BAB3A14" w:rsidR="00116081" w:rsidRPr="004D1533" w:rsidRDefault="00116081" w:rsidP="00116081">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172.19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15C5EC07" w:rsidR="000106EF" w:rsidRPr="00116081" w:rsidRDefault="00AF1FE1" w:rsidP="00116081">
      <w:pPr>
        <w:rPr>
          <w:rFonts w:ascii="Arial" w:hAnsi="Arial" w:cs="Arial"/>
          <w:b/>
          <w:sz w:val="20"/>
          <w:szCs w:val="20"/>
        </w:rPr>
      </w:pPr>
      <w:r w:rsidRPr="00116081">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5439CB44" w14:textId="77777777" w:rsidR="00116081" w:rsidRDefault="00116081" w:rsidP="00116081">
      <w:pPr>
        <w:widowControl w:val="0"/>
        <w:suppressAutoHyphens/>
        <w:rPr>
          <w:rFonts w:ascii="Arial" w:eastAsia="MS Mincho" w:hAnsi="Arial" w:cs="Arial"/>
          <w:b/>
          <w:iCs/>
          <w:color w:val="000000"/>
          <w:sz w:val="18"/>
          <w:szCs w:val="18"/>
          <w:lang w:eastAsia="ar-SA"/>
        </w:rPr>
        <w:sectPr w:rsidR="00116081" w:rsidSect="00116081">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43D47450" w14:textId="26884131" w:rsidR="00B83E73" w:rsidRPr="00116081" w:rsidRDefault="00B83E73" w:rsidP="00116081">
      <w:pPr>
        <w:widowControl w:val="0"/>
        <w:suppressAutoHyphens/>
        <w:rPr>
          <w:rFonts w:ascii="Arial" w:eastAsia="MS Mincho" w:hAnsi="Arial" w:cs="Arial"/>
          <w:b/>
          <w:iCs/>
          <w:color w:val="000000"/>
          <w:sz w:val="18"/>
          <w:szCs w:val="18"/>
          <w:lang w:eastAsia="ar-SA"/>
        </w:rPr>
      </w:pPr>
      <w:r w:rsidRPr="00116081">
        <w:rPr>
          <w:rFonts w:ascii="Arial" w:eastAsia="MS Mincho" w:hAnsi="Arial" w:cs="Arial"/>
          <w:b/>
          <w:iCs/>
          <w:color w:val="000000"/>
          <w:sz w:val="18"/>
          <w:szCs w:val="18"/>
          <w:lang w:eastAsia="ar-SA"/>
        </w:rPr>
        <w:t xml:space="preserve">King Salman bin </w:t>
      </w:r>
      <w:proofErr w:type="spellStart"/>
      <w:r w:rsidRPr="00116081">
        <w:rPr>
          <w:rFonts w:ascii="Arial" w:eastAsia="MS Mincho" w:hAnsi="Arial" w:cs="Arial"/>
          <w:b/>
          <w:iCs/>
          <w:color w:val="000000"/>
          <w:sz w:val="18"/>
          <w:szCs w:val="18"/>
          <w:lang w:eastAsia="ar-SA"/>
        </w:rPr>
        <w:t>Abdulaziz</w:t>
      </w:r>
      <w:proofErr w:type="spellEnd"/>
      <w:r w:rsidRPr="00116081">
        <w:rPr>
          <w:rFonts w:ascii="Arial" w:eastAsia="MS Mincho" w:hAnsi="Arial" w:cs="Arial"/>
          <w:b/>
          <w:iCs/>
          <w:color w:val="000000"/>
          <w:sz w:val="18"/>
          <w:szCs w:val="18"/>
          <w:lang w:eastAsia="ar-SA"/>
        </w:rPr>
        <w:t xml:space="preserve"> Al Saud</w:t>
      </w:r>
    </w:p>
    <w:p w14:paraId="487F06BD" w14:textId="77777777" w:rsidR="00B83E73" w:rsidRPr="00116081" w:rsidRDefault="00B83E73" w:rsidP="00116081">
      <w:pPr>
        <w:widowControl w:val="0"/>
        <w:suppressAutoHyphens/>
        <w:rPr>
          <w:rFonts w:ascii="Arial" w:eastAsia="MS Mincho" w:hAnsi="Arial" w:cs="Arial"/>
          <w:iCs/>
          <w:color w:val="000000"/>
          <w:sz w:val="18"/>
          <w:szCs w:val="18"/>
          <w:lang w:eastAsia="ar-SA"/>
        </w:rPr>
      </w:pPr>
      <w:r w:rsidRPr="00116081">
        <w:rPr>
          <w:rFonts w:ascii="Arial" w:eastAsia="MS Mincho" w:hAnsi="Arial" w:cs="Arial"/>
          <w:iCs/>
          <w:color w:val="000000"/>
          <w:sz w:val="18"/>
          <w:szCs w:val="18"/>
          <w:lang w:eastAsia="ar-SA"/>
        </w:rPr>
        <w:t>The Custodian of the Two Holy Mosques</w:t>
      </w:r>
    </w:p>
    <w:p w14:paraId="4C326D28" w14:textId="77777777" w:rsidR="00B83E73" w:rsidRPr="00116081" w:rsidRDefault="00B83E73" w:rsidP="00116081">
      <w:pPr>
        <w:widowControl w:val="0"/>
        <w:suppressAutoHyphens/>
        <w:rPr>
          <w:rFonts w:ascii="Arial" w:eastAsia="MS Mincho" w:hAnsi="Arial" w:cs="Arial"/>
          <w:iCs/>
          <w:color w:val="000000"/>
          <w:sz w:val="18"/>
          <w:szCs w:val="18"/>
          <w:lang w:eastAsia="ar-SA"/>
        </w:rPr>
      </w:pPr>
      <w:r w:rsidRPr="00116081">
        <w:rPr>
          <w:rFonts w:ascii="Arial" w:eastAsia="MS Mincho" w:hAnsi="Arial" w:cs="Arial"/>
          <w:iCs/>
          <w:color w:val="000000"/>
          <w:sz w:val="18"/>
          <w:szCs w:val="18"/>
          <w:lang w:eastAsia="ar-SA"/>
        </w:rPr>
        <w:t>Office of His Majesty the King</w:t>
      </w:r>
    </w:p>
    <w:p w14:paraId="459271F8" w14:textId="77777777" w:rsidR="00B83E73" w:rsidRPr="00116081" w:rsidRDefault="00B83E73" w:rsidP="00116081">
      <w:pPr>
        <w:widowControl w:val="0"/>
        <w:suppressAutoHyphens/>
        <w:rPr>
          <w:rFonts w:ascii="Arial" w:eastAsia="MS Mincho" w:hAnsi="Arial" w:cs="Arial"/>
          <w:iCs/>
          <w:color w:val="000000"/>
          <w:sz w:val="18"/>
          <w:szCs w:val="18"/>
          <w:lang w:eastAsia="ar-SA"/>
        </w:rPr>
      </w:pPr>
      <w:r w:rsidRPr="00116081">
        <w:rPr>
          <w:rFonts w:ascii="Arial" w:eastAsia="MS Mincho" w:hAnsi="Arial" w:cs="Arial"/>
          <w:iCs/>
          <w:color w:val="000000"/>
          <w:sz w:val="18"/>
          <w:szCs w:val="18"/>
          <w:lang w:eastAsia="ar-SA"/>
        </w:rPr>
        <w:t>Royal Court, Riyadh</w:t>
      </w:r>
    </w:p>
    <w:p w14:paraId="1E2B1A27" w14:textId="12DFDA40" w:rsidR="00B83E73" w:rsidRPr="00116081" w:rsidRDefault="00B83E73" w:rsidP="00116081">
      <w:pPr>
        <w:widowControl w:val="0"/>
        <w:suppressAutoHyphens/>
        <w:rPr>
          <w:rFonts w:ascii="Arial" w:eastAsia="MS Mincho" w:hAnsi="Arial" w:cs="Arial"/>
          <w:iCs/>
          <w:color w:val="000000"/>
          <w:sz w:val="18"/>
          <w:szCs w:val="18"/>
          <w:lang w:eastAsia="ar-SA"/>
        </w:rPr>
      </w:pPr>
      <w:r w:rsidRPr="00116081">
        <w:rPr>
          <w:rFonts w:ascii="Arial" w:eastAsia="MS Mincho" w:hAnsi="Arial" w:cs="Arial"/>
          <w:iCs/>
          <w:color w:val="000000"/>
          <w:sz w:val="18"/>
          <w:szCs w:val="18"/>
          <w:lang w:eastAsia="ar-SA"/>
        </w:rPr>
        <w:t>Kingdom of Saudi Arabia</w:t>
      </w:r>
    </w:p>
    <w:p w14:paraId="30C47994" w14:textId="7C7902AC" w:rsidR="00116081" w:rsidRPr="00116081" w:rsidRDefault="00116081" w:rsidP="00116081">
      <w:pPr>
        <w:widowControl w:val="0"/>
        <w:suppressAutoHyphens/>
        <w:rPr>
          <w:rFonts w:ascii="Arial" w:eastAsia="MS Mincho" w:hAnsi="Arial" w:cs="Arial"/>
          <w:iCs/>
          <w:color w:val="000000"/>
          <w:sz w:val="18"/>
          <w:szCs w:val="18"/>
          <w:lang w:eastAsia="ar-SA"/>
        </w:rPr>
      </w:pPr>
    </w:p>
    <w:p w14:paraId="01E422FD" w14:textId="77777777" w:rsidR="00116081" w:rsidRDefault="00116081" w:rsidP="003D4CCB">
      <w:pPr>
        <w:pStyle w:val="PlainText"/>
        <w:rPr>
          <w:rFonts w:ascii="Arial" w:hAnsi="Arial" w:cs="Arial"/>
          <w:b/>
          <w:bCs/>
          <w:iCs/>
          <w:sz w:val="18"/>
          <w:szCs w:val="18"/>
        </w:rPr>
      </w:pPr>
    </w:p>
    <w:p w14:paraId="599A4743" w14:textId="11804BAF" w:rsidR="00116081" w:rsidRPr="00116081" w:rsidRDefault="00116081" w:rsidP="003D4CCB">
      <w:pPr>
        <w:pStyle w:val="PlainText"/>
        <w:rPr>
          <w:rFonts w:ascii="Arial" w:hAnsi="Arial" w:cs="Arial"/>
          <w:b/>
          <w:bCs/>
          <w:iCs/>
          <w:sz w:val="18"/>
          <w:szCs w:val="18"/>
        </w:rPr>
      </w:pPr>
      <w:r w:rsidRPr="00116081">
        <w:rPr>
          <w:rFonts w:ascii="Arial" w:hAnsi="Arial" w:cs="Arial"/>
          <w:b/>
          <w:bCs/>
          <w:iCs/>
          <w:sz w:val="18"/>
          <w:szCs w:val="18"/>
        </w:rPr>
        <w:t>Ambassador Princess Reema Bandar Al-Saud</w:t>
      </w:r>
    </w:p>
    <w:p w14:paraId="0EACB4E0" w14:textId="77777777" w:rsidR="00116081" w:rsidRPr="00116081" w:rsidRDefault="00116081" w:rsidP="003D4CCB">
      <w:pPr>
        <w:pStyle w:val="PlainText"/>
        <w:rPr>
          <w:rFonts w:ascii="Arial" w:hAnsi="Arial" w:cs="Arial"/>
          <w:iCs/>
          <w:sz w:val="18"/>
          <w:szCs w:val="18"/>
        </w:rPr>
      </w:pPr>
      <w:r w:rsidRPr="00116081">
        <w:rPr>
          <w:rFonts w:ascii="Arial" w:hAnsi="Arial" w:cs="Arial"/>
          <w:iCs/>
          <w:sz w:val="18"/>
          <w:szCs w:val="18"/>
        </w:rPr>
        <w:t>Royal Embassy of Saudi Arabia</w:t>
      </w:r>
    </w:p>
    <w:p w14:paraId="12A3BF8F" w14:textId="77777777" w:rsidR="00116081" w:rsidRPr="00116081" w:rsidRDefault="00116081" w:rsidP="003D4CCB">
      <w:pPr>
        <w:pStyle w:val="PlainText"/>
        <w:rPr>
          <w:rFonts w:ascii="Arial" w:hAnsi="Arial" w:cs="Arial"/>
          <w:iCs/>
          <w:sz w:val="18"/>
          <w:szCs w:val="18"/>
        </w:rPr>
      </w:pPr>
      <w:r w:rsidRPr="00116081">
        <w:rPr>
          <w:rFonts w:ascii="Arial" w:hAnsi="Arial" w:cs="Arial"/>
          <w:iCs/>
          <w:sz w:val="18"/>
          <w:szCs w:val="18"/>
        </w:rPr>
        <w:t>601 New Hampshire Ave. NW, Washington DC 20037</w:t>
      </w:r>
    </w:p>
    <w:p w14:paraId="2EF87DAF" w14:textId="77777777" w:rsidR="00116081" w:rsidRPr="00116081" w:rsidRDefault="00116081" w:rsidP="003D4CCB">
      <w:pPr>
        <w:pStyle w:val="PlainText"/>
        <w:rPr>
          <w:rFonts w:ascii="Arial" w:hAnsi="Arial" w:cs="Arial"/>
          <w:iCs/>
          <w:sz w:val="18"/>
          <w:szCs w:val="18"/>
        </w:rPr>
      </w:pPr>
      <w:r w:rsidRPr="00116081">
        <w:rPr>
          <w:rFonts w:ascii="Arial" w:hAnsi="Arial" w:cs="Arial"/>
          <w:iCs/>
          <w:sz w:val="18"/>
          <w:szCs w:val="18"/>
        </w:rPr>
        <w:t xml:space="preserve">Phone: 202 342 3800 </w:t>
      </w:r>
    </w:p>
    <w:p w14:paraId="0DFA66EA" w14:textId="525A276C" w:rsidR="00116081" w:rsidRPr="00116081" w:rsidRDefault="00116081" w:rsidP="003D4CCB">
      <w:pPr>
        <w:pStyle w:val="PlainText"/>
        <w:rPr>
          <w:rFonts w:ascii="Arial" w:hAnsi="Arial" w:cs="Arial"/>
          <w:iCs/>
          <w:sz w:val="18"/>
          <w:szCs w:val="18"/>
        </w:rPr>
      </w:pPr>
      <w:r w:rsidRPr="00116081">
        <w:rPr>
          <w:rFonts w:ascii="Arial" w:hAnsi="Arial" w:cs="Arial"/>
          <w:iCs/>
          <w:sz w:val="18"/>
          <w:szCs w:val="18"/>
        </w:rPr>
        <w:t xml:space="preserve">Contact Form: </w:t>
      </w:r>
      <w:hyperlink r:id="rId16" w:history="1">
        <w:r w:rsidRPr="00CE2FE6">
          <w:rPr>
            <w:rStyle w:val="Hyperlink"/>
            <w:rFonts w:ascii="Arial" w:hAnsi="Arial" w:cs="Arial"/>
            <w:iCs/>
            <w:sz w:val="18"/>
            <w:szCs w:val="18"/>
          </w:rPr>
          <w:t>https://bit.ly/2KScqag</w:t>
        </w:r>
      </w:hyperlink>
      <w:r>
        <w:rPr>
          <w:rFonts w:ascii="Arial" w:hAnsi="Arial" w:cs="Arial"/>
          <w:iCs/>
          <w:sz w:val="18"/>
          <w:szCs w:val="18"/>
        </w:rPr>
        <w:t xml:space="preserve"> </w:t>
      </w:r>
    </w:p>
    <w:p w14:paraId="5A4AC54B" w14:textId="53E8D6E0" w:rsidR="00116081" w:rsidRPr="00116081" w:rsidRDefault="00116081" w:rsidP="003D4CCB">
      <w:pPr>
        <w:pStyle w:val="PlainText"/>
        <w:rPr>
          <w:rFonts w:ascii="Arial" w:hAnsi="Arial" w:cs="Arial"/>
          <w:iCs/>
          <w:sz w:val="18"/>
          <w:szCs w:val="18"/>
        </w:rPr>
      </w:pPr>
      <w:r w:rsidRPr="00116081">
        <w:rPr>
          <w:rFonts w:ascii="Arial" w:hAnsi="Arial" w:cs="Arial"/>
          <w:iCs/>
          <w:sz w:val="18"/>
          <w:szCs w:val="18"/>
        </w:rPr>
        <w:t xml:space="preserve">Twitter: </w:t>
      </w:r>
      <w:hyperlink r:id="rId17" w:history="1">
        <w:r w:rsidRPr="00116081">
          <w:rPr>
            <w:rStyle w:val="Hyperlink"/>
            <w:rFonts w:ascii="Arial" w:hAnsi="Arial" w:cs="Arial"/>
            <w:iCs/>
            <w:sz w:val="18"/>
            <w:szCs w:val="18"/>
          </w:rPr>
          <w:t>@</w:t>
        </w:r>
        <w:proofErr w:type="spellStart"/>
        <w:r w:rsidRPr="00116081">
          <w:rPr>
            <w:rStyle w:val="Hyperlink"/>
            <w:rFonts w:ascii="Arial" w:hAnsi="Arial" w:cs="Arial"/>
            <w:iCs/>
            <w:sz w:val="18"/>
            <w:szCs w:val="18"/>
          </w:rPr>
          <w:t>SaudiEmbassyUSA</w:t>
        </w:r>
        <w:proofErr w:type="spellEnd"/>
      </w:hyperlink>
      <w:r w:rsidRPr="00116081">
        <w:rPr>
          <w:rFonts w:ascii="Arial" w:hAnsi="Arial" w:cs="Arial"/>
          <w:iCs/>
          <w:sz w:val="18"/>
          <w:szCs w:val="18"/>
        </w:rPr>
        <w:t xml:space="preserve"> </w:t>
      </w:r>
      <w:hyperlink r:id="rId18" w:history="1">
        <w:r w:rsidRPr="00116081">
          <w:rPr>
            <w:rStyle w:val="Hyperlink"/>
            <w:rFonts w:ascii="Arial" w:hAnsi="Arial" w:cs="Arial"/>
            <w:iCs/>
            <w:sz w:val="18"/>
            <w:szCs w:val="18"/>
          </w:rPr>
          <w:t>@</w:t>
        </w:r>
        <w:proofErr w:type="spellStart"/>
        <w:r w:rsidRPr="00116081">
          <w:rPr>
            <w:rStyle w:val="Hyperlink"/>
            <w:rFonts w:ascii="Arial" w:hAnsi="Arial" w:cs="Arial"/>
            <w:iCs/>
            <w:sz w:val="18"/>
            <w:szCs w:val="18"/>
          </w:rPr>
          <w:t>rbalsaud</w:t>
        </w:r>
        <w:proofErr w:type="spellEnd"/>
      </w:hyperlink>
    </w:p>
    <w:p w14:paraId="15D11457" w14:textId="2EE71E6B" w:rsidR="00116081" w:rsidRPr="00116081" w:rsidRDefault="00116081" w:rsidP="003D4CCB">
      <w:pPr>
        <w:pStyle w:val="PlainText"/>
        <w:rPr>
          <w:rFonts w:ascii="Arial" w:hAnsi="Arial" w:cs="Arial"/>
          <w:iCs/>
          <w:sz w:val="18"/>
          <w:szCs w:val="18"/>
        </w:rPr>
      </w:pPr>
      <w:r w:rsidRPr="00116081">
        <w:rPr>
          <w:rFonts w:ascii="Arial" w:hAnsi="Arial" w:cs="Arial"/>
          <w:iCs/>
          <w:sz w:val="18"/>
          <w:szCs w:val="18"/>
        </w:rPr>
        <w:t>Salutation: Your Royal Highness</w:t>
      </w:r>
    </w:p>
    <w:p w14:paraId="22C24290" w14:textId="77777777" w:rsidR="00116081" w:rsidRDefault="00116081" w:rsidP="00116081">
      <w:pPr>
        <w:widowControl w:val="0"/>
        <w:suppressAutoHyphens/>
        <w:rPr>
          <w:rFonts w:ascii="Arial" w:eastAsia="MS Mincho" w:hAnsi="Arial" w:cs="Arial"/>
          <w:i/>
          <w:color w:val="000000"/>
          <w:sz w:val="20"/>
          <w:szCs w:val="20"/>
          <w:lang w:eastAsia="ar-SA"/>
        </w:rPr>
        <w:sectPr w:rsidR="00116081" w:rsidSect="00116081">
          <w:type w:val="continuous"/>
          <w:pgSz w:w="12240" w:h="15840" w:code="1"/>
          <w:pgMar w:top="720" w:right="720" w:bottom="1800" w:left="720" w:header="0" w:footer="567" w:gutter="0"/>
          <w:cols w:num="2" w:space="567"/>
          <w:titlePg/>
          <w:docGrid w:linePitch="360"/>
        </w:sectPr>
      </w:pPr>
    </w:p>
    <w:p w14:paraId="3422D815" w14:textId="77777777" w:rsidR="00B83E73" w:rsidRPr="00116081" w:rsidRDefault="00B83E73" w:rsidP="00116081">
      <w:pPr>
        <w:widowControl w:val="0"/>
        <w:suppressAutoHyphens/>
        <w:jc w:val="both"/>
        <w:rPr>
          <w:rFonts w:ascii="Arial" w:eastAsia="MS Mincho" w:hAnsi="Arial" w:cs="Arial"/>
          <w:iCs/>
          <w:color w:val="000000"/>
          <w:sz w:val="20"/>
          <w:szCs w:val="20"/>
          <w:lang w:eastAsia="ar-SA"/>
        </w:rPr>
      </w:pPr>
      <w:r w:rsidRPr="00116081">
        <w:rPr>
          <w:rFonts w:ascii="Arial" w:eastAsia="MS Mincho" w:hAnsi="Arial" w:cs="Arial"/>
          <w:iCs/>
          <w:color w:val="000000"/>
          <w:sz w:val="20"/>
          <w:szCs w:val="20"/>
          <w:lang w:eastAsia="ar-SA"/>
        </w:rPr>
        <w:t>Your Majesty</w:t>
      </w:r>
    </w:p>
    <w:p w14:paraId="37C876F2" w14:textId="77777777" w:rsidR="00B83E73" w:rsidRPr="00116081" w:rsidRDefault="00B83E73" w:rsidP="00116081">
      <w:pPr>
        <w:widowControl w:val="0"/>
        <w:suppressAutoHyphens/>
        <w:jc w:val="both"/>
        <w:rPr>
          <w:rFonts w:ascii="Arial" w:eastAsia="MS Mincho" w:hAnsi="Arial" w:cs="Arial"/>
          <w:iCs/>
          <w:color w:val="000000"/>
          <w:sz w:val="20"/>
          <w:szCs w:val="20"/>
          <w:lang w:eastAsia="ar-SA"/>
        </w:rPr>
      </w:pPr>
    </w:p>
    <w:p w14:paraId="2087E92C" w14:textId="1F2C4D16" w:rsidR="00B83E73" w:rsidRPr="00116081" w:rsidRDefault="00B83E73" w:rsidP="00116081">
      <w:pPr>
        <w:widowControl w:val="0"/>
        <w:suppressAutoHyphens/>
        <w:jc w:val="both"/>
        <w:rPr>
          <w:rFonts w:ascii="Arial" w:eastAsia="MS Mincho" w:hAnsi="Arial" w:cs="Arial"/>
          <w:iCs/>
          <w:color w:val="000000"/>
          <w:sz w:val="20"/>
          <w:szCs w:val="20"/>
          <w:lang w:eastAsia="ar-SA"/>
        </w:rPr>
      </w:pPr>
      <w:r w:rsidRPr="00116081">
        <w:rPr>
          <w:rFonts w:ascii="Arial" w:eastAsia="MS Mincho" w:hAnsi="Arial" w:cs="Arial"/>
          <w:iCs/>
          <w:color w:val="000000"/>
          <w:sz w:val="20"/>
          <w:szCs w:val="20"/>
          <w:lang w:eastAsia="ar-SA"/>
        </w:rPr>
        <w:t xml:space="preserve">On 8 March 2020, Palestinian national </w:t>
      </w:r>
      <w:proofErr w:type="spellStart"/>
      <w:r w:rsidRPr="00116081">
        <w:rPr>
          <w:rFonts w:ascii="Arial" w:eastAsia="MS Mincho" w:hAnsi="Arial" w:cs="Arial"/>
          <w:iCs/>
          <w:color w:val="000000"/>
          <w:sz w:val="20"/>
          <w:szCs w:val="20"/>
          <w:lang w:eastAsia="ar-SA"/>
        </w:rPr>
        <w:t>Dr.</w:t>
      </w:r>
      <w:proofErr w:type="spellEnd"/>
      <w:r w:rsidRPr="00116081">
        <w:rPr>
          <w:rFonts w:ascii="Arial" w:eastAsia="MS Mincho" w:hAnsi="Arial" w:cs="Arial"/>
          <w:iCs/>
          <w:color w:val="000000"/>
          <w:sz w:val="20"/>
          <w:szCs w:val="20"/>
          <w:lang w:eastAsia="ar-SA"/>
        </w:rPr>
        <w:t xml:space="preserve"> Mohammed al-</w:t>
      </w:r>
      <w:proofErr w:type="spellStart"/>
      <w:r w:rsidRPr="00116081">
        <w:rPr>
          <w:rFonts w:ascii="Arial" w:eastAsia="MS Mincho" w:hAnsi="Arial" w:cs="Arial"/>
          <w:iCs/>
          <w:color w:val="000000"/>
          <w:sz w:val="20"/>
          <w:szCs w:val="20"/>
          <w:lang w:eastAsia="ar-SA"/>
        </w:rPr>
        <w:t>Khudari</w:t>
      </w:r>
      <w:proofErr w:type="spellEnd"/>
      <w:r w:rsidRPr="00116081">
        <w:rPr>
          <w:rFonts w:ascii="Arial" w:eastAsia="MS Mincho" w:hAnsi="Arial" w:cs="Arial"/>
          <w:iCs/>
          <w:color w:val="000000"/>
          <w:sz w:val="20"/>
          <w:szCs w:val="20"/>
          <w:lang w:eastAsia="ar-SA"/>
        </w:rPr>
        <w:t xml:space="preserve"> and his son </w:t>
      </w:r>
      <w:proofErr w:type="spellStart"/>
      <w:r w:rsidRPr="00116081">
        <w:rPr>
          <w:rFonts w:ascii="Arial" w:eastAsia="MS Mincho" w:hAnsi="Arial" w:cs="Arial"/>
          <w:iCs/>
          <w:color w:val="000000"/>
          <w:sz w:val="20"/>
          <w:szCs w:val="20"/>
          <w:lang w:eastAsia="ar-SA"/>
        </w:rPr>
        <w:t>Dr.</w:t>
      </w:r>
      <w:proofErr w:type="spellEnd"/>
      <w:r w:rsidRPr="00116081">
        <w:rPr>
          <w:rFonts w:ascii="Arial" w:eastAsia="MS Mincho" w:hAnsi="Arial" w:cs="Arial"/>
          <w:iCs/>
          <w:color w:val="000000"/>
          <w:sz w:val="20"/>
          <w:szCs w:val="20"/>
          <w:lang w:eastAsia="ar-SA"/>
        </w:rPr>
        <w:t xml:space="preserve"> Hani al-</w:t>
      </w:r>
      <w:proofErr w:type="spellStart"/>
      <w:r w:rsidRPr="00116081">
        <w:rPr>
          <w:rFonts w:ascii="Arial" w:eastAsia="MS Mincho" w:hAnsi="Arial" w:cs="Arial"/>
          <w:iCs/>
          <w:color w:val="000000"/>
          <w:sz w:val="20"/>
          <w:szCs w:val="20"/>
          <w:lang w:eastAsia="ar-SA"/>
        </w:rPr>
        <w:t>Khudari</w:t>
      </w:r>
      <w:proofErr w:type="spellEnd"/>
      <w:r w:rsidRPr="00116081">
        <w:rPr>
          <w:rFonts w:ascii="Arial" w:eastAsia="MS Mincho" w:hAnsi="Arial" w:cs="Arial"/>
          <w:iCs/>
          <w:color w:val="000000"/>
          <w:sz w:val="20"/>
          <w:szCs w:val="20"/>
          <w:lang w:eastAsia="ar-SA"/>
        </w:rPr>
        <w:t xml:space="preserve"> were brought before the Specialized Criminal Court (SCC), for their alleged connection to the Hamas de-facto authorities in Gaza, as part</w:t>
      </w:r>
      <w:r w:rsidR="00116081">
        <w:rPr>
          <w:rFonts w:ascii="Arial" w:eastAsia="MS Mincho" w:hAnsi="Arial" w:cs="Arial"/>
          <w:iCs/>
          <w:color w:val="000000"/>
          <w:sz w:val="20"/>
          <w:szCs w:val="20"/>
          <w:lang w:eastAsia="ar-SA"/>
        </w:rPr>
        <w:t xml:space="preserve"> of</w:t>
      </w:r>
      <w:r w:rsidRPr="00116081">
        <w:rPr>
          <w:rFonts w:ascii="Arial" w:eastAsia="MS Mincho" w:hAnsi="Arial" w:cs="Arial"/>
          <w:iCs/>
          <w:color w:val="000000"/>
          <w:sz w:val="20"/>
          <w:szCs w:val="20"/>
          <w:lang w:eastAsia="ar-SA"/>
        </w:rPr>
        <w:t xml:space="preserve"> a mass trial of 68 individuals. According to information received by Amnesty International, the two men were charged with “joining a terrorist entity”- understood to be Hamas. </w:t>
      </w:r>
      <w:proofErr w:type="spellStart"/>
      <w:r w:rsidRPr="00116081">
        <w:rPr>
          <w:rFonts w:ascii="Arial" w:eastAsia="MS Mincho" w:hAnsi="Arial" w:cs="Arial"/>
          <w:iCs/>
          <w:color w:val="000000"/>
          <w:sz w:val="20"/>
          <w:szCs w:val="20"/>
          <w:lang w:eastAsia="ar-SA"/>
        </w:rPr>
        <w:t>Dr.</w:t>
      </w:r>
      <w:proofErr w:type="spellEnd"/>
      <w:r w:rsidRPr="00116081">
        <w:rPr>
          <w:rFonts w:ascii="Arial" w:eastAsia="MS Mincho" w:hAnsi="Arial" w:cs="Arial"/>
          <w:iCs/>
          <w:color w:val="000000"/>
          <w:sz w:val="20"/>
          <w:szCs w:val="20"/>
          <w:lang w:eastAsia="ar-SA"/>
        </w:rPr>
        <w:t xml:space="preserve"> Mohammed al-</w:t>
      </w:r>
      <w:proofErr w:type="spellStart"/>
      <w:r w:rsidRPr="00116081">
        <w:rPr>
          <w:rFonts w:ascii="Arial" w:eastAsia="MS Mincho" w:hAnsi="Arial" w:cs="Arial"/>
          <w:iCs/>
          <w:color w:val="000000"/>
          <w:sz w:val="20"/>
          <w:szCs w:val="20"/>
          <w:lang w:eastAsia="ar-SA"/>
        </w:rPr>
        <w:t>Khudari</w:t>
      </w:r>
      <w:proofErr w:type="spellEnd"/>
      <w:r w:rsidRPr="00116081">
        <w:rPr>
          <w:rFonts w:ascii="Arial" w:eastAsia="MS Mincho" w:hAnsi="Arial" w:cs="Arial"/>
          <w:iCs/>
          <w:color w:val="000000"/>
          <w:sz w:val="20"/>
          <w:szCs w:val="20"/>
          <w:lang w:eastAsia="ar-SA"/>
        </w:rPr>
        <w:t xml:space="preserve"> was additionally charged with holding several leadership positions within the entity and establishing institutions that finance it within the Kingdom. </w:t>
      </w:r>
      <w:proofErr w:type="spellStart"/>
      <w:r w:rsidRPr="00116081">
        <w:rPr>
          <w:rFonts w:ascii="Arial" w:eastAsia="MS Mincho" w:hAnsi="Arial" w:cs="Arial"/>
          <w:iCs/>
          <w:color w:val="000000"/>
          <w:sz w:val="20"/>
          <w:szCs w:val="20"/>
          <w:lang w:eastAsia="ar-SA"/>
        </w:rPr>
        <w:t>Dr.</w:t>
      </w:r>
      <w:proofErr w:type="spellEnd"/>
      <w:r w:rsidRPr="00116081">
        <w:rPr>
          <w:rFonts w:ascii="Arial" w:eastAsia="MS Mincho" w:hAnsi="Arial" w:cs="Arial"/>
          <w:iCs/>
          <w:color w:val="000000"/>
          <w:sz w:val="20"/>
          <w:szCs w:val="20"/>
          <w:lang w:eastAsia="ar-SA"/>
        </w:rPr>
        <w:t xml:space="preserve"> Mohammed al-</w:t>
      </w:r>
      <w:proofErr w:type="spellStart"/>
      <w:r w:rsidRPr="00116081">
        <w:rPr>
          <w:rFonts w:ascii="Arial" w:eastAsia="MS Mincho" w:hAnsi="Arial" w:cs="Arial"/>
          <w:iCs/>
          <w:color w:val="000000"/>
          <w:sz w:val="20"/>
          <w:szCs w:val="20"/>
          <w:lang w:eastAsia="ar-SA"/>
        </w:rPr>
        <w:t>Khudari</w:t>
      </w:r>
      <w:proofErr w:type="spellEnd"/>
      <w:r w:rsidRPr="00116081">
        <w:rPr>
          <w:rFonts w:ascii="Arial" w:eastAsia="MS Mincho" w:hAnsi="Arial" w:cs="Arial"/>
          <w:iCs/>
          <w:color w:val="000000"/>
          <w:sz w:val="20"/>
          <w:szCs w:val="20"/>
          <w:lang w:eastAsia="ar-SA"/>
        </w:rPr>
        <w:t xml:space="preserve"> had once served as an official representative of the Hamas de-facto administration in Saudi Arabia, but he resigned from the post 10 years ago. Dr Hani al-</w:t>
      </w:r>
      <w:proofErr w:type="spellStart"/>
      <w:r w:rsidRPr="00116081">
        <w:rPr>
          <w:rFonts w:ascii="Arial" w:eastAsia="MS Mincho" w:hAnsi="Arial" w:cs="Arial"/>
          <w:iCs/>
          <w:color w:val="000000"/>
          <w:sz w:val="20"/>
          <w:szCs w:val="20"/>
          <w:lang w:eastAsia="ar-SA"/>
        </w:rPr>
        <w:t>Khudari</w:t>
      </w:r>
      <w:proofErr w:type="spellEnd"/>
      <w:r w:rsidRPr="00116081">
        <w:rPr>
          <w:rFonts w:ascii="Arial" w:eastAsia="MS Mincho" w:hAnsi="Arial" w:cs="Arial"/>
          <w:iCs/>
          <w:color w:val="000000"/>
          <w:sz w:val="20"/>
          <w:szCs w:val="20"/>
          <w:lang w:eastAsia="ar-SA"/>
        </w:rPr>
        <w:t xml:space="preserve"> is a university professor and has no political affiliation. Both men have had no legal representation since their arrest. Their next court session is scheduled for 5 May 2020. </w:t>
      </w:r>
      <w:bookmarkStart w:id="1" w:name="_Hlk36808387"/>
      <w:r w:rsidRPr="00116081">
        <w:rPr>
          <w:rFonts w:ascii="Arial" w:eastAsia="MS Mincho" w:hAnsi="Arial" w:cs="Arial"/>
          <w:iCs/>
          <w:color w:val="000000"/>
          <w:sz w:val="20"/>
          <w:szCs w:val="20"/>
          <w:lang w:eastAsia="ar-SA"/>
        </w:rPr>
        <w:t>Amnesty International has found that trials before the SCC have failed to adhere to international fair trial standards and that every stage of proceedings involving this court have been characterized by human rights abuses</w:t>
      </w:r>
      <w:bookmarkEnd w:id="1"/>
      <w:r w:rsidRPr="00116081">
        <w:rPr>
          <w:rFonts w:ascii="Arial" w:eastAsia="MS Mincho" w:hAnsi="Arial" w:cs="Arial"/>
          <w:iCs/>
          <w:color w:val="000000"/>
          <w:sz w:val="20"/>
          <w:szCs w:val="20"/>
          <w:lang w:eastAsia="ar-SA"/>
        </w:rPr>
        <w:t>.</w:t>
      </w:r>
    </w:p>
    <w:p w14:paraId="19090CDC" w14:textId="77777777" w:rsidR="00B83E73" w:rsidRPr="00116081" w:rsidRDefault="00B83E73" w:rsidP="00116081">
      <w:pPr>
        <w:widowControl w:val="0"/>
        <w:suppressAutoHyphens/>
        <w:jc w:val="both"/>
        <w:rPr>
          <w:rFonts w:ascii="Arial" w:eastAsia="MS Mincho" w:hAnsi="Arial" w:cs="Arial"/>
          <w:iCs/>
          <w:color w:val="000000"/>
          <w:sz w:val="20"/>
          <w:szCs w:val="20"/>
          <w:lang w:eastAsia="ar-SA"/>
        </w:rPr>
      </w:pPr>
    </w:p>
    <w:p w14:paraId="0B3F1F87" w14:textId="77777777" w:rsidR="00B83E73" w:rsidRPr="00116081" w:rsidRDefault="00B83E73" w:rsidP="00116081">
      <w:pPr>
        <w:widowControl w:val="0"/>
        <w:suppressAutoHyphens/>
        <w:jc w:val="both"/>
        <w:rPr>
          <w:rFonts w:ascii="Arial" w:eastAsia="MS Mincho" w:hAnsi="Arial" w:cs="Arial"/>
          <w:iCs/>
          <w:color w:val="000000"/>
          <w:sz w:val="20"/>
          <w:szCs w:val="20"/>
          <w:lang w:eastAsia="ar-SA"/>
        </w:rPr>
      </w:pPr>
      <w:r w:rsidRPr="00116081">
        <w:rPr>
          <w:rFonts w:ascii="Arial" w:eastAsia="MS Mincho" w:hAnsi="Arial" w:cs="Arial"/>
          <w:iCs/>
          <w:color w:val="000000"/>
          <w:sz w:val="20"/>
          <w:szCs w:val="20"/>
          <w:lang w:eastAsia="ar-SA"/>
        </w:rPr>
        <w:t xml:space="preserve">Both men were arbitrarily arrested on 4 April 2019 and remained in detention without charges until 8 March 2020. They were forcibly disappeared for one month after their arrest and held incommunicado and in solitary confinement for the next two months of their detention. A month into </w:t>
      </w:r>
      <w:proofErr w:type="spellStart"/>
      <w:r w:rsidRPr="00116081">
        <w:rPr>
          <w:rFonts w:ascii="Arial" w:eastAsia="MS Mincho" w:hAnsi="Arial" w:cs="Arial"/>
          <w:iCs/>
          <w:color w:val="000000"/>
          <w:sz w:val="20"/>
          <w:szCs w:val="20"/>
          <w:lang w:eastAsia="ar-SA"/>
        </w:rPr>
        <w:t>Dr.</w:t>
      </w:r>
      <w:proofErr w:type="spellEnd"/>
      <w:r w:rsidRPr="00116081">
        <w:rPr>
          <w:rFonts w:ascii="Arial" w:eastAsia="MS Mincho" w:hAnsi="Arial" w:cs="Arial"/>
          <w:iCs/>
          <w:color w:val="000000"/>
          <w:sz w:val="20"/>
          <w:szCs w:val="20"/>
          <w:lang w:eastAsia="ar-SA"/>
        </w:rPr>
        <w:t xml:space="preserve"> Mohammed al-</w:t>
      </w:r>
      <w:proofErr w:type="spellStart"/>
      <w:r w:rsidRPr="00116081">
        <w:rPr>
          <w:rFonts w:ascii="Arial" w:eastAsia="MS Mincho" w:hAnsi="Arial" w:cs="Arial"/>
          <w:iCs/>
          <w:color w:val="000000"/>
          <w:sz w:val="20"/>
          <w:szCs w:val="20"/>
          <w:lang w:eastAsia="ar-SA"/>
        </w:rPr>
        <w:t>Khudari’s</w:t>
      </w:r>
      <w:proofErr w:type="spellEnd"/>
      <w:r w:rsidRPr="00116081">
        <w:rPr>
          <w:rFonts w:ascii="Arial" w:eastAsia="MS Mincho" w:hAnsi="Arial" w:cs="Arial"/>
          <w:iCs/>
          <w:color w:val="000000"/>
          <w:sz w:val="20"/>
          <w:szCs w:val="20"/>
          <w:lang w:eastAsia="ar-SA"/>
        </w:rPr>
        <w:t xml:space="preserve"> arrest, his wife received a phone call from authorities in </w:t>
      </w:r>
      <w:proofErr w:type="spellStart"/>
      <w:r w:rsidRPr="00116081">
        <w:rPr>
          <w:rFonts w:ascii="Arial" w:eastAsia="MS Mincho" w:hAnsi="Arial" w:cs="Arial"/>
          <w:iCs/>
          <w:color w:val="000000"/>
          <w:sz w:val="20"/>
          <w:szCs w:val="20"/>
          <w:lang w:eastAsia="ar-SA"/>
        </w:rPr>
        <w:t>Dhahban</w:t>
      </w:r>
      <w:proofErr w:type="spellEnd"/>
      <w:r w:rsidRPr="00116081">
        <w:rPr>
          <w:rFonts w:ascii="Arial" w:eastAsia="MS Mincho" w:hAnsi="Arial" w:cs="Arial"/>
          <w:iCs/>
          <w:color w:val="000000"/>
          <w:sz w:val="20"/>
          <w:szCs w:val="20"/>
          <w:lang w:eastAsia="ar-SA"/>
        </w:rPr>
        <w:t xml:space="preserve"> Prison requesting his medical records. Two weeks prior to his arrest </w:t>
      </w:r>
      <w:proofErr w:type="spellStart"/>
      <w:r w:rsidRPr="00116081">
        <w:rPr>
          <w:rFonts w:ascii="Arial" w:eastAsia="MS Mincho" w:hAnsi="Arial" w:cs="Arial"/>
          <w:iCs/>
          <w:color w:val="000000"/>
          <w:sz w:val="20"/>
          <w:szCs w:val="20"/>
          <w:lang w:eastAsia="ar-SA"/>
        </w:rPr>
        <w:t>Dr.</w:t>
      </w:r>
      <w:proofErr w:type="spellEnd"/>
      <w:r w:rsidRPr="00116081">
        <w:rPr>
          <w:rFonts w:ascii="Arial" w:eastAsia="MS Mincho" w:hAnsi="Arial" w:cs="Arial"/>
          <w:iCs/>
          <w:color w:val="000000"/>
          <w:sz w:val="20"/>
          <w:szCs w:val="20"/>
          <w:lang w:eastAsia="ar-SA"/>
        </w:rPr>
        <w:t xml:space="preserve"> Mohammed al-</w:t>
      </w:r>
      <w:proofErr w:type="spellStart"/>
      <w:r w:rsidRPr="00116081">
        <w:rPr>
          <w:rFonts w:ascii="Arial" w:eastAsia="MS Mincho" w:hAnsi="Arial" w:cs="Arial"/>
          <w:iCs/>
          <w:color w:val="000000"/>
          <w:sz w:val="20"/>
          <w:szCs w:val="20"/>
          <w:lang w:eastAsia="ar-SA"/>
        </w:rPr>
        <w:t>Khudari</w:t>
      </w:r>
      <w:proofErr w:type="spellEnd"/>
      <w:r w:rsidRPr="00116081">
        <w:rPr>
          <w:rFonts w:ascii="Arial" w:eastAsia="MS Mincho" w:hAnsi="Arial" w:cs="Arial"/>
          <w:iCs/>
          <w:color w:val="000000"/>
          <w:sz w:val="20"/>
          <w:szCs w:val="20"/>
          <w:lang w:eastAsia="ar-SA"/>
        </w:rPr>
        <w:t xml:space="preserve"> had undergone surgery. There is serious concern for his health as he was detained while he was being treated for cancer. This concern has been heightened by the COVID-19 pandemic and the </w:t>
      </w:r>
      <w:proofErr w:type="gramStart"/>
      <w:r w:rsidRPr="00116081">
        <w:rPr>
          <w:rFonts w:ascii="Arial" w:eastAsia="MS Mincho" w:hAnsi="Arial" w:cs="Arial"/>
          <w:iCs/>
          <w:color w:val="000000"/>
          <w:sz w:val="20"/>
          <w:szCs w:val="20"/>
          <w:lang w:eastAsia="ar-SA"/>
        </w:rPr>
        <w:t>particular threat</w:t>
      </w:r>
      <w:proofErr w:type="gramEnd"/>
      <w:r w:rsidRPr="00116081">
        <w:rPr>
          <w:rFonts w:ascii="Arial" w:eastAsia="MS Mincho" w:hAnsi="Arial" w:cs="Arial"/>
          <w:iCs/>
          <w:color w:val="000000"/>
          <w:sz w:val="20"/>
          <w:szCs w:val="20"/>
          <w:lang w:eastAsia="ar-SA"/>
        </w:rPr>
        <w:t xml:space="preserve"> it poses to older prisoners and those with underlying medical conditions. </w:t>
      </w:r>
      <w:proofErr w:type="spellStart"/>
      <w:r w:rsidRPr="00116081">
        <w:rPr>
          <w:rFonts w:ascii="Arial" w:eastAsia="MS Mincho" w:hAnsi="Arial" w:cs="Arial"/>
          <w:iCs/>
          <w:color w:val="000000"/>
          <w:sz w:val="20"/>
          <w:szCs w:val="20"/>
          <w:lang w:eastAsia="ar-SA"/>
        </w:rPr>
        <w:t>Dr.</w:t>
      </w:r>
      <w:proofErr w:type="spellEnd"/>
      <w:r w:rsidRPr="00116081">
        <w:rPr>
          <w:rFonts w:ascii="Arial" w:eastAsia="MS Mincho" w:hAnsi="Arial" w:cs="Arial"/>
          <w:iCs/>
          <w:color w:val="000000"/>
          <w:sz w:val="20"/>
          <w:szCs w:val="20"/>
          <w:lang w:eastAsia="ar-SA"/>
        </w:rPr>
        <w:t xml:space="preserve"> Mohammed al-</w:t>
      </w:r>
      <w:proofErr w:type="spellStart"/>
      <w:r w:rsidRPr="00116081">
        <w:rPr>
          <w:rFonts w:ascii="Arial" w:eastAsia="MS Mincho" w:hAnsi="Arial" w:cs="Arial"/>
          <w:iCs/>
          <w:color w:val="000000"/>
          <w:sz w:val="20"/>
          <w:szCs w:val="20"/>
          <w:lang w:eastAsia="ar-SA"/>
        </w:rPr>
        <w:t>Khudari</w:t>
      </w:r>
      <w:proofErr w:type="spellEnd"/>
      <w:r w:rsidRPr="00116081">
        <w:rPr>
          <w:rFonts w:ascii="Arial" w:eastAsia="MS Mincho" w:hAnsi="Arial" w:cs="Arial"/>
          <w:iCs/>
          <w:color w:val="000000"/>
          <w:sz w:val="20"/>
          <w:szCs w:val="20"/>
          <w:lang w:eastAsia="ar-SA"/>
        </w:rPr>
        <w:t xml:space="preserve"> is currently detained in Al-</w:t>
      </w:r>
      <w:proofErr w:type="spellStart"/>
      <w:r w:rsidRPr="00116081">
        <w:rPr>
          <w:rFonts w:ascii="Arial" w:eastAsia="MS Mincho" w:hAnsi="Arial" w:cs="Arial"/>
          <w:iCs/>
          <w:color w:val="000000"/>
          <w:sz w:val="20"/>
          <w:szCs w:val="20"/>
          <w:lang w:eastAsia="ar-SA"/>
        </w:rPr>
        <w:t>Hai’r</w:t>
      </w:r>
      <w:proofErr w:type="spellEnd"/>
      <w:r w:rsidRPr="00116081">
        <w:rPr>
          <w:rFonts w:ascii="Arial" w:eastAsia="MS Mincho" w:hAnsi="Arial" w:cs="Arial"/>
          <w:iCs/>
          <w:color w:val="000000"/>
          <w:sz w:val="20"/>
          <w:szCs w:val="20"/>
          <w:lang w:eastAsia="ar-SA"/>
        </w:rPr>
        <w:t xml:space="preserve"> Prison in Riyadh, while his son, </w:t>
      </w:r>
      <w:proofErr w:type="spellStart"/>
      <w:r w:rsidRPr="00116081">
        <w:rPr>
          <w:rFonts w:ascii="Arial" w:eastAsia="MS Mincho" w:hAnsi="Arial" w:cs="Arial"/>
          <w:iCs/>
          <w:color w:val="000000"/>
          <w:sz w:val="20"/>
          <w:szCs w:val="20"/>
          <w:lang w:eastAsia="ar-SA"/>
        </w:rPr>
        <w:t>Dr.</w:t>
      </w:r>
      <w:proofErr w:type="spellEnd"/>
      <w:r w:rsidRPr="00116081">
        <w:rPr>
          <w:rFonts w:ascii="Arial" w:eastAsia="MS Mincho" w:hAnsi="Arial" w:cs="Arial"/>
          <w:iCs/>
          <w:color w:val="000000"/>
          <w:sz w:val="20"/>
          <w:szCs w:val="20"/>
          <w:lang w:eastAsia="ar-SA"/>
        </w:rPr>
        <w:t xml:space="preserve"> Hani al-</w:t>
      </w:r>
      <w:proofErr w:type="spellStart"/>
      <w:r w:rsidRPr="00116081">
        <w:rPr>
          <w:rFonts w:ascii="Arial" w:eastAsia="MS Mincho" w:hAnsi="Arial" w:cs="Arial"/>
          <w:iCs/>
          <w:color w:val="000000"/>
          <w:sz w:val="20"/>
          <w:szCs w:val="20"/>
          <w:lang w:eastAsia="ar-SA"/>
        </w:rPr>
        <w:t>Khudari</w:t>
      </w:r>
      <w:proofErr w:type="spellEnd"/>
      <w:r w:rsidRPr="00116081">
        <w:rPr>
          <w:rFonts w:ascii="Arial" w:eastAsia="MS Mincho" w:hAnsi="Arial" w:cs="Arial"/>
          <w:iCs/>
          <w:color w:val="000000"/>
          <w:sz w:val="20"/>
          <w:szCs w:val="20"/>
          <w:lang w:eastAsia="ar-SA"/>
        </w:rPr>
        <w:t xml:space="preserve">, is detained in </w:t>
      </w:r>
      <w:proofErr w:type="spellStart"/>
      <w:r w:rsidRPr="00116081">
        <w:rPr>
          <w:rFonts w:ascii="Arial" w:eastAsia="MS Mincho" w:hAnsi="Arial" w:cs="Arial"/>
          <w:iCs/>
          <w:color w:val="000000"/>
          <w:sz w:val="20"/>
          <w:szCs w:val="20"/>
          <w:lang w:eastAsia="ar-SA"/>
        </w:rPr>
        <w:t>Dhahban</w:t>
      </w:r>
      <w:proofErr w:type="spellEnd"/>
      <w:r w:rsidRPr="00116081">
        <w:rPr>
          <w:rFonts w:ascii="Arial" w:eastAsia="MS Mincho" w:hAnsi="Arial" w:cs="Arial"/>
          <w:iCs/>
          <w:color w:val="000000"/>
          <w:sz w:val="20"/>
          <w:szCs w:val="20"/>
          <w:lang w:eastAsia="ar-SA"/>
        </w:rPr>
        <w:t xml:space="preserve"> Prison near Jeddah.</w:t>
      </w:r>
    </w:p>
    <w:p w14:paraId="0FA93C16" w14:textId="77777777" w:rsidR="00B83E73" w:rsidRPr="00116081" w:rsidRDefault="00B83E73" w:rsidP="00116081">
      <w:pPr>
        <w:widowControl w:val="0"/>
        <w:suppressAutoHyphens/>
        <w:jc w:val="both"/>
        <w:rPr>
          <w:rFonts w:ascii="Arial" w:eastAsia="MS Mincho" w:hAnsi="Arial" w:cs="Arial"/>
          <w:iCs/>
          <w:color w:val="000000"/>
          <w:sz w:val="20"/>
          <w:szCs w:val="20"/>
          <w:lang w:eastAsia="ar-SA"/>
        </w:rPr>
      </w:pPr>
    </w:p>
    <w:p w14:paraId="6A72DAC0" w14:textId="40CECAEC" w:rsidR="00B83E73" w:rsidRPr="00116081" w:rsidRDefault="00B83E73" w:rsidP="00116081">
      <w:pPr>
        <w:widowControl w:val="0"/>
        <w:suppressAutoHyphens/>
        <w:jc w:val="both"/>
        <w:rPr>
          <w:rFonts w:ascii="Arial" w:eastAsia="MS Mincho" w:hAnsi="Arial" w:cs="Arial"/>
          <w:iCs/>
          <w:color w:val="000000"/>
          <w:sz w:val="20"/>
          <w:szCs w:val="20"/>
          <w:lang w:eastAsia="ar-SA"/>
        </w:rPr>
      </w:pPr>
      <w:bookmarkStart w:id="2" w:name="_Hlk36550035"/>
      <w:r w:rsidRPr="00116081">
        <w:rPr>
          <w:rFonts w:ascii="Arial" w:eastAsia="MS Mincho" w:hAnsi="Arial" w:cs="Arial"/>
          <w:iCs/>
          <w:color w:val="000000"/>
          <w:sz w:val="20"/>
          <w:szCs w:val="20"/>
          <w:lang w:eastAsia="ar-SA"/>
        </w:rPr>
        <w:t>Given the current COVID-19 pandemic and Dr Mohammed al-</w:t>
      </w:r>
      <w:proofErr w:type="spellStart"/>
      <w:r w:rsidRPr="00116081">
        <w:rPr>
          <w:rFonts w:ascii="Arial" w:eastAsia="MS Mincho" w:hAnsi="Arial" w:cs="Arial"/>
          <w:iCs/>
          <w:color w:val="000000"/>
          <w:sz w:val="20"/>
          <w:szCs w:val="20"/>
          <w:lang w:eastAsia="ar-SA"/>
        </w:rPr>
        <w:t>Khudari’s</w:t>
      </w:r>
      <w:proofErr w:type="spellEnd"/>
      <w:r w:rsidRPr="00116081">
        <w:rPr>
          <w:rFonts w:ascii="Arial" w:eastAsia="MS Mincho" w:hAnsi="Arial" w:cs="Arial"/>
          <w:iCs/>
          <w:color w:val="000000"/>
          <w:sz w:val="20"/>
          <w:szCs w:val="20"/>
          <w:lang w:eastAsia="ar-SA"/>
        </w:rPr>
        <w:t xml:space="preserve"> poor health, </w:t>
      </w:r>
      <w:r w:rsidR="00116081">
        <w:rPr>
          <w:rFonts w:ascii="Arial" w:eastAsia="MS Mincho" w:hAnsi="Arial" w:cs="Arial"/>
          <w:iCs/>
          <w:color w:val="000000"/>
          <w:sz w:val="20"/>
          <w:szCs w:val="20"/>
          <w:lang w:eastAsia="ar-SA"/>
        </w:rPr>
        <w:t>I urge you</w:t>
      </w:r>
      <w:r w:rsidRPr="00116081">
        <w:rPr>
          <w:rFonts w:ascii="Arial" w:eastAsia="MS Mincho" w:hAnsi="Arial" w:cs="Arial"/>
          <w:iCs/>
          <w:color w:val="000000"/>
          <w:sz w:val="20"/>
          <w:szCs w:val="20"/>
          <w:lang w:eastAsia="ar-SA"/>
        </w:rPr>
        <w:t xml:space="preserve"> to secure his release without delay.</w:t>
      </w:r>
      <w:r w:rsidR="00B62963" w:rsidRPr="00116081">
        <w:rPr>
          <w:rFonts w:ascii="Arial" w:eastAsia="MS Mincho" w:hAnsi="Arial" w:cs="Arial"/>
          <w:iCs/>
          <w:color w:val="000000"/>
          <w:sz w:val="20"/>
          <w:szCs w:val="20"/>
          <w:lang w:eastAsia="ar-SA"/>
        </w:rPr>
        <w:t xml:space="preserve"> </w:t>
      </w:r>
      <w:r w:rsidR="00116081">
        <w:rPr>
          <w:rFonts w:ascii="Arial" w:eastAsia="MS Mincho" w:hAnsi="Arial" w:cs="Arial"/>
          <w:iCs/>
          <w:color w:val="000000"/>
          <w:sz w:val="20"/>
          <w:szCs w:val="20"/>
          <w:lang w:eastAsia="ar-SA"/>
        </w:rPr>
        <w:t>I</w:t>
      </w:r>
      <w:r w:rsidRPr="00116081">
        <w:rPr>
          <w:rFonts w:ascii="Arial" w:eastAsia="MS Mincho" w:hAnsi="Arial" w:cs="Arial"/>
          <w:iCs/>
          <w:color w:val="000000"/>
          <w:sz w:val="20"/>
          <w:szCs w:val="20"/>
          <w:lang w:eastAsia="ar-SA"/>
        </w:rPr>
        <w:t xml:space="preserve"> </w:t>
      </w:r>
      <w:r w:rsidR="00116081">
        <w:rPr>
          <w:rFonts w:ascii="Arial" w:eastAsia="MS Mincho" w:hAnsi="Arial" w:cs="Arial"/>
          <w:iCs/>
          <w:color w:val="000000"/>
          <w:sz w:val="20"/>
          <w:szCs w:val="20"/>
          <w:lang w:eastAsia="ar-SA"/>
        </w:rPr>
        <w:t>also</w:t>
      </w:r>
      <w:r w:rsidRPr="00116081">
        <w:rPr>
          <w:rFonts w:ascii="Arial" w:eastAsia="MS Mincho" w:hAnsi="Arial" w:cs="Arial"/>
          <w:iCs/>
          <w:color w:val="000000"/>
          <w:sz w:val="20"/>
          <w:szCs w:val="20"/>
          <w:lang w:eastAsia="ar-SA"/>
        </w:rPr>
        <w:t xml:space="preserve"> call on </w:t>
      </w:r>
      <w:r w:rsidR="00116081">
        <w:rPr>
          <w:rFonts w:ascii="Arial" w:eastAsia="MS Mincho" w:hAnsi="Arial" w:cs="Arial"/>
          <w:iCs/>
          <w:color w:val="000000"/>
          <w:sz w:val="20"/>
          <w:szCs w:val="20"/>
          <w:lang w:eastAsia="ar-SA"/>
        </w:rPr>
        <w:t>you</w:t>
      </w:r>
      <w:r w:rsidRPr="00116081">
        <w:rPr>
          <w:rFonts w:ascii="Arial" w:eastAsia="MS Mincho" w:hAnsi="Arial" w:cs="Arial"/>
          <w:iCs/>
          <w:color w:val="000000"/>
          <w:sz w:val="20"/>
          <w:szCs w:val="20"/>
          <w:lang w:eastAsia="ar-SA"/>
        </w:rPr>
        <w:t xml:space="preserve"> to ensure these unfounded charges against </w:t>
      </w:r>
      <w:proofErr w:type="spellStart"/>
      <w:r w:rsidRPr="00116081">
        <w:rPr>
          <w:rFonts w:ascii="Arial" w:eastAsia="MS Mincho" w:hAnsi="Arial" w:cs="Arial"/>
          <w:iCs/>
          <w:color w:val="000000"/>
          <w:sz w:val="20"/>
          <w:szCs w:val="20"/>
          <w:lang w:eastAsia="ar-SA"/>
        </w:rPr>
        <w:t>Dr.</w:t>
      </w:r>
      <w:proofErr w:type="spellEnd"/>
      <w:r w:rsidRPr="00116081">
        <w:rPr>
          <w:rFonts w:ascii="Arial" w:eastAsia="MS Mincho" w:hAnsi="Arial" w:cs="Arial"/>
          <w:iCs/>
          <w:color w:val="000000"/>
          <w:sz w:val="20"/>
          <w:szCs w:val="20"/>
          <w:lang w:eastAsia="ar-SA"/>
        </w:rPr>
        <w:t xml:space="preserve"> Mohammed al-</w:t>
      </w:r>
      <w:proofErr w:type="spellStart"/>
      <w:r w:rsidRPr="00116081">
        <w:rPr>
          <w:rFonts w:ascii="Arial" w:eastAsia="MS Mincho" w:hAnsi="Arial" w:cs="Arial"/>
          <w:iCs/>
          <w:color w:val="000000"/>
          <w:sz w:val="20"/>
          <w:szCs w:val="20"/>
          <w:lang w:eastAsia="ar-SA"/>
        </w:rPr>
        <w:t>Khudari</w:t>
      </w:r>
      <w:proofErr w:type="spellEnd"/>
      <w:r w:rsidRPr="00116081">
        <w:rPr>
          <w:rFonts w:ascii="Arial" w:eastAsia="MS Mincho" w:hAnsi="Arial" w:cs="Arial"/>
          <w:iCs/>
          <w:color w:val="000000"/>
          <w:sz w:val="20"/>
          <w:szCs w:val="20"/>
          <w:lang w:eastAsia="ar-SA"/>
        </w:rPr>
        <w:t xml:space="preserve"> and </w:t>
      </w:r>
      <w:proofErr w:type="spellStart"/>
      <w:r w:rsidRPr="00116081">
        <w:rPr>
          <w:rFonts w:ascii="Arial" w:eastAsia="MS Mincho" w:hAnsi="Arial" w:cs="Arial"/>
          <w:iCs/>
          <w:color w:val="000000"/>
          <w:sz w:val="20"/>
          <w:szCs w:val="20"/>
          <w:lang w:eastAsia="ar-SA"/>
        </w:rPr>
        <w:t>Dr.</w:t>
      </w:r>
      <w:proofErr w:type="spellEnd"/>
      <w:r w:rsidRPr="00116081">
        <w:rPr>
          <w:rFonts w:ascii="Arial" w:eastAsia="MS Mincho" w:hAnsi="Arial" w:cs="Arial"/>
          <w:iCs/>
          <w:color w:val="000000"/>
          <w:sz w:val="20"/>
          <w:szCs w:val="20"/>
          <w:lang w:eastAsia="ar-SA"/>
        </w:rPr>
        <w:t xml:space="preserve"> Hani al-</w:t>
      </w:r>
      <w:proofErr w:type="spellStart"/>
      <w:r w:rsidRPr="00116081">
        <w:rPr>
          <w:rFonts w:ascii="Arial" w:eastAsia="MS Mincho" w:hAnsi="Arial" w:cs="Arial"/>
          <w:iCs/>
          <w:color w:val="000000"/>
          <w:sz w:val="20"/>
          <w:szCs w:val="20"/>
          <w:lang w:eastAsia="ar-SA"/>
        </w:rPr>
        <w:t>Khudari</w:t>
      </w:r>
      <w:proofErr w:type="spellEnd"/>
      <w:r w:rsidRPr="00116081">
        <w:rPr>
          <w:rFonts w:ascii="Arial" w:eastAsia="MS Mincho" w:hAnsi="Arial" w:cs="Arial"/>
          <w:iCs/>
          <w:color w:val="000000"/>
          <w:sz w:val="20"/>
          <w:szCs w:val="20"/>
          <w:lang w:eastAsia="ar-SA"/>
        </w:rPr>
        <w:t xml:space="preserve"> are dropped and that they are released. </w:t>
      </w:r>
      <w:bookmarkStart w:id="3" w:name="_GoBack"/>
      <w:bookmarkEnd w:id="3"/>
    </w:p>
    <w:bookmarkEnd w:id="2"/>
    <w:p w14:paraId="533EF1E2" w14:textId="77777777" w:rsidR="00B83E73" w:rsidRPr="00116081" w:rsidRDefault="00B83E73" w:rsidP="00116081">
      <w:pPr>
        <w:widowControl w:val="0"/>
        <w:suppressAutoHyphens/>
        <w:jc w:val="both"/>
        <w:rPr>
          <w:rFonts w:ascii="Arial" w:eastAsia="MS Mincho" w:hAnsi="Arial" w:cs="Arial"/>
          <w:iCs/>
          <w:color w:val="000000"/>
          <w:sz w:val="20"/>
          <w:szCs w:val="20"/>
          <w:lang w:eastAsia="ar-SA"/>
        </w:rPr>
      </w:pPr>
    </w:p>
    <w:p w14:paraId="2B2C0038" w14:textId="433B50E8" w:rsidR="004D01B8" w:rsidRPr="00116081" w:rsidRDefault="00B83E73" w:rsidP="00116081">
      <w:pPr>
        <w:widowControl w:val="0"/>
        <w:suppressAutoHyphens/>
        <w:jc w:val="both"/>
        <w:rPr>
          <w:rFonts w:ascii="Arial" w:eastAsia="MS Mincho" w:hAnsi="Arial" w:cs="Arial"/>
          <w:iCs/>
          <w:color w:val="000000"/>
          <w:sz w:val="20"/>
          <w:szCs w:val="20"/>
          <w:lang w:eastAsia="ar-SA"/>
        </w:rPr>
      </w:pPr>
      <w:r w:rsidRPr="00116081">
        <w:rPr>
          <w:rFonts w:ascii="Arial" w:eastAsia="MS Mincho" w:hAnsi="Arial" w:cs="Arial"/>
          <w:iCs/>
          <w:color w:val="000000"/>
          <w:sz w:val="20"/>
          <w:szCs w:val="20"/>
          <w:lang w:eastAsia="ar-SA"/>
        </w:rPr>
        <w:t>Yours Sincerely,</w:t>
      </w:r>
    </w:p>
    <w:p w14:paraId="559BBB88" w14:textId="77777777" w:rsidR="004D01B8" w:rsidRPr="00116081" w:rsidRDefault="004D01B8" w:rsidP="00116081">
      <w:pPr>
        <w:rPr>
          <w:rFonts w:ascii="Arial" w:eastAsia="MS Mincho" w:hAnsi="Arial" w:cs="Arial"/>
          <w:i/>
          <w:color w:val="000000"/>
          <w:sz w:val="20"/>
          <w:szCs w:val="20"/>
          <w:lang w:eastAsia="ar-SA"/>
        </w:rPr>
      </w:pPr>
      <w:r w:rsidRPr="00116081">
        <w:rPr>
          <w:rFonts w:ascii="Arial" w:eastAsia="MS Mincho" w:hAnsi="Arial" w:cs="Arial"/>
          <w:iCs/>
          <w:color w:val="000000"/>
          <w:sz w:val="20"/>
          <w:szCs w:val="20"/>
          <w:lang w:eastAsia="ar-SA"/>
        </w:rPr>
        <w:br w:type="page"/>
      </w:r>
    </w:p>
    <w:p w14:paraId="0A23F5D1" w14:textId="5C03F406" w:rsidR="0054186C" w:rsidRPr="00116081" w:rsidRDefault="0054186C" w:rsidP="00116081">
      <w:pPr>
        <w:pStyle w:val="AIBoxHeading"/>
        <w:spacing w:line="240" w:lineRule="auto"/>
        <w:rPr>
          <w:rFonts w:ascii="Arial" w:hAnsi="Arial" w:cs="Arial"/>
          <w:szCs w:val="32"/>
        </w:rPr>
      </w:pPr>
      <w:r w:rsidRPr="00116081">
        <w:rPr>
          <w:rFonts w:ascii="Arial" w:hAnsi="Arial" w:cs="Arial"/>
          <w:szCs w:val="32"/>
        </w:rPr>
        <w:lastRenderedPageBreak/>
        <w:t>Additional information</w:t>
      </w:r>
    </w:p>
    <w:p w14:paraId="6247DBF4" w14:textId="77777777" w:rsidR="0054186C" w:rsidRPr="00116081" w:rsidRDefault="0054186C" w:rsidP="00116081">
      <w:pPr>
        <w:jc w:val="both"/>
        <w:rPr>
          <w:rFonts w:ascii="Arial" w:hAnsi="Arial" w:cs="Arial"/>
        </w:rPr>
      </w:pPr>
    </w:p>
    <w:p w14:paraId="370760A3" w14:textId="3F1D94EC" w:rsidR="00B83E73" w:rsidRPr="00116081" w:rsidRDefault="00B83E73" w:rsidP="00116081">
      <w:pPr>
        <w:jc w:val="both"/>
        <w:rPr>
          <w:rFonts w:ascii="Arial" w:hAnsi="Arial" w:cs="Arial"/>
          <w:iCs/>
          <w:sz w:val="20"/>
          <w:szCs w:val="20"/>
          <w:lang w:val="en-US"/>
        </w:rPr>
      </w:pPr>
      <w:r w:rsidRPr="00116081">
        <w:rPr>
          <w:rFonts w:ascii="Arial" w:hAnsi="Arial" w:cs="Arial"/>
          <w:iCs/>
          <w:sz w:val="20"/>
          <w:szCs w:val="20"/>
          <w:lang w:val="en-US"/>
        </w:rPr>
        <w:t>According to information received by Amnesty International, 68 Palestinian, Jordanian and Saudi nationals were divided in several groups at the opening of the mass trial on 8 March</w:t>
      </w:r>
      <w:r w:rsidR="004D01B8" w:rsidRPr="00116081">
        <w:rPr>
          <w:rFonts w:ascii="Arial" w:hAnsi="Arial" w:cs="Arial"/>
          <w:iCs/>
          <w:sz w:val="20"/>
          <w:szCs w:val="20"/>
          <w:lang w:val="en-US"/>
        </w:rPr>
        <w:t xml:space="preserve"> 2020</w:t>
      </w:r>
      <w:r w:rsidRPr="00116081">
        <w:rPr>
          <w:rFonts w:ascii="Arial" w:hAnsi="Arial" w:cs="Arial"/>
          <w:iCs/>
          <w:sz w:val="20"/>
          <w:szCs w:val="20"/>
          <w:lang w:val="en-US"/>
        </w:rPr>
        <w:t>. All family members and some legal representatives of the 68 individuals were not allowed into the court session.</w:t>
      </w:r>
    </w:p>
    <w:p w14:paraId="3113252F" w14:textId="77777777" w:rsidR="00B83E73" w:rsidRPr="00116081" w:rsidRDefault="00B83E73" w:rsidP="00116081">
      <w:pPr>
        <w:jc w:val="both"/>
        <w:rPr>
          <w:rFonts w:ascii="Arial" w:hAnsi="Arial" w:cs="Arial"/>
          <w:iCs/>
          <w:sz w:val="20"/>
          <w:szCs w:val="20"/>
          <w:lang w:val="en-US"/>
        </w:rPr>
      </w:pPr>
    </w:p>
    <w:p w14:paraId="468638FE" w14:textId="77777777" w:rsidR="00B83E73" w:rsidRPr="00116081" w:rsidRDefault="00B83E73" w:rsidP="00116081">
      <w:pPr>
        <w:jc w:val="both"/>
        <w:rPr>
          <w:rFonts w:ascii="Arial" w:hAnsi="Arial" w:cs="Arial"/>
          <w:iCs/>
          <w:sz w:val="20"/>
          <w:szCs w:val="20"/>
          <w:lang w:val="en-US"/>
        </w:rPr>
      </w:pPr>
      <w:r w:rsidRPr="00116081">
        <w:rPr>
          <w:rFonts w:ascii="Arial" w:hAnsi="Arial" w:cs="Arial"/>
          <w:iCs/>
          <w:sz w:val="20"/>
          <w:szCs w:val="20"/>
          <w:lang w:val="en-US"/>
        </w:rPr>
        <w:t>Dr. Mohammed al-</w:t>
      </w:r>
      <w:proofErr w:type="spellStart"/>
      <w:r w:rsidRPr="00116081">
        <w:rPr>
          <w:rFonts w:ascii="Arial" w:hAnsi="Arial" w:cs="Arial"/>
          <w:iCs/>
          <w:sz w:val="20"/>
          <w:szCs w:val="20"/>
          <w:lang w:val="en-US"/>
        </w:rPr>
        <w:t>Khudari</w:t>
      </w:r>
      <w:proofErr w:type="spellEnd"/>
      <w:r w:rsidRPr="00116081">
        <w:rPr>
          <w:rFonts w:ascii="Arial" w:hAnsi="Arial" w:cs="Arial"/>
          <w:iCs/>
          <w:sz w:val="20"/>
          <w:szCs w:val="20"/>
          <w:lang w:val="en-US"/>
        </w:rPr>
        <w:t xml:space="preserve"> is a Palestinian national and a retired doctor and politician, who has been residing in Saudi Arabia for approximately 30 years. Dr. al-</w:t>
      </w:r>
      <w:proofErr w:type="spellStart"/>
      <w:r w:rsidRPr="00116081">
        <w:rPr>
          <w:rFonts w:ascii="Arial" w:hAnsi="Arial" w:cs="Arial"/>
          <w:iCs/>
          <w:sz w:val="20"/>
          <w:szCs w:val="20"/>
          <w:lang w:val="en-US"/>
        </w:rPr>
        <w:t>Khudari</w:t>
      </w:r>
      <w:proofErr w:type="spellEnd"/>
      <w:r w:rsidRPr="00116081">
        <w:rPr>
          <w:rFonts w:ascii="Arial" w:hAnsi="Arial" w:cs="Arial"/>
          <w:iCs/>
          <w:sz w:val="20"/>
          <w:szCs w:val="20"/>
          <w:lang w:val="en-US"/>
        </w:rPr>
        <w:t xml:space="preserve"> was the official representative in Saudi Arabia of the Hamas de facto authority in Gaza and responsible of coordinating relations between the Hamas de facto authority in Gaza and the government of Saudi Arabia. He resigned from his position and has been inactive for the past 10 years due to his illness.</w:t>
      </w:r>
    </w:p>
    <w:p w14:paraId="2645359A" w14:textId="77777777" w:rsidR="00B83E73" w:rsidRPr="00116081" w:rsidRDefault="00B83E73" w:rsidP="00116081">
      <w:pPr>
        <w:jc w:val="both"/>
        <w:rPr>
          <w:rFonts w:ascii="Arial" w:hAnsi="Arial" w:cs="Arial"/>
          <w:iCs/>
          <w:sz w:val="20"/>
          <w:szCs w:val="20"/>
          <w:lang w:val="en-US"/>
        </w:rPr>
      </w:pPr>
    </w:p>
    <w:p w14:paraId="482619CE" w14:textId="77777777" w:rsidR="00B83E73" w:rsidRPr="00116081" w:rsidRDefault="00B83E73" w:rsidP="00116081">
      <w:pPr>
        <w:jc w:val="both"/>
        <w:rPr>
          <w:rFonts w:ascii="Arial" w:hAnsi="Arial" w:cs="Arial"/>
          <w:iCs/>
          <w:sz w:val="20"/>
          <w:szCs w:val="20"/>
          <w:lang w:val="en-US"/>
        </w:rPr>
      </w:pPr>
      <w:r w:rsidRPr="00116081">
        <w:rPr>
          <w:rFonts w:ascii="Arial" w:hAnsi="Arial" w:cs="Arial"/>
          <w:iCs/>
          <w:sz w:val="20"/>
          <w:szCs w:val="20"/>
          <w:lang w:val="en-US"/>
        </w:rPr>
        <w:t>Dr. Hani al-</w:t>
      </w:r>
      <w:proofErr w:type="spellStart"/>
      <w:r w:rsidRPr="00116081">
        <w:rPr>
          <w:rFonts w:ascii="Arial" w:hAnsi="Arial" w:cs="Arial"/>
          <w:iCs/>
          <w:sz w:val="20"/>
          <w:szCs w:val="20"/>
          <w:lang w:val="en-US"/>
        </w:rPr>
        <w:t>Khudari</w:t>
      </w:r>
      <w:proofErr w:type="spellEnd"/>
      <w:r w:rsidRPr="00116081">
        <w:rPr>
          <w:rFonts w:ascii="Arial" w:hAnsi="Arial" w:cs="Arial"/>
          <w:iCs/>
          <w:sz w:val="20"/>
          <w:szCs w:val="20"/>
          <w:lang w:val="en-US"/>
        </w:rPr>
        <w:t xml:space="preserve"> is a Palestinian national with no political affiliation. He completed his Ph.D. in computer science and is currently a professor at Um al-</w:t>
      </w:r>
      <w:proofErr w:type="spellStart"/>
      <w:r w:rsidRPr="00116081">
        <w:rPr>
          <w:rFonts w:ascii="Arial" w:hAnsi="Arial" w:cs="Arial"/>
          <w:iCs/>
          <w:sz w:val="20"/>
          <w:szCs w:val="20"/>
          <w:lang w:val="en-US"/>
        </w:rPr>
        <w:t>Qura</w:t>
      </w:r>
      <w:proofErr w:type="spellEnd"/>
      <w:r w:rsidRPr="00116081">
        <w:rPr>
          <w:rFonts w:ascii="Arial" w:hAnsi="Arial" w:cs="Arial"/>
          <w:iCs/>
          <w:sz w:val="20"/>
          <w:szCs w:val="20"/>
          <w:lang w:val="en-US"/>
        </w:rPr>
        <w:t xml:space="preserve"> University, where he was arrested. </w:t>
      </w:r>
    </w:p>
    <w:p w14:paraId="78B8CAE6" w14:textId="77777777" w:rsidR="00B83E73" w:rsidRPr="00116081" w:rsidRDefault="00B83E73" w:rsidP="00116081">
      <w:pPr>
        <w:jc w:val="both"/>
        <w:rPr>
          <w:rFonts w:ascii="Arial" w:hAnsi="Arial" w:cs="Arial"/>
          <w:iCs/>
          <w:sz w:val="20"/>
          <w:szCs w:val="20"/>
          <w:lang w:val="en-US"/>
        </w:rPr>
      </w:pPr>
    </w:p>
    <w:p w14:paraId="644CDC4D" w14:textId="6CE6F02F" w:rsidR="00B83E73" w:rsidRPr="00116081" w:rsidRDefault="00B83E73" w:rsidP="00116081">
      <w:pPr>
        <w:jc w:val="both"/>
        <w:rPr>
          <w:rFonts w:ascii="Arial" w:hAnsi="Arial" w:cs="Arial"/>
          <w:iCs/>
          <w:sz w:val="20"/>
          <w:szCs w:val="20"/>
          <w:lang w:val="en-US"/>
        </w:rPr>
      </w:pPr>
      <w:r w:rsidRPr="00116081">
        <w:rPr>
          <w:rFonts w:ascii="Arial" w:hAnsi="Arial" w:cs="Arial"/>
          <w:iCs/>
          <w:sz w:val="20"/>
          <w:szCs w:val="20"/>
          <w:lang w:val="en-US"/>
        </w:rPr>
        <w:t>Dr. Mohammed al-</w:t>
      </w:r>
      <w:proofErr w:type="spellStart"/>
      <w:r w:rsidRPr="00116081">
        <w:rPr>
          <w:rFonts w:ascii="Arial" w:hAnsi="Arial" w:cs="Arial"/>
          <w:iCs/>
          <w:sz w:val="20"/>
          <w:szCs w:val="20"/>
          <w:lang w:val="en-US"/>
        </w:rPr>
        <w:t>Khudari</w:t>
      </w:r>
      <w:proofErr w:type="spellEnd"/>
      <w:r w:rsidRPr="00116081">
        <w:rPr>
          <w:rFonts w:ascii="Arial" w:hAnsi="Arial" w:cs="Arial"/>
          <w:iCs/>
          <w:sz w:val="20"/>
          <w:szCs w:val="20"/>
          <w:lang w:val="en-US"/>
        </w:rPr>
        <w:t xml:space="preserve"> and Dr. Hani al-</w:t>
      </w:r>
      <w:proofErr w:type="spellStart"/>
      <w:r w:rsidRPr="00116081">
        <w:rPr>
          <w:rFonts w:ascii="Arial" w:hAnsi="Arial" w:cs="Arial"/>
          <w:iCs/>
          <w:sz w:val="20"/>
          <w:szCs w:val="20"/>
          <w:lang w:val="en-US"/>
        </w:rPr>
        <w:t>Khudari</w:t>
      </w:r>
      <w:proofErr w:type="spellEnd"/>
      <w:r w:rsidRPr="00116081">
        <w:rPr>
          <w:rFonts w:ascii="Arial" w:hAnsi="Arial" w:cs="Arial"/>
          <w:iCs/>
          <w:sz w:val="20"/>
          <w:szCs w:val="20"/>
          <w:lang w:val="en-US"/>
        </w:rPr>
        <w:t xml:space="preserve"> have been subjected to gross human rights violations including enforced disappearance, arbitrary arrest and detention, being held incommunicado and solitary confinement. Furthermore, both men were interrogated behind closed doors without the presence or participation of their lawyers. Their treatment and conditions of detention placed a great deal of stress and psychological pressure on both men, especially Dr. Mohammed al-</w:t>
      </w:r>
      <w:proofErr w:type="spellStart"/>
      <w:r w:rsidRPr="00116081">
        <w:rPr>
          <w:rFonts w:ascii="Arial" w:hAnsi="Arial" w:cs="Arial"/>
          <w:iCs/>
          <w:sz w:val="20"/>
          <w:szCs w:val="20"/>
          <w:lang w:val="en-US"/>
        </w:rPr>
        <w:t>Khudari</w:t>
      </w:r>
      <w:proofErr w:type="spellEnd"/>
      <w:r w:rsidRPr="00116081">
        <w:rPr>
          <w:rFonts w:ascii="Arial" w:hAnsi="Arial" w:cs="Arial"/>
          <w:iCs/>
          <w:sz w:val="20"/>
          <w:szCs w:val="20"/>
          <w:lang w:val="en-US"/>
        </w:rPr>
        <w:t xml:space="preserve"> who was reportedly heard crying in his cell every night. The denial of access to adequate medical care has caused further deterioration of the health of Dr. Mohammed al-</w:t>
      </w:r>
      <w:proofErr w:type="spellStart"/>
      <w:r w:rsidRPr="00116081">
        <w:rPr>
          <w:rFonts w:ascii="Arial" w:hAnsi="Arial" w:cs="Arial"/>
          <w:iCs/>
          <w:sz w:val="20"/>
          <w:szCs w:val="20"/>
          <w:lang w:val="en-US"/>
        </w:rPr>
        <w:t>Khudari</w:t>
      </w:r>
      <w:proofErr w:type="spellEnd"/>
      <w:r w:rsidRPr="00116081">
        <w:rPr>
          <w:rFonts w:ascii="Arial" w:hAnsi="Arial" w:cs="Arial"/>
          <w:iCs/>
          <w:sz w:val="20"/>
          <w:szCs w:val="20"/>
          <w:lang w:val="en-US"/>
        </w:rPr>
        <w:t>, who received a diagnosis while in detention that his cancer had spread. Such conduct violates the prohibition of torture and other ill-treatment.</w:t>
      </w:r>
    </w:p>
    <w:p w14:paraId="72991BBB" w14:textId="77777777" w:rsidR="004D01B8" w:rsidRPr="00116081" w:rsidRDefault="004D01B8" w:rsidP="00116081">
      <w:pPr>
        <w:jc w:val="both"/>
        <w:rPr>
          <w:rFonts w:ascii="Arial" w:hAnsi="Arial" w:cs="Arial"/>
          <w:iCs/>
          <w:sz w:val="20"/>
          <w:szCs w:val="20"/>
          <w:lang w:val="en-US"/>
        </w:rPr>
      </w:pPr>
    </w:p>
    <w:p w14:paraId="73AC74D3" w14:textId="77777777" w:rsidR="00B83E73" w:rsidRPr="00116081" w:rsidRDefault="00B83E73" w:rsidP="00116081">
      <w:pPr>
        <w:jc w:val="both"/>
        <w:rPr>
          <w:rFonts w:ascii="Arial" w:hAnsi="Arial" w:cs="Arial"/>
          <w:iCs/>
          <w:sz w:val="20"/>
          <w:szCs w:val="20"/>
          <w:lang w:val="en-US"/>
        </w:rPr>
      </w:pPr>
      <w:r w:rsidRPr="00116081">
        <w:rPr>
          <w:rFonts w:ascii="Arial" w:hAnsi="Arial" w:cs="Arial"/>
          <w:sz w:val="20"/>
          <w:szCs w:val="20"/>
        </w:rPr>
        <w:softHyphen/>
      </w:r>
      <w:r w:rsidRPr="00116081">
        <w:rPr>
          <w:rFonts w:ascii="Arial" w:hAnsi="Arial" w:cs="Arial"/>
          <w:sz w:val="20"/>
          <w:szCs w:val="20"/>
        </w:rPr>
        <w:softHyphen/>
      </w:r>
      <w:r w:rsidRPr="00116081">
        <w:rPr>
          <w:rFonts w:ascii="Arial" w:hAnsi="Arial" w:cs="Arial"/>
          <w:sz w:val="20"/>
          <w:szCs w:val="20"/>
        </w:rPr>
        <w:softHyphen/>
      </w:r>
      <w:r w:rsidRPr="00116081">
        <w:rPr>
          <w:rFonts w:ascii="Arial" w:hAnsi="Arial" w:cs="Arial"/>
          <w:sz w:val="20"/>
          <w:szCs w:val="20"/>
        </w:rPr>
        <w:softHyphen/>
      </w:r>
      <w:r w:rsidRPr="00116081">
        <w:rPr>
          <w:rFonts w:ascii="Arial" w:hAnsi="Arial" w:cs="Arial"/>
          <w:sz w:val="20"/>
          <w:szCs w:val="20"/>
        </w:rPr>
        <w:softHyphen/>
      </w:r>
      <w:r w:rsidRPr="00116081">
        <w:rPr>
          <w:rFonts w:ascii="Arial" w:hAnsi="Arial" w:cs="Arial"/>
          <w:sz w:val="20"/>
          <w:szCs w:val="20"/>
        </w:rPr>
        <w:softHyphen/>
        <w:t xml:space="preserve">Two weeks prior to his arrest, </w:t>
      </w:r>
      <w:proofErr w:type="spellStart"/>
      <w:r w:rsidRPr="00116081">
        <w:rPr>
          <w:rFonts w:ascii="Arial" w:hAnsi="Arial" w:cs="Arial"/>
          <w:sz w:val="20"/>
          <w:szCs w:val="20"/>
        </w:rPr>
        <w:t>Dr.</w:t>
      </w:r>
      <w:proofErr w:type="spellEnd"/>
      <w:r w:rsidRPr="00116081">
        <w:rPr>
          <w:rFonts w:ascii="Arial" w:hAnsi="Arial" w:cs="Arial"/>
          <w:sz w:val="20"/>
          <w:szCs w:val="20"/>
        </w:rPr>
        <w:t xml:space="preserve"> Mohammed al-</w:t>
      </w:r>
      <w:proofErr w:type="spellStart"/>
      <w:r w:rsidRPr="00116081">
        <w:rPr>
          <w:rFonts w:ascii="Arial" w:hAnsi="Arial" w:cs="Arial"/>
          <w:sz w:val="20"/>
          <w:szCs w:val="20"/>
        </w:rPr>
        <w:t>Khudari</w:t>
      </w:r>
      <w:proofErr w:type="spellEnd"/>
      <w:r w:rsidRPr="00116081">
        <w:rPr>
          <w:rFonts w:ascii="Arial" w:hAnsi="Arial" w:cs="Arial"/>
          <w:sz w:val="20"/>
          <w:szCs w:val="20"/>
        </w:rPr>
        <w:t xml:space="preserve"> underwent surgery and was being treated, including through radiotherapy, for his cancer. According to the medical reports shared by his family, when discharged from the hospital his treatment required that he regularly take eight different medications. Although he has been allowed access to medical care in jail, the family is concerned that </w:t>
      </w:r>
      <w:proofErr w:type="spellStart"/>
      <w:r w:rsidRPr="00116081">
        <w:rPr>
          <w:rFonts w:ascii="Arial" w:hAnsi="Arial" w:cs="Arial"/>
          <w:sz w:val="20"/>
          <w:szCs w:val="20"/>
        </w:rPr>
        <w:t>Dr.</w:t>
      </w:r>
      <w:proofErr w:type="spellEnd"/>
      <w:r w:rsidRPr="00116081">
        <w:rPr>
          <w:rFonts w:ascii="Arial" w:hAnsi="Arial" w:cs="Arial"/>
          <w:sz w:val="20"/>
          <w:szCs w:val="20"/>
        </w:rPr>
        <w:t xml:space="preserve"> Mohammed al-</w:t>
      </w:r>
      <w:proofErr w:type="spellStart"/>
      <w:r w:rsidRPr="00116081">
        <w:rPr>
          <w:rFonts w:ascii="Arial" w:hAnsi="Arial" w:cs="Arial"/>
          <w:sz w:val="20"/>
          <w:szCs w:val="20"/>
        </w:rPr>
        <w:t>Khudari</w:t>
      </w:r>
      <w:proofErr w:type="spellEnd"/>
      <w:r w:rsidRPr="00116081">
        <w:rPr>
          <w:rFonts w:ascii="Arial" w:hAnsi="Arial" w:cs="Arial"/>
          <w:sz w:val="20"/>
          <w:szCs w:val="20"/>
        </w:rPr>
        <w:t xml:space="preserve"> is not getting the adequate medical treatment. </w:t>
      </w:r>
      <w:r w:rsidRPr="00116081">
        <w:rPr>
          <w:rFonts w:ascii="Arial" w:hAnsi="Arial" w:cs="Arial"/>
          <w:iCs/>
          <w:sz w:val="20"/>
          <w:szCs w:val="20"/>
          <w:lang w:val="en-US"/>
        </w:rPr>
        <w:t>The arrests of the two Palestinian nationals is part of a wider crackdown by the Saudi Arabian authorities on Palestinian, Jordanian and Saudi Arabian nationals residing in Saudi Arabia with a perceived link to Hamas de facto authorities. Since February 2019, the Saudi authorities have detained 68 individuals visiting or residing in Saudi Arabia, including students, academics, and businessmen.</w:t>
      </w:r>
    </w:p>
    <w:p w14:paraId="3A0AB059" w14:textId="77777777" w:rsidR="00B83E73" w:rsidRPr="00116081" w:rsidRDefault="00B83E73" w:rsidP="00116081">
      <w:pPr>
        <w:jc w:val="both"/>
        <w:rPr>
          <w:rFonts w:ascii="Arial" w:hAnsi="Arial" w:cs="Arial"/>
          <w:iCs/>
          <w:sz w:val="20"/>
          <w:szCs w:val="20"/>
          <w:lang w:val="en-US"/>
        </w:rPr>
      </w:pPr>
    </w:p>
    <w:p w14:paraId="471C1D2C" w14:textId="77777777" w:rsidR="00B83E73" w:rsidRPr="00116081" w:rsidRDefault="00B83E73" w:rsidP="00116081">
      <w:pPr>
        <w:jc w:val="both"/>
        <w:rPr>
          <w:rFonts w:ascii="Arial" w:hAnsi="Arial" w:cs="Arial"/>
          <w:iCs/>
          <w:sz w:val="20"/>
          <w:szCs w:val="20"/>
          <w:lang w:val="en-US"/>
        </w:rPr>
      </w:pPr>
      <w:r w:rsidRPr="00116081">
        <w:rPr>
          <w:rFonts w:ascii="Arial" w:hAnsi="Arial" w:cs="Arial"/>
          <w:iCs/>
          <w:sz w:val="20"/>
          <w:szCs w:val="20"/>
          <w:lang w:val="en-US"/>
        </w:rPr>
        <w:t xml:space="preserve">Amnesty International has </w:t>
      </w:r>
      <w:hyperlink r:id="rId19" w:history="1">
        <w:r w:rsidRPr="00116081">
          <w:rPr>
            <w:rStyle w:val="Hyperlink"/>
            <w:rFonts w:ascii="Arial" w:hAnsi="Arial" w:cs="Arial"/>
            <w:iCs/>
            <w:sz w:val="20"/>
            <w:szCs w:val="20"/>
            <w:lang w:val="en-US"/>
          </w:rPr>
          <w:t>documented</w:t>
        </w:r>
      </w:hyperlink>
      <w:r w:rsidRPr="00116081">
        <w:rPr>
          <w:rFonts w:ascii="Arial" w:hAnsi="Arial" w:cs="Arial"/>
          <w:iCs/>
          <w:sz w:val="20"/>
          <w:szCs w:val="20"/>
          <w:lang w:val="en-US"/>
        </w:rPr>
        <w:t xml:space="preserve"> the Saudi Arabian authorities’ use of the Specialized Criminal Court (SCC) since 2011 to systematically silence dissent, concluding that SCC judges have presided over grossly unfair trials, handing down prison sentences of up to 30 years and numerous death sentences under vague provisions of the counter-terror and anti-cybercrime laws. </w:t>
      </w:r>
    </w:p>
    <w:p w14:paraId="1DA4EB89" w14:textId="29E13C4A" w:rsidR="000106EF" w:rsidRPr="00116081" w:rsidRDefault="000106EF" w:rsidP="00116081">
      <w:pPr>
        <w:rPr>
          <w:rFonts w:ascii="Arial" w:hAnsi="Arial" w:cs="Arial"/>
          <w:sz w:val="20"/>
          <w:szCs w:val="20"/>
          <w:lang w:val="en-US" w:eastAsia="en-US"/>
        </w:rPr>
      </w:pPr>
    </w:p>
    <w:p w14:paraId="40D2A6D8" w14:textId="6C577CA4" w:rsidR="00313756" w:rsidRPr="00116081" w:rsidRDefault="00313756" w:rsidP="00116081">
      <w:pPr>
        <w:rPr>
          <w:rFonts w:ascii="Arial" w:hAnsi="Arial" w:cs="Arial"/>
          <w:sz w:val="18"/>
          <w:szCs w:val="20"/>
          <w:lang w:eastAsia="en-US"/>
        </w:rPr>
      </w:pPr>
    </w:p>
    <w:p w14:paraId="3FC2534E" w14:textId="77777777" w:rsidR="00313756" w:rsidRPr="00116081" w:rsidRDefault="00313756" w:rsidP="00116081">
      <w:pPr>
        <w:rPr>
          <w:rFonts w:ascii="Arial" w:hAnsi="Arial" w:cs="Arial"/>
          <w:sz w:val="18"/>
          <w:szCs w:val="20"/>
          <w:lang w:eastAsia="en-US"/>
        </w:rPr>
      </w:pPr>
    </w:p>
    <w:p w14:paraId="0903D096" w14:textId="2F4BCD6E" w:rsidR="00D31527" w:rsidRPr="00116081" w:rsidRDefault="00A54BC1" w:rsidP="00116081">
      <w:pPr>
        <w:rPr>
          <w:rFonts w:ascii="Arial" w:hAnsi="Arial" w:cs="Arial"/>
          <w:b/>
          <w:sz w:val="20"/>
          <w:szCs w:val="20"/>
        </w:rPr>
      </w:pPr>
      <w:r w:rsidRPr="00116081">
        <w:rPr>
          <w:rFonts w:ascii="Arial" w:hAnsi="Arial" w:cs="Arial"/>
          <w:b/>
          <w:sz w:val="20"/>
          <w:szCs w:val="20"/>
        </w:rPr>
        <w:t>PREFERRED LANGUAGE TO ADDRESS TARGET</w:t>
      </w:r>
      <w:r w:rsidR="000106EF" w:rsidRPr="00116081">
        <w:rPr>
          <w:rFonts w:ascii="Arial" w:hAnsi="Arial" w:cs="Arial"/>
          <w:b/>
          <w:sz w:val="20"/>
          <w:szCs w:val="20"/>
        </w:rPr>
        <w:t xml:space="preserve">: </w:t>
      </w:r>
      <w:r w:rsidR="00B83E73" w:rsidRPr="00116081">
        <w:rPr>
          <w:rFonts w:ascii="Arial" w:hAnsi="Arial" w:cs="Arial"/>
          <w:sz w:val="20"/>
          <w:szCs w:val="20"/>
        </w:rPr>
        <w:t>Arabic/English</w:t>
      </w:r>
    </w:p>
    <w:p w14:paraId="6C26E82E" w14:textId="3FFE2DC7" w:rsidR="0026672D" w:rsidRPr="00116081" w:rsidRDefault="0026672D" w:rsidP="00116081">
      <w:pPr>
        <w:rPr>
          <w:rFonts w:ascii="Arial" w:hAnsi="Arial" w:cs="Arial"/>
          <w:color w:val="0070C0"/>
          <w:sz w:val="20"/>
          <w:szCs w:val="20"/>
        </w:rPr>
      </w:pPr>
      <w:r w:rsidRPr="00116081">
        <w:rPr>
          <w:rFonts w:ascii="Arial" w:hAnsi="Arial" w:cs="Arial"/>
          <w:sz w:val="20"/>
          <w:szCs w:val="20"/>
        </w:rPr>
        <w:t>You can also write in your own language.</w:t>
      </w:r>
    </w:p>
    <w:p w14:paraId="7ED929D6" w14:textId="77777777" w:rsidR="0026672D" w:rsidRPr="00116081" w:rsidRDefault="0026672D" w:rsidP="00116081">
      <w:pPr>
        <w:rPr>
          <w:rFonts w:ascii="Arial" w:hAnsi="Arial" w:cs="Arial"/>
          <w:color w:val="0070C0"/>
          <w:sz w:val="20"/>
          <w:szCs w:val="20"/>
        </w:rPr>
      </w:pPr>
    </w:p>
    <w:p w14:paraId="365AADD9" w14:textId="7AE64860" w:rsidR="00D70D29" w:rsidRPr="00116081" w:rsidRDefault="0026672D" w:rsidP="00116081">
      <w:pPr>
        <w:rPr>
          <w:rFonts w:ascii="Arial" w:hAnsi="Arial" w:cs="Arial"/>
          <w:sz w:val="20"/>
          <w:szCs w:val="20"/>
        </w:rPr>
      </w:pPr>
      <w:r w:rsidRPr="00116081">
        <w:rPr>
          <w:rFonts w:ascii="Arial" w:hAnsi="Arial" w:cs="Arial"/>
          <w:b/>
          <w:sz w:val="20"/>
          <w:szCs w:val="20"/>
        </w:rPr>
        <w:t>PLEASE TAKE ACTION AS SOON AS POSSIBLE UNTIL</w:t>
      </w:r>
      <w:r w:rsidR="00350BE6" w:rsidRPr="00116081">
        <w:rPr>
          <w:rFonts w:ascii="Arial" w:hAnsi="Arial" w:cs="Arial"/>
          <w:b/>
          <w:sz w:val="20"/>
          <w:szCs w:val="20"/>
        </w:rPr>
        <w:t>:</w:t>
      </w:r>
      <w:r w:rsidR="00D70D29" w:rsidRPr="00116081">
        <w:rPr>
          <w:rFonts w:ascii="Arial" w:hAnsi="Arial" w:cs="Arial"/>
          <w:b/>
          <w:sz w:val="20"/>
          <w:szCs w:val="20"/>
        </w:rPr>
        <w:t xml:space="preserve"> </w:t>
      </w:r>
      <w:r w:rsidR="00B83E73" w:rsidRPr="00116081">
        <w:rPr>
          <w:rFonts w:ascii="Arial" w:hAnsi="Arial" w:cs="Arial"/>
          <w:sz w:val="20"/>
          <w:szCs w:val="20"/>
        </w:rPr>
        <w:t>15 May 2020</w:t>
      </w:r>
    </w:p>
    <w:p w14:paraId="4CC18673" w14:textId="571E0961" w:rsidR="0026672D" w:rsidRPr="00116081" w:rsidRDefault="0026672D" w:rsidP="00116081">
      <w:pPr>
        <w:rPr>
          <w:rFonts w:ascii="Arial" w:hAnsi="Arial" w:cs="Arial"/>
          <w:sz w:val="20"/>
          <w:szCs w:val="20"/>
        </w:rPr>
      </w:pPr>
      <w:r w:rsidRPr="00116081">
        <w:rPr>
          <w:rFonts w:ascii="Arial" w:hAnsi="Arial" w:cs="Arial"/>
          <w:sz w:val="20"/>
          <w:szCs w:val="20"/>
        </w:rPr>
        <w:t xml:space="preserve">Please check with the Amnesty </w:t>
      </w:r>
      <w:r w:rsidR="00D31527" w:rsidRPr="00116081">
        <w:rPr>
          <w:rFonts w:ascii="Arial" w:hAnsi="Arial" w:cs="Arial"/>
          <w:sz w:val="20"/>
          <w:szCs w:val="20"/>
        </w:rPr>
        <w:t xml:space="preserve">office </w:t>
      </w:r>
      <w:r w:rsidRPr="00116081">
        <w:rPr>
          <w:rFonts w:ascii="Arial" w:hAnsi="Arial" w:cs="Arial"/>
          <w:sz w:val="20"/>
          <w:szCs w:val="20"/>
        </w:rPr>
        <w:t xml:space="preserve">in your country if you wish to send appeals after the </w:t>
      </w:r>
      <w:r w:rsidR="00D31527" w:rsidRPr="00116081">
        <w:rPr>
          <w:rFonts w:ascii="Arial" w:hAnsi="Arial" w:cs="Arial"/>
          <w:sz w:val="20"/>
          <w:szCs w:val="20"/>
        </w:rPr>
        <w:t>deadline</w:t>
      </w:r>
      <w:r w:rsidRPr="00116081">
        <w:rPr>
          <w:rFonts w:ascii="Arial" w:hAnsi="Arial" w:cs="Arial"/>
          <w:sz w:val="20"/>
          <w:szCs w:val="20"/>
        </w:rPr>
        <w:t>.</w:t>
      </w:r>
    </w:p>
    <w:p w14:paraId="3604239E" w14:textId="77777777" w:rsidR="00A54BC1" w:rsidRPr="00116081" w:rsidRDefault="00A54BC1" w:rsidP="00116081">
      <w:pPr>
        <w:rPr>
          <w:rFonts w:ascii="Arial" w:hAnsi="Arial" w:cs="Arial"/>
          <w:b/>
          <w:sz w:val="20"/>
          <w:szCs w:val="20"/>
        </w:rPr>
      </w:pPr>
    </w:p>
    <w:p w14:paraId="1973F8E9" w14:textId="281EF00B" w:rsidR="005A0B85" w:rsidRPr="00116081" w:rsidRDefault="00A54BC1" w:rsidP="00116081">
      <w:pPr>
        <w:rPr>
          <w:rFonts w:ascii="Arial" w:hAnsi="Arial" w:cs="Arial"/>
          <w:sz w:val="20"/>
          <w:szCs w:val="20"/>
          <w:highlight w:val="yellow"/>
        </w:rPr>
      </w:pPr>
      <w:r w:rsidRPr="00116081">
        <w:rPr>
          <w:rFonts w:ascii="Arial" w:hAnsi="Arial" w:cs="Arial"/>
          <w:b/>
          <w:sz w:val="20"/>
          <w:szCs w:val="20"/>
        </w:rPr>
        <w:t>NAME</w:t>
      </w:r>
      <w:r w:rsidR="00C63763" w:rsidRPr="00116081">
        <w:rPr>
          <w:rFonts w:ascii="Arial" w:hAnsi="Arial" w:cs="Arial"/>
          <w:b/>
          <w:sz w:val="20"/>
          <w:szCs w:val="20"/>
        </w:rPr>
        <w:t xml:space="preserve"> AND </w:t>
      </w:r>
      <w:r w:rsidR="0024477A" w:rsidRPr="00116081">
        <w:rPr>
          <w:rFonts w:ascii="Arial" w:hAnsi="Arial" w:cs="Arial"/>
          <w:b/>
          <w:sz w:val="20"/>
          <w:szCs w:val="20"/>
        </w:rPr>
        <w:t>PRONOUN</w:t>
      </w:r>
      <w:r w:rsidR="00350BE6" w:rsidRPr="00116081">
        <w:rPr>
          <w:rFonts w:ascii="Arial" w:hAnsi="Arial" w:cs="Arial"/>
          <w:b/>
          <w:sz w:val="20"/>
          <w:szCs w:val="20"/>
        </w:rPr>
        <w:t>:</w:t>
      </w:r>
      <w:r w:rsidR="00B62963" w:rsidRPr="00116081">
        <w:rPr>
          <w:rFonts w:ascii="Arial" w:hAnsi="Arial" w:cs="Arial"/>
          <w:b/>
          <w:sz w:val="20"/>
          <w:szCs w:val="20"/>
        </w:rPr>
        <w:t xml:space="preserve"> </w:t>
      </w:r>
      <w:proofErr w:type="spellStart"/>
      <w:proofErr w:type="gramStart"/>
      <w:r w:rsidR="00B83E73" w:rsidRPr="00116081">
        <w:rPr>
          <w:rFonts w:ascii="Arial" w:hAnsi="Arial" w:cs="Arial"/>
          <w:b/>
          <w:sz w:val="20"/>
          <w:szCs w:val="20"/>
        </w:rPr>
        <w:t>Dr.Mohammed</w:t>
      </w:r>
      <w:proofErr w:type="spellEnd"/>
      <w:proofErr w:type="gramEnd"/>
      <w:r w:rsidR="00B83E73" w:rsidRPr="00116081">
        <w:rPr>
          <w:rFonts w:ascii="Arial" w:hAnsi="Arial" w:cs="Arial"/>
          <w:b/>
          <w:sz w:val="20"/>
          <w:szCs w:val="20"/>
        </w:rPr>
        <w:t xml:space="preserve"> al-</w:t>
      </w:r>
      <w:proofErr w:type="spellStart"/>
      <w:r w:rsidR="00B83E73" w:rsidRPr="00116081">
        <w:rPr>
          <w:rFonts w:ascii="Arial" w:hAnsi="Arial" w:cs="Arial"/>
          <w:b/>
          <w:sz w:val="20"/>
          <w:szCs w:val="20"/>
        </w:rPr>
        <w:t>Khudari</w:t>
      </w:r>
      <w:proofErr w:type="spellEnd"/>
      <w:r w:rsidR="00B83E73" w:rsidRPr="00116081">
        <w:rPr>
          <w:rFonts w:ascii="Arial" w:hAnsi="Arial" w:cs="Arial"/>
          <w:b/>
          <w:sz w:val="20"/>
          <w:szCs w:val="20"/>
        </w:rPr>
        <w:t xml:space="preserve"> </w:t>
      </w:r>
      <w:r w:rsidR="00B83E73" w:rsidRPr="00116081">
        <w:rPr>
          <w:rFonts w:ascii="Arial" w:hAnsi="Arial" w:cs="Arial"/>
          <w:sz w:val="20"/>
          <w:szCs w:val="20"/>
        </w:rPr>
        <w:t>(him/his)</w:t>
      </w:r>
      <w:r w:rsidR="00B83E73" w:rsidRPr="00116081">
        <w:rPr>
          <w:rFonts w:ascii="Arial" w:hAnsi="Arial" w:cs="Arial"/>
          <w:b/>
          <w:sz w:val="20"/>
          <w:szCs w:val="20"/>
        </w:rPr>
        <w:t xml:space="preserve"> and </w:t>
      </w:r>
      <w:proofErr w:type="spellStart"/>
      <w:r w:rsidR="00B83E73" w:rsidRPr="00116081">
        <w:rPr>
          <w:rFonts w:ascii="Arial" w:hAnsi="Arial" w:cs="Arial"/>
          <w:b/>
          <w:sz w:val="20"/>
          <w:szCs w:val="20"/>
        </w:rPr>
        <w:t>Dr.</w:t>
      </w:r>
      <w:proofErr w:type="spellEnd"/>
      <w:r w:rsidR="00B83E73" w:rsidRPr="00116081">
        <w:rPr>
          <w:rFonts w:ascii="Arial" w:hAnsi="Arial" w:cs="Arial"/>
          <w:b/>
          <w:sz w:val="20"/>
          <w:szCs w:val="20"/>
        </w:rPr>
        <w:t xml:space="preserve"> Hani al-</w:t>
      </w:r>
      <w:proofErr w:type="spellStart"/>
      <w:r w:rsidR="00B83E73" w:rsidRPr="00116081">
        <w:rPr>
          <w:rFonts w:ascii="Arial" w:hAnsi="Arial" w:cs="Arial"/>
          <w:b/>
          <w:sz w:val="20"/>
          <w:szCs w:val="20"/>
        </w:rPr>
        <w:t>Khudari</w:t>
      </w:r>
      <w:proofErr w:type="spellEnd"/>
      <w:r w:rsidR="00B83E73" w:rsidRPr="00116081">
        <w:rPr>
          <w:rFonts w:ascii="Arial" w:hAnsi="Arial" w:cs="Arial"/>
          <w:b/>
          <w:sz w:val="20"/>
          <w:szCs w:val="20"/>
        </w:rPr>
        <w:t xml:space="preserve"> </w:t>
      </w:r>
      <w:r w:rsidR="00B83E73" w:rsidRPr="00116081">
        <w:rPr>
          <w:rFonts w:ascii="Arial" w:hAnsi="Arial" w:cs="Arial"/>
          <w:sz w:val="20"/>
          <w:szCs w:val="20"/>
        </w:rPr>
        <w:t>(him/his)</w:t>
      </w:r>
    </w:p>
    <w:p w14:paraId="27BEC14F" w14:textId="51E35656" w:rsidR="000106EF" w:rsidRPr="00116081" w:rsidRDefault="000106EF" w:rsidP="00116081">
      <w:pPr>
        <w:rPr>
          <w:rFonts w:ascii="Arial" w:hAnsi="Arial" w:cs="Arial"/>
          <w:b/>
          <w:sz w:val="20"/>
          <w:szCs w:val="20"/>
        </w:rPr>
      </w:pPr>
    </w:p>
    <w:p w14:paraId="43572F5F" w14:textId="33D1F2FC" w:rsidR="00B62963" w:rsidRPr="00116081" w:rsidRDefault="00A54BC1" w:rsidP="00116081">
      <w:pPr>
        <w:rPr>
          <w:rFonts w:ascii="Arial" w:hAnsi="Arial" w:cs="Arial"/>
          <w:sz w:val="20"/>
          <w:szCs w:val="20"/>
        </w:rPr>
      </w:pPr>
      <w:r w:rsidRPr="00116081">
        <w:rPr>
          <w:rFonts w:ascii="Arial" w:hAnsi="Arial" w:cs="Arial"/>
          <w:b/>
          <w:sz w:val="20"/>
          <w:szCs w:val="20"/>
        </w:rPr>
        <w:t>LINK TO PREVIOUS UA</w:t>
      </w:r>
      <w:r w:rsidR="00350BE6" w:rsidRPr="00116081">
        <w:rPr>
          <w:rFonts w:ascii="Arial" w:hAnsi="Arial" w:cs="Arial"/>
          <w:b/>
          <w:sz w:val="20"/>
          <w:szCs w:val="20"/>
        </w:rPr>
        <w:t xml:space="preserve">: </w:t>
      </w:r>
      <w:hyperlink r:id="rId20" w:history="1">
        <w:r w:rsidR="00B62963" w:rsidRPr="00116081">
          <w:rPr>
            <w:rStyle w:val="Hyperlink"/>
            <w:rFonts w:ascii="Arial" w:hAnsi="Arial" w:cs="Arial"/>
            <w:sz w:val="20"/>
            <w:szCs w:val="20"/>
          </w:rPr>
          <w:t>https://www.amnesty.org/en/documents/mde23/1571/2019/en/</w:t>
        </w:r>
      </w:hyperlink>
    </w:p>
    <w:p w14:paraId="18637A6D" w14:textId="77777777" w:rsidR="00B62963" w:rsidRPr="00116081" w:rsidRDefault="00B62963" w:rsidP="00116081">
      <w:pPr>
        <w:rPr>
          <w:rFonts w:ascii="Arial" w:hAnsi="Arial" w:cs="Arial"/>
          <w:sz w:val="20"/>
          <w:szCs w:val="20"/>
        </w:rPr>
      </w:pPr>
    </w:p>
    <w:p w14:paraId="63CF3F29" w14:textId="6E836F71" w:rsidR="005A0B85" w:rsidRPr="00116081" w:rsidRDefault="005A0B85" w:rsidP="00116081">
      <w:pPr>
        <w:rPr>
          <w:rFonts w:ascii="Arial" w:hAnsi="Arial" w:cs="Arial"/>
          <w:sz w:val="20"/>
          <w:szCs w:val="20"/>
        </w:rPr>
      </w:pPr>
    </w:p>
    <w:p w14:paraId="4B6937D1" w14:textId="36F15824" w:rsidR="0026766F" w:rsidRPr="00116081" w:rsidRDefault="0026766F" w:rsidP="00116081">
      <w:pPr>
        <w:rPr>
          <w:rFonts w:ascii="Arial" w:hAnsi="Arial" w:cs="Arial"/>
          <w:sz w:val="20"/>
          <w:szCs w:val="20"/>
        </w:rPr>
      </w:pPr>
    </w:p>
    <w:p w14:paraId="1E8F1981" w14:textId="77777777" w:rsidR="0026766F" w:rsidRPr="00116081" w:rsidRDefault="0026766F" w:rsidP="00116081">
      <w:pPr>
        <w:rPr>
          <w:rFonts w:ascii="Arial" w:hAnsi="Arial" w:cs="Arial"/>
          <w:sz w:val="20"/>
          <w:szCs w:val="20"/>
        </w:rPr>
      </w:pPr>
    </w:p>
    <w:sectPr w:rsidR="0026766F" w:rsidRPr="00116081" w:rsidSect="00116081">
      <w:footerReference w:type="default" r:id="rId21"/>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F081" w14:textId="77777777" w:rsidR="00116081" w:rsidRPr="004D1533" w:rsidRDefault="00116081" w:rsidP="00116081">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26A371E3" w14:textId="77777777" w:rsidR="00116081" w:rsidRPr="004D1533" w:rsidRDefault="00116081" w:rsidP="00116081">
    <w:pPr>
      <w:jc w:val="center"/>
      <w:rPr>
        <w:rFonts w:ascii="Arial" w:hAnsi="Arial" w:cs="Arial"/>
        <w:sz w:val="16"/>
        <w:szCs w:val="16"/>
      </w:rPr>
    </w:pPr>
    <w:r w:rsidRPr="004D1533">
      <w:rPr>
        <w:rFonts w:ascii="Arial" w:hAnsi="Arial" w:cs="Arial"/>
        <w:sz w:val="16"/>
        <w:szCs w:val="16"/>
      </w:rPr>
      <w:t>T (212) 807- 8400 | uan@aiusa.org | www.amnestyusa.org/uan</w:t>
    </w:r>
  </w:p>
  <w:p w14:paraId="028CF76E" w14:textId="77777777" w:rsidR="00116081" w:rsidRPr="00D0106D" w:rsidRDefault="0011608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6FD1" w14:textId="77777777" w:rsidR="00B83E73" w:rsidRDefault="00B83E73" w:rsidP="00B83E73">
    <w:pPr>
      <w:rPr>
        <w:rFonts w:ascii="Amnesty Trade Gothic" w:hAnsi="Amnesty Trade Gothic"/>
        <w:sz w:val="16"/>
        <w:szCs w:val="16"/>
        <w:lang w:val="en-US"/>
      </w:rPr>
    </w:pPr>
  </w:p>
  <w:p w14:paraId="6DDAC96D" w14:textId="77777777" w:rsidR="00B83E73" w:rsidRDefault="00B83E73" w:rsidP="00B83E73">
    <w:pPr>
      <w:rPr>
        <w:rFonts w:ascii="Amnesty Trade Gothic" w:hAnsi="Amnesty Trade Gothic"/>
        <w:sz w:val="16"/>
        <w:szCs w:val="16"/>
        <w:lang w:val="en-US"/>
      </w:rPr>
    </w:pPr>
  </w:p>
  <w:p w14:paraId="70290B9C" w14:textId="57979923" w:rsidR="00B83E73" w:rsidRPr="00B83E73" w:rsidRDefault="00B83E73" w:rsidP="00B83E73">
    <w:pPr>
      <w:rPr>
        <w:rFonts w:ascii="Amnesty Trade Gothic" w:hAnsi="Amnesty Trade Gothic"/>
        <w:sz w:val="16"/>
        <w:szCs w:val="16"/>
        <w:lang w:val="en-US"/>
      </w:rPr>
    </w:pPr>
    <w:r w:rsidRPr="00B83E73">
      <w:rPr>
        <w:rFonts w:ascii="Amnesty Trade Gothic" w:hAnsi="Amnesty Trade Gothic"/>
        <w:sz w:val="16"/>
        <w:szCs w:val="16"/>
        <w:lang w:val="en-US"/>
      </w:rPr>
      <w:t xml:space="preserve">Second UA: 172/19 Index: </w:t>
    </w:r>
    <w:r w:rsidRPr="00B83E73">
      <w:rPr>
        <w:rFonts w:ascii="Amnesty Trade Gothic" w:hAnsi="Amnesty Trade Gothic"/>
        <w:sz w:val="16"/>
        <w:szCs w:val="16"/>
      </w:rPr>
      <w:t>MDE 23/2090/2020</w:t>
    </w:r>
    <w:r w:rsidRPr="00B83E73">
      <w:rPr>
        <w:rFonts w:ascii="Amnesty Trade Gothic" w:hAnsi="Amnesty Trade Gothic"/>
        <w:b/>
        <w:bCs/>
        <w:sz w:val="16"/>
        <w:szCs w:val="16"/>
      </w:rPr>
      <w:t xml:space="preserve"> </w:t>
    </w:r>
    <w:r w:rsidRPr="00B83E73">
      <w:rPr>
        <w:rFonts w:ascii="Amnesty Trade Gothic" w:hAnsi="Amnesty Trade Gothic"/>
        <w:sz w:val="16"/>
        <w:szCs w:val="16"/>
        <w:lang w:val="en-US"/>
      </w:rPr>
      <w:t>Saudi Arabia</w:t>
    </w:r>
    <w:r w:rsidRPr="00B83E73">
      <w:rPr>
        <w:rFonts w:ascii="Amnesty Trade Gothic" w:hAnsi="Amnesty Trade Gothic"/>
        <w:sz w:val="16"/>
        <w:szCs w:val="16"/>
        <w:lang w:val="en-US"/>
      </w:rPr>
      <w:tab/>
    </w:r>
    <w:r w:rsidRPr="00B83E73">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t xml:space="preserve">    </w:t>
    </w:r>
    <w:r w:rsidRPr="00B83E73">
      <w:rPr>
        <w:rFonts w:ascii="Amnesty Trade Gothic" w:hAnsi="Amnesty Trade Gothic"/>
        <w:sz w:val="16"/>
        <w:szCs w:val="16"/>
        <w:lang w:val="en-US"/>
      </w:rPr>
      <w:t>Date: 3 April 2020</w:t>
    </w:r>
  </w:p>
  <w:p w14:paraId="65644513" w14:textId="77777777" w:rsidR="00582A06" w:rsidRPr="00B83E73" w:rsidRDefault="00582A06" w:rsidP="00B83E73">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35E41D2" w14:textId="6823D455" w:rsidR="00B83E73" w:rsidRPr="00B83E73" w:rsidRDefault="00B83E73" w:rsidP="00B83E73">
    <w:pPr>
      <w:rPr>
        <w:rFonts w:ascii="Amnesty Trade Gothic" w:hAnsi="Amnesty Trade Gothic"/>
        <w:sz w:val="16"/>
        <w:szCs w:val="16"/>
        <w:lang w:val="en-US"/>
      </w:rPr>
    </w:pPr>
    <w:r w:rsidRPr="00B83E73">
      <w:rPr>
        <w:rFonts w:ascii="Amnesty Trade Gothic" w:hAnsi="Amnesty Trade Gothic"/>
        <w:sz w:val="16"/>
        <w:szCs w:val="16"/>
        <w:lang w:val="en-US"/>
      </w:rPr>
      <w:t xml:space="preserve">Second UA: 172/19 Index: </w:t>
    </w:r>
    <w:r w:rsidRPr="00B83E73">
      <w:rPr>
        <w:rFonts w:ascii="Amnesty Trade Gothic" w:hAnsi="Amnesty Trade Gothic"/>
        <w:sz w:val="16"/>
        <w:szCs w:val="16"/>
      </w:rPr>
      <w:t>MDE 23/2090/2020</w:t>
    </w:r>
    <w:r w:rsidRPr="00B83E73">
      <w:rPr>
        <w:rFonts w:ascii="Amnesty Trade Gothic" w:hAnsi="Amnesty Trade Gothic"/>
        <w:b/>
        <w:bCs/>
        <w:sz w:val="16"/>
        <w:szCs w:val="16"/>
      </w:rPr>
      <w:t xml:space="preserve"> </w:t>
    </w:r>
    <w:r w:rsidRPr="00B83E73">
      <w:rPr>
        <w:rFonts w:ascii="Amnesty Trade Gothic" w:hAnsi="Amnesty Trade Gothic"/>
        <w:sz w:val="16"/>
        <w:szCs w:val="16"/>
        <w:lang w:val="en-US"/>
      </w:rPr>
      <w:t>Saudi Arabia</w:t>
    </w:r>
    <w:r w:rsidRPr="00B83E73">
      <w:rPr>
        <w:rFonts w:ascii="Amnesty Trade Gothic" w:hAnsi="Amnesty Trade Gothic"/>
        <w:sz w:val="16"/>
        <w:szCs w:val="16"/>
        <w:lang w:val="en-US"/>
      </w:rPr>
      <w:tab/>
    </w:r>
    <w:r w:rsidRPr="00B83E73">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t xml:space="preserve">    </w:t>
    </w:r>
    <w:r w:rsidRPr="00B83E73">
      <w:rPr>
        <w:rFonts w:ascii="Amnesty Trade Gothic" w:hAnsi="Amnesty Trade Gothic"/>
        <w:sz w:val="16"/>
        <w:szCs w:val="16"/>
        <w:lang w:val="en-US"/>
      </w:rPr>
      <w:t>Date: 3 April 2020</w:t>
    </w:r>
  </w:p>
  <w:p w14:paraId="1096C25A" w14:textId="77777777" w:rsidR="00582A06" w:rsidRPr="00B83E73" w:rsidRDefault="00582A06">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16081"/>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01B8"/>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2963"/>
    <w:rsid w:val="00B811E7"/>
    <w:rsid w:val="00B83E73"/>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B62963"/>
    <w:rPr>
      <w:color w:val="954F72" w:themeColor="followedHyperlink"/>
      <w:u w:val="single"/>
    </w:rPr>
  </w:style>
  <w:style w:type="paragraph" w:styleId="NormalWeb">
    <w:name w:val="Normal (Web)"/>
    <w:basedOn w:val="Normal"/>
    <w:uiPriority w:val="99"/>
    <w:unhideWhenUsed/>
    <w:rsid w:val="00116081"/>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11608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1608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rbalsaud?ref_src=twsrc%5Egoogle%7Ctwcamp%5Eserp%7Ctwgr%5Eauthor"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SaudiEmbassyUSA?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https://bit.ly/2KScqag" TargetMode="External"/><Relationship Id="rId20" Type="http://schemas.openxmlformats.org/officeDocument/2006/relationships/hyperlink" Target="https://www.amnesty.org/en/documents/mde23/1571/2019/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mnesty.org/en/documents/mde23/1633/2020/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7AEB8-1369-44DE-BF62-79225177D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E7EC0-666F-4985-9123-5D89D88BF834}">
  <ds:schemaRefs>
    <ds:schemaRef ds:uri="http://schemas.microsoft.com/sharepoint/v3/contenttype/forms"/>
  </ds:schemaRefs>
</ds:datastoreItem>
</file>

<file path=customXml/itemProps3.xml><?xml version="1.0" encoding="utf-8"?>
<ds:datastoreItem xmlns:ds="http://schemas.openxmlformats.org/officeDocument/2006/customXml" ds:itemID="{F152EB42-6AA4-4615-BCD0-21AC66221233}">
  <ds:schemaRefs>
    <ds:schemaRef ds:uri="106ac91d-d4ab-4687-802e-6fe3051e6a09"/>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ff88097-3b29-4e91-b7bf-6c5ef7890810"/>
    <ds:schemaRef ds:uri="http://www.w3.org/XML/1998/namespace"/>
    <ds:schemaRef ds:uri="http://purl.org/dc/dcmitype/"/>
  </ds:schemaRefs>
</ds:datastoreItem>
</file>

<file path=customXml/itemProps4.xml><?xml version="1.0" encoding="utf-8"?>
<ds:datastoreItem xmlns:ds="http://schemas.openxmlformats.org/officeDocument/2006/customXml" ds:itemID="{79675FE5-1FBF-4BC6-A5AB-D68DC026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6492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2020-04-03T14:47:00Z</dcterms:created>
  <dcterms:modified xsi:type="dcterms:W3CDTF">2020-04-03T14:47:00Z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