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21B309" w14:textId="77777777" w:rsidR="0034128A" w:rsidRPr="009E4309" w:rsidRDefault="0034128A" w:rsidP="009E4309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9E4309">
        <w:rPr>
          <w:rFonts w:cs="Arial"/>
          <w:sz w:val="80"/>
          <w:szCs w:val="80"/>
          <w:highlight w:val="yellow"/>
        </w:rPr>
        <w:t>URGENT ACTION</w:t>
      </w:r>
    </w:p>
    <w:p w14:paraId="04DE05E3" w14:textId="77777777" w:rsidR="005D2C37" w:rsidRPr="009E4309" w:rsidRDefault="005D2C37" w:rsidP="009E4309">
      <w:pPr>
        <w:pStyle w:val="Default"/>
        <w:ind w:left="-283"/>
        <w:rPr>
          <w:b/>
          <w:sz w:val="28"/>
          <w:szCs w:val="28"/>
        </w:rPr>
      </w:pPr>
    </w:p>
    <w:p w14:paraId="54948FFC" w14:textId="260CB3C4" w:rsidR="0034128A" w:rsidRPr="009E4309" w:rsidRDefault="00E717D3" w:rsidP="009E4309">
      <w:pPr>
        <w:spacing w:after="0" w:line="240" w:lineRule="auto"/>
        <w:rPr>
          <w:rFonts w:ascii="Arial" w:hAnsi="Arial" w:cs="Arial"/>
          <w:b/>
          <w:i/>
          <w:sz w:val="35"/>
          <w:szCs w:val="35"/>
          <w:lang w:eastAsia="es-MX"/>
        </w:rPr>
      </w:pPr>
      <w:r w:rsidRPr="009E4309">
        <w:rPr>
          <w:rFonts w:ascii="Arial" w:hAnsi="Arial" w:cs="Arial"/>
          <w:b/>
          <w:sz w:val="35"/>
          <w:szCs w:val="35"/>
          <w:lang w:eastAsia="es-MX"/>
        </w:rPr>
        <w:t>ACTIVISTS RELEASE</w:t>
      </w:r>
      <w:r w:rsidR="005F4D87" w:rsidRPr="009E4309">
        <w:rPr>
          <w:rFonts w:ascii="Arial" w:hAnsi="Arial" w:cs="Arial"/>
          <w:b/>
          <w:sz w:val="35"/>
          <w:szCs w:val="35"/>
          <w:lang w:eastAsia="es-MX"/>
        </w:rPr>
        <w:t>D</w:t>
      </w:r>
      <w:r w:rsidRPr="009E4309">
        <w:rPr>
          <w:rFonts w:ascii="Arial" w:hAnsi="Arial" w:cs="Arial"/>
          <w:b/>
          <w:sz w:val="35"/>
          <w:szCs w:val="35"/>
          <w:lang w:eastAsia="es-MX"/>
        </w:rPr>
        <w:t xml:space="preserve"> ON BAIL</w:t>
      </w:r>
      <w:r w:rsidR="00FA0147" w:rsidRPr="009E4309">
        <w:rPr>
          <w:rFonts w:ascii="Arial" w:hAnsi="Arial" w:cs="Arial"/>
          <w:b/>
          <w:sz w:val="35"/>
          <w:szCs w:val="35"/>
          <w:lang w:eastAsia="es-MX"/>
        </w:rPr>
        <w:t xml:space="preserve"> STILL FAC</w:t>
      </w:r>
      <w:r w:rsidR="00F1229E" w:rsidRPr="009E4309">
        <w:rPr>
          <w:rFonts w:ascii="Arial" w:hAnsi="Arial" w:cs="Arial"/>
          <w:b/>
          <w:sz w:val="35"/>
          <w:szCs w:val="35"/>
          <w:lang w:eastAsia="es-MX"/>
        </w:rPr>
        <w:t>E</w:t>
      </w:r>
      <w:r w:rsidR="00731340" w:rsidRPr="009E4309">
        <w:rPr>
          <w:rFonts w:ascii="Arial" w:hAnsi="Arial" w:cs="Arial"/>
          <w:b/>
          <w:sz w:val="35"/>
          <w:szCs w:val="35"/>
          <w:lang w:eastAsia="es-MX"/>
        </w:rPr>
        <w:t xml:space="preserve"> CHARGES</w:t>
      </w:r>
    </w:p>
    <w:p w14:paraId="62649690" w14:textId="698097BE" w:rsidR="005D2C37" w:rsidRPr="009E4309" w:rsidRDefault="00731340" w:rsidP="009E4309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proofErr w:type="spellStart"/>
      <w:r w:rsidRPr="009E4309">
        <w:rPr>
          <w:rFonts w:ascii="Arial" w:hAnsi="Arial" w:cs="Arial"/>
          <w:b/>
          <w:sz w:val="22"/>
          <w:szCs w:val="22"/>
          <w:lang w:eastAsia="es-MX"/>
        </w:rPr>
        <w:t>Babacar</w:t>
      </w:r>
      <w:proofErr w:type="spellEnd"/>
      <w:r w:rsidRPr="009E430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Pr="009E4309">
        <w:rPr>
          <w:rFonts w:ascii="Arial" w:hAnsi="Arial" w:cs="Arial"/>
          <w:b/>
          <w:sz w:val="22"/>
          <w:szCs w:val="22"/>
          <w:lang w:eastAsia="es-MX"/>
        </w:rPr>
        <w:t>Diop</w:t>
      </w:r>
      <w:proofErr w:type="spellEnd"/>
      <w:r w:rsidRPr="009E4309">
        <w:rPr>
          <w:rFonts w:ascii="Arial" w:hAnsi="Arial" w:cs="Arial"/>
          <w:b/>
          <w:sz w:val="22"/>
          <w:szCs w:val="22"/>
          <w:lang w:eastAsia="es-MX"/>
        </w:rPr>
        <w:t xml:space="preserve">, </w:t>
      </w:r>
      <w:proofErr w:type="spellStart"/>
      <w:r w:rsidR="00E717D3" w:rsidRPr="009E4309">
        <w:rPr>
          <w:rFonts w:ascii="Arial" w:hAnsi="Arial" w:cs="Arial"/>
          <w:b/>
          <w:sz w:val="22"/>
          <w:szCs w:val="22"/>
          <w:lang w:eastAsia="es-MX"/>
        </w:rPr>
        <w:t>Malick</w:t>
      </w:r>
      <w:proofErr w:type="spellEnd"/>
      <w:r w:rsidR="00E717D3" w:rsidRPr="009E4309">
        <w:rPr>
          <w:rFonts w:ascii="Arial" w:hAnsi="Arial" w:cs="Arial"/>
          <w:b/>
          <w:sz w:val="22"/>
          <w:szCs w:val="22"/>
          <w:lang w:eastAsia="es-MX"/>
        </w:rPr>
        <w:t xml:space="preserve"> Diallo </w:t>
      </w:r>
      <w:proofErr w:type="spellStart"/>
      <w:r w:rsidR="00E717D3" w:rsidRPr="009E4309">
        <w:rPr>
          <w:rFonts w:ascii="Arial" w:hAnsi="Arial" w:cs="Arial"/>
          <w:b/>
          <w:sz w:val="22"/>
          <w:szCs w:val="22"/>
          <w:lang w:eastAsia="es-MX"/>
        </w:rPr>
        <w:t>Biaye</w:t>
      </w:r>
      <w:proofErr w:type="spellEnd"/>
      <w:r w:rsidR="00E717D3" w:rsidRPr="009E4309">
        <w:rPr>
          <w:rFonts w:ascii="Arial" w:hAnsi="Arial" w:cs="Arial"/>
          <w:b/>
          <w:sz w:val="22"/>
          <w:szCs w:val="22"/>
          <w:lang w:eastAsia="es-MX"/>
        </w:rPr>
        <w:t xml:space="preserve">, Mamadou Diallo, Souleymane </w:t>
      </w:r>
      <w:proofErr w:type="spellStart"/>
      <w:r w:rsidR="00BD08C9" w:rsidRPr="009E4309">
        <w:rPr>
          <w:rFonts w:ascii="Arial" w:hAnsi="Arial" w:cs="Arial"/>
          <w:b/>
          <w:sz w:val="22"/>
          <w:szCs w:val="22"/>
          <w:lang w:eastAsia="es-MX"/>
        </w:rPr>
        <w:t>Diockou</w:t>
      </w:r>
      <w:proofErr w:type="spellEnd"/>
      <w:r w:rsidR="00BD08C9" w:rsidRPr="009E4309">
        <w:rPr>
          <w:rFonts w:ascii="Arial" w:hAnsi="Arial" w:cs="Arial"/>
          <w:b/>
          <w:sz w:val="22"/>
          <w:szCs w:val="22"/>
          <w:lang w:eastAsia="es-MX"/>
        </w:rPr>
        <w:t xml:space="preserve"> and</w:t>
      </w:r>
      <w:r w:rsidRPr="009E4309">
        <w:rPr>
          <w:rFonts w:ascii="Arial" w:hAnsi="Arial" w:cs="Arial"/>
          <w:b/>
          <w:sz w:val="22"/>
          <w:szCs w:val="22"/>
          <w:lang w:eastAsia="es-MX"/>
        </w:rPr>
        <w:t xml:space="preserve"> Pape Abdoulaye Touré were release</w:t>
      </w:r>
      <w:r w:rsidR="005F4D87" w:rsidRPr="009E4309">
        <w:rPr>
          <w:rFonts w:ascii="Arial" w:hAnsi="Arial" w:cs="Arial"/>
          <w:b/>
          <w:sz w:val="22"/>
          <w:szCs w:val="22"/>
          <w:lang w:eastAsia="es-MX"/>
        </w:rPr>
        <w:t>d</w:t>
      </w:r>
      <w:r w:rsidRPr="009E4309">
        <w:rPr>
          <w:rFonts w:ascii="Arial" w:hAnsi="Arial" w:cs="Arial"/>
          <w:b/>
          <w:sz w:val="22"/>
          <w:szCs w:val="22"/>
          <w:lang w:eastAsia="es-MX"/>
        </w:rPr>
        <w:t xml:space="preserve"> on bail on 20 December 2019.</w:t>
      </w:r>
      <w:r w:rsidR="00EA657A" w:rsidRPr="009E430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bookmarkStart w:id="0" w:name="_Hlk29546595"/>
      <w:r w:rsidR="00EA657A" w:rsidRPr="009E4309">
        <w:rPr>
          <w:rFonts w:ascii="Arial" w:hAnsi="Arial" w:cs="Arial"/>
          <w:b/>
          <w:sz w:val="22"/>
          <w:szCs w:val="22"/>
          <w:lang w:eastAsia="es-MX"/>
        </w:rPr>
        <w:t xml:space="preserve">Souleymane </w:t>
      </w:r>
      <w:proofErr w:type="spellStart"/>
      <w:r w:rsidR="00EA657A" w:rsidRPr="009E4309">
        <w:rPr>
          <w:rFonts w:ascii="Arial" w:hAnsi="Arial" w:cs="Arial"/>
          <w:b/>
          <w:sz w:val="22"/>
          <w:szCs w:val="22"/>
          <w:lang w:eastAsia="es-MX"/>
        </w:rPr>
        <w:t>Ndjim</w:t>
      </w:r>
      <w:proofErr w:type="spellEnd"/>
      <w:r w:rsidR="00EA657A" w:rsidRPr="009E4309">
        <w:rPr>
          <w:rFonts w:ascii="Arial" w:hAnsi="Arial" w:cs="Arial"/>
          <w:b/>
          <w:sz w:val="22"/>
          <w:szCs w:val="22"/>
          <w:lang w:eastAsia="es-MX"/>
        </w:rPr>
        <w:t xml:space="preserve"> was released on bail on 4 December.</w:t>
      </w:r>
      <w:r w:rsidR="00BD08C9" w:rsidRPr="009E430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bookmarkEnd w:id="0"/>
      <w:r w:rsidR="00BD08C9" w:rsidRPr="009E4309">
        <w:rPr>
          <w:rFonts w:ascii="Arial" w:hAnsi="Arial" w:cs="Arial"/>
          <w:b/>
          <w:sz w:val="22"/>
          <w:szCs w:val="22"/>
          <w:lang w:eastAsia="es-MX"/>
        </w:rPr>
        <w:t>Three other</w:t>
      </w:r>
      <w:r w:rsidRPr="009E430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FA0147" w:rsidRPr="009E4309">
        <w:rPr>
          <w:rFonts w:ascii="Arial" w:hAnsi="Arial" w:cs="Arial"/>
          <w:b/>
          <w:sz w:val="22"/>
          <w:szCs w:val="22"/>
          <w:lang w:eastAsia="es-MX"/>
        </w:rPr>
        <w:t>activists</w:t>
      </w:r>
      <w:r w:rsidR="005F4D87" w:rsidRPr="009E4309">
        <w:rPr>
          <w:rFonts w:ascii="Arial" w:hAnsi="Arial" w:cs="Arial"/>
          <w:b/>
          <w:sz w:val="22"/>
          <w:szCs w:val="22"/>
          <w:lang w:eastAsia="es-MX"/>
        </w:rPr>
        <w:t>,</w:t>
      </w:r>
      <w:r w:rsidR="00FA0147" w:rsidRPr="009E430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Pr="009E4309">
        <w:rPr>
          <w:rFonts w:ascii="Arial" w:hAnsi="Arial" w:cs="Arial"/>
          <w:b/>
          <w:sz w:val="22"/>
          <w:szCs w:val="22"/>
          <w:lang w:eastAsia="es-MX"/>
        </w:rPr>
        <w:t xml:space="preserve">Guy Marius </w:t>
      </w:r>
      <w:proofErr w:type="spellStart"/>
      <w:r w:rsidRPr="009E4309">
        <w:rPr>
          <w:rFonts w:ascii="Arial" w:hAnsi="Arial" w:cs="Arial"/>
          <w:b/>
          <w:sz w:val="22"/>
          <w:szCs w:val="22"/>
          <w:lang w:eastAsia="es-MX"/>
        </w:rPr>
        <w:t>Sagna</w:t>
      </w:r>
      <w:proofErr w:type="spellEnd"/>
      <w:r w:rsidRPr="009E4309">
        <w:rPr>
          <w:rFonts w:ascii="Arial" w:hAnsi="Arial" w:cs="Arial"/>
          <w:b/>
          <w:sz w:val="22"/>
          <w:szCs w:val="22"/>
          <w:lang w:eastAsia="es-MX"/>
        </w:rPr>
        <w:t xml:space="preserve">, </w:t>
      </w:r>
      <w:proofErr w:type="spellStart"/>
      <w:r w:rsidRPr="009E4309">
        <w:rPr>
          <w:rFonts w:ascii="Arial" w:hAnsi="Arial" w:cs="Arial"/>
          <w:b/>
          <w:sz w:val="22"/>
          <w:szCs w:val="22"/>
          <w:lang w:eastAsia="es-MX"/>
        </w:rPr>
        <w:t>Fal</w:t>
      </w:r>
      <w:r w:rsidR="00CD7BA5" w:rsidRPr="009E4309">
        <w:rPr>
          <w:rFonts w:ascii="Arial" w:hAnsi="Arial" w:cs="Arial"/>
          <w:b/>
          <w:sz w:val="22"/>
          <w:szCs w:val="22"/>
          <w:lang w:eastAsia="es-MX"/>
        </w:rPr>
        <w:t>l</w:t>
      </w:r>
      <w:r w:rsidRPr="009E4309">
        <w:rPr>
          <w:rFonts w:ascii="Arial" w:hAnsi="Arial" w:cs="Arial"/>
          <w:b/>
          <w:sz w:val="22"/>
          <w:szCs w:val="22"/>
          <w:lang w:eastAsia="es-MX"/>
        </w:rPr>
        <w:t>ou</w:t>
      </w:r>
      <w:proofErr w:type="spellEnd"/>
      <w:r w:rsidRPr="009E430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Pr="009E4309">
        <w:rPr>
          <w:rFonts w:ascii="Arial" w:hAnsi="Arial" w:cs="Arial"/>
          <w:b/>
          <w:sz w:val="22"/>
          <w:szCs w:val="22"/>
          <w:lang w:eastAsia="es-MX"/>
        </w:rPr>
        <w:t>Galass</w:t>
      </w:r>
      <w:proofErr w:type="spellEnd"/>
      <w:r w:rsidRPr="009E430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Pr="009E4309">
        <w:rPr>
          <w:rFonts w:ascii="Arial" w:hAnsi="Arial" w:cs="Arial"/>
          <w:b/>
          <w:sz w:val="22"/>
          <w:szCs w:val="22"/>
          <w:lang w:eastAsia="es-MX"/>
        </w:rPr>
        <w:t>Seck</w:t>
      </w:r>
      <w:proofErr w:type="spellEnd"/>
      <w:r w:rsidRPr="009E4309">
        <w:rPr>
          <w:rFonts w:ascii="Arial" w:hAnsi="Arial" w:cs="Arial"/>
          <w:b/>
          <w:sz w:val="22"/>
          <w:szCs w:val="22"/>
          <w:lang w:eastAsia="es-MX"/>
        </w:rPr>
        <w:t xml:space="preserve"> and Ousmane </w:t>
      </w:r>
      <w:proofErr w:type="spellStart"/>
      <w:r w:rsidRPr="009E4309">
        <w:rPr>
          <w:rFonts w:ascii="Arial" w:hAnsi="Arial" w:cs="Arial"/>
          <w:b/>
          <w:sz w:val="22"/>
          <w:szCs w:val="22"/>
          <w:lang w:eastAsia="es-MX"/>
        </w:rPr>
        <w:t>Sarr</w:t>
      </w:r>
      <w:proofErr w:type="spellEnd"/>
      <w:r w:rsidR="005F4D87" w:rsidRPr="009E4309">
        <w:rPr>
          <w:rFonts w:ascii="Arial" w:hAnsi="Arial" w:cs="Arial"/>
          <w:b/>
          <w:sz w:val="22"/>
          <w:szCs w:val="22"/>
          <w:lang w:eastAsia="es-MX"/>
        </w:rPr>
        <w:t>,</w:t>
      </w:r>
      <w:r w:rsidRPr="009E4309">
        <w:rPr>
          <w:rFonts w:ascii="Arial" w:hAnsi="Arial" w:cs="Arial"/>
          <w:b/>
          <w:sz w:val="22"/>
          <w:szCs w:val="22"/>
          <w:lang w:eastAsia="es-MX"/>
        </w:rPr>
        <w:t xml:space="preserve"> are still detained</w:t>
      </w:r>
      <w:r w:rsidR="00BD08C9" w:rsidRPr="009E4309">
        <w:rPr>
          <w:rFonts w:ascii="Arial" w:hAnsi="Arial" w:cs="Arial"/>
          <w:b/>
          <w:sz w:val="22"/>
          <w:szCs w:val="22"/>
          <w:lang w:eastAsia="es-MX"/>
        </w:rPr>
        <w:t xml:space="preserve"> in Camp </w:t>
      </w:r>
      <w:r w:rsidR="005F4D87" w:rsidRPr="009E4309">
        <w:rPr>
          <w:rFonts w:ascii="Arial" w:hAnsi="Arial" w:cs="Arial"/>
          <w:b/>
          <w:sz w:val="22"/>
          <w:szCs w:val="22"/>
          <w:lang w:eastAsia="es-MX"/>
        </w:rPr>
        <w:t>P</w:t>
      </w:r>
      <w:r w:rsidR="00BD08C9" w:rsidRPr="009E4309">
        <w:rPr>
          <w:rFonts w:ascii="Arial" w:hAnsi="Arial" w:cs="Arial"/>
          <w:b/>
          <w:sz w:val="22"/>
          <w:szCs w:val="22"/>
          <w:lang w:eastAsia="es-MX"/>
        </w:rPr>
        <w:t>enal</w:t>
      </w:r>
      <w:r w:rsidR="005F4D87" w:rsidRPr="009E4309">
        <w:rPr>
          <w:rFonts w:ascii="Arial" w:hAnsi="Arial" w:cs="Arial"/>
          <w:b/>
          <w:sz w:val="22"/>
          <w:szCs w:val="22"/>
          <w:lang w:eastAsia="es-MX"/>
        </w:rPr>
        <w:t xml:space="preserve"> prison in Dakar, Senegal</w:t>
      </w:r>
      <w:r w:rsidR="00FF58BC" w:rsidRPr="009E4309">
        <w:rPr>
          <w:rFonts w:ascii="Arial" w:hAnsi="Arial" w:cs="Arial"/>
          <w:b/>
          <w:sz w:val="22"/>
          <w:szCs w:val="22"/>
          <w:lang w:eastAsia="es-MX"/>
        </w:rPr>
        <w:t>.</w:t>
      </w:r>
    </w:p>
    <w:p w14:paraId="47F0EF00" w14:textId="77777777" w:rsidR="005F4D87" w:rsidRPr="009E4309" w:rsidRDefault="005F4D87" w:rsidP="009E4309">
      <w:pPr>
        <w:spacing w:after="0" w:line="240" w:lineRule="auto"/>
        <w:ind w:left="-283"/>
        <w:rPr>
          <w:rFonts w:ascii="Arial" w:hAnsi="Arial" w:cs="Arial"/>
          <w:b/>
          <w:sz w:val="24"/>
          <w:lang w:eastAsia="es-MX"/>
        </w:rPr>
      </w:pPr>
    </w:p>
    <w:p w14:paraId="244D4690" w14:textId="77777777" w:rsidR="009E4309" w:rsidRPr="0007751F" w:rsidRDefault="009E4309" w:rsidP="009E430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4398C479" w14:textId="77777777" w:rsidR="009E4309" w:rsidRPr="004D1533" w:rsidRDefault="009E4309" w:rsidP="009E4309">
      <w:pPr>
        <w:pStyle w:val="NormalWeb"/>
        <w:numPr>
          <w:ilvl w:val="0"/>
          <w:numId w:val="28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56B63EB5" w14:textId="7BC33F61" w:rsidR="009E4309" w:rsidRPr="004D1533" w:rsidRDefault="009E4309" w:rsidP="009E4309">
      <w:pPr>
        <w:pStyle w:val="NormalWeb"/>
        <w:numPr>
          <w:ilvl w:val="0"/>
          <w:numId w:val="28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71.19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6414BDE4" w14:textId="77777777" w:rsidR="009E4309" w:rsidRDefault="009E4309" w:rsidP="009E4309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26796BFD" w14:textId="77777777" w:rsidR="009E4309" w:rsidRDefault="009E4309" w:rsidP="009E4309">
      <w:pPr>
        <w:spacing w:after="0" w:line="240" w:lineRule="auto"/>
        <w:rPr>
          <w:rFonts w:ascii="Arial" w:hAnsi="Arial" w:cs="Arial"/>
          <w:b/>
          <w:szCs w:val="18"/>
        </w:rPr>
        <w:sectPr w:rsidR="009E4309" w:rsidSect="009E4309">
          <w:headerReference w:type="default" r:id="rId11"/>
          <w:foot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15D416ED" w14:textId="2540152F" w:rsidR="009E4309" w:rsidRPr="009E4309" w:rsidRDefault="009E4309" w:rsidP="009E4309">
      <w:pPr>
        <w:spacing w:after="0" w:line="240" w:lineRule="auto"/>
        <w:rPr>
          <w:rFonts w:ascii="Arial" w:hAnsi="Arial" w:cs="Arial"/>
          <w:b/>
          <w:szCs w:val="18"/>
        </w:rPr>
      </w:pPr>
      <w:r w:rsidRPr="009E4309">
        <w:rPr>
          <w:rFonts w:ascii="Arial" w:hAnsi="Arial" w:cs="Arial"/>
          <w:b/>
          <w:szCs w:val="18"/>
        </w:rPr>
        <w:t xml:space="preserve">Mr </w:t>
      </w:r>
      <w:proofErr w:type="spellStart"/>
      <w:r w:rsidRPr="009E4309">
        <w:rPr>
          <w:rFonts w:ascii="Arial" w:hAnsi="Arial" w:cs="Arial"/>
          <w:b/>
          <w:szCs w:val="18"/>
        </w:rPr>
        <w:t>Malick</w:t>
      </w:r>
      <w:proofErr w:type="spellEnd"/>
      <w:r w:rsidRPr="009E4309">
        <w:rPr>
          <w:rFonts w:ascii="Arial" w:hAnsi="Arial" w:cs="Arial"/>
          <w:b/>
          <w:szCs w:val="18"/>
        </w:rPr>
        <w:t xml:space="preserve"> </w:t>
      </w:r>
      <w:proofErr w:type="spellStart"/>
      <w:r w:rsidRPr="009E4309">
        <w:rPr>
          <w:rFonts w:ascii="Arial" w:hAnsi="Arial" w:cs="Arial"/>
          <w:b/>
          <w:szCs w:val="18"/>
        </w:rPr>
        <w:t>Sall</w:t>
      </w:r>
      <w:proofErr w:type="spellEnd"/>
    </w:p>
    <w:p w14:paraId="6BD93811" w14:textId="7115957D" w:rsidR="005F4D87" w:rsidRPr="009E4309" w:rsidRDefault="005F4D87" w:rsidP="009E4309">
      <w:pPr>
        <w:spacing w:after="0" w:line="240" w:lineRule="auto"/>
        <w:rPr>
          <w:rFonts w:ascii="Arial" w:hAnsi="Arial" w:cs="Arial"/>
          <w:szCs w:val="18"/>
        </w:rPr>
      </w:pPr>
      <w:r w:rsidRPr="009E4309">
        <w:rPr>
          <w:rFonts w:ascii="Arial" w:hAnsi="Arial" w:cs="Arial"/>
          <w:szCs w:val="18"/>
        </w:rPr>
        <w:t>Minister of Justice</w:t>
      </w:r>
    </w:p>
    <w:p w14:paraId="0F3C4CBE" w14:textId="77777777" w:rsidR="005F4D87" w:rsidRPr="009E4309" w:rsidRDefault="005F4D87" w:rsidP="009E4309">
      <w:pPr>
        <w:spacing w:after="0" w:line="240" w:lineRule="auto"/>
        <w:rPr>
          <w:rFonts w:ascii="Arial" w:hAnsi="Arial" w:cs="Arial"/>
          <w:szCs w:val="18"/>
          <w:lang w:val="fr-FR"/>
        </w:rPr>
      </w:pPr>
      <w:r w:rsidRPr="009E4309">
        <w:rPr>
          <w:rFonts w:ascii="Arial" w:hAnsi="Arial" w:cs="Arial"/>
          <w:szCs w:val="18"/>
          <w:lang w:val="fr-FR"/>
        </w:rPr>
        <w:t xml:space="preserve">Avenue Jean JAURES, ex ambassade des Etats Unis </w:t>
      </w:r>
    </w:p>
    <w:p w14:paraId="1758C3C8" w14:textId="77777777" w:rsidR="005F4D87" w:rsidRPr="009E4309" w:rsidRDefault="005F4D87" w:rsidP="009E4309">
      <w:pPr>
        <w:spacing w:after="0" w:line="240" w:lineRule="auto"/>
        <w:rPr>
          <w:rFonts w:ascii="Arial" w:hAnsi="Arial" w:cs="Arial"/>
          <w:szCs w:val="18"/>
        </w:rPr>
      </w:pPr>
      <w:r w:rsidRPr="009E4309">
        <w:rPr>
          <w:rFonts w:ascii="Arial" w:hAnsi="Arial" w:cs="Arial"/>
          <w:szCs w:val="18"/>
        </w:rPr>
        <w:t xml:space="preserve">BP 4030 </w:t>
      </w:r>
    </w:p>
    <w:p w14:paraId="435B9052" w14:textId="77777777" w:rsidR="005F4D87" w:rsidRPr="009E4309" w:rsidRDefault="005F4D87" w:rsidP="009E4309">
      <w:pPr>
        <w:spacing w:after="0" w:line="240" w:lineRule="auto"/>
        <w:rPr>
          <w:rFonts w:ascii="Arial" w:hAnsi="Arial" w:cs="Arial"/>
          <w:szCs w:val="18"/>
        </w:rPr>
      </w:pPr>
      <w:r w:rsidRPr="009E4309">
        <w:rPr>
          <w:rFonts w:ascii="Arial" w:hAnsi="Arial" w:cs="Arial"/>
          <w:szCs w:val="18"/>
        </w:rPr>
        <w:t>Dakar</w:t>
      </w:r>
    </w:p>
    <w:p w14:paraId="2ABC6A44" w14:textId="77777777" w:rsidR="005F4D87" w:rsidRPr="009E4309" w:rsidRDefault="005F4D87" w:rsidP="009E4309">
      <w:pPr>
        <w:spacing w:after="0" w:line="240" w:lineRule="auto"/>
        <w:rPr>
          <w:rFonts w:ascii="Arial" w:hAnsi="Arial" w:cs="Arial"/>
          <w:szCs w:val="18"/>
        </w:rPr>
      </w:pPr>
      <w:r w:rsidRPr="009E4309">
        <w:rPr>
          <w:rFonts w:ascii="Arial" w:hAnsi="Arial" w:cs="Arial"/>
          <w:szCs w:val="18"/>
        </w:rPr>
        <w:t>Sénégal</w:t>
      </w:r>
    </w:p>
    <w:p w14:paraId="475D2583" w14:textId="69E54303" w:rsidR="009E4309" w:rsidRPr="009E4309" w:rsidRDefault="005F4D87" w:rsidP="009E4309">
      <w:pPr>
        <w:spacing w:after="0" w:line="240" w:lineRule="auto"/>
        <w:rPr>
          <w:rFonts w:ascii="Arial" w:hAnsi="Arial" w:cs="Arial"/>
          <w:szCs w:val="18"/>
        </w:rPr>
      </w:pPr>
      <w:r w:rsidRPr="009E4309">
        <w:rPr>
          <w:rFonts w:ascii="Arial" w:hAnsi="Arial" w:cs="Arial"/>
          <w:szCs w:val="18"/>
        </w:rPr>
        <w:t xml:space="preserve">Email: </w:t>
      </w:r>
      <w:hyperlink r:id="rId14" w:history="1">
        <w:r w:rsidRPr="009E4309">
          <w:rPr>
            <w:rStyle w:val="Hyperlink"/>
            <w:rFonts w:ascii="Arial" w:hAnsi="Arial" w:cs="Arial"/>
            <w:szCs w:val="18"/>
          </w:rPr>
          <w:t>m_sall2002@yahoo.fr</w:t>
        </w:r>
      </w:hyperlink>
      <w:r w:rsidRPr="009E4309">
        <w:rPr>
          <w:rFonts w:ascii="Arial" w:hAnsi="Arial" w:cs="Arial"/>
          <w:szCs w:val="18"/>
        </w:rPr>
        <w:t xml:space="preserve"> </w:t>
      </w:r>
    </w:p>
    <w:p w14:paraId="2F17EFB6" w14:textId="7C9CC50A" w:rsidR="009E4309" w:rsidRPr="009E4309" w:rsidRDefault="009E4309" w:rsidP="009E4309">
      <w:pPr>
        <w:spacing w:after="0" w:line="240" w:lineRule="auto"/>
        <w:rPr>
          <w:rFonts w:ascii="Arial" w:hAnsi="Arial" w:cs="Arial"/>
          <w:b/>
          <w:szCs w:val="18"/>
        </w:rPr>
      </w:pPr>
      <w:r w:rsidRPr="009E4309">
        <w:rPr>
          <w:rStyle w:val="Strong"/>
          <w:rFonts w:ascii="Arial" w:hAnsi="Arial" w:cs="Arial"/>
          <w:szCs w:val="18"/>
        </w:rPr>
        <w:t xml:space="preserve">Ambassador </w:t>
      </w:r>
      <w:proofErr w:type="spellStart"/>
      <w:r w:rsidRPr="009E4309">
        <w:rPr>
          <w:rStyle w:val="Strong"/>
          <w:rFonts w:ascii="Arial" w:hAnsi="Arial" w:cs="Arial"/>
          <w:szCs w:val="18"/>
        </w:rPr>
        <w:t>Momar</w:t>
      </w:r>
      <w:proofErr w:type="spellEnd"/>
      <w:r w:rsidRPr="009E4309">
        <w:rPr>
          <w:rStyle w:val="Strong"/>
          <w:rFonts w:ascii="Arial" w:hAnsi="Arial" w:cs="Arial"/>
          <w:szCs w:val="18"/>
        </w:rPr>
        <w:t xml:space="preserve"> </w:t>
      </w:r>
      <w:proofErr w:type="spellStart"/>
      <w:r w:rsidRPr="009E4309">
        <w:rPr>
          <w:rStyle w:val="Strong"/>
          <w:rFonts w:ascii="Arial" w:hAnsi="Arial" w:cs="Arial"/>
          <w:szCs w:val="18"/>
        </w:rPr>
        <w:t>Diop</w:t>
      </w:r>
      <w:proofErr w:type="spellEnd"/>
      <w:r w:rsidRPr="009E4309">
        <w:rPr>
          <w:rFonts w:ascii="Arial" w:hAnsi="Arial" w:cs="Arial"/>
          <w:b/>
          <w:bCs/>
          <w:szCs w:val="18"/>
        </w:rPr>
        <w:br/>
      </w:r>
      <w:r w:rsidRPr="009E4309">
        <w:rPr>
          <w:rFonts w:ascii="Arial" w:hAnsi="Arial" w:cs="Arial"/>
          <w:szCs w:val="18"/>
        </w:rPr>
        <w:t>Embassy of the Republic of Senegal</w:t>
      </w:r>
      <w:r w:rsidRPr="009E4309">
        <w:rPr>
          <w:rFonts w:ascii="Arial" w:hAnsi="Arial" w:cs="Arial"/>
          <w:szCs w:val="18"/>
        </w:rPr>
        <w:br/>
        <w:t>2215 M Street NW, Washington DC 20037</w:t>
      </w:r>
      <w:r w:rsidRPr="009E4309">
        <w:rPr>
          <w:rFonts w:ascii="Arial" w:hAnsi="Arial" w:cs="Arial"/>
          <w:szCs w:val="18"/>
        </w:rPr>
        <w:br/>
        <w:t>Phone: 202 234-0540 I Fax: 202 629 2961</w:t>
      </w:r>
      <w:r w:rsidRPr="009E4309">
        <w:rPr>
          <w:rFonts w:ascii="Arial" w:hAnsi="Arial" w:cs="Arial"/>
          <w:szCs w:val="18"/>
        </w:rPr>
        <w:br/>
        <w:t xml:space="preserve">Email: </w:t>
      </w:r>
      <w:hyperlink r:id="rId15" w:history="1">
        <w:r w:rsidRPr="009E4309">
          <w:rPr>
            <w:rStyle w:val="Hyperlink"/>
            <w:rFonts w:ascii="Arial" w:hAnsi="Arial" w:cs="Arial"/>
            <w:szCs w:val="18"/>
          </w:rPr>
          <w:t>contact@ambasenegal-us.org</w:t>
        </w:r>
      </w:hyperlink>
      <w:r w:rsidRPr="009E4309">
        <w:rPr>
          <w:rFonts w:ascii="Arial" w:hAnsi="Arial" w:cs="Arial"/>
          <w:szCs w:val="18"/>
        </w:rPr>
        <w:br/>
        <w:t>Salutation: Dear Ambassador</w:t>
      </w:r>
    </w:p>
    <w:p w14:paraId="3387556F" w14:textId="77777777" w:rsidR="009E4309" w:rsidRDefault="009E4309" w:rsidP="009E4309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  <w:sectPr w:rsidR="009E4309" w:rsidSect="009E4309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16E67EF4" w14:textId="1B30A06E" w:rsidR="005F4D87" w:rsidRPr="009E4309" w:rsidRDefault="005F4D87" w:rsidP="009E4309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23A11C67" w14:textId="77777777" w:rsidR="00BD08C9" w:rsidRPr="009E4309" w:rsidRDefault="00FA0147" w:rsidP="009E43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4309">
        <w:rPr>
          <w:rFonts w:ascii="Arial" w:hAnsi="Arial" w:cs="Arial"/>
          <w:sz w:val="20"/>
          <w:szCs w:val="20"/>
        </w:rPr>
        <w:t>Your</w:t>
      </w:r>
      <w:r w:rsidR="005D2C37" w:rsidRPr="009E4309">
        <w:rPr>
          <w:rFonts w:ascii="Arial" w:hAnsi="Arial" w:cs="Arial"/>
          <w:sz w:val="20"/>
          <w:szCs w:val="20"/>
        </w:rPr>
        <w:t xml:space="preserve"> </w:t>
      </w:r>
      <w:r w:rsidR="00BD08C9" w:rsidRPr="009E4309">
        <w:rPr>
          <w:rFonts w:ascii="Arial" w:hAnsi="Arial" w:cs="Arial"/>
          <w:sz w:val="20"/>
          <w:szCs w:val="20"/>
        </w:rPr>
        <w:t>Excellency,</w:t>
      </w:r>
    </w:p>
    <w:p w14:paraId="76CB5303" w14:textId="77777777" w:rsidR="00BD08C9" w:rsidRPr="009E4309" w:rsidRDefault="00BD08C9" w:rsidP="009E4309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713C91BF" w14:textId="2E46B6A2" w:rsidR="00EA68CE" w:rsidRPr="009E4309" w:rsidRDefault="00BD08C9" w:rsidP="009E43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4309">
        <w:rPr>
          <w:rFonts w:ascii="Arial" w:hAnsi="Arial" w:cs="Arial"/>
          <w:sz w:val="20"/>
          <w:szCs w:val="20"/>
        </w:rPr>
        <w:t xml:space="preserve">While I welcome the news that </w:t>
      </w:r>
      <w:proofErr w:type="spellStart"/>
      <w:r w:rsidR="000A39BE" w:rsidRPr="009E4309">
        <w:rPr>
          <w:rFonts w:ascii="Arial" w:hAnsi="Arial" w:cs="Arial"/>
          <w:sz w:val="20"/>
          <w:szCs w:val="20"/>
        </w:rPr>
        <w:t>Babacar</w:t>
      </w:r>
      <w:proofErr w:type="spellEnd"/>
      <w:r w:rsidR="000A39BE" w:rsidRPr="009E43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39BE" w:rsidRPr="009E4309">
        <w:rPr>
          <w:rFonts w:ascii="Arial" w:hAnsi="Arial" w:cs="Arial"/>
          <w:sz w:val="20"/>
          <w:szCs w:val="20"/>
        </w:rPr>
        <w:t>Diop</w:t>
      </w:r>
      <w:proofErr w:type="spellEnd"/>
      <w:r w:rsidR="000A39BE" w:rsidRPr="009E430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A39BE" w:rsidRPr="009E4309">
        <w:rPr>
          <w:rFonts w:ascii="Arial" w:hAnsi="Arial" w:cs="Arial"/>
          <w:sz w:val="20"/>
          <w:szCs w:val="20"/>
        </w:rPr>
        <w:t>Malick</w:t>
      </w:r>
      <w:proofErr w:type="spellEnd"/>
      <w:r w:rsidR="000A39BE" w:rsidRPr="009E4309">
        <w:rPr>
          <w:rFonts w:ascii="Arial" w:hAnsi="Arial" w:cs="Arial"/>
          <w:sz w:val="20"/>
          <w:szCs w:val="20"/>
        </w:rPr>
        <w:t xml:space="preserve"> Diallo </w:t>
      </w:r>
      <w:proofErr w:type="spellStart"/>
      <w:r w:rsidR="000A39BE" w:rsidRPr="009E4309">
        <w:rPr>
          <w:rFonts w:ascii="Arial" w:hAnsi="Arial" w:cs="Arial"/>
          <w:sz w:val="20"/>
          <w:szCs w:val="20"/>
        </w:rPr>
        <w:t>Biaye</w:t>
      </w:r>
      <w:proofErr w:type="spellEnd"/>
      <w:r w:rsidR="000A39BE" w:rsidRPr="009E4309">
        <w:rPr>
          <w:rFonts w:ascii="Arial" w:hAnsi="Arial" w:cs="Arial"/>
          <w:sz w:val="20"/>
          <w:szCs w:val="20"/>
        </w:rPr>
        <w:t xml:space="preserve">, Mamadou Diallo, Souleymane </w:t>
      </w:r>
      <w:proofErr w:type="spellStart"/>
      <w:r w:rsidR="000A39BE" w:rsidRPr="009E4309">
        <w:rPr>
          <w:rFonts w:ascii="Arial" w:hAnsi="Arial" w:cs="Arial"/>
          <w:sz w:val="20"/>
          <w:szCs w:val="20"/>
        </w:rPr>
        <w:t>Diockou</w:t>
      </w:r>
      <w:proofErr w:type="spellEnd"/>
      <w:r w:rsidR="000A39BE" w:rsidRPr="009E4309">
        <w:rPr>
          <w:rFonts w:ascii="Arial" w:hAnsi="Arial" w:cs="Arial"/>
          <w:sz w:val="20"/>
          <w:szCs w:val="20"/>
        </w:rPr>
        <w:t xml:space="preserve"> and Pape Abdoulaye Touré were </w:t>
      </w:r>
      <w:r w:rsidRPr="009E4309">
        <w:rPr>
          <w:rFonts w:ascii="Arial" w:hAnsi="Arial" w:cs="Arial"/>
          <w:sz w:val="20"/>
          <w:szCs w:val="20"/>
        </w:rPr>
        <w:t>released on</w:t>
      </w:r>
      <w:r w:rsidR="005F4D87" w:rsidRPr="009E4309">
        <w:rPr>
          <w:rFonts w:ascii="Arial" w:hAnsi="Arial" w:cs="Arial"/>
          <w:sz w:val="20"/>
          <w:szCs w:val="20"/>
        </w:rPr>
        <w:t xml:space="preserve"> bail on</w:t>
      </w:r>
      <w:r w:rsidR="000A39BE" w:rsidRPr="009E4309">
        <w:rPr>
          <w:rFonts w:ascii="Arial" w:hAnsi="Arial" w:cs="Arial"/>
          <w:sz w:val="20"/>
          <w:szCs w:val="20"/>
        </w:rPr>
        <w:t xml:space="preserve"> 20 December</w:t>
      </w:r>
      <w:r w:rsidRPr="009E4309">
        <w:rPr>
          <w:rFonts w:ascii="Arial" w:hAnsi="Arial" w:cs="Arial"/>
          <w:sz w:val="20"/>
          <w:szCs w:val="20"/>
        </w:rPr>
        <w:t xml:space="preserve">, </w:t>
      </w:r>
      <w:r w:rsidR="00EA657A" w:rsidRPr="009E4309">
        <w:rPr>
          <w:rFonts w:ascii="Arial" w:hAnsi="Arial" w:cs="Arial"/>
          <w:sz w:val="20"/>
          <w:szCs w:val="20"/>
        </w:rPr>
        <w:t xml:space="preserve">and Souleymane </w:t>
      </w:r>
      <w:proofErr w:type="spellStart"/>
      <w:r w:rsidR="00EA657A" w:rsidRPr="009E4309">
        <w:rPr>
          <w:rFonts w:ascii="Arial" w:hAnsi="Arial" w:cs="Arial"/>
          <w:sz w:val="20"/>
          <w:szCs w:val="20"/>
        </w:rPr>
        <w:t>Ndjim</w:t>
      </w:r>
      <w:proofErr w:type="spellEnd"/>
      <w:r w:rsidR="00EA657A" w:rsidRPr="009E4309">
        <w:rPr>
          <w:rFonts w:ascii="Arial" w:hAnsi="Arial" w:cs="Arial"/>
          <w:sz w:val="20"/>
          <w:szCs w:val="20"/>
        </w:rPr>
        <w:t xml:space="preserve"> was released on bail on 4 December, </w:t>
      </w:r>
      <w:r w:rsidRPr="009E4309">
        <w:rPr>
          <w:rFonts w:ascii="Arial" w:hAnsi="Arial" w:cs="Arial"/>
          <w:sz w:val="20"/>
          <w:szCs w:val="20"/>
        </w:rPr>
        <w:t xml:space="preserve">I am concerned to hear that </w:t>
      </w:r>
      <w:r w:rsidR="000A39BE" w:rsidRPr="009E4309">
        <w:rPr>
          <w:rFonts w:ascii="Arial" w:hAnsi="Arial" w:cs="Arial"/>
          <w:sz w:val="20"/>
          <w:szCs w:val="20"/>
        </w:rPr>
        <w:t>three other activists</w:t>
      </w:r>
      <w:r w:rsidR="005F4D87" w:rsidRPr="009E4309">
        <w:rPr>
          <w:rFonts w:ascii="Arial" w:hAnsi="Arial" w:cs="Arial"/>
          <w:sz w:val="20"/>
          <w:szCs w:val="20"/>
        </w:rPr>
        <w:t>,</w:t>
      </w:r>
      <w:r w:rsidR="000A39BE" w:rsidRPr="009E4309">
        <w:rPr>
          <w:rFonts w:ascii="Arial" w:hAnsi="Arial" w:cs="Arial"/>
          <w:sz w:val="20"/>
          <w:szCs w:val="20"/>
        </w:rPr>
        <w:t xml:space="preserve"> Guy Marius </w:t>
      </w:r>
      <w:proofErr w:type="spellStart"/>
      <w:r w:rsidR="000A39BE" w:rsidRPr="009E4309">
        <w:rPr>
          <w:rFonts w:ascii="Arial" w:hAnsi="Arial" w:cs="Arial"/>
          <w:sz w:val="20"/>
          <w:szCs w:val="20"/>
        </w:rPr>
        <w:t>Sagna</w:t>
      </w:r>
      <w:proofErr w:type="spellEnd"/>
      <w:r w:rsidR="000A39BE" w:rsidRPr="009E430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A39BE" w:rsidRPr="009E4309">
        <w:rPr>
          <w:rFonts w:ascii="Arial" w:hAnsi="Arial" w:cs="Arial"/>
          <w:sz w:val="20"/>
          <w:szCs w:val="20"/>
        </w:rPr>
        <w:t>Fal</w:t>
      </w:r>
      <w:r w:rsidR="001F7126" w:rsidRPr="009E4309">
        <w:rPr>
          <w:rFonts w:ascii="Arial" w:hAnsi="Arial" w:cs="Arial"/>
          <w:sz w:val="20"/>
          <w:szCs w:val="20"/>
        </w:rPr>
        <w:t>l</w:t>
      </w:r>
      <w:r w:rsidR="000A39BE" w:rsidRPr="009E4309">
        <w:rPr>
          <w:rFonts w:ascii="Arial" w:hAnsi="Arial" w:cs="Arial"/>
          <w:sz w:val="20"/>
          <w:szCs w:val="20"/>
        </w:rPr>
        <w:t>ou</w:t>
      </w:r>
      <w:proofErr w:type="spellEnd"/>
      <w:r w:rsidR="000A39BE" w:rsidRPr="009E43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39BE" w:rsidRPr="009E4309">
        <w:rPr>
          <w:rFonts w:ascii="Arial" w:hAnsi="Arial" w:cs="Arial"/>
          <w:sz w:val="20"/>
          <w:szCs w:val="20"/>
        </w:rPr>
        <w:t>Galass</w:t>
      </w:r>
      <w:proofErr w:type="spellEnd"/>
      <w:r w:rsidR="000A39BE" w:rsidRPr="009E43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39BE" w:rsidRPr="009E4309">
        <w:rPr>
          <w:rFonts w:ascii="Arial" w:hAnsi="Arial" w:cs="Arial"/>
          <w:sz w:val="20"/>
          <w:szCs w:val="20"/>
        </w:rPr>
        <w:t>Seck</w:t>
      </w:r>
      <w:proofErr w:type="spellEnd"/>
      <w:r w:rsidR="000A39BE" w:rsidRPr="009E4309">
        <w:rPr>
          <w:rFonts w:ascii="Arial" w:hAnsi="Arial" w:cs="Arial"/>
          <w:sz w:val="20"/>
          <w:szCs w:val="20"/>
        </w:rPr>
        <w:t xml:space="preserve"> and Ousmane </w:t>
      </w:r>
      <w:proofErr w:type="spellStart"/>
      <w:r w:rsidR="000A39BE" w:rsidRPr="009E4309">
        <w:rPr>
          <w:rFonts w:ascii="Arial" w:hAnsi="Arial" w:cs="Arial"/>
          <w:sz w:val="20"/>
          <w:szCs w:val="20"/>
        </w:rPr>
        <w:t>Sarr</w:t>
      </w:r>
      <w:proofErr w:type="spellEnd"/>
      <w:r w:rsidR="005F4D87" w:rsidRPr="009E4309">
        <w:rPr>
          <w:rFonts w:ascii="Arial" w:hAnsi="Arial" w:cs="Arial"/>
          <w:sz w:val="20"/>
          <w:szCs w:val="20"/>
        </w:rPr>
        <w:t>,</w:t>
      </w:r>
      <w:r w:rsidR="000A39BE" w:rsidRPr="009E4309">
        <w:rPr>
          <w:rFonts w:ascii="Arial" w:hAnsi="Arial" w:cs="Arial"/>
          <w:sz w:val="20"/>
          <w:szCs w:val="20"/>
        </w:rPr>
        <w:t xml:space="preserve"> are still detained</w:t>
      </w:r>
      <w:r w:rsidR="005F4D87" w:rsidRPr="009E4309">
        <w:rPr>
          <w:rFonts w:ascii="Arial" w:hAnsi="Arial" w:cs="Arial"/>
          <w:sz w:val="20"/>
          <w:szCs w:val="20"/>
        </w:rPr>
        <w:t xml:space="preserve"> in Camp Penal prison</w:t>
      </w:r>
      <w:r w:rsidR="00AC59CB" w:rsidRPr="009E4309">
        <w:rPr>
          <w:rFonts w:ascii="Arial" w:hAnsi="Arial" w:cs="Arial"/>
          <w:sz w:val="20"/>
          <w:szCs w:val="20"/>
        </w:rPr>
        <w:t xml:space="preserve"> and </w:t>
      </w:r>
      <w:r w:rsidR="000A39BE" w:rsidRPr="009E4309">
        <w:rPr>
          <w:rFonts w:ascii="Arial" w:hAnsi="Arial" w:cs="Arial"/>
          <w:sz w:val="20"/>
          <w:szCs w:val="20"/>
        </w:rPr>
        <w:t>the nine activists</w:t>
      </w:r>
      <w:r w:rsidRPr="009E4309">
        <w:rPr>
          <w:rFonts w:ascii="Arial" w:hAnsi="Arial" w:cs="Arial"/>
          <w:sz w:val="20"/>
          <w:szCs w:val="20"/>
        </w:rPr>
        <w:t xml:space="preserve"> </w:t>
      </w:r>
      <w:r w:rsidR="00197D63" w:rsidRPr="009E4309">
        <w:rPr>
          <w:rFonts w:ascii="Arial" w:hAnsi="Arial" w:cs="Arial"/>
          <w:sz w:val="20"/>
          <w:szCs w:val="20"/>
        </w:rPr>
        <w:t xml:space="preserve">still face charges solely for exercising their rights to </w:t>
      </w:r>
      <w:r w:rsidR="00584F13" w:rsidRPr="009E4309">
        <w:rPr>
          <w:rFonts w:ascii="Arial" w:hAnsi="Arial" w:cs="Arial"/>
          <w:sz w:val="20"/>
          <w:szCs w:val="20"/>
        </w:rPr>
        <w:t>peaceful assembly</w:t>
      </w:r>
      <w:r w:rsidR="00257AA4" w:rsidRPr="009E4309">
        <w:rPr>
          <w:rFonts w:ascii="Arial" w:hAnsi="Arial" w:cs="Arial"/>
          <w:sz w:val="20"/>
          <w:szCs w:val="20"/>
        </w:rPr>
        <w:t xml:space="preserve">. </w:t>
      </w:r>
      <w:r w:rsidR="00197D63" w:rsidRPr="009E4309">
        <w:rPr>
          <w:rFonts w:ascii="Arial" w:hAnsi="Arial" w:cs="Arial"/>
          <w:sz w:val="20"/>
          <w:szCs w:val="20"/>
        </w:rPr>
        <w:t xml:space="preserve"> </w:t>
      </w:r>
    </w:p>
    <w:p w14:paraId="3BB04FBD" w14:textId="77777777" w:rsidR="000A39BE" w:rsidRPr="009E4309" w:rsidRDefault="000A39BE" w:rsidP="009E43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0569B7" w14:textId="49DD30CC" w:rsidR="000A39BE" w:rsidRPr="009E4309" w:rsidRDefault="000A39BE" w:rsidP="009E4309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9E4309">
        <w:rPr>
          <w:rFonts w:ascii="Arial" w:hAnsi="Arial" w:cs="Arial"/>
          <w:sz w:val="20"/>
          <w:szCs w:val="20"/>
          <w:lang w:val="es-ES"/>
        </w:rPr>
        <w:t xml:space="preserve">Guy Marius </w:t>
      </w:r>
      <w:proofErr w:type="spellStart"/>
      <w:r w:rsidRPr="009E4309">
        <w:rPr>
          <w:rFonts w:ascii="Arial" w:hAnsi="Arial" w:cs="Arial"/>
          <w:sz w:val="20"/>
          <w:szCs w:val="20"/>
          <w:lang w:val="es-ES"/>
        </w:rPr>
        <w:t>Sagna</w:t>
      </w:r>
      <w:proofErr w:type="spellEnd"/>
      <w:r w:rsidRPr="009E4309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9E4309">
        <w:rPr>
          <w:rFonts w:ascii="Arial" w:hAnsi="Arial" w:cs="Arial"/>
          <w:sz w:val="20"/>
          <w:szCs w:val="20"/>
          <w:lang w:val="es-ES"/>
        </w:rPr>
        <w:t>Mamadou</w:t>
      </w:r>
      <w:proofErr w:type="spellEnd"/>
      <w:r w:rsidRPr="009E4309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E4309">
        <w:rPr>
          <w:rFonts w:ascii="Arial" w:hAnsi="Arial" w:cs="Arial"/>
          <w:sz w:val="20"/>
          <w:szCs w:val="20"/>
          <w:lang w:val="es-ES"/>
        </w:rPr>
        <w:t>Diao</w:t>
      </w:r>
      <w:proofErr w:type="spellEnd"/>
      <w:r w:rsidRPr="009E4309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E4309">
        <w:rPr>
          <w:rFonts w:ascii="Arial" w:hAnsi="Arial" w:cs="Arial"/>
          <w:sz w:val="20"/>
          <w:szCs w:val="20"/>
          <w:lang w:val="es-ES"/>
        </w:rPr>
        <w:t>Diallo</w:t>
      </w:r>
      <w:proofErr w:type="spellEnd"/>
      <w:r w:rsidRPr="009E4309">
        <w:rPr>
          <w:rFonts w:ascii="Arial" w:hAnsi="Arial" w:cs="Arial"/>
          <w:sz w:val="20"/>
          <w:szCs w:val="20"/>
          <w:lang w:val="es-ES"/>
        </w:rPr>
        <w:t xml:space="preserve">, Malick </w:t>
      </w:r>
      <w:proofErr w:type="spellStart"/>
      <w:r w:rsidRPr="009E4309">
        <w:rPr>
          <w:rFonts w:ascii="Arial" w:hAnsi="Arial" w:cs="Arial"/>
          <w:sz w:val="20"/>
          <w:szCs w:val="20"/>
          <w:lang w:val="es-ES"/>
        </w:rPr>
        <w:t>Biaye</w:t>
      </w:r>
      <w:proofErr w:type="spellEnd"/>
      <w:r w:rsidRPr="009E4309">
        <w:rPr>
          <w:rFonts w:ascii="Arial" w:hAnsi="Arial" w:cs="Arial"/>
          <w:sz w:val="20"/>
          <w:szCs w:val="20"/>
          <w:lang w:val="es-ES"/>
        </w:rPr>
        <w:t>, Pape Abdoulaye Touré, Babacar Diop,</w:t>
      </w:r>
      <w:r w:rsidR="009E4309" w:rsidRPr="009E4309">
        <w:rPr>
          <w:rFonts w:ascii="Arial" w:hAnsi="Arial" w:cs="Arial"/>
          <w:sz w:val="20"/>
          <w:szCs w:val="20"/>
          <w:lang w:val="es-ES"/>
        </w:rPr>
        <w:t xml:space="preserve"> </w:t>
      </w:r>
      <w:r w:rsidRPr="009E4309">
        <w:rPr>
          <w:rFonts w:ascii="Arial" w:hAnsi="Arial" w:cs="Arial"/>
          <w:sz w:val="20"/>
          <w:szCs w:val="20"/>
        </w:rPr>
        <w:t xml:space="preserve">Souleymane </w:t>
      </w:r>
      <w:proofErr w:type="spellStart"/>
      <w:r w:rsidRPr="009E4309">
        <w:rPr>
          <w:rFonts w:ascii="Arial" w:hAnsi="Arial" w:cs="Arial"/>
          <w:sz w:val="20"/>
          <w:szCs w:val="20"/>
        </w:rPr>
        <w:t>Diockou</w:t>
      </w:r>
      <w:proofErr w:type="spellEnd"/>
      <w:r w:rsidRPr="009E4309">
        <w:rPr>
          <w:rFonts w:ascii="Arial" w:hAnsi="Arial" w:cs="Arial"/>
          <w:sz w:val="20"/>
          <w:szCs w:val="20"/>
        </w:rPr>
        <w:t xml:space="preserve">, Ousmane </w:t>
      </w:r>
      <w:proofErr w:type="spellStart"/>
      <w:r w:rsidRPr="009E4309">
        <w:rPr>
          <w:rFonts w:ascii="Arial" w:hAnsi="Arial" w:cs="Arial"/>
          <w:sz w:val="20"/>
          <w:szCs w:val="20"/>
        </w:rPr>
        <w:t>Sarr</w:t>
      </w:r>
      <w:proofErr w:type="spellEnd"/>
      <w:r w:rsidRPr="009E4309">
        <w:rPr>
          <w:rFonts w:ascii="Arial" w:hAnsi="Arial" w:cs="Arial"/>
          <w:sz w:val="20"/>
          <w:szCs w:val="20"/>
        </w:rPr>
        <w:t xml:space="preserve">, Souleymane </w:t>
      </w:r>
      <w:proofErr w:type="spellStart"/>
      <w:r w:rsidRPr="009E4309">
        <w:rPr>
          <w:rFonts w:ascii="Arial" w:hAnsi="Arial" w:cs="Arial"/>
          <w:sz w:val="20"/>
          <w:szCs w:val="20"/>
        </w:rPr>
        <w:t>Ndjim</w:t>
      </w:r>
      <w:proofErr w:type="spellEnd"/>
      <w:r w:rsidRPr="009E430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9E4309">
        <w:rPr>
          <w:rFonts w:ascii="Arial" w:hAnsi="Arial" w:cs="Arial"/>
          <w:sz w:val="20"/>
          <w:szCs w:val="20"/>
        </w:rPr>
        <w:t>Fallou</w:t>
      </w:r>
      <w:proofErr w:type="spellEnd"/>
      <w:r w:rsidRPr="009E4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4309">
        <w:rPr>
          <w:rFonts w:ascii="Arial" w:hAnsi="Arial" w:cs="Arial"/>
          <w:sz w:val="20"/>
          <w:szCs w:val="20"/>
        </w:rPr>
        <w:t>Galass</w:t>
      </w:r>
      <w:proofErr w:type="spellEnd"/>
      <w:r w:rsidR="00AC59CB" w:rsidRPr="009E43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59CB" w:rsidRPr="009E4309">
        <w:rPr>
          <w:rFonts w:ascii="Arial" w:hAnsi="Arial" w:cs="Arial"/>
          <w:sz w:val="20"/>
          <w:szCs w:val="20"/>
        </w:rPr>
        <w:t>Seck</w:t>
      </w:r>
      <w:proofErr w:type="spellEnd"/>
      <w:r w:rsidRPr="009E4309">
        <w:rPr>
          <w:rFonts w:ascii="Arial" w:hAnsi="Arial" w:cs="Arial"/>
          <w:sz w:val="20"/>
          <w:szCs w:val="20"/>
        </w:rPr>
        <w:t xml:space="preserve"> have been charged with participation in an unauthori</w:t>
      </w:r>
      <w:r w:rsidR="009E4309">
        <w:rPr>
          <w:rFonts w:ascii="Arial" w:hAnsi="Arial" w:cs="Arial"/>
          <w:sz w:val="20"/>
          <w:szCs w:val="20"/>
        </w:rPr>
        <w:t>z</w:t>
      </w:r>
      <w:r w:rsidRPr="009E4309">
        <w:rPr>
          <w:rFonts w:ascii="Arial" w:hAnsi="Arial" w:cs="Arial"/>
          <w:sz w:val="20"/>
          <w:szCs w:val="20"/>
        </w:rPr>
        <w:t>ed gathering.</w:t>
      </w:r>
    </w:p>
    <w:p w14:paraId="69B544F4" w14:textId="77777777" w:rsidR="000A39BE" w:rsidRPr="009E4309" w:rsidRDefault="000A39BE" w:rsidP="009E4309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6A233CAC" w14:textId="7B48AA19" w:rsidR="000A39BE" w:rsidRPr="009E4309" w:rsidRDefault="000A39BE" w:rsidP="009E43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4309">
        <w:rPr>
          <w:rFonts w:ascii="Arial" w:hAnsi="Arial" w:cs="Arial"/>
          <w:sz w:val="20"/>
          <w:szCs w:val="20"/>
        </w:rPr>
        <w:t xml:space="preserve">Guy Marius </w:t>
      </w:r>
      <w:proofErr w:type="spellStart"/>
      <w:r w:rsidRPr="009E4309">
        <w:rPr>
          <w:rFonts w:ascii="Arial" w:hAnsi="Arial" w:cs="Arial"/>
          <w:sz w:val="20"/>
          <w:szCs w:val="20"/>
        </w:rPr>
        <w:t>Sagna</w:t>
      </w:r>
      <w:proofErr w:type="spellEnd"/>
      <w:r w:rsidRPr="009E4309">
        <w:rPr>
          <w:rFonts w:ascii="Arial" w:hAnsi="Arial" w:cs="Arial"/>
          <w:sz w:val="20"/>
          <w:szCs w:val="20"/>
        </w:rPr>
        <w:t xml:space="preserve">, coordinator of Front for a Popular Anti-Imperialist Revolution and Pan African (FRAAP), has been also charged with provocation of gathering and rebellion. He is detained in </w:t>
      </w:r>
      <w:r w:rsidR="00193D90" w:rsidRPr="009E4309">
        <w:rPr>
          <w:rFonts w:ascii="Arial" w:hAnsi="Arial" w:cs="Arial"/>
          <w:sz w:val="20"/>
          <w:szCs w:val="20"/>
        </w:rPr>
        <w:t xml:space="preserve">a </w:t>
      </w:r>
      <w:r w:rsidRPr="009E4309">
        <w:rPr>
          <w:rFonts w:ascii="Arial" w:hAnsi="Arial" w:cs="Arial"/>
          <w:sz w:val="20"/>
          <w:szCs w:val="20"/>
        </w:rPr>
        <w:t>high security</w:t>
      </w:r>
      <w:r w:rsidR="00AC59CB" w:rsidRPr="009E4309">
        <w:rPr>
          <w:rFonts w:ascii="Arial" w:hAnsi="Arial" w:cs="Arial"/>
          <w:sz w:val="20"/>
          <w:szCs w:val="20"/>
        </w:rPr>
        <w:t xml:space="preserve"> unit</w:t>
      </w:r>
      <w:r w:rsidRPr="009E4309">
        <w:rPr>
          <w:rFonts w:ascii="Arial" w:hAnsi="Arial" w:cs="Arial"/>
          <w:sz w:val="20"/>
          <w:szCs w:val="20"/>
        </w:rPr>
        <w:t xml:space="preserve"> of the </w:t>
      </w:r>
      <w:r w:rsidR="00AC59CB" w:rsidRPr="009E4309">
        <w:rPr>
          <w:rFonts w:ascii="Arial" w:hAnsi="Arial" w:cs="Arial"/>
          <w:sz w:val="20"/>
          <w:szCs w:val="20"/>
        </w:rPr>
        <w:t>Cam</w:t>
      </w:r>
      <w:r w:rsidR="005F4D87" w:rsidRPr="009E4309">
        <w:rPr>
          <w:rFonts w:ascii="Arial" w:hAnsi="Arial" w:cs="Arial"/>
          <w:sz w:val="20"/>
          <w:szCs w:val="20"/>
        </w:rPr>
        <w:t>p</w:t>
      </w:r>
      <w:r w:rsidR="00AC59CB" w:rsidRPr="009E4309">
        <w:rPr>
          <w:rFonts w:ascii="Arial" w:hAnsi="Arial" w:cs="Arial"/>
          <w:sz w:val="20"/>
          <w:szCs w:val="20"/>
        </w:rPr>
        <w:t xml:space="preserve"> Penal </w:t>
      </w:r>
      <w:r w:rsidRPr="009E4309">
        <w:rPr>
          <w:rFonts w:ascii="Arial" w:hAnsi="Arial" w:cs="Arial"/>
          <w:sz w:val="20"/>
          <w:szCs w:val="20"/>
        </w:rPr>
        <w:t xml:space="preserve">prison. </w:t>
      </w:r>
    </w:p>
    <w:p w14:paraId="64DB923C" w14:textId="77777777" w:rsidR="000A39BE" w:rsidRPr="009E4309" w:rsidRDefault="000A39BE" w:rsidP="009E43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F68E28" w14:textId="098A7A26" w:rsidR="000A39BE" w:rsidRPr="009E4309" w:rsidRDefault="000A39BE" w:rsidP="009E43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4309">
        <w:rPr>
          <w:rFonts w:ascii="Arial" w:hAnsi="Arial" w:cs="Arial"/>
          <w:sz w:val="20"/>
          <w:szCs w:val="20"/>
        </w:rPr>
        <w:t>In light of the above, I urge you to</w:t>
      </w:r>
      <w:r w:rsidR="009E4309" w:rsidRPr="009E4309">
        <w:rPr>
          <w:rFonts w:ascii="Arial" w:hAnsi="Arial" w:cs="Arial"/>
          <w:sz w:val="20"/>
          <w:szCs w:val="20"/>
        </w:rPr>
        <w:t xml:space="preserve"> i</w:t>
      </w:r>
      <w:r w:rsidRPr="009E4309">
        <w:rPr>
          <w:rFonts w:ascii="Arial" w:hAnsi="Arial" w:cs="Arial"/>
          <w:sz w:val="20"/>
          <w:szCs w:val="20"/>
        </w:rPr>
        <w:t xml:space="preserve">mmediately drop the unfounded charges against </w:t>
      </w:r>
      <w:r w:rsidR="00B95E04" w:rsidRPr="009E4309">
        <w:rPr>
          <w:rFonts w:ascii="Arial" w:hAnsi="Arial" w:cs="Arial"/>
          <w:sz w:val="20"/>
          <w:szCs w:val="20"/>
        </w:rPr>
        <w:t xml:space="preserve">all </w:t>
      </w:r>
      <w:r w:rsidR="00FF58BC" w:rsidRPr="009E4309">
        <w:rPr>
          <w:rFonts w:ascii="Arial" w:hAnsi="Arial" w:cs="Arial"/>
          <w:sz w:val="20"/>
          <w:szCs w:val="20"/>
        </w:rPr>
        <w:t>nine</w:t>
      </w:r>
      <w:r w:rsidRPr="009E4309">
        <w:rPr>
          <w:rFonts w:ascii="Arial" w:hAnsi="Arial" w:cs="Arial"/>
          <w:sz w:val="20"/>
          <w:szCs w:val="20"/>
        </w:rPr>
        <w:t xml:space="preserve"> activists;</w:t>
      </w:r>
      <w:r w:rsidR="009E4309" w:rsidRPr="009E4309">
        <w:rPr>
          <w:rFonts w:ascii="Arial" w:hAnsi="Arial" w:cs="Arial"/>
          <w:sz w:val="20"/>
          <w:szCs w:val="20"/>
        </w:rPr>
        <w:t xml:space="preserve"> i</w:t>
      </w:r>
      <w:r w:rsidRPr="009E4309">
        <w:rPr>
          <w:rFonts w:ascii="Arial" w:hAnsi="Arial" w:cs="Arial"/>
          <w:sz w:val="20"/>
          <w:szCs w:val="20"/>
        </w:rPr>
        <w:t>mmediately and unconditionally release the</w:t>
      </w:r>
      <w:r w:rsidR="00AC59CB" w:rsidRPr="009E4309">
        <w:rPr>
          <w:rFonts w:ascii="Arial" w:hAnsi="Arial" w:cs="Arial"/>
          <w:sz w:val="20"/>
          <w:szCs w:val="20"/>
        </w:rPr>
        <w:t xml:space="preserve"> three</w:t>
      </w:r>
      <w:r w:rsidR="00193D90" w:rsidRPr="009E4309">
        <w:rPr>
          <w:rFonts w:ascii="Arial" w:hAnsi="Arial" w:cs="Arial"/>
          <w:sz w:val="20"/>
          <w:szCs w:val="20"/>
        </w:rPr>
        <w:t xml:space="preserve"> </w:t>
      </w:r>
      <w:r w:rsidRPr="009E4309">
        <w:rPr>
          <w:rFonts w:ascii="Arial" w:hAnsi="Arial" w:cs="Arial"/>
          <w:sz w:val="20"/>
          <w:szCs w:val="20"/>
        </w:rPr>
        <w:t>activists</w:t>
      </w:r>
      <w:r w:rsidR="00B95E04" w:rsidRPr="009E4309">
        <w:rPr>
          <w:rFonts w:ascii="Arial" w:hAnsi="Arial" w:cs="Arial"/>
          <w:sz w:val="20"/>
          <w:szCs w:val="20"/>
        </w:rPr>
        <w:t xml:space="preserve"> still detained</w:t>
      </w:r>
      <w:r w:rsidRPr="009E4309">
        <w:rPr>
          <w:rFonts w:ascii="Arial" w:hAnsi="Arial" w:cs="Arial"/>
          <w:sz w:val="20"/>
          <w:szCs w:val="20"/>
        </w:rPr>
        <w:t>;</w:t>
      </w:r>
      <w:r w:rsidR="009E4309" w:rsidRPr="009E4309">
        <w:rPr>
          <w:rFonts w:ascii="Arial" w:hAnsi="Arial" w:cs="Arial"/>
          <w:sz w:val="20"/>
          <w:szCs w:val="20"/>
        </w:rPr>
        <w:t xml:space="preserve"> r</w:t>
      </w:r>
      <w:r w:rsidRPr="009E4309">
        <w:rPr>
          <w:rFonts w:ascii="Arial" w:hAnsi="Arial" w:cs="Arial"/>
          <w:sz w:val="20"/>
          <w:szCs w:val="20"/>
        </w:rPr>
        <w:t xml:space="preserve">efrain from initiating further prosecutions against individuals simply </w:t>
      </w:r>
      <w:r w:rsidR="00584F13" w:rsidRPr="009E4309">
        <w:rPr>
          <w:rFonts w:ascii="Arial" w:hAnsi="Arial" w:cs="Arial"/>
          <w:sz w:val="20"/>
          <w:szCs w:val="20"/>
        </w:rPr>
        <w:t xml:space="preserve">for </w:t>
      </w:r>
      <w:r w:rsidRPr="009E4309">
        <w:rPr>
          <w:rFonts w:ascii="Arial" w:hAnsi="Arial" w:cs="Arial"/>
          <w:sz w:val="20"/>
          <w:szCs w:val="20"/>
        </w:rPr>
        <w:t>exercising their right to peaceful assembly;</w:t>
      </w:r>
      <w:r w:rsidR="009E4309" w:rsidRPr="009E4309">
        <w:rPr>
          <w:rFonts w:ascii="Arial" w:hAnsi="Arial" w:cs="Arial"/>
          <w:sz w:val="20"/>
          <w:szCs w:val="20"/>
        </w:rPr>
        <w:t xml:space="preserve"> </w:t>
      </w:r>
      <w:r w:rsidR="009E4309">
        <w:rPr>
          <w:rFonts w:ascii="Arial" w:hAnsi="Arial" w:cs="Arial"/>
          <w:sz w:val="20"/>
          <w:szCs w:val="20"/>
        </w:rPr>
        <w:t xml:space="preserve">and </w:t>
      </w:r>
      <w:bookmarkStart w:id="1" w:name="_GoBack"/>
      <w:bookmarkEnd w:id="1"/>
      <w:r w:rsidR="009E4309" w:rsidRPr="009E4309">
        <w:rPr>
          <w:rFonts w:ascii="Arial" w:hAnsi="Arial" w:cs="Arial"/>
          <w:sz w:val="20"/>
          <w:szCs w:val="20"/>
        </w:rPr>
        <w:t>r</w:t>
      </w:r>
      <w:r w:rsidRPr="009E4309">
        <w:rPr>
          <w:rFonts w:ascii="Arial" w:hAnsi="Arial" w:cs="Arial"/>
          <w:sz w:val="20"/>
          <w:szCs w:val="20"/>
        </w:rPr>
        <w:t>epeal legal instruments providing for blanket bans on peaceful demonstrations including the 2011</w:t>
      </w:r>
      <w:r w:rsidR="00AC59CB" w:rsidRPr="009E4309">
        <w:rPr>
          <w:rFonts w:ascii="Arial" w:hAnsi="Arial" w:cs="Arial"/>
          <w:sz w:val="20"/>
          <w:szCs w:val="20"/>
        </w:rPr>
        <w:t xml:space="preserve"> </w:t>
      </w:r>
      <w:r w:rsidRPr="009E4309">
        <w:rPr>
          <w:rFonts w:ascii="Arial" w:hAnsi="Arial" w:cs="Arial"/>
          <w:sz w:val="20"/>
          <w:szCs w:val="20"/>
        </w:rPr>
        <w:t xml:space="preserve">Decree banning all demonstrations in parts of the city </w:t>
      </w:r>
      <w:proofErr w:type="spellStart"/>
      <w:r w:rsidRPr="009E4309">
        <w:rPr>
          <w:rFonts w:ascii="Arial" w:hAnsi="Arial" w:cs="Arial"/>
          <w:sz w:val="20"/>
          <w:szCs w:val="20"/>
        </w:rPr>
        <w:t>cente</w:t>
      </w:r>
      <w:r w:rsidR="009E4309">
        <w:rPr>
          <w:rFonts w:ascii="Arial" w:hAnsi="Arial" w:cs="Arial"/>
          <w:sz w:val="20"/>
          <w:szCs w:val="20"/>
        </w:rPr>
        <w:t>r</w:t>
      </w:r>
      <w:proofErr w:type="spellEnd"/>
      <w:r w:rsidRPr="009E4309">
        <w:rPr>
          <w:rFonts w:ascii="Arial" w:hAnsi="Arial" w:cs="Arial"/>
          <w:sz w:val="20"/>
          <w:szCs w:val="20"/>
        </w:rPr>
        <w:t xml:space="preserve"> of Dakar</w:t>
      </w:r>
      <w:r w:rsidR="009A34C4" w:rsidRPr="009E4309">
        <w:rPr>
          <w:rFonts w:ascii="Arial" w:hAnsi="Arial" w:cs="Arial"/>
          <w:sz w:val="20"/>
          <w:szCs w:val="20"/>
        </w:rPr>
        <w:t>.</w:t>
      </w:r>
      <w:r w:rsidRPr="009E4309">
        <w:rPr>
          <w:rFonts w:ascii="Arial" w:hAnsi="Arial" w:cs="Arial"/>
          <w:sz w:val="20"/>
          <w:szCs w:val="20"/>
        </w:rPr>
        <w:cr/>
      </w:r>
    </w:p>
    <w:p w14:paraId="1CB8829A" w14:textId="5086CCCE" w:rsidR="000A39BE" w:rsidRPr="009E4309" w:rsidRDefault="000A39BE" w:rsidP="009E43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4309">
        <w:rPr>
          <w:rFonts w:ascii="Arial" w:hAnsi="Arial" w:cs="Arial"/>
          <w:sz w:val="20"/>
          <w:szCs w:val="20"/>
        </w:rPr>
        <w:t>Your sincerely</w:t>
      </w:r>
      <w:r w:rsidR="009E4309" w:rsidRPr="009E4309">
        <w:rPr>
          <w:rFonts w:ascii="Arial" w:hAnsi="Arial" w:cs="Arial"/>
          <w:sz w:val="20"/>
          <w:szCs w:val="20"/>
        </w:rPr>
        <w:t>,</w:t>
      </w:r>
    </w:p>
    <w:p w14:paraId="6D772143" w14:textId="77777777" w:rsidR="00EA68CE" w:rsidRPr="009E4309" w:rsidRDefault="00EA68CE" w:rsidP="009E4309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0E4406F2" w14:textId="77777777" w:rsidR="00EA68CE" w:rsidRPr="009E4309" w:rsidRDefault="00EA68CE" w:rsidP="009E4309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62CB3247" w14:textId="6D625077" w:rsidR="005D2C37" w:rsidRDefault="005D2C37" w:rsidP="009E430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2604438" w14:textId="77777777" w:rsidR="00880C5F" w:rsidRPr="009E4309" w:rsidRDefault="00880C5F" w:rsidP="009E430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854A8C2" w14:textId="77777777" w:rsidR="0082127B" w:rsidRPr="009E4309" w:rsidRDefault="0082127B" w:rsidP="009E4309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9E4309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320CF96E" w14:textId="5CAC2AC3" w:rsidR="005D2C37" w:rsidRPr="009E4309" w:rsidRDefault="009E4309" w:rsidP="009E4309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br/>
      </w:r>
      <w:r w:rsidR="00AC59CB" w:rsidRPr="009E4309">
        <w:rPr>
          <w:rFonts w:ascii="Arial" w:hAnsi="Arial" w:cs="Arial"/>
          <w:sz w:val="20"/>
          <w:szCs w:val="20"/>
          <w:lang w:eastAsia="en-US"/>
        </w:rPr>
        <w:t xml:space="preserve">After a week of hunger strike to denounce their arbitrary </w:t>
      </w:r>
      <w:r w:rsidR="00EA4F51" w:rsidRPr="009E4309">
        <w:rPr>
          <w:rFonts w:ascii="Arial" w:hAnsi="Arial" w:cs="Arial"/>
          <w:sz w:val="20"/>
          <w:szCs w:val="20"/>
          <w:lang w:eastAsia="en-US"/>
        </w:rPr>
        <w:t>arrest and detention, eight</w:t>
      </w:r>
      <w:r w:rsidR="00AC59CB" w:rsidRPr="009E430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75A7F" w:rsidRPr="009E4309">
        <w:rPr>
          <w:rFonts w:ascii="Arial" w:hAnsi="Arial" w:cs="Arial"/>
          <w:sz w:val="20"/>
          <w:szCs w:val="20"/>
          <w:lang w:eastAsia="en-US"/>
        </w:rPr>
        <w:t xml:space="preserve">of the nine </w:t>
      </w:r>
      <w:r w:rsidR="00AC59CB" w:rsidRPr="009E4309">
        <w:rPr>
          <w:rFonts w:ascii="Arial" w:hAnsi="Arial" w:cs="Arial"/>
          <w:sz w:val="20"/>
          <w:szCs w:val="20"/>
          <w:lang w:eastAsia="en-US"/>
        </w:rPr>
        <w:t xml:space="preserve">activists </w:t>
      </w:r>
      <w:r w:rsidR="00EA4F51" w:rsidRPr="009E4309">
        <w:rPr>
          <w:rFonts w:ascii="Arial" w:hAnsi="Arial" w:cs="Arial"/>
          <w:sz w:val="20"/>
          <w:szCs w:val="20"/>
          <w:lang w:eastAsia="en-US"/>
        </w:rPr>
        <w:t>end</w:t>
      </w:r>
      <w:r w:rsidR="009A34C4" w:rsidRPr="009E4309">
        <w:rPr>
          <w:rFonts w:ascii="Arial" w:hAnsi="Arial" w:cs="Arial"/>
          <w:sz w:val="20"/>
          <w:szCs w:val="20"/>
          <w:lang w:eastAsia="en-US"/>
        </w:rPr>
        <w:t>ed</w:t>
      </w:r>
      <w:r w:rsidR="00EA4F51" w:rsidRPr="009E4309">
        <w:rPr>
          <w:rFonts w:ascii="Arial" w:hAnsi="Arial" w:cs="Arial"/>
          <w:sz w:val="20"/>
          <w:szCs w:val="20"/>
          <w:lang w:eastAsia="en-US"/>
        </w:rPr>
        <w:t xml:space="preserve"> their hunger </w:t>
      </w:r>
      <w:r w:rsidR="00AC59CB" w:rsidRPr="009E4309">
        <w:rPr>
          <w:rFonts w:ascii="Arial" w:hAnsi="Arial" w:cs="Arial"/>
          <w:sz w:val="20"/>
          <w:szCs w:val="20"/>
          <w:lang w:eastAsia="en-US"/>
        </w:rPr>
        <w:t>strike</w:t>
      </w:r>
      <w:r w:rsidR="00E96A16" w:rsidRPr="009E4309">
        <w:rPr>
          <w:rFonts w:ascii="Arial" w:hAnsi="Arial" w:cs="Arial"/>
          <w:sz w:val="20"/>
          <w:szCs w:val="20"/>
          <w:lang w:eastAsia="en-US"/>
        </w:rPr>
        <w:t xml:space="preserve"> on 10 December, excluding Souleymane </w:t>
      </w:r>
      <w:proofErr w:type="spellStart"/>
      <w:r w:rsidR="00E96A16" w:rsidRPr="009E4309">
        <w:rPr>
          <w:rFonts w:ascii="Arial" w:hAnsi="Arial" w:cs="Arial"/>
          <w:sz w:val="20"/>
          <w:szCs w:val="20"/>
          <w:lang w:eastAsia="en-US"/>
        </w:rPr>
        <w:t>Ndjim</w:t>
      </w:r>
      <w:proofErr w:type="spellEnd"/>
      <w:r w:rsidR="00E96A16" w:rsidRPr="009E4309">
        <w:rPr>
          <w:rFonts w:ascii="Arial" w:hAnsi="Arial" w:cs="Arial"/>
          <w:sz w:val="20"/>
          <w:szCs w:val="20"/>
          <w:lang w:eastAsia="en-US"/>
        </w:rPr>
        <w:t xml:space="preserve"> who had been released on bail on 4 December.</w:t>
      </w:r>
    </w:p>
    <w:p w14:paraId="36C9C4CE" w14:textId="05BC5411" w:rsidR="00EA4F51" w:rsidRPr="009E4309" w:rsidRDefault="00EA4F51" w:rsidP="009E4309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9E4309">
        <w:rPr>
          <w:rFonts w:ascii="Arial" w:hAnsi="Arial" w:cs="Arial"/>
          <w:sz w:val="20"/>
          <w:szCs w:val="20"/>
          <w:lang w:eastAsia="en-US"/>
        </w:rPr>
        <w:t>Their lawyer appealed the decision of the judge refusing the</w:t>
      </w:r>
      <w:r w:rsidR="009A34C4" w:rsidRPr="009E4309">
        <w:rPr>
          <w:rFonts w:ascii="Arial" w:hAnsi="Arial" w:cs="Arial"/>
          <w:sz w:val="20"/>
          <w:szCs w:val="20"/>
          <w:lang w:eastAsia="en-US"/>
        </w:rPr>
        <w:t xml:space="preserve"> request for</w:t>
      </w:r>
      <w:r w:rsidR="007F6048" w:rsidRPr="009E4309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E4309">
        <w:rPr>
          <w:rFonts w:ascii="Arial" w:hAnsi="Arial" w:cs="Arial"/>
          <w:sz w:val="20"/>
          <w:szCs w:val="20"/>
          <w:lang w:eastAsia="en-US"/>
        </w:rPr>
        <w:t xml:space="preserve">Guy Marius </w:t>
      </w:r>
      <w:proofErr w:type="spellStart"/>
      <w:r w:rsidRPr="009E4309">
        <w:rPr>
          <w:rFonts w:ascii="Arial" w:hAnsi="Arial" w:cs="Arial"/>
          <w:sz w:val="20"/>
          <w:szCs w:val="20"/>
          <w:lang w:eastAsia="en-US"/>
        </w:rPr>
        <w:t>Sagna</w:t>
      </w:r>
      <w:proofErr w:type="spellEnd"/>
      <w:r w:rsidRPr="009E4309">
        <w:rPr>
          <w:rFonts w:ascii="Arial" w:hAnsi="Arial" w:cs="Arial"/>
          <w:sz w:val="20"/>
          <w:szCs w:val="20"/>
          <w:lang w:eastAsia="en-US"/>
        </w:rPr>
        <w:t xml:space="preserve">, </w:t>
      </w:r>
      <w:proofErr w:type="spellStart"/>
      <w:r w:rsidRPr="009E4309">
        <w:rPr>
          <w:rFonts w:ascii="Arial" w:hAnsi="Arial" w:cs="Arial"/>
          <w:sz w:val="20"/>
          <w:szCs w:val="20"/>
          <w:lang w:eastAsia="en-US"/>
        </w:rPr>
        <w:t>Falou</w:t>
      </w:r>
      <w:proofErr w:type="spellEnd"/>
      <w:r w:rsidRPr="009E4309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9E4309">
        <w:rPr>
          <w:rFonts w:ascii="Arial" w:hAnsi="Arial" w:cs="Arial"/>
          <w:sz w:val="20"/>
          <w:szCs w:val="20"/>
          <w:lang w:eastAsia="en-US"/>
        </w:rPr>
        <w:t>Galass</w:t>
      </w:r>
      <w:proofErr w:type="spellEnd"/>
      <w:r w:rsidRPr="009E4309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9E4309">
        <w:rPr>
          <w:rFonts w:ascii="Arial" w:hAnsi="Arial" w:cs="Arial"/>
          <w:sz w:val="20"/>
          <w:szCs w:val="20"/>
          <w:lang w:eastAsia="en-US"/>
        </w:rPr>
        <w:t>Seck</w:t>
      </w:r>
      <w:proofErr w:type="spellEnd"/>
      <w:r w:rsidRPr="009E4309">
        <w:rPr>
          <w:rFonts w:ascii="Arial" w:hAnsi="Arial" w:cs="Arial"/>
          <w:sz w:val="20"/>
          <w:szCs w:val="20"/>
          <w:lang w:eastAsia="en-US"/>
        </w:rPr>
        <w:t xml:space="preserve"> and Ousmane </w:t>
      </w:r>
      <w:proofErr w:type="spellStart"/>
      <w:r w:rsidRPr="009E4309">
        <w:rPr>
          <w:rFonts w:ascii="Arial" w:hAnsi="Arial" w:cs="Arial"/>
          <w:sz w:val="20"/>
          <w:szCs w:val="20"/>
          <w:lang w:eastAsia="en-US"/>
        </w:rPr>
        <w:t>Sarr</w:t>
      </w:r>
      <w:proofErr w:type="spellEnd"/>
      <w:r w:rsidR="009A34C4" w:rsidRPr="009E4309">
        <w:rPr>
          <w:rFonts w:ascii="Arial" w:hAnsi="Arial" w:cs="Arial"/>
          <w:sz w:val="20"/>
          <w:szCs w:val="20"/>
          <w:lang w:eastAsia="en-US"/>
        </w:rPr>
        <w:t xml:space="preserve"> to be released on bail.</w:t>
      </w:r>
      <w:r w:rsidR="0026340F" w:rsidRPr="009E4309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758FF67D" w14:textId="3779DA9B" w:rsidR="00EA4F51" w:rsidRPr="009E4309" w:rsidRDefault="00EA4F51" w:rsidP="009E4309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9E4309">
        <w:rPr>
          <w:rFonts w:ascii="Arial" w:hAnsi="Arial" w:cs="Arial"/>
          <w:sz w:val="20"/>
          <w:szCs w:val="20"/>
          <w:lang w:eastAsia="en-US"/>
        </w:rPr>
        <w:t xml:space="preserve">Guy Marius </w:t>
      </w:r>
      <w:proofErr w:type="spellStart"/>
      <w:r w:rsidRPr="009E4309">
        <w:rPr>
          <w:rFonts w:ascii="Arial" w:hAnsi="Arial" w:cs="Arial"/>
          <w:sz w:val="20"/>
          <w:szCs w:val="20"/>
          <w:lang w:eastAsia="en-US"/>
        </w:rPr>
        <w:t>Sagna</w:t>
      </w:r>
      <w:proofErr w:type="spellEnd"/>
      <w:r w:rsidRPr="009E4309">
        <w:rPr>
          <w:rFonts w:ascii="Arial" w:hAnsi="Arial" w:cs="Arial"/>
          <w:sz w:val="20"/>
          <w:szCs w:val="20"/>
          <w:lang w:eastAsia="en-US"/>
        </w:rPr>
        <w:t xml:space="preserve"> is the only one</w:t>
      </w:r>
      <w:r w:rsidR="009A34C4" w:rsidRPr="009E4309">
        <w:rPr>
          <w:rFonts w:ascii="Arial" w:hAnsi="Arial" w:cs="Arial"/>
          <w:sz w:val="20"/>
          <w:szCs w:val="20"/>
          <w:lang w:eastAsia="en-US"/>
        </w:rPr>
        <w:t xml:space="preserve"> of the three remaining activists detained who is being held</w:t>
      </w:r>
      <w:r w:rsidR="007F6048" w:rsidRPr="009E4309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E4309">
        <w:rPr>
          <w:rFonts w:ascii="Arial" w:hAnsi="Arial" w:cs="Arial"/>
          <w:sz w:val="20"/>
          <w:szCs w:val="20"/>
          <w:lang w:eastAsia="en-US"/>
        </w:rPr>
        <w:t>in the high security unit of the prison. He</w:t>
      </w:r>
      <w:r w:rsidR="00056043" w:rsidRPr="009E430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F6048" w:rsidRPr="009E4309">
        <w:rPr>
          <w:rFonts w:ascii="Arial" w:hAnsi="Arial" w:cs="Arial"/>
          <w:sz w:val="20"/>
          <w:szCs w:val="20"/>
          <w:lang w:eastAsia="en-US"/>
        </w:rPr>
        <w:t>bega</w:t>
      </w:r>
      <w:r w:rsidR="009A34C4" w:rsidRPr="009E4309">
        <w:rPr>
          <w:rFonts w:ascii="Arial" w:hAnsi="Arial" w:cs="Arial"/>
          <w:sz w:val="20"/>
          <w:szCs w:val="20"/>
          <w:lang w:eastAsia="en-US"/>
        </w:rPr>
        <w:t xml:space="preserve">n a </w:t>
      </w:r>
      <w:r w:rsidRPr="009E4309">
        <w:rPr>
          <w:rFonts w:ascii="Arial" w:hAnsi="Arial" w:cs="Arial"/>
          <w:sz w:val="20"/>
          <w:szCs w:val="20"/>
          <w:lang w:eastAsia="en-US"/>
        </w:rPr>
        <w:t xml:space="preserve">hunger strike </w:t>
      </w:r>
      <w:r w:rsidR="00056043" w:rsidRPr="009E4309">
        <w:rPr>
          <w:rFonts w:ascii="Arial" w:hAnsi="Arial" w:cs="Arial"/>
          <w:sz w:val="20"/>
          <w:szCs w:val="20"/>
          <w:lang w:eastAsia="en-US"/>
        </w:rPr>
        <w:t>on 26 December</w:t>
      </w:r>
      <w:r w:rsidR="00F1229E" w:rsidRPr="009E4309">
        <w:rPr>
          <w:rFonts w:ascii="Arial" w:hAnsi="Arial" w:cs="Arial"/>
          <w:sz w:val="20"/>
          <w:szCs w:val="20"/>
          <w:lang w:eastAsia="en-US"/>
        </w:rPr>
        <w:t>, demanding to know</w:t>
      </w:r>
      <w:r w:rsidR="00171B69" w:rsidRPr="009E4309">
        <w:rPr>
          <w:rFonts w:ascii="Arial" w:hAnsi="Arial" w:cs="Arial"/>
          <w:sz w:val="20"/>
          <w:szCs w:val="20"/>
          <w:lang w:eastAsia="en-US"/>
        </w:rPr>
        <w:t xml:space="preserve"> the internal rules of the prison</w:t>
      </w:r>
      <w:r w:rsidR="00F1229E" w:rsidRPr="009E4309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E96A16" w:rsidRPr="009E4309">
        <w:rPr>
          <w:rFonts w:ascii="Arial" w:hAnsi="Arial" w:cs="Arial"/>
          <w:sz w:val="20"/>
          <w:szCs w:val="20"/>
          <w:lang w:eastAsia="en-US"/>
        </w:rPr>
        <w:t>a</w:t>
      </w:r>
      <w:r w:rsidR="00171B69" w:rsidRPr="009E4309">
        <w:rPr>
          <w:rFonts w:ascii="Arial" w:hAnsi="Arial" w:cs="Arial"/>
          <w:sz w:val="20"/>
          <w:szCs w:val="20"/>
          <w:lang w:eastAsia="en-US"/>
        </w:rPr>
        <w:t>s he wanted to know his rights as prisoner</w:t>
      </w:r>
      <w:r w:rsidR="00056043" w:rsidRPr="009E4309">
        <w:rPr>
          <w:rFonts w:ascii="Arial" w:hAnsi="Arial" w:cs="Arial"/>
          <w:sz w:val="20"/>
          <w:szCs w:val="20"/>
          <w:lang w:eastAsia="en-US"/>
        </w:rPr>
        <w:t xml:space="preserve">. He </w:t>
      </w:r>
      <w:r w:rsidR="00850D44" w:rsidRPr="009E4309">
        <w:rPr>
          <w:rFonts w:ascii="Arial" w:hAnsi="Arial" w:cs="Arial"/>
          <w:sz w:val="20"/>
          <w:szCs w:val="20"/>
          <w:lang w:eastAsia="en-US"/>
        </w:rPr>
        <w:t>end</w:t>
      </w:r>
      <w:r w:rsidR="009A34C4" w:rsidRPr="009E4309">
        <w:rPr>
          <w:rFonts w:ascii="Arial" w:hAnsi="Arial" w:cs="Arial"/>
          <w:sz w:val="20"/>
          <w:szCs w:val="20"/>
          <w:lang w:eastAsia="en-US"/>
        </w:rPr>
        <w:t>ed</w:t>
      </w:r>
      <w:r w:rsidR="00056043" w:rsidRPr="009E4309">
        <w:rPr>
          <w:rFonts w:ascii="Arial" w:hAnsi="Arial" w:cs="Arial"/>
          <w:sz w:val="20"/>
          <w:szCs w:val="20"/>
          <w:lang w:eastAsia="en-US"/>
        </w:rPr>
        <w:t xml:space="preserve"> it on 29 December after </w:t>
      </w:r>
      <w:r w:rsidR="00F1229E" w:rsidRPr="009E4309">
        <w:rPr>
          <w:rFonts w:ascii="Arial" w:hAnsi="Arial" w:cs="Arial"/>
          <w:sz w:val="20"/>
          <w:szCs w:val="20"/>
          <w:lang w:eastAsia="en-US"/>
        </w:rPr>
        <w:t>the rules</w:t>
      </w:r>
      <w:r w:rsidR="00E96A16" w:rsidRPr="009E4309">
        <w:rPr>
          <w:rFonts w:ascii="Arial" w:hAnsi="Arial" w:cs="Arial"/>
          <w:sz w:val="20"/>
          <w:szCs w:val="20"/>
          <w:lang w:eastAsia="en-US"/>
        </w:rPr>
        <w:t xml:space="preserve"> were given</w:t>
      </w:r>
      <w:r w:rsidR="00056043" w:rsidRPr="009E4309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49AC4975" w14:textId="7AD2A7D9" w:rsidR="00D23D90" w:rsidRPr="009E4309" w:rsidRDefault="00056043" w:rsidP="009E4309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9E4309">
        <w:rPr>
          <w:rFonts w:ascii="Arial" w:hAnsi="Arial" w:cs="Arial"/>
          <w:sz w:val="20"/>
          <w:szCs w:val="20"/>
          <w:lang w:eastAsia="en-US"/>
        </w:rPr>
        <w:t xml:space="preserve">On 31 December, </w:t>
      </w:r>
      <w:r w:rsidR="009A34C4" w:rsidRPr="009E4309">
        <w:rPr>
          <w:rFonts w:ascii="Arial" w:hAnsi="Arial" w:cs="Arial"/>
          <w:sz w:val="20"/>
          <w:szCs w:val="20"/>
          <w:lang w:eastAsia="en-US"/>
        </w:rPr>
        <w:t>n</w:t>
      </w:r>
      <w:r w:rsidR="00850D44" w:rsidRPr="009E4309">
        <w:rPr>
          <w:rFonts w:ascii="Arial" w:hAnsi="Arial" w:cs="Arial"/>
          <w:sz w:val="20"/>
          <w:szCs w:val="20"/>
          <w:lang w:eastAsia="en-US"/>
        </w:rPr>
        <w:t xml:space="preserve">ine </w:t>
      </w:r>
      <w:r w:rsidR="00E96A16" w:rsidRPr="009E4309">
        <w:rPr>
          <w:rFonts w:ascii="Arial" w:hAnsi="Arial" w:cs="Arial"/>
          <w:sz w:val="20"/>
          <w:szCs w:val="20"/>
          <w:lang w:eastAsia="en-US"/>
        </w:rPr>
        <w:t>activist</w:t>
      </w:r>
      <w:r w:rsidRPr="009E4309">
        <w:rPr>
          <w:rFonts w:ascii="Arial" w:hAnsi="Arial" w:cs="Arial"/>
          <w:sz w:val="20"/>
          <w:szCs w:val="20"/>
          <w:lang w:eastAsia="en-US"/>
        </w:rPr>
        <w:t xml:space="preserve"> members of the movements </w:t>
      </w:r>
      <w:r w:rsidR="009A34C4" w:rsidRPr="009E4309">
        <w:rPr>
          <w:rFonts w:ascii="Arial" w:hAnsi="Arial" w:cs="Arial"/>
          <w:sz w:val="20"/>
          <w:szCs w:val="20"/>
          <w:lang w:eastAsia="en-US"/>
        </w:rPr>
        <w:t>“</w:t>
      </w:r>
      <w:r w:rsidRPr="009E4309">
        <w:rPr>
          <w:rFonts w:ascii="Arial" w:hAnsi="Arial" w:cs="Arial"/>
          <w:sz w:val="20"/>
          <w:szCs w:val="20"/>
          <w:lang w:eastAsia="en-US"/>
        </w:rPr>
        <w:t>Gilets rouges</w:t>
      </w:r>
      <w:r w:rsidR="009A34C4" w:rsidRPr="009E4309">
        <w:rPr>
          <w:rFonts w:ascii="Arial" w:hAnsi="Arial" w:cs="Arial"/>
          <w:sz w:val="20"/>
          <w:szCs w:val="20"/>
          <w:lang w:eastAsia="en-US"/>
        </w:rPr>
        <w:t>”</w:t>
      </w:r>
      <w:r w:rsidR="00850D44" w:rsidRPr="009E4309">
        <w:rPr>
          <w:rFonts w:ascii="Arial" w:hAnsi="Arial" w:cs="Arial"/>
          <w:sz w:val="20"/>
          <w:szCs w:val="20"/>
          <w:lang w:eastAsia="en-US"/>
        </w:rPr>
        <w:t xml:space="preserve">, </w:t>
      </w:r>
      <w:proofErr w:type="spellStart"/>
      <w:r w:rsidR="00850D44" w:rsidRPr="009E4309">
        <w:rPr>
          <w:rFonts w:ascii="Arial" w:hAnsi="Arial" w:cs="Arial"/>
          <w:sz w:val="20"/>
          <w:szCs w:val="20"/>
          <w:lang w:eastAsia="en-US"/>
        </w:rPr>
        <w:t>Frapp</w:t>
      </w:r>
      <w:proofErr w:type="spellEnd"/>
      <w:r w:rsidRPr="009E4309">
        <w:rPr>
          <w:rFonts w:ascii="Arial" w:hAnsi="Arial" w:cs="Arial"/>
          <w:sz w:val="20"/>
          <w:szCs w:val="20"/>
          <w:lang w:eastAsia="en-US"/>
        </w:rPr>
        <w:t xml:space="preserve"> and "</w:t>
      </w:r>
      <w:proofErr w:type="spellStart"/>
      <w:r w:rsidRPr="009E4309">
        <w:rPr>
          <w:rFonts w:ascii="Arial" w:hAnsi="Arial" w:cs="Arial"/>
          <w:sz w:val="20"/>
          <w:szCs w:val="20"/>
          <w:lang w:eastAsia="en-US"/>
        </w:rPr>
        <w:t>Nittu</w:t>
      </w:r>
      <w:proofErr w:type="spellEnd"/>
      <w:r w:rsidRPr="009E4309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9E4309">
        <w:rPr>
          <w:rFonts w:ascii="Arial" w:hAnsi="Arial" w:cs="Arial"/>
          <w:sz w:val="20"/>
          <w:szCs w:val="20"/>
          <w:lang w:eastAsia="en-US"/>
        </w:rPr>
        <w:t>Deug</w:t>
      </w:r>
      <w:proofErr w:type="spellEnd"/>
      <w:r w:rsidRPr="009E4309">
        <w:rPr>
          <w:rFonts w:ascii="Arial" w:hAnsi="Arial" w:cs="Arial"/>
          <w:sz w:val="20"/>
          <w:szCs w:val="20"/>
          <w:lang w:eastAsia="en-US"/>
        </w:rPr>
        <w:t>"</w:t>
      </w:r>
      <w:r w:rsidR="009A34C4" w:rsidRPr="009E4309">
        <w:rPr>
          <w:rFonts w:ascii="Arial" w:hAnsi="Arial" w:cs="Arial"/>
          <w:sz w:val="20"/>
          <w:szCs w:val="20"/>
          <w:lang w:eastAsia="en-US"/>
        </w:rPr>
        <w:t>,</w:t>
      </w:r>
      <w:r w:rsidR="00F07E0B" w:rsidRPr="009E4309">
        <w:rPr>
          <w:rFonts w:ascii="Arial" w:hAnsi="Arial" w:cs="Arial"/>
          <w:sz w:val="20"/>
          <w:szCs w:val="20"/>
          <w:lang w:eastAsia="en-US"/>
        </w:rPr>
        <w:t xml:space="preserve"> including </w:t>
      </w:r>
      <w:proofErr w:type="spellStart"/>
      <w:r w:rsidR="00F07E0B" w:rsidRPr="009E4309">
        <w:rPr>
          <w:rFonts w:ascii="Arial" w:hAnsi="Arial" w:cs="Arial"/>
          <w:sz w:val="20"/>
          <w:szCs w:val="20"/>
          <w:lang w:eastAsia="en-US"/>
        </w:rPr>
        <w:t>Babacar</w:t>
      </w:r>
      <w:proofErr w:type="spellEnd"/>
      <w:r w:rsidR="00F07E0B" w:rsidRPr="009E4309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F07E0B" w:rsidRPr="009E4309">
        <w:rPr>
          <w:rFonts w:ascii="Arial" w:hAnsi="Arial" w:cs="Arial"/>
          <w:sz w:val="20"/>
          <w:szCs w:val="20"/>
          <w:lang w:eastAsia="en-US"/>
        </w:rPr>
        <w:t>Diop</w:t>
      </w:r>
      <w:proofErr w:type="spellEnd"/>
      <w:r w:rsidR="009A34C4" w:rsidRPr="009E4309">
        <w:rPr>
          <w:rFonts w:ascii="Arial" w:hAnsi="Arial" w:cs="Arial"/>
          <w:sz w:val="20"/>
          <w:szCs w:val="20"/>
          <w:lang w:eastAsia="en-US"/>
        </w:rPr>
        <w:t>,</w:t>
      </w:r>
      <w:r w:rsidRPr="009E4309">
        <w:rPr>
          <w:rFonts w:ascii="Arial" w:hAnsi="Arial" w:cs="Arial"/>
          <w:sz w:val="20"/>
          <w:szCs w:val="20"/>
          <w:lang w:eastAsia="en-US"/>
        </w:rPr>
        <w:t xml:space="preserve"> were arrested in front of the prison of ‘Camp </w:t>
      </w:r>
      <w:r w:rsidR="009A34C4" w:rsidRPr="009E4309">
        <w:rPr>
          <w:rFonts w:ascii="Arial" w:hAnsi="Arial" w:cs="Arial"/>
          <w:color w:val="auto"/>
          <w:sz w:val="20"/>
          <w:szCs w:val="20"/>
          <w:lang w:eastAsia="en-US"/>
        </w:rPr>
        <w:t>P</w:t>
      </w:r>
      <w:r w:rsidRPr="009E4309">
        <w:rPr>
          <w:rFonts w:ascii="Arial" w:hAnsi="Arial" w:cs="Arial"/>
          <w:color w:val="auto"/>
          <w:sz w:val="20"/>
          <w:szCs w:val="20"/>
          <w:lang w:eastAsia="en-US"/>
        </w:rPr>
        <w:t xml:space="preserve">enal where they organised a sit-in to call </w:t>
      </w:r>
      <w:r w:rsidR="009A34C4" w:rsidRPr="009E4309">
        <w:rPr>
          <w:rFonts w:ascii="Arial" w:hAnsi="Arial" w:cs="Arial"/>
          <w:color w:val="auto"/>
          <w:sz w:val="20"/>
          <w:szCs w:val="20"/>
          <w:lang w:eastAsia="en-US"/>
        </w:rPr>
        <w:t xml:space="preserve">for </w:t>
      </w:r>
      <w:r w:rsidRPr="009E4309">
        <w:rPr>
          <w:rFonts w:ascii="Arial" w:hAnsi="Arial" w:cs="Arial"/>
          <w:color w:val="auto"/>
          <w:sz w:val="20"/>
          <w:szCs w:val="20"/>
          <w:lang w:eastAsia="en-US"/>
        </w:rPr>
        <w:t xml:space="preserve">the release of Guy Marius </w:t>
      </w:r>
      <w:proofErr w:type="spellStart"/>
      <w:r w:rsidRPr="009E4309">
        <w:rPr>
          <w:rFonts w:ascii="Arial" w:hAnsi="Arial" w:cs="Arial"/>
          <w:color w:val="auto"/>
          <w:sz w:val="20"/>
          <w:szCs w:val="20"/>
          <w:lang w:eastAsia="en-US"/>
        </w:rPr>
        <w:t>Sagna</w:t>
      </w:r>
      <w:proofErr w:type="spellEnd"/>
      <w:r w:rsidRPr="009E4309">
        <w:rPr>
          <w:rFonts w:ascii="Arial" w:hAnsi="Arial" w:cs="Arial"/>
          <w:color w:val="auto"/>
          <w:sz w:val="20"/>
          <w:szCs w:val="20"/>
          <w:lang w:eastAsia="en-US"/>
        </w:rPr>
        <w:t xml:space="preserve">, </w:t>
      </w:r>
      <w:proofErr w:type="spellStart"/>
      <w:r w:rsidRPr="009E4309">
        <w:rPr>
          <w:rFonts w:ascii="Arial" w:hAnsi="Arial" w:cs="Arial"/>
          <w:color w:val="auto"/>
          <w:sz w:val="20"/>
          <w:szCs w:val="20"/>
          <w:lang w:eastAsia="en-US"/>
        </w:rPr>
        <w:t>Fallou</w:t>
      </w:r>
      <w:proofErr w:type="spellEnd"/>
      <w:r w:rsidRPr="009E4309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proofErr w:type="spellStart"/>
      <w:r w:rsidRPr="009E4309">
        <w:rPr>
          <w:rFonts w:ascii="Arial" w:hAnsi="Arial" w:cs="Arial"/>
          <w:color w:val="auto"/>
          <w:sz w:val="20"/>
          <w:szCs w:val="20"/>
          <w:lang w:eastAsia="en-US"/>
        </w:rPr>
        <w:t>Galass</w:t>
      </w:r>
      <w:proofErr w:type="spellEnd"/>
      <w:r w:rsidRPr="009E4309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proofErr w:type="spellStart"/>
      <w:r w:rsidRPr="009E4309">
        <w:rPr>
          <w:rFonts w:ascii="Arial" w:hAnsi="Arial" w:cs="Arial"/>
          <w:color w:val="auto"/>
          <w:sz w:val="20"/>
          <w:szCs w:val="20"/>
          <w:lang w:eastAsia="en-US"/>
        </w:rPr>
        <w:t>Seck</w:t>
      </w:r>
      <w:proofErr w:type="spellEnd"/>
      <w:r w:rsidRPr="009E4309">
        <w:rPr>
          <w:rFonts w:ascii="Arial" w:hAnsi="Arial" w:cs="Arial"/>
          <w:color w:val="auto"/>
          <w:sz w:val="20"/>
          <w:szCs w:val="20"/>
          <w:lang w:eastAsia="en-US"/>
        </w:rPr>
        <w:t xml:space="preserve"> and Ousmane </w:t>
      </w:r>
      <w:proofErr w:type="spellStart"/>
      <w:r w:rsidRPr="009E4309">
        <w:rPr>
          <w:rFonts w:ascii="Arial" w:hAnsi="Arial" w:cs="Arial"/>
          <w:color w:val="auto"/>
          <w:sz w:val="20"/>
          <w:szCs w:val="20"/>
          <w:lang w:eastAsia="en-US"/>
        </w:rPr>
        <w:t>Sarr</w:t>
      </w:r>
      <w:proofErr w:type="spellEnd"/>
      <w:r w:rsidRPr="009E4309">
        <w:rPr>
          <w:rFonts w:ascii="Arial" w:hAnsi="Arial" w:cs="Arial"/>
          <w:color w:val="auto"/>
          <w:sz w:val="20"/>
          <w:szCs w:val="20"/>
          <w:lang w:eastAsia="en-US"/>
        </w:rPr>
        <w:t xml:space="preserve">. They were released on 2 January. </w:t>
      </w:r>
    </w:p>
    <w:p w14:paraId="13FD0432" w14:textId="77777777" w:rsidR="00D23D90" w:rsidRPr="009E4309" w:rsidRDefault="00D23D90" w:rsidP="009E4309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6C96A723" w14:textId="77777777" w:rsidR="00D23D90" w:rsidRPr="009E4309" w:rsidRDefault="00D23D90" w:rsidP="009E4309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6A96D3A9" w14:textId="77777777" w:rsidR="005D2C37" w:rsidRPr="009E4309" w:rsidRDefault="005D2C37" w:rsidP="009E430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4309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9E4309">
        <w:rPr>
          <w:rFonts w:ascii="Arial" w:hAnsi="Arial" w:cs="Arial"/>
          <w:b/>
          <w:sz w:val="20"/>
          <w:szCs w:val="20"/>
        </w:rPr>
        <w:t xml:space="preserve"> </w:t>
      </w:r>
      <w:r w:rsidR="00042175" w:rsidRPr="009E4309">
        <w:rPr>
          <w:rFonts w:ascii="Arial" w:hAnsi="Arial" w:cs="Arial"/>
          <w:sz w:val="20"/>
          <w:szCs w:val="20"/>
        </w:rPr>
        <w:t>[French; English]</w:t>
      </w:r>
    </w:p>
    <w:p w14:paraId="3742F49A" w14:textId="77777777" w:rsidR="005D2C37" w:rsidRPr="009E4309" w:rsidRDefault="005D2C37" w:rsidP="009E4309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9E4309">
        <w:rPr>
          <w:rFonts w:ascii="Arial" w:hAnsi="Arial" w:cs="Arial"/>
          <w:sz w:val="20"/>
          <w:szCs w:val="20"/>
        </w:rPr>
        <w:t>You can also write in your own language.</w:t>
      </w:r>
    </w:p>
    <w:p w14:paraId="1EAE9B9A" w14:textId="77777777" w:rsidR="005D2C37" w:rsidRPr="009E4309" w:rsidRDefault="005D2C37" w:rsidP="009E4309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2B942CC0" w14:textId="5F050043" w:rsidR="005D2C37" w:rsidRPr="009E4309" w:rsidRDefault="005D2C37" w:rsidP="009E43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4309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C879CF" w:rsidRPr="009E4309">
        <w:rPr>
          <w:rFonts w:ascii="Arial" w:hAnsi="Arial" w:cs="Arial"/>
          <w:sz w:val="20"/>
          <w:szCs w:val="20"/>
        </w:rPr>
        <w:t>21</w:t>
      </w:r>
      <w:r w:rsidR="00285EB7" w:rsidRPr="009E4309">
        <w:rPr>
          <w:rFonts w:ascii="Arial" w:hAnsi="Arial" w:cs="Arial"/>
          <w:sz w:val="20"/>
          <w:szCs w:val="20"/>
        </w:rPr>
        <w:t xml:space="preserve"> February 2020</w:t>
      </w:r>
    </w:p>
    <w:p w14:paraId="6E85985D" w14:textId="77777777" w:rsidR="005D2C37" w:rsidRPr="009E4309" w:rsidRDefault="005D2C37" w:rsidP="009E43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4309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16332717" w14:textId="77777777" w:rsidR="005D2C37" w:rsidRPr="009E4309" w:rsidRDefault="005D2C37" w:rsidP="009E430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F6835" w14:textId="119D5AAC" w:rsidR="00042175" w:rsidRPr="009E4309" w:rsidRDefault="005D2C37" w:rsidP="009E43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9E4309">
        <w:rPr>
          <w:rFonts w:ascii="Arial" w:hAnsi="Arial" w:cs="Arial"/>
          <w:b/>
          <w:sz w:val="20"/>
          <w:szCs w:val="20"/>
        </w:rPr>
        <w:t xml:space="preserve">NAME AND PRONOUN: </w:t>
      </w:r>
      <w:r w:rsidR="00042175" w:rsidRPr="009E4309">
        <w:rPr>
          <w:rFonts w:ascii="Arial" w:hAnsi="Arial" w:cs="Arial"/>
          <w:sz w:val="20"/>
          <w:szCs w:val="20"/>
        </w:rPr>
        <w:t xml:space="preserve">Guy Marius </w:t>
      </w:r>
      <w:proofErr w:type="spellStart"/>
      <w:r w:rsidR="00042175" w:rsidRPr="009E4309">
        <w:rPr>
          <w:rFonts w:ascii="Arial" w:hAnsi="Arial" w:cs="Arial"/>
          <w:sz w:val="20"/>
          <w:szCs w:val="20"/>
        </w:rPr>
        <w:t>Sagna</w:t>
      </w:r>
      <w:proofErr w:type="spellEnd"/>
      <w:r w:rsidR="00042175" w:rsidRPr="009E4309">
        <w:rPr>
          <w:rFonts w:ascii="Arial" w:hAnsi="Arial" w:cs="Arial"/>
          <w:sz w:val="20"/>
          <w:szCs w:val="20"/>
        </w:rPr>
        <w:t xml:space="preserve">, Mamadou </w:t>
      </w:r>
      <w:proofErr w:type="spellStart"/>
      <w:r w:rsidR="00042175" w:rsidRPr="009E4309">
        <w:rPr>
          <w:rFonts w:ascii="Arial" w:hAnsi="Arial" w:cs="Arial"/>
          <w:sz w:val="20"/>
          <w:szCs w:val="20"/>
        </w:rPr>
        <w:t>Diao</w:t>
      </w:r>
      <w:proofErr w:type="spellEnd"/>
      <w:r w:rsidR="00042175" w:rsidRPr="009E4309">
        <w:rPr>
          <w:rFonts w:ascii="Arial" w:hAnsi="Arial" w:cs="Arial"/>
          <w:sz w:val="20"/>
          <w:szCs w:val="20"/>
        </w:rPr>
        <w:t xml:space="preserve"> Diallo, </w:t>
      </w:r>
      <w:proofErr w:type="spellStart"/>
      <w:r w:rsidR="00042175" w:rsidRPr="009E4309">
        <w:rPr>
          <w:rFonts w:ascii="Arial" w:hAnsi="Arial" w:cs="Arial"/>
          <w:sz w:val="20"/>
          <w:szCs w:val="20"/>
        </w:rPr>
        <w:t>Malick</w:t>
      </w:r>
      <w:proofErr w:type="spellEnd"/>
      <w:r w:rsidR="00042175" w:rsidRPr="009E43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2175" w:rsidRPr="009E4309">
        <w:rPr>
          <w:rFonts w:ascii="Arial" w:hAnsi="Arial" w:cs="Arial"/>
          <w:sz w:val="20"/>
          <w:szCs w:val="20"/>
        </w:rPr>
        <w:t>Biaye</w:t>
      </w:r>
      <w:proofErr w:type="spellEnd"/>
      <w:r w:rsidR="00042175" w:rsidRPr="009E4309">
        <w:rPr>
          <w:rFonts w:ascii="Arial" w:hAnsi="Arial" w:cs="Arial"/>
          <w:sz w:val="20"/>
          <w:szCs w:val="20"/>
        </w:rPr>
        <w:t xml:space="preserve">, Pape Abdoulaye Touré, </w:t>
      </w:r>
      <w:proofErr w:type="spellStart"/>
      <w:r w:rsidR="00042175" w:rsidRPr="009E4309">
        <w:rPr>
          <w:rFonts w:ascii="Arial" w:hAnsi="Arial" w:cs="Arial"/>
          <w:sz w:val="20"/>
          <w:szCs w:val="20"/>
        </w:rPr>
        <w:t>Babacar</w:t>
      </w:r>
      <w:proofErr w:type="spellEnd"/>
      <w:r w:rsidR="00042175" w:rsidRPr="009E43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2175" w:rsidRPr="009E4309">
        <w:rPr>
          <w:rFonts w:ascii="Arial" w:hAnsi="Arial" w:cs="Arial"/>
          <w:sz w:val="20"/>
          <w:szCs w:val="20"/>
        </w:rPr>
        <w:t>Diop</w:t>
      </w:r>
      <w:proofErr w:type="spellEnd"/>
      <w:r w:rsidR="00042175" w:rsidRPr="009E4309">
        <w:rPr>
          <w:rFonts w:ascii="Arial" w:hAnsi="Arial" w:cs="Arial"/>
          <w:sz w:val="20"/>
          <w:szCs w:val="20"/>
        </w:rPr>
        <w:t xml:space="preserve">, Souleymane </w:t>
      </w:r>
      <w:proofErr w:type="spellStart"/>
      <w:r w:rsidR="00042175" w:rsidRPr="009E4309">
        <w:rPr>
          <w:rFonts w:ascii="Arial" w:hAnsi="Arial" w:cs="Arial"/>
          <w:sz w:val="20"/>
          <w:szCs w:val="20"/>
        </w:rPr>
        <w:t>Diockou</w:t>
      </w:r>
      <w:proofErr w:type="spellEnd"/>
      <w:r w:rsidR="00042175" w:rsidRPr="009E4309">
        <w:rPr>
          <w:rFonts w:ascii="Arial" w:hAnsi="Arial" w:cs="Arial"/>
          <w:sz w:val="20"/>
          <w:szCs w:val="20"/>
        </w:rPr>
        <w:t xml:space="preserve">, Ousmane </w:t>
      </w:r>
      <w:proofErr w:type="spellStart"/>
      <w:r w:rsidR="00042175" w:rsidRPr="009E4309">
        <w:rPr>
          <w:rFonts w:ascii="Arial" w:hAnsi="Arial" w:cs="Arial"/>
          <w:sz w:val="20"/>
          <w:szCs w:val="20"/>
        </w:rPr>
        <w:t>Sarr</w:t>
      </w:r>
      <w:proofErr w:type="spellEnd"/>
      <w:r w:rsidR="00042175" w:rsidRPr="009E4309">
        <w:rPr>
          <w:rFonts w:ascii="Arial" w:hAnsi="Arial" w:cs="Arial"/>
          <w:sz w:val="20"/>
          <w:szCs w:val="20"/>
        </w:rPr>
        <w:t xml:space="preserve">, Souleymane </w:t>
      </w:r>
      <w:proofErr w:type="spellStart"/>
      <w:r w:rsidR="00042175" w:rsidRPr="009E4309">
        <w:rPr>
          <w:rFonts w:ascii="Arial" w:hAnsi="Arial" w:cs="Arial"/>
          <w:sz w:val="20"/>
          <w:szCs w:val="20"/>
        </w:rPr>
        <w:t>Ndjiim</w:t>
      </w:r>
      <w:proofErr w:type="spellEnd"/>
      <w:r w:rsidR="00042175" w:rsidRPr="009E430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042175" w:rsidRPr="009E4309">
        <w:rPr>
          <w:rFonts w:ascii="Arial" w:hAnsi="Arial" w:cs="Arial"/>
          <w:sz w:val="20"/>
          <w:szCs w:val="20"/>
        </w:rPr>
        <w:t>Fallou</w:t>
      </w:r>
      <w:proofErr w:type="spellEnd"/>
      <w:r w:rsidR="00042175" w:rsidRPr="009E43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2175" w:rsidRPr="009E4309">
        <w:rPr>
          <w:rFonts w:ascii="Arial" w:hAnsi="Arial" w:cs="Arial"/>
          <w:sz w:val="20"/>
          <w:szCs w:val="20"/>
        </w:rPr>
        <w:t>Galass</w:t>
      </w:r>
      <w:proofErr w:type="spellEnd"/>
      <w:r w:rsidR="00042175" w:rsidRPr="009E4309">
        <w:rPr>
          <w:rFonts w:ascii="Arial" w:hAnsi="Arial" w:cs="Arial"/>
          <w:b/>
          <w:sz w:val="20"/>
          <w:szCs w:val="20"/>
        </w:rPr>
        <w:t xml:space="preserve"> </w:t>
      </w:r>
      <w:r w:rsidR="00042175" w:rsidRPr="009E4309">
        <w:rPr>
          <w:rFonts w:ascii="Arial" w:hAnsi="Arial" w:cs="Arial"/>
          <w:sz w:val="20"/>
          <w:szCs w:val="20"/>
        </w:rPr>
        <w:t>(he/him/his)</w:t>
      </w:r>
    </w:p>
    <w:p w14:paraId="23FDA4B4" w14:textId="77777777" w:rsidR="005D2C37" w:rsidRPr="009E4309" w:rsidRDefault="005D2C37" w:rsidP="009E430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A45300" w14:textId="77777777" w:rsidR="005D2C37" w:rsidRPr="009E4309" w:rsidRDefault="005D2C37" w:rsidP="009E4309">
      <w:pPr>
        <w:spacing w:after="0" w:line="240" w:lineRule="auto"/>
        <w:rPr>
          <w:rFonts w:ascii="Arial" w:hAnsi="Arial" w:cs="Arial"/>
          <w:sz w:val="22"/>
          <w:szCs w:val="20"/>
        </w:rPr>
      </w:pPr>
      <w:r w:rsidRPr="009E4309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6" w:history="1">
        <w:r w:rsidR="00766237" w:rsidRPr="009E4309">
          <w:rPr>
            <w:rStyle w:val="Hyperlink"/>
            <w:rFonts w:ascii="Arial" w:hAnsi="Arial" w:cs="Arial"/>
            <w:sz w:val="20"/>
          </w:rPr>
          <w:t>https://www.amnesty.org/en/documents/afr49/1551/2019/en/</w:t>
        </w:r>
      </w:hyperlink>
      <w:r w:rsidR="00766237" w:rsidRPr="009E4309">
        <w:rPr>
          <w:rFonts w:ascii="Arial" w:hAnsi="Arial" w:cs="Arial"/>
          <w:sz w:val="20"/>
        </w:rPr>
        <w:t xml:space="preserve"> </w:t>
      </w:r>
    </w:p>
    <w:p w14:paraId="3F10F706" w14:textId="77777777" w:rsidR="005D2C37" w:rsidRPr="009E4309" w:rsidRDefault="005D2C37" w:rsidP="009E4309">
      <w:pPr>
        <w:spacing w:line="240" w:lineRule="auto"/>
        <w:rPr>
          <w:rFonts w:ascii="Arial" w:hAnsi="Arial" w:cs="Arial"/>
          <w:sz w:val="20"/>
          <w:szCs w:val="20"/>
        </w:rPr>
      </w:pPr>
    </w:p>
    <w:p w14:paraId="08E17AB9" w14:textId="77777777" w:rsidR="00846E45" w:rsidRPr="009E4309" w:rsidRDefault="00846E45" w:rsidP="009E4309">
      <w:pPr>
        <w:spacing w:line="240" w:lineRule="auto"/>
        <w:rPr>
          <w:rFonts w:ascii="Arial" w:hAnsi="Arial" w:cs="Arial"/>
          <w:sz w:val="20"/>
          <w:szCs w:val="20"/>
        </w:rPr>
      </w:pPr>
    </w:p>
    <w:p w14:paraId="4D2DC101" w14:textId="77777777" w:rsidR="00846E45" w:rsidRPr="009E4309" w:rsidRDefault="00846E45" w:rsidP="009E4309">
      <w:pPr>
        <w:spacing w:line="240" w:lineRule="auto"/>
        <w:rPr>
          <w:rFonts w:ascii="Arial" w:hAnsi="Arial" w:cs="Arial"/>
          <w:sz w:val="20"/>
          <w:szCs w:val="20"/>
        </w:rPr>
      </w:pPr>
    </w:p>
    <w:p w14:paraId="6F522D3C" w14:textId="77777777" w:rsidR="00846E45" w:rsidRPr="009E4309" w:rsidRDefault="00846E45" w:rsidP="009E4309">
      <w:pPr>
        <w:spacing w:line="240" w:lineRule="auto"/>
        <w:rPr>
          <w:rFonts w:ascii="Arial" w:hAnsi="Arial" w:cs="Arial"/>
          <w:sz w:val="20"/>
          <w:szCs w:val="20"/>
        </w:rPr>
      </w:pPr>
      <w:r w:rsidRPr="009E4309">
        <w:rPr>
          <w:rFonts w:ascii="Arial" w:hAnsi="Arial" w:cs="Arial"/>
          <w:sz w:val="20"/>
          <w:szCs w:val="20"/>
        </w:rPr>
        <w:tab/>
      </w:r>
    </w:p>
    <w:p w14:paraId="3E9E49E3" w14:textId="77777777" w:rsidR="005D2C37" w:rsidRPr="009E4309" w:rsidRDefault="005D2C37" w:rsidP="009E4309">
      <w:pPr>
        <w:spacing w:line="240" w:lineRule="auto"/>
        <w:rPr>
          <w:rFonts w:ascii="Arial" w:hAnsi="Arial" w:cs="Arial"/>
          <w:sz w:val="20"/>
          <w:szCs w:val="20"/>
        </w:rPr>
      </w:pPr>
    </w:p>
    <w:p w14:paraId="5985634D" w14:textId="77777777" w:rsidR="00B92AEC" w:rsidRPr="009E4309" w:rsidRDefault="000C6196" w:rsidP="009E4309">
      <w:pPr>
        <w:spacing w:line="240" w:lineRule="auto"/>
        <w:rPr>
          <w:rFonts w:ascii="Arial" w:hAnsi="Arial" w:cs="Arial"/>
        </w:rPr>
      </w:pPr>
      <w:r w:rsidRPr="009E4309">
        <w:rPr>
          <w:rFonts w:ascii="Arial" w:hAnsi="Arial" w:cs="Arial"/>
        </w:rPr>
        <w:softHyphen/>
      </w:r>
      <w:r w:rsidRPr="009E4309">
        <w:rPr>
          <w:rFonts w:ascii="Arial" w:hAnsi="Arial" w:cs="Arial"/>
        </w:rPr>
        <w:softHyphen/>
      </w:r>
      <w:r w:rsidRPr="009E4309">
        <w:rPr>
          <w:rFonts w:ascii="Arial" w:hAnsi="Arial" w:cs="Arial"/>
        </w:rPr>
        <w:softHyphen/>
      </w:r>
      <w:r w:rsidRPr="009E4309">
        <w:rPr>
          <w:rFonts w:ascii="Arial" w:hAnsi="Arial" w:cs="Arial"/>
        </w:rPr>
        <w:softHyphen/>
      </w:r>
      <w:r w:rsidRPr="009E4309">
        <w:rPr>
          <w:rFonts w:ascii="Arial" w:hAnsi="Arial" w:cs="Arial"/>
        </w:rPr>
        <w:softHyphen/>
      </w:r>
    </w:p>
    <w:sectPr w:rsidR="00B92AEC" w:rsidRPr="009E4309" w:rsidSect="009E4309">
      <w:footerReference w:type="default" r:id="rId17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B218F" w14:textId="77777777" w:rsidR="00364B76" w:rsidRDefault="00364B76">
      <w:r>
        <w:separator/>
      </w:r>
    </w:p>
  </w:endnote>
  <w:endnote w:type="continuationSeparator" w:id="0">
    <w:p w14:paraId="47AE39FC" w14:textId="77777777" w:rsidR="00364B76" w:rsidRDefault="0036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2DB1" w14:textId="4733579D" w:rsidR="009E4309" w:rsidRDefault="009E4309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17B4F223" wp14:editId="13B9E2DD">
          <wp:extent cx="6469380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1A09F" w14:textId="77777777" w:rsidR="009E4309" w:rsidRPr="004D1533" w:rsidRDefault="009E4309" w:rsidP="009E4309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AIUSA’s Urgent Action Network | 5 Penn Plaza, 16</w:t>
    </w:r>
    <w:r w:rsidRPr="004D1533">
      <w:rPr>
        <w:rFonts w:ascii="Arial" w:eastAsia="SimSun" w:hAnsi="Arial" w:cs="Arial"/>
        <w:sz w:val="16"/>
        <w:szCs w:val="16"/>
        <w:vertAlign w:val="superscript"/>
      </w:rPr>
      <w:t>th</w:t>
    </w:r>
    <w:r w:rsidRPr="004D1533">
      <w:rPr>
        <w:rFonts w:ascii="Arial" w:eastAsia="SimSun" w:hAnsi="Arial" w:cs="Arial"/>
        <w:sz w:val="16"/>
        <w:szCs w:val="16"/>
      </w:rPr>
      <w:t xml:space="preserve"> Floor, New York, NY 10001</w:t>
    </w:r>
  </w:p>
  <w:p w14:paraId="529BBD57" w14:textId="77777777" w:rsidR="009E4309" w:rsidRPr="004D1533" w:rsidRDefault="009E4309" w:rsidP="009E4309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526C2519" w14:textId="66134096" w:rsidR="009E4309" w:rsidRDefault="009E4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98290" w14:textId="77777777" w:rsidR="00364B76" w:rsidRDefault="00364B76">
      <w:r>
        <w:separator/>
      </w:r>
    </w:p>
  </w:footnote>
  <w:footnote w:type="continuationSeparator" w:id="0">
    <w:p w14:paraId="35681758" w14:textId="77777777" w:rsidR="00364B76" w:rsidRDefault="00364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66897" w14:textId="163FF72E" w:rsidR="00355617" w:rsidRDefault="0003266F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Second</w:t>
    </w:r>
    <w:r w:rsidR="007A3AEA">
      <w:rPr>
        <w:sz w:val="16"/>
        <w:szCs w:val="16"/>
      </w:rPr>
      <w:t xml:space="preserve"> UA: </w:t>
    </w:r>
    <w:r w:rsidR="005F4D87">
      <w:rPr>
        <w:sz w:val="16"/>
        <w:szCs w:val="16"/>
      </w:rPr>
      <w:t xml:space="preserve">171/19 </w:t>
    </w:r>
    <w:r w:rsidR="007A3AEA">
      <w:rPr>
        <w:sz w:val="16"/>
        <w:szCs w:val="16"/>
      </w:rPr>
      <w:t xml:space="preserve">Index: </w:t>
    </w:r>
    <w:r w:rsidRPr="0003266F">
      <w:rPr>
        <w:sz w:val="16"/>
        <w:szCs w:val="16"/>
      </w:rPr>
      <w:t>AFR 49/1643/2020</w:t>
    </w:r>
    <w:r w:rsidR="007A3AEA">
      <w:rPr>
        <w:sz w:val="16"/>
        <w:szCs w:val="16"/>
      </w:rPr>
      <w:t xml:space="preserve"> </w:t>
    </w:r>
    <w:r>
      <w:rPr>
        <w:sz w:val="16"/>
        <w:szCs w:val="16"/>
      </w:rPr>
      <w:t>Senegal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E96A16">
      <w:rPr>
        <w:sz w:val="16"/>
        <w:szCs w:val="16"/>
      </w:rPr>
      <w:t>10</w:t>
    </w:r>
    <w:r>
      <w:rPr>
        <w:sz w:val="16"/>
        <w:szCs w:val="16"/>
      </w:rPr>
      <w:t xml:space="preserve"> January 2020</w:t>
    </w:r>
  </w:p>
  <w:p w14:paraId="3F3753DA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0D98" w14:textId="77777777" w:rsidR="00E45B15" w:rsidRDefault="00E45B15" w:rsidP="00D35879">
    <w:pPr>
      <w:pStyle w:val="Header"/>
    </w:pPr>
  </w:p>
  <w:p w14:paraId="02565784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8pt;height: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32AAB"/>
    <w:multiLevelType w:val="hybridMultilevel"/>
    <w:tmpl w:val="90021A8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C735312"/>
    <w:multiLevelType w:val="hybridMultilevel"/>
    <w:tmpl w:val="8DD460A8"/>
    <w:lvl w:ilvl="0" w:tplc="3B28FDC2">
      <w:start w:val="1"/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5273B"/>
    <w:multiLevelType w:val="multilevel"/>
    <w:tmpl w:val="79787F56"/>
    <w:numStyleLink w:val="AINumberedList"/>
  </w:abstractNum>
  <w:abstractNum w:abstractNumId="5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3E03"/>
    <w:multiLevelType w:val="hybridMultilevel"/>
    <w:tmpl w:val="28523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461FB"/>
    <w:multiLevelType w:val="multilevel"/>
    <w:tmpl w:val="5B58B218"/>
    <w:numStyleLink w:val="AIBulletList"/>
  </w:abstractNum>
  <w:abstractNum w:abstractNumId="10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5309E5"/>
    <w:multiLevelType w:val="multilevel"/>
    <w:tmpl w:val="5B58B218"/>
    <w:numStyleLink w:val="AIBulletList"/>
  </w:abstractNum>
  <w:abstractNum w:abstractNumId="12" w15:restartNumberingAfterBreak="0">
    <w:nsid w:val="3BD637C6"/>
    <w:multiLevelType w:val="hybridMultilevel"/>
    <w:tmpl w:val="768E88CA"/>
    <w:lvl w:ilvl="0" w:tplc="092E6A82">
      <w:start w:val="1"/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452DF"/>
    <w:multiLevelType w:val="multilevel"/>
    <w:tmpl w:val="5B58B218"/>
    <w:numStyleLink w:val="AIBulletList"/>
  </w:abstractNum>
  <w:abstractNum w:abstractNumId="14" w15:restartNumberingAfterBreak="0">
    <w:nsid w:val="48E00462"/>
    <w:multiLevelType w:val="hybridMultilevel"/>
    <w:tmpl w:val="C9C4E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07A4C"/>
    <w:multiLevelType w:val="multilevel"/>
    <w:tmpl w:val="5B58B218"/>
    <w:numStyleLink w:val="AIBulletList"/>
  </w:abstractNum>
  <w:abstractNum w:abstractNumId="16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7C2480"/>
    <w:multiLevelType w:val="multilevel"/>
    <w:tmpl w:val="79787F56"/>
    <w:numStyleLink w:val="AINumberedList"/>
  </w:abstractNum>
  <w:abstractNum w:abstractNumId="19" w15:restartNumberingAfterBreak="0">
    <w:nsid w:val="620B112B"/>
    <w:multiLevelType w:val="multilevel"/>
    <w:tmpl w:val="5B58B218"/>
    <w:numStyleLink w:val="AIBulletList"/>
  </w:abstractNum>
  <w:abstractNum w:abstractNumId="20" w15:restartNumberingAfterBreak="0">
    <w:nsid w:val="63AE59ED"/>
    <w:multiLevelType w:val="multilevel"/>
    <w:tmpl w:val="79787F56"/>
    <w:numStyleLink w:val="AINumberedList"/>
  </w:abstractNum>
  <w:abstractNum w:abstractNumId="21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16DB6"/>
    <w:multiLevelType w:val="multilevel"/>
    <w:tmpl w:val="5B58B218"/>
    <w:numStyleLink w:val="AIBulletList"/>
  </w:abstractNum>
  <w:abstractNum w:abstractNumId="23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54555"/>
    <w:multiLevelType w:val="multilevel"/>
    <w:tmpl w:val="5B58B218"/>
    <w:numStyleLink w:val="AIBulletList"/>
  </w:abstractNum>
  <w:abstractNum w:abstractNumId="2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6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7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15"/>
  </w:num>
  <w:num w:numId="5">
    <w:abstractNumId w:val="7"/>
  </w:num>
  <w:num w:numId="6">
    <w:abstractNumId w:val="24"/>
  </w:num>
  <w:num w:numId="7">
    <w:abstractNumId w:val="22"/>
  </w:num>
  <w:num w:numId="8">
    <w:abstractNumId w:val="13"/>
  </w:num>
  <w:num w:numId="9">
    <w:abstractNumId w:val="11"/>
  </w:num>
  <w:num w:numId="10">
    <w:abstractNumId w:val="18"/>
  </w:num>
  <w:num w:numId="11">
    <w:abstractNumId w:val="9"/>
  </w:num>
  <w:num w:numId="12">
    <w:abstractNumId w:val="19"/>
  </w:num>
  <w:num w:numId="13">
    <w:abstractNumId w:val="20"/>
  </w:num>
  <w:num w:numId="14">
    <w:abstractNumId w:val="4"/>
  </w:num>
  <w:num w:numId="15">
    <w:abstractNumId w:val="23"/>
  </w:num>
  <w:num w:numId="16">
    <w:abstractNumId w:val="16"/>
  </w:num>
  <w:num w:numId="17">
    <w:abstractNumId w:val="17"/>
  </w:num>
  <w:num w:numId="18">
    <w:abstractNumId w:val="8"/>
  </w:num>
  <w:num w:numId="19">
    <w:abstractNumId w:val="10"/>
  </w:num>
  <w:num w:numId="20">
    <w:abstractNumId w:val="21"/>
  </w:num>
  <w:num w:numId="21">
    <w:abstractNumId w:val="5"/>
  </w:num>
  <w:num w:numId="22">
    <w:abstractNumId w:val="27"/>
  </w:num>
  <w:num w:numId="23">
    <w:abstractNumId w:val="6"/>
  </w:num>
  <w:num w:numId="24">
    <w:abstractNumId w:val="1"/>
  </w:num>
  <w:num w:numId="25">
    <w:abstractNumId w:val="14"/>
  </w:num>
  <w:num w:numId="26">
    <w:abstractNumId w:val="12"/>
  </w:num>
  <w:num w:numId="27">
    <w:abstractNumId w:val="2"/>
  </w:num>
  <w:num w:numId="2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3266F"/>
    <w:rsid w:val="00042175"/>
    <w:rsid w:val="00056043"/>
    <w:rsid w:val="00057A7E"/>
    <w:rsid w:val="00076037"/>
    <w:rsid w:val="00083462"/>
    <w:rsid w:val="00087E2B"/>
    <w:rsid w:val="0009130D"/>
    <w:rsid w:val="00092DFA"/>
    <w:rsid w:val="000957C5"/>
    <w:rsid w:val="000A1F14"/>
    <w:rsid w:val="000A39BE"/>
    <w:rsid w:val="000B02B4"/>
    <w:rsid w:val="000B4A38"/>
    <w:rsid w:val="000C2A0D"/>
    <w:rsid w:val="000C6196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4617E"/>
    <w:rsid w:val="001526C3"/>
    <w:rsid w:val="001561F4"/>
    <w:rsid w:val="0016118D"/>
    <w:rsid w:val="001648DB"/>
    <w:rsid w:val="00171B69"/>
    <w:rsid w:val="00174398"/>
    <w:rsid w:val="00176678"/>
    <w:rsid w:val="001773D1"/>
    <w:rsid w:val="00177779"/>
    <w:rsid w:val="0019118D"/>
    <w:rsid w:val="00193D90"/>
    <w:rsid w:val="00194CD5"/>
    <w:rsid w:val="00195939"/>
    <w:rsid w:val="00197D63"/>
    <w:rsid w:val="001A635D"/>
    <w:rsid w:val="001A6AC9"/>
    <w:rsid w:val="001B2BB0"/>
    <w:rsid w:val="001C26FC"/>
    <w:rsid w:val="001D52A5"/>
    <w:rsid w:val="001E2045"/>
    <w:rsid w:val="001F7126"/>
    <w:rsid w:val="00201189"/>
    <w:rsid w:val="002036C0"/>
    <w:rsid w:val="00215C3E"/>
    <w:rsid w:val="00215E33"/>
    <w:rsid w:val="00225A11"/>
    <w:rsid w:val="002558D7"/>
    <w:rsid w:val="00255A07"/>
    <w:rsid w:val="0025792F"/>
    <w:rsid w:val="00257AA4"/>
    <w:rsid w:val="00261CC7"/>
    <w:rsid w:val="0026340F"/>
    <w:rsid w:val="002665C3"/>
    <w:rsid w:val="00267383"/>
    <w:rsid w:val="002703E7"/>
    <w:rsid w:val="002709C3"/>
    <w:rsid w:val="002739C9"/>
    <w:rsid w:val="00273E9A"/>
    <w:rsid w:val="00285EB7"/>
    <w:rsid w:val="002A2F36"/>
    <w:rsid w:val="002B2E9B"/>
    <w:rsid w:val="002C06A6"/>
    <w:rsid w:val="002C5FE4"/>
    <w:rsid w:val="002C7F1F"/>
    <w:rsid w:val="002D48CD"/>
    <w:rsid w:val="002D5454"/>
    <w:rsid w:val="002E3658"/>
    <w:rsid w:val="002F3C80"/>
    <w:rsid w:val="0031230A"/>
    <w:rsid w:val="00313E8B"/>
    <w:rsid w:val="00320461"/>
    <w:rsid w:val="0033624A"/>
    <w:rsid w:val="003373A5"/>
    <w:rsid w:val="00337826"/>
    <w:rsid w:val="0034128A"/>
    <w:rsid w:val="0034324D"/>
    <w:rsid w:val="0035329F"/>
    <w:rsid w:val="00355617"/>
    <w:rsid w:val="00364B76"/>
    <w:rsid w:val="00376EF4"/>
    <w:rsid w:val="003904F0"/>
    <w:rsid w:val="003975C9"/>
    <w:rsid w:val="003B294A"/>
    <w:rsid w:val="003C3210"/>
    <w:rsid w:val="003C5EEA"/>
    <w:rsid w:val="003C7CB6"/>
    <w:rsid w:val="003F3D5D"/>
    <w:rsid w:val="0042210F"/>
    <w:rsid w:val="004334BF"/>
    <w:rsid w:val="004408A1"/>
    <w:rsid w:val="00442E5B"/>
    <w:rsid w:val="0044379B"/>
    <w:rsid w:val="00445D50"/>
    <w:rsid w:val="00453538"/>
    <w:rsid w:val="004603A2"/>
    <w:rsid w:val="00486088"/>
    <w:rsid w:val="00492FA8"/>
    <w:rsid w:val="004A1BDD"/>
    <w:rsid w:val="004B1E15"/>
    <w:rsid w:val="004B2367"/>
    <w:rsid w:val="004B381D"/>
    <w:rsid w:val="004C265C"/>
    <w:rsid w:val="004C71F5"/>
    <w:rsid w:val="004D2BCD"/>
    <w:rsid w:val="004D3721"/>
    <w:rsid w:val="004D41DC"/>
    <w:rsid w:val="004F1D92"/>
    <w:rsid w:val="00504FBC"/>
    <w:rsid w:val="00517E88"/>
    <w:rsid w:val="005363CA"/>
    <w:rsid w:val="00542F58"/>
    <w:rsid w:val="00545423"/>
    <w:rsid w:val="00547E71"/>
    <w:rsid w:val="00565462"/>
    <w:rsid w:val="005668D0"/>
    <w:rsid w:val="00572CCD"/>
    <w:rsid w:val="0057440A"/>
    <w:rsid w:val="00581A12"/>
    <w:rsid w:val="00584F13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CAD"/>
    <w:rsid w:val="005D7D1C"/>
    <w:rsid w:val="005E342D"/>
    <w:rsid w:val="005F0355"/>
    <w:rsid w:val="005F4D87"/>
    <w:rsid w:val="005F5E43"/>
    <w:rsid w:val="00606108"/>
    <w:rsid w:val="006201FC"/>
    <w:rsid w:val="00620ADD"/>
    <w:rsid w:val="00640EF2"/>
    <w:rsid w:val="0064718C"/>
    <w:rsid w:val="0065049B"/>
    <w:rsid w:val="00650D73"/>
    <w:rsid w:val="006558EE"/>
    <w:rsid w:val="00657231"/>
    <w:rsid w:val="00667FBC"/>
    <w:rsid w:val="0069571A"/>
    <w:rsid w:val="006A0BB9"/>
    <w:rsid w:val="006B12FA"/>
    <w:rsid w:val="006B461E"/>
    <w:rsid w:val="006C3C21"/>
    <w:rsid w:val="006C7A31"/>
    <w:rsid w:val="006F4C28"/>
    <w:rsid w:val="0070364E"/>
    <w:rsid w:val="007104E8"/>
    <w:rsid w:val="007156FC"/>
    <w:rsid w:val="00716942"/>
    <w:rsid w:val="007173E9"/>
    <w:rsid w:val="00727519"/>
    <w:rsid w:val="00727CA7"/>
    <w:rsid w:val="00731340"/>
    <w:rsid w:val="0073431C"/>
    <w:rsid w:val="007656E7"/>
    <w:rsid w:val="00766237"/>
    <w:rsid w:val="007666A4"/>
    <w:rsid w:val="00773365"/>
    <w:rsid w:val="00775A7F"/>
    <w:rsid w:val="00781624"/>
    <w:rsid w:val="00781E3C"/>
    <w:rsid w:val="007858BA"/>
    <w:rsid w:val="007A2ABA"/>
    <w:rsid w:val="007A3AEA"/>
    <w:rsid w:val="007A7F97"/>
    <w:rsid w:val="007B4F3E"/>
    <w:rsid w:val="007B7197"/>
    <w:rsid w:val="007C6CD0"/>
    <w:rsid w:val="007F0764"/>
    <w:rsid w:val="007F6048"/>
    <w:rsid w:val="007F72FF"/>
    <w:rsid w:val="007F7B5E"/>
    <w:rsid w:val="008056E9"/>
    <w:rsid w:val="0081049F"/>
    <w:rsid w:val="00814632"/>
    <w:rsid w:val="0082127B"/>
    <w:rsid w:val="00827A40"/>
    <w:rsid w:val="00844F48"/>
    <w:rsid w:val="008455C2"/>
    <w:rsid w:val="00846E45"/>
    <w:rsid w:val="00850D44"/>
    <w:rsid w:val="00864035"/>
    <w:rsid w:val="00866873"/>
    <w:rsid w:val="008763F4"/>
    <w:rsid w:val="00880C5F"/>
    <w:rsid w:val="008823BE"/>
    <w:rsid w:val="008849EA"/>
    <w:rsid w:val="00891FE8"/>
    <w:rsid w:val="008D16ED"/>
    <w:rsid w:val="008D2A6B"/>
    <w:rsid w:val="008D2EE7"/>
    <w:rsid w:val="008D49A5"/>
    <w:rsid w:val="008E0B66"/>
    <w:rsid w:val="008E172D"/>
    <w:rsid w:val="00902730"/>
    <w:rsid w:val="00906C9F"/>
    <w:rsid w:val="00921577"/>
    <w:rsid w:val="009259E1"/>
    <w:rsid w:val="0094055E"/>
    <w:rsid w:val="0095188F"/>
    <w:rsid w:val="009550A0"/>
    <w:rsid w:val="00960C64"/>
    <w:rsid w:val="00963D4F"/>
    <w:rsid w:val="0097218E"/>
    <w:rsid w:val="00980425"/>
    <w:rsid w:val="0098792B"/>
    <w:rsid w:val="00991C69"/>
    <w:rsid w:val="009923C0"/>
    <w:rsid w:val="009A34C4"/>
    <w:rsid w:val="009B78FE"/>
    <w:rsid w:val="009C3521"/>
    <w:rsid w:val="009C4461"/>
    <w:rsid w:val="009C6B5A"/>
    <w:rsid w:val="009E097D"/>
    <w:rsid w:val="009E4309"/>
    <w:rsid w:val="009E7E6E"/>
    <w:rsid w:val="00A07E67"/>
    <w:rsid w:val="00A2368A"/>
    <w:rsid w:val="00A31F72"/>
    <w:rsid w:val="00A41FC6"/>
    <w:rsid w:val="00A44B1B"/>
    <w:rsid w:val="00A4583A"/>
    <w:rsid w:val="00A70D9D"/>
    <w:rsid w:val="00A7548F"/>
    <w:rsid w:val="00A81673"/>
    <w:rsid w:val="00A90EA6"/>
    <w:rsid w:val="00AB5744"/>
    <w:rsid w:val="00AB5C6E"/>
    <w:rsid w:val="00AB7E5D"/>
    <w:rsid w:val="00AC15B7"/>
    <w:rsid w:val="00AC367F"/>
    <w:rsid w:val="00AC59CB"/>
    <w:rsid w:val="00AE4214"/>
    <w:rsid w:val="00AF0FCD"/>
    <w:rsid w:val="00AF5FF0"/>
    <w:rsid w:val="00B10D1D"/>
    <w:rsid w:val="00B206A8"/>
    <w:rsid w:val="00B27341"/>
    <w:rsid w:val="00B408D4"/>
    <w:rsid w:val="00B52B01"/>
    <w:rsid w:val="00B6690B"/>
    <w:rsid w:val="00B7545C"/>
    <w:rsid w:val="00B92AEC"/>
    <w:rsid w:val="00B957E6"/>
    <w:rsid w:val="00B95E04"/>
    <w:rsid w:val="00B97626"/>
    <w:rsid w:val="00BA0E81"/>
    <w:rsid w:val="00BA6913"/>
    <w:rsid w:val="00BB072E"/>
    <w:rsid w:val="00BB0B3B"/>
    <w:rsid w:val="00BC286F"/>
    <w:rsid w:val="00BC7111"/>
    <w:rsid w:val="00BD08C9"/>
    <w:rsid w:val="00BD0B43"/>
    <w:rsid w:val="00BD1669"/>
    <w:rsid w:val="00BE0D92"/>
    <w:rsid w:val="00BE4685"/>
    <w:rsid w:val="00BE6035"/>
    <w:rsid w:val="00BF4778"/>
    <w:rsid w:val="00BF7136"/>
    <w:rsid w:val="00C162AD"/>
    <w:rsid w:val="00C17D6F"/>
    <w:rsid w:val="00C359CF"/>
    <w:rsid w:val="00C370BB"/>
    <w:rsid w:val="00C415B8"/>
    <w:rsid w:val="00C422D2"/>
    <w:rsid w:val="00C460DB"/>
    <w:rsid w:val="00C50CEC"/>
    <w:rsid w:val="00C538D1"/>
    <w:rsid w:val="00C607FB"/>
    <w:rsid w:val="00C70972"/>
    <w:rsid w:val="00C76EE0"/>
    <w:rsid w:val="00C8330C"/>
    <w:rsid w:val="00C85BFA"/>
    <w:rsid w:val="00C85EFE"/>
    <w:rsid w:val="00C879CF"/>
    <w:rsid w:val="00C90C2B"/>
    <w:rsid w:val="00C934DE"/>
    <w:rsid w:val="00C93CB2"/>
    <w:rsid w:val="00C94164"/>
    <w:rsid w:val="00CA13A3"/>
    <w:rsid w:val="00CA51AF"/>
    <w:rsid w:val="00CA5CB1"/>
    <w:rsid w:val="00CC160B"/>
    <w:rsid w:val="00CD2995"/>
    <w:rsid w:val="00CD38B4"/>
    <w:rsid w:val="00CD7BA5"/>
    <w:rsid w:val="00CF7805"/>
    <w:rsid w:val="00D007F8"/>
    <w:rsid w:val="00D030C9"/>
    <w:rsid w:val="00D05A52"/>
    <w:rsid w:val="00D114C6"/>
    <w:rsid w:val="00D142D0"/>
    <w:rsid w:val="00D23D90"/>
    <w:rsid w:val="00D26BF9"/>
    <w:rsid w:val="00D35879"/>
    <w:rsid w:val="00D43396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95B59"/>
    <w:rsid w:val="00DA182D"/>
    <w:rsid w:val="00DB7D74"/>
    <w:rsid w:val="00DC65A4"/>
    <w:rsid w:val="00DD346F"/>
    <w:rsid w:val="00DF1141"/>
    <w:rsid w:val="00DF3644"/>
    <w:rsid w:val="00DF3DF5"/>
    <w:rsid w:val="00DF63A6"/>
    <w:rsid w:val="00E04AF0"/>
    <w:rsid w:val="00E12FD3"/>
    <w:rsid w:val="00E22AAE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17D3"/>
    <w:rsid w:val="00E7569C"/>
    <w:rsid w:val="00E76516"/>
    <w:rsid w:val="00E778FE"/>
    <w:rsid w:val="00E96A16"/>
    <w:rsid w:val="00EA1562"/>
    <w:rsid w:val="00EA4F51"/>
    <w:rsid w:val="00EA657A"/>
    <w:rsid w:val="00EA68CE"/>
    <w:rsid w:val="00EB1C45"/>
    <w:rsid w:val="00EB51EB"/>
    <w:rsid w:val="00EC677A"/>
    <w:rsid w:val="00EE54F2"/>
    <w:rsid w:val="00EF284E"/>
    <w:rsid w:val="00F07E0B"/>
    <w:rsid w:val="00F1229E"/>
    <w:rsid w:val="00F228EA"/>
    <w:rsid w:val="00F25445"/>
    <w:rsid w:val="00F322A8"/>
    <w:rsid w:val="00F3436F"/>
    <w:rsid w:val="00F370BF"/>
    <w:rsid w:val="00F45927"/>
    <w:rsid w:val="00F65D4B"/>
    <w:rsid w:val="00F66C73"/>
    <w:rsid w:val="00F7577A"/>
    <w:rsid w:val="00F771BD"/>
    <w:rsid w:val="00F82A6A"/>
    <w:rsid w:val="00F83EDB"/>
    <w:rsid w:val="00F91619"/>
    <w:rsid w:val="00F93094"/>
    <w:rsid w:val="00F9400E"/>
    <w:rsid w:val="00FA0147"/>
    <w:rsid w:val="00FA1C07"/>
    <w:rsid w:val="00FA48E3"/>
    <w:rsid w:val="00FA4E88"/>
    <w:rsid w:val="00FA7368"/>
    <w:rsid w:val="00FB2CBD"/>
    <w:rsid w:val="00FB54DD"/>
    <w:rsid w:val="00FB6A97"/>
    <w:rsid w:val="00FC01A6"/>
    <w:rsid w:val="00FF4725"/>
    <w:rsid w:val="00FF58B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2F577D41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uiPriority w:val="99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717D3"/>
    <w:rPr>
      <w:rFonts w:ascii="Amnesty Trade Gothic" w:hAnsi="Amnesty Trade Gothic"/>
      <w:color w:val="000000"/>
      <w:lang w:eastAsia="ar-SA"/>
    </w:rPr>
  </w:style>
  <w:style w:type="character" w:styleId="Strong">
    <w:name w:val="Strong"/>
    <w:basedOn w:val="DefaultParagraphFont"/>
    <w:uiPriority w:val="22"/>
    <w:qFormat/>
    <w:rsid w:val="009E4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mnesty.org/en/documents/afr49/1551/2019/e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contact@ambasenegal-us.org" TargetMode="Externa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_sall2002@yahoo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58F96A531145B4EAE9B481A4EB4C" ma:contentTypeVersion="11" ma:contentTypeDescription="Create a new document." ma:contentTypeScope="" ma:versionID="95e3b0c5d87ccc41bd083521e2dec71e">
  <xsd:schema xmlns:xsd="http://www.w3.org/2001/XMLSchema" xmlns:xs="http://www.w3.org/2001/XMLSchema" xmlns:p="http://schemas.microsoft.com/office/2006/metadata/properties" xmlns:ns3="945ce527-66fa-4c78-b099-0b01490fce22" xmlns:ns4="6b63d1b5-ad63-4b63-9cf0-e5ddce960e04" targetNamespace="http://schemas.microsoft.com/office/2006/metadata/properties" ma:root="true" ma:fieldsID="b117591f5db15ab3370ad0fa93c8567f" ns3:_="" ns4:_="">
    <xsd:import namespace="945ce527-66fa-4c78-b099-0b01490fce22"/>
    <xsd:import namespace="6b63d1b5-ad63-4b63-9cf0-e5ddce960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e527-66fa-4c78-b099-0b01490f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d1b5-ad63-4b63-9cf0-e5ddce960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4E9698-FAD1-4F18-977D-6EE0CF7BE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e527-66fa-4c78-b099-0b01490fce22"/>
    <ds:schemaRef ds:uri="6b63d1b5-ad63-4b63-9cf0-e5ddce960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7CA77-C3E2-41A5-AE99-F552DE113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BE59D-40CA-480B-91A2-9115B9FBF8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Laura Galeano</cp:lastModifiedBy>
  <cp:revision>2</cp:revision>
  <cp:lastPrinted>2019-01-25T20:51:00Z</cp:lastPrinted>
  <dcterms:created xsi:type="dcterms:W3CDTF">2020-01-10T15:47:00Z</dcterms:created>
  <dcterms:modified xsi:type="dcterms:W3CDTF">2020-01-10T15:47:00Z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0x01010070B058F96A531145B4EAE9B481A4EB4C</vt:lpwstr>
  </property>
</Properties>
</file>