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FD7260" w:rsidRDefault="0034128A" w:rsidP="00FD7260">
      <w:pPr>
        <w:pStyle w:val="AIUrgentActionTopHeading"/>
        <w:tabs>
          <w:tab w:val="clear" w:pos="567"/>
        </w:tabs>
        <w:spacing w:line="240" w:lineRule="auto"/>
        <w:rPr>
          <w:rFonts w:cs="Arial"/>
          <w:sz w:val="80"/>
          <w:szCs w:val="80"/>
        </w:rPr>
      </w:pPr>
      <w:r w:rsidRPr="00FD7260">
        <w:rPr>
          <w:rFonts w:cs="Arial"/>
          <w:sz w:val="80"/>
          <w:szCs w:val="80"/>
          <w:highlight w:val="yellow"/>
        </w:rPr>
        <w:t>URGENT ACTION</w:t>
      </w:r>
    </w:p>
    <w:p w14:paraId="76BC4611" w14:textId="77777777" w:rsidR="005D2C37" w:rsidRPr="00FD7260" w:rsidRDefault="005D2C37" w:rsidP="00FD7260">
      <w:pPr>
        <w:pStyle w:val="Default"/>
        <w:ind w:left="-283"/>
        <w:rPr>
          <w:b/>
          <w:sz w:val="28"/>
          <w:szCs w:val="28"/>
        </w:rPr>
      </w:pPr>
    </w:p>
    <w:p w14:paraId="48ED1961" w14:textId="375E3FD7" w:rsidR="0034128A" w:rsidRPr="00FD7260" w:rsidRDefault="0014297F" w:rsidP="00FD7260">
      <w:pPr>
        <w:spacing w:after="0" w:line="240" w:lineRule="auto"/>
        <w:rPr>
          <w:rFonts w:ascii="Arial" w:hAnsi="Arial" w:cs="Arial"/>
          <w:b/>
          <w:i/>
          <w:sz w:val="36"/>
          <w:lang w:eastAsia="es-MX"/>
        </w:rPr>
      </w:pPr>
      <w:r w:rsidRPr="00FD7260">
        <w:rPr>
          <w:rFonts w:ascii="Arial" w:hAnsi="Arial" w:cs="Arial"/>
          <w:b/>
          <w:sz w:val="36"/>
          <w:lang w:eastAsia="es-MX"/>
        </w:rPr>
        <w:t>DEFENDER´S BODY FOUND AFTER 40 DAYS MISSING</w:t>
      </w:r>
    </w:p>
    <w:p w14:paraId="1078B276" w14:textId="55560DF5" w:rsidR="00D23D90" w:rsidRPr="00FD7260" w:rsidRDefault="00916496" w:rsidP="00FD7260">
      <w:pPr>
        <w:spacing w:after="0" w:line="240" w:lineRule="auto"/>
        <w:rPr>
          <w:rFonts w:ascii="Arial" w:hAnsi="Arial" w:cs="Arial"/>
          <w:b/>
          <w:sz w:val="22"/>
          <w:szCs w:val="22"/>
          <w:lang w:eastAsia="es-MX"/>
        </w:rPr>
      </w:pPr>
      <w:r w:rsidRPr="00FD7260">
        <w:rPr>
          <w:rFonts w:ascii="Arial" w:hAnsi="Arial" w:cs="Arial"/>
          <w:b/>
          <w:sz w:val="22"/>
          <w:szCs w:val="22"/>
          <w:lang w:eastAsia="es-MX"/>
        </w:rPr>
        <w:t>Authorities found t</w:t>
      </w:r>
      <w:r w:rsidR="0014297F" w:rsidRPr="00FD7260">
        <w:rPr>
          <w:rFonts w:ascii="Arial" w:hAnsi="Arial" w:cs="Arial"/>
          <w:b/>
          <w:sz w:val="22"/>
          <w:szCs w:val="22"/>
          <w:lang w:eastAsia="es-MX"/>
        </w:rPr>
        <w:t xml:space="preserve">he body of Arnulfo </w:t>
      </w:r>
      <w:proofErr w:type="spellStart"/>
      <w:r w:rsidR="0014297F" w:rsidRPr="00FD7260">
        <w:rPr>
          <w:rFonts w:ascii="Arial" w:hAnsi="Arial" w:cs="Arial"/>
          <w:b/>
          <w:sz w:val="22"/>
          <w:szCs w:val="22"/>
          <w:lang w:eastAsia="es-MX"/>
        </w:rPr>
        <w:t>Cerón</w:t>
      </w:r>
      <w:proofErr w:type="spellEnd"/>
      <w:r w:rsidR="0014297F" w:rsidRPr="00FD7260">
        <w:rPr>
          <w:rFonts w:ascii="Arial" w:hAnsi="Arial" w:cs="Arial"/>
          <w:b/>
          <w:sz w:val="22"/>
          <w:szCs w:val="22"/>
          <w:lang w:eastAsia="es-MX"/>
        </w:rPr>
        <w:t xml:space="preserve"> Soriano, indigenous human rights defender, on 20 November in a </w:t>
      </w:r>
      <w:r w:rsidRPr="00FD7260">
        <w:rPr>
          <w:rFonts w:ascii="Arial" w:hAnsi="Arial" w:cs="Arial"/>
          <w:b/>
          <w:sz w:val="22"/>
          <w:szCs w:val="22"/>
          <w:lang w:eastAsia="es-MX"/>
        </w:rPr>
        <w:t xml:space="preserve">clandestine </w:t>
      </w:r>
      <w:r w:rsidR="0014297F" w:rsidRPr="00FD7260">
        <w:rPr>
          <w:rFonts w:ascii="Arial" w:hAnsi="Arial" w:cs="Arial"/>
          <w:b/>
          <w:sz w:val="22"/>
          <w:szCs w:val="22"/>
          <w:lang w:eastAsia="es-MX"/>
        </w:rPr>
        <w:t xml:space="preserve">grave near the city of </w:t>
      </w:r>
      <w:proofErr w:type="spellStart"/>
      <w:r w:rsidR="0014297F" w:rsidRPr="00FD7260">
        <w:rPr>
          <w:rFonts w:ascii="Arial" w:hAnsi="Arial" w:cs="Arial"/>
          <w:b/>
          <w:sz w:val="22"/>
          <w:szCs w:val="22"/>
          <w:lang w:eastAsia="es-MX"/>
        </w:rPr>
        <w:t>Tlapa</w:t>
      </w:r>
      <w:proofErr w:type="spellEnd"/>
      <w:r w:rsidR="0014297F" w:rsidRPr="00FD7260">
        <w:rPr>
          <w:rFonts w:ascii="Arial" w:hAnsi="Arial" w:cs="Arial"/>
          <w:b/>
          <w:sz w:val="22"/>
          <w:szCs w:val="22"/>
          <w:lang w:eastAsia="es-MX"/>
        </w:rPr>
        <w:t>, Guerrero state</w:t>
      </w:r>
      <w:r w:rsidRPr="00FD7260">
        <w:rPr>
          <w:rFonts w:ascii="Arial" w:hAnsi="Arial" w:cs="Arial"/>
          <w:b/>
          <w:sz w:val="22"/>
          <w:szCs w:val="22"/>
          <w:lang w:eastAsia="es-MX"/>
        </w:rPr>
        <w:t xml:space="preserve"> in </w:t>
      </w:r>
      <w:r w:rsidR="005013D9" w:rsidRPr="00FD7260">
        <w:rPr>
          <w:rFonts w:ascii="Arial" w:hAnsi="Arial" w:cs="Arial"/>
          <w:b/>
          <w:sz w:val="22"/>
          <w:szCs w:val="22"/>
          <w:lang w:eastAsia="es-MX"/>
        </w:rPr>
        <w:t>western Mexico</w:t>
      </w:r>
      <w:r w:rsidR="0014297F" w:rsidRPr="00FD7260">
        <w:rPr>
          <w:rFonts w:ascii="Arial" w:hAnsi="Arial" w:cs="Arial"/>
          <w:b/>
          <w:sz w:val="22"/>
          <w:szCs w:val="22"/>
          <w:lang w:eastAsia="es-MX"/>
        </w:rPr>
        <w:t xml:space="preserve">. Arnulfo </w:t>
      </w:r>
      <w:r w:rsidR="00C30928" w:rsidRPr="00FD7260">
        <w:rPr>
          <w:rFonts w:ascii="Arial" w:hAnsi="Arial" w:cs="Arial"/>
          <w:b/>
          <w:sz w:val="22"/>
          <w:szCs w:val="22"/>
          <w:lang w:eastAsia="es-MX"/>
        </w:rPr>
        <w:t xml:space="preserve">was a member of the Popular Mountain Front and Movement for the Freedom of Political Prisoners of the State of Guerrero (MOLPEG). He </w:t>
      </w:r>
      <w:r w:rsidR="0014297F" w:rsidRPr="00FD7260">
        <w:rPr>
          <w:rFonts w:ascii="Arial" w:hAnsi="Arial" w:cs="Arial"/>
          <w:b/>
          <w:sz w:val="22"/>
          <w:szCs w:val="22"/>
          <w:lang w:eastAsia="es-MX"/>
        </w:rPr>
        <w:t xml:space="preserve">disappeared on 11 October on his way to a meeting in </w:t>
      </w:r>
      <w:r w:rsidR="00D203F7" w:rsidRPr="00FD7260">
        <w:rPr>
          <w:rFonts w:ascii="Arial" w:hAnsi="Arial" w:cs="Arial"/>
          <w:b/>
          <w:sz w:val="22"/>
          <w:szCs w:val="22"/>
          <w:lang w:eastAsia="es-MX"/>
        </w:rPr>
        <w:t xml:space="preserve">this </w:t>
      </w:r>
      <w:r w:rsidR="0014297F" w:rsidRPr="00FD7260">
        <w:rPr>
          <w:rFonts w:ascii="Arial" w:hAnsi="Arial" w:cs="Arial"/>
          <w:b/>
          <w:sz w:val="22"/>
          <w:szCs w:val="22"/>
          <w:lang w:eastAsia="es-MX"/>
        </w:rPr>
        <w:t xml:space="preserve">city. </w:t>
      </w:r>
      <w:r w:rsidR="00FE42C4" w:rsidRPr="00FD7260">
        <w:rPr>
          <w:rFonts w:ascii="Arial" w:hAnsi="Arial" w:cs="Arial"/>
          <w:b/>
          <w:sz w:val="22"/>
          <w:szCs w:val="22"/>
          <w:lang w:eastAsia="es-MX"/>
        </w:rPr>
        <w:t xml:space="preserve">Authorities must redouble their efforts to investigate his disappearance and death, holding those responsible to account, </w:t>
      </w:r>
      <w:r w:rsidR="00D203F7" w:rsidRPr="00FD7260">
        <w:rPr>
          <w:rFonts w:ascii="Arial" w:hAnsi="Arial" w:cs="Arial"/>
          <w:b/>
          <w:sz w:val="22"/>
          <w:szCs w:val="22"/>
          <w:lang w:eastAsia="es-MX"/>
        </w:rPr>
        <w:t xml:space="preserve">and </w:t>
      </w:r>
      <w:r w:rsidR="00FE42C4" w:rsidRPr="00FD7260">
        <w:rPr>
          <w:rFonts w:ascii="Arial" w:hAnsi="Arial" w:cs="Arial"/>
          <w:b/>
          <w:sz w:val="22"/>
          <w:szCs w:val="22"/>
          <w:lang w:eastAsia="es-MX"/>
        </w:rPr>
        <w:t>ensur</w:t>
      </w:r>
      <w:r w:rsidR="00D203F7" w:rsidRPr="00FD7260">
        <w:rPr>
          <w:rFonts w:ascii="Arial" w:hAnsi="Arial" w:cs="Arial"/>
          <w:b/>
          <w:sz w:val="22"/>
          <w:szCs w:val="22"/>
          <w:lang w:eastAsia="es-MX"/>
        </w:rPr>
        <w:t>e</w:t>
      </w:r>
      <w:r w:rsidR="00FE42C4" w:rsidRPr="00FD7260">
        <w:rPr>
          <w:rFonts w:ascii="Arial" w:hAnsi="Arial" w:cs="Arial"/>
          <w:b/>
          <w:sz w:val="22"/>
          <w:szCs w:val="22"/>
          <w:lang w:eastAsia="es-MX"/>
        </w:rPr>
        <w:t xml:space="preserve"> safety </w:t>
      </w:r>
      <w:r w:rsidR="005013D9" w:rsidRPr="00FD7260">
        <w:rPr>
          <w:rFonts w:ascii="Arial" w:hAnsi="Arial" w:cs="Arial"/>
          <w:b/>
          <w:sz w:val="22"/>
          <w:szCs w:val="22"/>
          <w:lang w:eastAsia="es-MX"/>
        </w:rPr>
        <w:t>of</w:t>
      </w:r>
      <w:r w:rsidR="00FE42C4" w:rsidRPr="00FD7260">
        <w:rPr>
          <w:rFonts w:ascii="Arial" w:hAnsi="Arial" w:cs="Arial"/>
          <w:b/>
          <w:sz w:val="22"/>
          <w:szCs w:val="22"/>
          <w:lang w:eastAsia="es-MX"/>
        </w:rPr>
        <w:t xml:space="preserve"> Arnulfo´s family and organizations that support him. </w:t>
      </w:r>
    </w:p>
    <w:p w14:paraId="5217CC85" w14:textId="77777777" w:rsidR="005D2C37" w:rsidRPr="00FD7260" w:rsidRDefault="005D2C37" w:rsidP="00FD7260">
      <w:pPr>
        <w:spacing w:after="0" w:line="240" w:lineRule="auto"/>
        <w:ind w:left="-283"/>
        <w:rPr>
          <w:rFonts w:ascii="Arial" w:hAnsi="Arial" w:cs="Arial"/>
          <w:b/>
          <w:lang w:eastAsia="es-MX"/>
        </w:rPr>
      </w:pPr>
    </w:p>
    <w:p w14:paraId="6D491E9C" w14:textId="77777777" w:rsidR="00FD7260" w:rsidRPr="0007751F" w:rsidRDefault="00FD7260" w:rsidP="00FD7260">
      <w:pPr>
        <w:spacing w:line="240" w:lineRule="auto"/>
        <w:rPr>
          <w:rFonts w:ascii="Arial" w:hAnsi="Arial" w:cs="Arial"/>
          <w:b/>
          <w:sz w:val="20"/>
          <w:szCs w:val="20"/>
        </w:rPr>
      </w:pPr>
      <w:r w:rsidRPr="0007751F">
        <w:rPr>
          <w:rFonts w:ascii="Arial" w:hAnsi="Arial" w:cs="Arial"/>
          <w:b/>
          <w:sz w:val="20"/>
          <w:szCs w:val="20"/>
        </w:rPr>
        <w:t xml:space="preserve">TAKE ACTION: </w:t>
      </w:r>
    </w:p>
    <w:p w14:paraId="29282F80" w14:textId="77777777" w:rsidR="00FD7260" w:rsidRPr="004D1533" w:rsidRDefault="00FD7260" w:rsidP="00FD726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88F3800" w14:textId="77777777" w:rsidR="00FD7260" w:rsidRDefault="00274736" w:rsidP="00FD726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FD7260" w:rsidRPr="004D1533">
          <w:rPr>
            <w:rStyle w:val="Hyperlink"/>
            <w:rFonts w:ascii="Arial" w:eastAsiaTheme="majorEastAsia" w:hAnsi="Arial" w:cs="Arial"/>
            <w:sz w:val="20"/>
            <w:szCs w:val="20"/>
          </w:rPr>
          <w:t>Click here</w:t>
        </w:r>
      </w:hyperlink>
      <w:r w:rsidR="00FD7260" w:rsidRPr="004D1533">
        <w:rPr>
          <w:rFonts w:ascii="Arial" w:hAnsi="Arial" w:cs="Arial"/>
          <w:color w:val="000000"/>
          <w:sz w:val="20"/>
          <w:szCs w:val="20"/>
        </w:rPr>
        <w:t xml:space="preserve"> to let us know the actions you took on </w:t>
      </w:r>
      <w:r w:rsidR="00FD7260" w:rsidRPr="004D1533">
        <w:rPr>
          <w:rFonts w:ascii="Arial" w:hAnsi="Arial" w:cs="Arial"/>
          <w:b/>
          <w:i/>
          <w:iCs/>
          <w:color w:val="000000"/>
          <w:sz w:val="20"/>
          <w:szCs w:val="20"/>
        </w:rPr>
        <w:t xml:space="preserve">Urgent Action </w:t>
      </w:r>
      <w:r w:rsidR="00FD7260">
        <w:rPr>
          <w:rFonts w:ascii="Arial" w:hAnsi="Arial" w:cs="Arial"/>
          <w:b/>
          <w:i/>
          <w:iCs/>
          <w:color w:val="000000"/>
          <w:sz w:val="20"/>
          <w:szCs w:val="20"/>
        </w:rPr>
        <w:t>162.19</w:t>
      </w:r>
      <w:r w:rsidR="00FD7260" w:rsidRPr="004D1533">
        <w:rPr>
          <w:rFonts w:ascii="Arial" w:hAnsi="Arial" w:cs="Arial"/>
          <w:i/>
          <w:iCs/>
          <w:color w:val="000000"/>
          <w:sz w:val="20"/>
          <w:szCs w:val="20"/>
        </w:rPr>
        <w:t xml:space="preserve">. </w:t>
      </w:r>
      <w:r w:rsidR="00FD726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66CFAF91" w:rsidR="005D2C37" w:rsidRPr="00FD7260" w:rsidRDefault="005D2C37" w:rsidP="00FD7260">
      <w:pPr>
        <w:pStyle w:val="NormalWeb"/>
        <w:spacing w:before="0" w:beforeAutospacing="0" w:after="0" w:afterAutospacing="0"/>
        <w:ind w:left="360"/>
        <w:textAlignment w:val="baseline"/>
        <w:rPr>
          <w:rFonts w:ascii="Arial" w:hAnsi="Arial" w:cs="Arial"/>
          <w:color w:val="000000"/>
          <w:sz w:val="18"/>
          <w:szCs w:val="18"/>
        </w:rPr>
      </w:pPr>
      <w:r w:rsidRPr="00FD7260">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411B"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40BA9F7" w14:textId="77777777" w:rsidR="00FD7260" w:rsidRDefault="00FD7260" w:rsidP="00FD7260">
      <w:pPr>
        <w:spacing w:after="0" w:line="240" w:lineRule="auto"/>
        <w:rPr>
          <w:rFonts w:ascii="Arial" w:hAnsi="Arial" w:cs="Arial"/>
          <w:b/>
          <w:szCs w:val="18"/>
        </w:rPr>
        <w:sectPr w:rsidR="00FD7260" w:rsidSect="00FD7260">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53050E8A" w:rsidR="005D2C37" w:rsidRPr="00FD7260" w:rsidRDefault="0014297F" w:rsidP="00FD7260">
      <w:pPr>
        <w:spacing w:after="0" w:line="240" w:lineRule="auto"/>
        <w:rPr>
          <w:rFonts w:ascii="Arial" w:hAnsi="Arial" w:cs="Arial"/>
          <w:b/>
          <w:szCs w:val="18"/>
        </w:rPr>
      </w:pPr>
      <w:r w:rsidRPr="00FD7260">
        <w:rPr>
          <w:rFonts w:ascii="Arial" w:hAnsi="Arial" w:cs="Arial"/>
          <w:b/>
          <w:szCs w:val="18"/>
        </w:rPr>
        <w:t xml:space="preserve">Héctor </w:t>
      </w:r>
      <w:proofErr w:type="spellStart"/>
      <w:r w:rsidRPr="00FD7260">
        <w:rPr>
          <w:rFonts w:ascii="Arial" w:hAnsi="Arial" w:cs="Arial"/>
          <w:b/>
          <w:szCs w:val="18"/>
        </w:rPr>
        <w:t>Astudillo</w:t>
      </w:r>
      <w:proofErr w:type="spellEnd"/>
      <w:r w:rsidRPr="00FD7260">
        <w:rPr>
          <w:rFonts w:ascii="Arial" w:hAnsi="Arial" w:cs="Arial"/>
          <w:b/>
          <w:szCs w:val="18"/>
        </w:rPr>
        <w:t xml:space="preserve"> Flores </w:t>
      </w:r>
    </w:p>
    <w:p w14:paraId="6C760C92" w14:textId="131623D2" w:rsidR="005D2C37" w:rsidRPr="00FD7260" w:rsidRDefault="0014297F" w:rsidP="00FD7260">
      <w:pPr>
        <w:spacing w:after="0" w:line="240" w:lineRule="auto"/>
        <w:rPr>
          <w:rFonts w:ascii="Arial" w:hAnsi="Arial" w:cs="Arial"/>
          <w:szCs w:val="18"/>
        </w:rPr>
      </w:pPr>
      <w:r w:rsidRPr="00FD7260">
        <w:rPr>
          <w:rFonts w:ascii="Arial" w:hAnsi="Arial" w:cs="Arial"/>
          <w:szCs w:val="18"/>
        </w:rPr>
        <w:t xml:space="preserve">Governor of the State of Guerrero </w:t>
      </w:r>
    </w:p>
    <w:p w14:paraId="07CD2B56" w14:textId="3EA29D1F" w:rsidR="005D2C37" w:rsidRPr="00FD7260" w:rsidRDefault="0014297F" w:rsidP="00FD7260">
      <w:pPr>
        <w:spacing w:after="0" w:line="240" w:lineRule="auto"/>
        <w:rPr>
          <w:rFonts w:ascii="Arial" w:hAnsi="Arial" w:cs="Arial"/>
          <w:szCs w:val="18"/>
          <w:lang w:val="es-MX"/>
        </w:rPr>
      </w:pPr>
      <w:r w:rsidRPr="00FD7260">
        <w:rPr>
          <w:rFonts w:ascii="Arial" w:hAnsi="Arial" w:cs="Arial"/>
          <w:szCs w:val="18"/>
          <w:lang w:val="es-MX"/>
        </w:rPr>
        <w:t>Palacio de Gobierno</w:t>
      </w:r>
    </w:p>
    <w:p w14:paraId="6504441A" w14:textId="6C600A57" w:rsidR="005D2C37" w:rsidRPr="00FD7260" w:rsidRDefault="0014297F" w:rsidP="00FD7260">
      <w:pPr>
        <w:spacing w:after="0" w:line="240" w:lineRule="auto"/>
        <w:rPr>
          <w:rFonts w:ascii="Arial" w:hAnsi="Arial" w:cs="Arial"/>
          <w:szCs w:val="18"/>
          <w:lang w:val="es-MX"/>
        </w:rPr>
      </w:pPr>
      <w:r w:rsidRPr="00FD7260">
        <w:rPr>
          <w:rFonts w:ascii="Arial" w:hAnsi="Arial" w:cs="Arial"/>
          <w:szCs w:val="18"/>
          <w:lang w:val="es-MX"/>
        </w:rPr>
        <w:t>Boulevard René Juárez No. 62, Col. De los Servicios</w:t>
      </w:r>
    </w:p>
    <w:p w14:paraId="6FB58CAF" w14:textId="38711EFE" w:rsidR="005D2C37" w:rsidRPr="00FD7260" w:rsidRDefault="0014297F" w:rsidP="00FD7260">
      <w:pPr>
        <w:spacing w:after="0" w:line="240" w:lineRule="auto"/>
        <w:rPr>
          <w:rFonts w:ascii="Arial" w:hAnsi="Arial" w:cs="Arial"/>
          <w:szCs w:val="18"/>
          <w:lang w:val="es-MX"/>
        </w:rPr>
      </w:pPr>
      <w:r w:rsidRPr="00FD7260">
        <w:rPr>
          <w:rFonts w:ascii="Arial" w:hAnsi="Arial" w:cs="Arial"/>
          <w:szCs w:val="18"/>
          <w:lang w:val="es-MX"/>
        </w:rPr>
        <w:t xml:space="preserve">Chilpancingo, Guerrero </w:t>
      </w:r>
    </w:p>
    <w:p w14:paraId="52E8AA6E" w14:textId="43BE54F2" w:rsidR="00EA68CE" w:rsidRPr="00FD7260" w:rsidRDefault="00EA68CE" w:rsidP="00FD7260">
      <w:pPr>
        <w:spacing w:after="0" w:line="240" w:lineRule="auto"/>
        <w:rPr>
          <w:rFonts w:ascii="Arial" w:hAnsi="Arial" w:cs="Arial"/>
          <w:szCs w:val="18"/>
          <w:lang w:val="es-MX"/>
        </w:rPr>
      </w:pPr>
      <w:r w:rsidRPr="00FD7260">
        <w:rPr>
          <w:rFonts w:ascii="Arial" w:hAnsi="Arial" w:cs="Arial"/>
          <w:szCs w:val="18"/>
          <w:lang w:val="es-MX"/>
        </w:rPr>
        <w:t>Fax:</w:t>
      </w:r>
      <w:r w:rsidR="005013D9" w:rsidRPr="00FD7260">
        <w:rPr>
          <w:rFonts w:ascii="Arial" w:hAnsi="Arial" w:cs="Arial"/>
          <w:szCs w:val="18"/>
          <w:lang w:val="es-MX"/>
        </w:rPr>
        <w:t xml:space="preserve"> +52-1-747 4719801 ext. 9801</w:t>
      </w:r>
    </w:p>
    <w:p w14:paraId="22E2FD5A" w14:textId="3501EE46" w:rsidR="005D2C37" w:rsidRPr="00FD7260" w:rsidRDefault="005D2C37" w:rsidP="00FD7260">
      <w:pPr>
        <w:spacing w:after="0" w:line="240" w:lineRule="auto"/>
        <w:rPr>
          <w:rFonts w:ascii="Arial" w:hAnsi="Arial" w:cs="Arial"/>
          <w:szCs w:val="18"/>
          <w:lang w:val="es-MX"/>
        </w:rPr>
      </w:pPr>
      <w:r w:rsidRPr="00FD7260">
        <w:rPr>
          <w:rFonts w:ascii="Arial" w:hAnsi="Arial" w:cs="Arial"/>
          <w:szCs w:val="18"/>
          <w:lang w:val="es-MX"/>
        </w:rPr>
        <w:t xml:space="preserve">Email: </w:t>
      </w:r>
      <w:hyperlink r:id="rId15" w:history="1">
        <w:r w:rsidR="00FD7260" w:rsidRPr="004E0FEF">
          <w:rPr>
            <w:rStyle w:val="Hyperlink"/>
            <w:rFonts w:ascii="Arial" w:hAnsi="Arial" w:cs="Arial"/>
            <w:szCs w:val="18"/>
            <w:lang w:val="es-MX"/>
          </w:rPr>
          <w:t>gobernador@guerrero.gob.mx</w:t>
        </w:r>
      </w:hyperlink>
      <w:r w:rsidR="00FD7260">
        <w:rPr>
          <w:rFonts w:ascii="Arial" w:hAnsi="Arial" w:cs="Arial"/>
          <w:szCs w:val="18"/>
          <w:lang w:val="es-MX"/>
        </w:rPr>
        <w:t xml:space="preserve"> </w:t>
      </w:r>
    </w:p>
    <w:p w14:paraId="536C9ED7" w14:textId="7FBD94FF" w:rsidR="005013D9" w:rsidRPr="00FD7260" w:rsidRDefault="00274736" w:rsidP="00FD7260">
      <w:pPr>
        <w:spacing w:after="0" w:line="240" w:lineRule="auto"/>
        <w:rPr>
          <w:rFonts w:ascii="Arial" w:hAnsi="Arial" w:cs="Arial"/>
          <w:szCs w:val="18"/>
        </w:rPr>
      </w:pPr>
      <w:hyperlink r:id="rId16" w:history="1">
        <w:r w:rsidR="00FD7260" w:rsidRPr="00FD7260">
          <w:rPr>
            <w:rStyle w:val="Hyperlink"/>
            <w:rFonts w:ascii="Arial" w:hAnsi="Arial" w:cs="Arial"/>
            <w:szCs w:val="18"/>
          </w:rPr>
          <w:t>secretariageneral@guerrero.gob.mx</w:t>
        </w:r>
      </w:hyperlink>
    </w:p>
    <w:p w14:paraId="52660776" w14:textId="2709EF57" w:rsidR="00FD7260" w:rsidRPr="00FD7260" w:rsidRDefault="00FD7260" w:rsidP="00FD7260">
      <w:pPr>
        <w:spacing w:after="0" w:line="240" w:lineRule="auto"/>
        <w:rPr>
          <w:rFonts w:ascii="Arial" w:hAnsi="Arial" w:cs="Arial"/>
          <w:szCs w:val="18"/>
        </w:rPr>
      </w:pPr>
    </w:p>
    <w:p w14:paraId="7A1C8398" w14:textId="2C92938E" w:rsidR="00FD7260" w:rsidRPr="00FD7260" w:rsidRDefault="00FD7260" w:rsidP="000D356C">
      <w:pPr>
        <w:pStyle w:val="PlainText"/>
        <w:rPr>
          <w:rFonts w:ascii="Arial" w:hAnsi="Arial" w:cs="Arial"/>
          <w:b/>
          <w:sz w:val="18"/>
          <w:szCs w:val="18"/>
        </w:rPr>
      </w:pPr>
      <w:r w:rsidRPr="00FD7260">
        <w:rPr>
          <w:rFonts w:ascii="Arial" w:hAnsi="Arial" w:cs="Arial"/>
          <w:b/>
          <w:sz w:val="18"/>
          <w:szCs w:val="18"/>
        </w:rPr>
        <w:t xml:space="preserve">Ambassador Martha </w:t>
      </w:r>
      <w:proofErr w:type="spellStart"/>
      <w:r w:rsidRPr="00FD7260">
        <w:rPr>
          <w:rFonts w:ascii="Arial" w:hAnsi="Arial" w:cs="Arial"/>
          <w:b/>
          <w:sz w:val="18"/>
          <w:szCs w:val="18"/>
        </w:rPr>
        <w:t>Bárcena</w:t>
      </w:r>
      <w:proofErr w:type="spellEnd"/>
      <w:r w:rsidRPr="00FD7260">
        <w:rPr>
          <w:rFonts w:ascii="Arial" w:hAnsi="Arial" w:cs="Arial"/>
          <w:b/>
          <w:sz w:val="18"/>
          <w:szCs w:val="18"/>
        </w:rPr>
        <w:t xml:space="preserve"> Coq</w:t>
      </w:r>
      <w:r w:rsidRPr="00154325">
        <w:rPr>
          <w:rFonts w:ascii="Arial" w:hAnsi="Arial" w:cs="Arial"/>
          <w:b/>
          <w:sz w:val="18"/>
          <w:szCs w:val="18"/>
        </w:rPr>
        <w:t>ui</w:t>
      </w:r>
      <w:r w:rsidR="00A818E2">
        <w:br/>
      </w:r>
      <w:r w:rsidRPr="00FD7260">
        <w:rPr>
          <w:rFonts w:ascii="Arial" w:hAnsi="Arial" w:cs="Arial"/>
          <w:sz w:val="18"/>
          <w:szCs w:val="18"/>
        </w:rPr>
        <w:t>E</w:t>
      </w:r>
      <w:bookmarkStart w:id="0" w:name="_GoBack"/>
      <w:bookmarkEnd w:id="0"/>
      <w:r w:rsidRPr="00FD7260">
        <w:rPr>
          <w:rFonts w:ascii="Arial" w:hAnsi="Arial" w:cs="Arial"/>
          <w:sz w:val="18"/>
          <w:szCs w:val="18"/>
        </w:rPr>
        <w:t>mbassy of Mexico</w:t>
      </w:r>
    </w:p>
    <w:p w14:paraId="712D6210" w14:textId="77777777" w:rsidR="00FD7260" w:rsidRPr="00FD7260" w:rsidRDefault="00FD7260" w:rsidP="000D356C">
      <w:pPr>
        <w:pStyle w:val="PlainText"/>
        <w:rPr>
          <w:rFonts w:ascii="Arial" w:hAnsi="Arial" w:cs="Arial"/>
          <w:sz w:val="18"/>
          <w:szCs w:val="18"/>
        </w:rPr>
      </w:pPr>
      <w:r w:rsidRPr="00FD7260">
        <w:rPr>
          <w:rFonts w:ascii="Arial" w:hAnsi="Arial" w:cs="Arial"/>
          <w:sz w:val="18"/>
          <w:szCs w:val="18"/>
        </w:rPr>
        <w:t>1911 Pennsylvania Avenue NW, Washington DC 20006</w:t>
      </w:r>
    </w:p>
    <w:p w14:paraId="75180362" w14:textId="77777777" w:rsidR="00FD7260" w:rsidRPr="00FD7260" w:rsidRDefault="00FD7260" w:rsidP="000D356C">
      <w:pPr>
        <w:pStyle w:val="PlainText"/>
        <w:rPr>
          <w:rFonts w:ascii="Arial" w:hAnsi="Arial" w:cs="Arial"/>
          <w:sz w:val="18"/>
          <w:szCs w:val="18"/>
        </w:rPr>
      </w:pPr>
      <w:r w:rsidRPr="00FD7260">
        <w:rPr>
          <w:rFonts w:ascii="Arial" w:hAnsi="Arial" w:cs="Arial"/>
          <w:sz w:val="18"/>
          <w:szCs w:val="18"/>
        </w:rPr>
        <w:t>Phone: 202 728 1600</w:t>
      </w:r>
    </w:p>
    <w:p w14:paraId="4E3D15DB" w14:textId="77777777" w:rsidR="00935FC5" w:rsidRDefault="00FD7260" w:rsidP="000D356C">
      <w:pPr>
        <w:pStyle w:val="PlainText"/>
      </w:pPr>
      <w:r w:rsidRPr="00FD7260">
        <w:rPr>
          <w:rFonts w:ascii="Arial" w:hAnsi="Arial" w:cs="Arial"/>
          <w:sz w:val="18"/>
          <w:szCs w:val="18"/>
        </w:rPr>
        <w:t xml:space="preserve">Email: </w:t>
      </w:r>
      <w:hyperlink r:id="rId17" w:history="1">
        <w:r w:rsidRPr="004E0FEF">
          <w:rPr>
            <w:rStyle w:val="Hyperlink"/>
            <w:rFonts w:ascii="Arial" w:hAnsi="Arial" w:cs="Arial"/>
            <w:sz w:val="18"/>
            <w:szCs w:val="18"/>
          </w:rPr>
          <w:t>mexembusa@sre.gob.mx</w:t>
        </w:r>
      </w:hyperlink>
      <w:r>
        <w:t xml:space="preserve"> </w:t>
      </w:r>
    </w:p>
    <w:p w14:paraId="3546C54E" w14:textId="29697869" w:rsidR="00FD7260" w:rsidRPr="00FD7260" w:rsidRDefault="00FD7260" w:rsidP="000D356C">
      <w:pPr>
        <w:pStyle w:val="PlainText"/>
        <w:rPr>
          <w:rFonts w:ascii="Arial" w:hAnsi="Arial" w:cs="Arial"/>
          <w:sz w:val="18"/>
          <w:szCs w:val="18"/>
        </w:rPr>
      </w:pPr>
      <w:r w:rsidRPr="00FD7260">
        <w:rPr>
          <w:rFonts w:ascii="Arial" w:hAnsi="Arial" w:cs="Arial"/>
          <w:sz w:val="18"/>
          <w:szCs w:val="18"/>
        </w:rPr>
        <w:t xml:space="preserve">Twitter: </w:t>
      </w:r>
      <w:hyperlink r:id="rId18" w:history="1">
        <w:r w:rsidRPr="00FD7260">
          <w:rPr>
            <w:rStyle w:val="Hyperlink"/>
            <w:rFonts w:ascii="Arial" w:hAnsi="Arial" w:cs="Arial"/>
            <w:sz w:val="18"/>
            <w:szCs w:val="18"/>
          </w:rPr>
          <w:t>@</w:t>
        </w:r>
        <w:proofErr w:type="spellStart"/>
        <w:r w:rsidRPr="00FD7260">
          <w:rPr>
            <w:rStyle w:val="Hyperlink"/>
            <w:rFonts w:ascii="Arial" w:hAnsi="Arial" w:cs="Arial"/>
            <w:sz w:val="18"/>
            <w:szCs w:val="18"/>
          </w:rPr>
          <w:t>Martha_Barcena</w:t>
        </w:r>
        <w:proofErr w:type="spellEnd"/>
      </w:hyperlink>
    </w:p>
    <w:p w14:paraId="754382F0" w14:textId="77777777" w:rsidR="00935FC5" w:rsidRDefault="00FD7260" w:rsidP="000D356C">
      <w:pPr>
        <w:pStyle w:val="PlainText"/>
        <w:rPr>
          <w:rStyle w:val="Hyperlink"/>
          <w:rFonts w:ascii="Arial" w:hAnsi="Arial" w:cs="Arial"/>
          <w:sz w:val="18"/>
          <w:szCs w:val="18"/>
        </w:rPr>
      </w:pPr>
      <w:r w:rsidRPr="00FD7260">
        <w:rPr>
          <w:rFonts w:ascii="Arial" w:hAnsi="Arial" w:cs="Arial"/>
          <w:sz w:val="18"/>
          <w:szCs w:val="18"/>
        </w:rPr>
        <w:t>Facebook: </w:t>
      </w:r>
      <w:hyperlink r:id="rId19" w:history="1">
        <w:r w:rsidRPr="00FD7260">
          <w:rPr>
            <w:rStyle w:val="Hyperlink"/>
            <w:rFonts w:ascii="Arial" w:hAnsi="Arial" w:cs="Arial"/>
            <w:sz w:val="18"/>
            <w:szCs w:val="18"/>
          </w:rPr>
          <w:t>@</w:t>
        </w:r>
        <w:proofErr w:type="spellStart"/>
        <w:r w:rsidRPr="00FD7260">
          <w:rPr>
            <w:rStyle w:val="Hyperlink"/>
            <w:rFonts w:ascii="Arial" w:hAnsi="Arial" w:cs="Arial"/>
            <w:sz w:val="18"/>
            <w:szCs w:val="18"/>
          </w:rPr>
          <w:t>EmbamexEUA</w:t>
        </w:r>
      </w:hyperlink>
      <w:proofErr w:type="spellEnd"/>
    </w:p>
    <w:p w14:paraId="24F858C4" w14:textId="77777777" w:rsidR="00935FC5" w:rsidRDefault="00FD7260" w:rsidP="000D356C">
      <w:pPr>
        <w:pStyle w:val="PlainText"/>
        <w:rPr>
          <w:rStyle w:val="Hyperlink"/>
          <w:rFonts w:ascii="Arial" w:hAnsi="Arial" w:cs="Arial"/>
          <w:sz w:val="18"/>
          <w:szCs w:val="18"/>
        </w:rPr>
      </w:pPr>
      <w:r w:rsidRPr="00FD7260">
        <w:rPr>
          <w:rFonts w:ascii="Arial" w:hAnsi="Arial" w:cs="Arial"/>
          <w:sz w:val="18"/>
          <w:szCs w:val="18"/>
        </w:rPr>
        <w:t>Instagram: </w:t>
      </w:r>
      <w:hyperlink r:id="rId20" w:history="1">
        <w:r w:rsidRPr="00FD7260">
          <w:rPr>
            <w:rStyle w:val="Hyperlink"/>
            <w:rFonts w:ascii="Arial" w:hAnsi="Arial" w:cs="Arial"/>
            <w:sz w:val="18"/>
            <w:szCs w:val="18"/>
          </w:rPr>
          <w:t>@</w:t>
        </w:r>
        <w:proofErr w:type="spellStart"/>
        <w:r w:rsidRPr="00FD7260">
          <w:rPr>
            <w:rStyle w:val="Hyperlink"/>
            <w:rFonts w:ascii="Arial" w:hAnsi="Arial" w:cs="Arial"/>
            <w:sz w:val="18"/>
            <w:szCs w:val="18"/>
          </w:rPr>
          <w:t>embamexeua</w:t>
        </w:r>
      </w:hyperlink>
      <w:proofErr w:type="spellEnd"/>
    </w:p>
    <w:p w14:paraId="276154AD" w14:textId="3A03203B" w:rsidR="00FD7260" w:rsidRPr="00FD7260" w:rsidRDefault="00FD7260" w:rsidP="000D356C">
      <w:pPr>
        <w:pStyle w:val="PlainText"/>
        <w:rPr>
          <w:rFonts w:ascii="Arial" w:hAnsi="Arial" w:cs="Arial"/>
          <w:sz w:val="18"/>
          <w:szCs w:val="18"/>
        </w:rPr>
      </w:pPr>
      <w:r w:rsidRPr="00FD7260">
        <w:rPr>
          <w:rFonts w:ascii="Arial" w:hAnsi="Arial" w:cs="Arial"/>
          <w:sz w:val="18"/>
          <w:szCs w:val="18"/>
        </w:rPr>
        <w:t>Salutation: Dear Ambassador</w:t>
      </w:r>
    </w:p>
    <w:p w14:paraId="3C5D98E2" w14:textId="77777777" w:rsidR="00FD7260" w:rsidRDefault="00FD7260" w:rsidP="00FD7260">
      <w:pPr>
        <w:spacing w:after="0" w:line="240" w:lineRule="auto"/>
        <w:ind w:left="-283"/>
        <w:rPr>
          <w:rFonts w:ascii="Arial" w:hAnsi="Arial" w:cs="Arial"/>
          <w:i/>
          <w:sz w:val="20"/>
          <w:szCs w:val="20"/>
        </w:rPr>
        <w:sectPr w:rsidR="00FD7260" w:rsidSect="00FD726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1BEDA3D5" w:rsidR="005D2C37" w:rsidRPr="00FD7260" w:rsidRDefault="005D2C37" w:rsidP="00FD7260">
      <w:pPr>
        <w:spacing w:after="0" w:line="240" w:lineRule="auto"/>
        <w:rPr>
          <w:rFonts w:ascii="Arial" w:hAnsi="Arial" w:cs="Arial"/>
          <w:sz w:val="20"/>
          <w:szCs w:val="20"/>
        </w:rPr>
      </w:pPr>
      <w:r w:rsidRPr="00FD7260">
        <w:rPr>
          <w:rFonts w:ascii="Arial" w:hAnsi="Arial" w:cs="Arial"/>
          <w:sz w:val="20"/>
          <w:szCs w:val="20"/>
        </w:rPr>
        <w:t xml:space="preserve">Dear </w:t>
      </w:r>
      <w:r w:rsidR="00737EC0" w:rsidRPr="00FD7260">
        <w:rPr>
          <w:rFonts w:ascii="Arial" w:hAnsi="Arial" w:cs="Arial"/>
          <w:sz w:val="20"/>
          <w:szCs w:val="20"/>
        </w:rPr>
        <w:t>Governor,</w:t>
      </w:r>
    </w:p>
    <w:p w14:paraId="160598A3" w14:textId="77777777" w:rsidR="005D2C37" w:rsidRPr="00FD7260" w:rsidRDefault="005D2C37" w:rsidP="00FD7260">
      <w:pPr>
        <w:spacing w:after="0" w:line="240" w:lineRule="auto"/>
        <w:ind w:left="-283"/>
        <w:rPr>
          <w:rFonts w:ascii="Arial" w:hAnsi="Arial" w:cs="Arial"/>
          <w:sz w:val="20"/>
          <w:szCs w:val="20"/>
        </w:rPr>
      </w:pPr>
    </w:p>
    <w:p w14:paraId="1D090CA8" w14:textId="6CA7BE25" w:rsidR="000D4F79" w:rsidRPr="00FD7260" w:rsidRDefault="0014297F" w:rsidP="00FD7260">
      <w:pPr>
        <w:spacing w:after="0" w:line="240" w:lineRule="auto"/>
        <w:rPr>
          <w:rFonts w:ascii="Arial" w:hAnsi="Arial" w:cs="Arial"/>
          <w:sz w:val="20"/>
          <w:szCs w:val="20"/>
        </w:rPr>
      </w:pPr>
      <w:r w:rsidRPr="00FD7260">
        <w:rPr>
          <w:rFonts w:ascii="Arial" w:hAnsi="Arial" w:cs="Arial"/>
          <w:sz w:val="20"/>
          <w:szCs w:val="20"/>
        </w:rPr>
        <w:t xml:space="preserve">I am shocked at </w:t>
      </w:r>
      <w:r w:rsidR="00EC453A" w:rsidRPr="00FD7260">
        <w:rPr>
          <w:rFonts w:ascii="Arial" w:hAnsi="Arial" w:cs="Arial"/>
          <w:sz w:val="20"/>
          <w:szCs w:val="20"/>
        </w:rPr>
        <w:t xml:space="preserve">the discovery of the </w:t>
      </w:r>
      <w:r w:rsidR="00D203F7" w:rsidRPr="00FD7260">
        <w:rPr>
          <w:rFonts w:ascii="Arial" w:hAnsi="Arial" w:cs="Arial"/>
          <w:sz w:val="20"/>
          <w:szCs w:val="20"/>
        </w:rPr>
        <w:t xml:space="preserve">dead </w:t>
      </w:r>
      <w:r w:rsidR="00EC453A" w:rsidRPr="00FD7260">
        <w:rPr>
          <w:rFonts w:ascii="Arial" w:hAnsi="Arial" w:cs="Arial"/>
          <w:sz w:val="20"/>
          <w:szCs w:val="20"/>
        </w:rPr>
        <w:t>body</w:t>
      </w:r>
      <w:r w:rsidRPr="00FD7260">
        <w:rPr>
          <w:rFonts w:ascii="Arial" w:hAnsi="Arial" w:cs="Arial"/>
          <w:sz w:val="20"/>
          <w:szCs w:val="20"/>
        </w:rPr>
        <w:t xml:space="preserve"> of Arnulfo </w:t>
      </w:r>
      <w:proofErr w:type="spellStart"/>
      <w:r w:rsidRPr="00FD7260">
        <w:rPr>
          <w:rFonts w:ascii="Arial" w:hAnsi="Arial" w:cs="Arial"/>
          <w:sz w:val="20"/>
          <w:szCs w:val="20"/>
        </w:rPr>
        <w:t>Cerón</w:t>
      </w:r>
      <w:proofErr w:type="spellEnd"/>
      <w:r w:rsidR="00C30928" w:rsidRPr="00FD7260">
        <w:rPr>
          <w:rFonts w:ascii="Arial" w:hAnsi="Arial" w:cs="Arial"/>
          <w:sz w:val="20"/>
          <w:szCs w:val="20"/>
        </w:rPr>
        <w:t xml:space="preserve"> Soriano. </w:t>
      </w:r>
      <w:r w:rsidR="00264FD2" w:rsidRPr="00FD7260">
        <w:rPr>
          <w:rFonts w:ascii="Arial" w:hAnsi="Arial" w:cs="Arial"/>
          <w:sz w:val="20"/>
          <w:szCs w:val="20"/>
        </w:rPr>
        <w:t xml:space="preserve">During 2019, </w:t>
      </w:r>
      <w:r w:rsidR="00D203F7" w:rsidRPr="00FD7260">
        <w:rPr>
          <w:rFonts w:ascii="Arial" w:hAnsi="Arial" w:cs="Arial"/>
          <w:sz w:val="20"/>
          <w:szCs w:val="20"/>
        </w:rPr>
        <w:t xml:space="preserve">Arnulfo and </w:t>
      </w:r>
      <w:r w:rsidR="005E7E8C" w:rsidRPr="00FD7260">
        <w:rPr>
          <w:rFonts w:ascii="Arial" w:hAnsi="Arial" w:cs="Arial"/>
          <w:sz w:val="20"/>
          <w:szCs w:val="20"/>
        </w:rPr>
        <w:t xml:space="preserve">members </w:t>
      </w:r>
      <w:r w:rsidR="00D203F7" w:rsidRPr="00FD7260">
        <w:rPr>
          <w:rFonts w:ascii="Arial" w:hAnsi="Arial" w:cs="Arial"/>
          <w:sz w:val="20"/>
          <w:szCs w:val="20"/>
        </w:rPr>
        <w:t xml:space="preserve">of </w:t>
      </w:r>
      <w:r w:rsidR="000D4F79" w:rsidRPr="00FD7260">
        <w:rPr>
          <w:rFonts w:ascii="Arial" w:hAnsi="Arial" w:cs="Arial"/>
          <w:sz w:val="20"/>
          <w:szCs w:val="20"/>
        </w:rPr>
        <w:t xml:space="preserve">MOLPEG </w:t>
      </w:r>
      <w:r w:rsidR="00264FD2" w:rsidRPr="00FD7260">
        <w:rPr>
          <w:rFonts w:ascii="Arial" w:hAnsi="Arial" w:cs="Arial"/>
          <w:sz w:val="20"/>
          <w:szCs w:val="20"/>
        </w:rPr>
        <w:t>had received threatening phone</w:t>
      </w:r>
      <w:r w:rsidR="002A3319" w:rsidRPr="00FD7260">
        <w:rPr>
          <w:rFonts w:ascii="Arial" w:hAnsi="Arial" w:cs="Arial"/>
          <w:sz w:val="20"/>
          <w:szCs w:val="20"/>
        </w:rPr>
        <w:t xml:space="preserve"> </w:t>
      </w:r>
      <w:r w:rsidR="00264FD2" w:rsidRPr="00FD7260">
        <w:rPr>
          <w:rFonts w:ascii="Arial" w:hAnsi="Arial" w:cs="Arial"/>
          <w:sz w:val="20"/>
          <w:szCs w:val="20"/>
        </w:rPr>
        <w:t xml:space="preserve">calls and messages relating to their activism work. </w:t>
      </w:r>
      <w:r w:rsidR="00C30928" w:rsidRPr="00FD7260">
        <w:rPr>
          <w:rFonts w:ascii="Arial" w:hAnsi="Arial" w:cs="Arial"/>
          <w:sz w:val="20"/>
          <w:szCs w:val="20"/>
        </w:rPr>
        <w:t>Following the arrest of suspects in Arnulfo´s disappearance, f</w:t>
      </w:r>
      <w:r w:rsidR="00264FD2" w:rsidRPr="00FD7260">
        <w:rPr>
          <w:rFonts w:ascii="Arial" w:hAnsi="Arial" w:cs="Arial"/>
          <w:sz w:val="20"/>
          <w:szCs w:val="20"/>
        </w:rPr>
        <w:t>amily members received</w:t>
      </w:r>
      <w:r w:rsidR="00C30928" w:rsidRPr="00FD7260">
        <w:rPr>
          <w:rFonts w:ascii="Arial" w:hAnsi="Arial" w:cs="Arial"/>
          <w:sz w:val="20"/>
          <w:szCs w:val="20"/>
        </w:rPr>
        <w:t xml:space="preserve"> threatening messages, </w:t>
      </w:r>
      <w:r w:rsidR="00264FD2" w:rsidRPr="00FD7260">
        <w:rPr>
          <w:rFonts w:ascii="Arial" w:hAnsi="Arial" w:cs="Arial"/>
          <w:sz w:val="20"/>
          <w:szCs w:val="20"/>
        </w:rPr>
        <w:t>MOL</w:t>
      </w:r>
      <w:r w:rsidR="002A3319" w:rsidRPr="00FD7260">
        <w:rPr>
          <w:rFonts w:ascii="Arial" w:hAnsi="Arial" w:cs="Arial"/>
          <w:sz w:val="20"/>
          <w:szCs w:val="20"/>
        </w:rPr>
        <w:t>P</w:t>
      </w:r>
      <w:r w:rsidR="00264FD2" w:rsidRPr="00FD7260">
        <w:rPr>
          <w:rFonts w:ascii="Arial" w:hAnsi="Arial" w:cs="Arial"/>
          <w:sz w:val="20"/>
          <w:szCs w:val="20"/>
        </w:rPr>
        <w:t>EG members noted strange persons outside their re</w:t>
      </w:r>
      <w:r w:rsidR="00C30928" w:rsidRPr="00FD7260">
        <w:rPr>
          <w:rFonts w:ascii="Arial" w:hAnsi="Arial" w:cs="Arial"/>
          <w:sz w:val="20"/>
          <w:szCs w:val="20"/>
        </w:rPr>
        <w:t xml:space="preserve">sidences and </w:t>
      </w:r>
      <w:proofErr w:type="spellStart"/>
      <w:r w:rsidR="00C30928" w:rsidRPr="00FD7260">
        <w:rPr>
          <w:rFonts w:ascii="Arial" w:hAnsi="Arial" w:cs="Arial"/>
          <w:sz w:val="20"/>
          <w:szCs w:val="20"/>
        </w:rPr>
        <w:t>Tlachinoll</w:t>
      </w:r>
      <w:r w:rsidR="007123B6" w:rsidRPr="00FD7260">
        <w:rPr>
          <w:rFonts w:ascii="Arial" w:hAnsi="Arial" w:cs="Arial"/>
          <w:sz w:val="20"/>
          <w:szCs w:val="20"/>
        </w:rPr>
        <w:t>an</w:t>
      </w:r>
      <w:proofErr w:type="spellEnd"/>
      <w:r w:rsidR="007123B6" w:rsidRPr="00FD7260">
        <w:rPr>
          <w:rFonts w:ascii="Arial" w:hAnsi="Arial" w:cs="Arial"/>
          <w:sz w:val="20"/>
          <w:szCs w:val="20"/>
        </w:rPr>
        <w:t xml:space="preserve"> Human Rights </w:t>
      </w:r>
      <w:proofErr w:type="spellStart"/>
      <w:r w:rsidR="007123B6" w:rsidRPr="00FD7260">
        <w:rPr>
          <w:rFonts w:ascii="Arial" w:hAnsi="Arial" w:cs="Arial"/>
          <w:sz w:val="20"/>
          <w:szCs w:val="20"/>
        </w:rPr>
        <w:t>Cent</w:t>
      </w:r>
      <w:r w:rsidR="00FD7260">
        <w:rPr>
          <w:rFonts w:ascii="Arial" w:hAnsi="Arial" w:cs="Arial"/>
          <w:sz w:val="20"/>
          <w:szCs w:val="20"/>
        </w:rPr>
        <w:t>er</w:t>
      </w:r>
      <w:proofErr w:type="spellEnd"/>
      <w:r w:rsidR="007123B6" w:rsidRPr="00FD7260">
        <w:rPr>
          <w:rFonts w:ascii="Arial" w:hAnsi="Arial" w:cs="Arial"/>
          <w:sz w:val="20"/>
          <w:szCs w:val="20"/>
        </w:rPr>
        <w:t xml:space="preserve"> has observed unknown subjects staying watch outside their offices. </w:t>
      </w:r>
    </w:p>
    <w:p w14:paraId="1098E06A" w14:textId="77777777" w:rsidR="005013D9" w:rsidRPr="00FD7260" w:rsidRDefault="005013D9" w:rsidP="00FD7260">
      <w:pPr>
        <w:spacing w:after="0" w:line="240" w:lineRule="auto"/>
        <w:ind w:left="-283"/>
        <w:rPr>
          <w:rFonts w:ascii="Arial" w:hAnsi="Arial" w:cs="Arial"/>
          <w:sz w:val="20"/>
          <w:szCs w:val="20"/>
        </w:rPr>
      </w:pPr>
    </w:p>
    <w:p w14:paraId="60865AD4" w14:textId="7A367791" w:rsidR="00980425" w:rsidRPr="00FD7260" w:rsidRDefault="000D4F79" w:rsidP="00FD7260">
      <w:pPr>
        <w:spacing w:after="0" w:line="240" w:lineRule="auto"/>
        <w:rPr>
          <w:rFonts w:ascii="Arial" w:hAnsi="Arial" w:cs="Arial"/>
          <w:sz w:val="20"/>
          <w:szCs w:val="20"/>
        </w:rPr>
      </w:pPr>
      <w:r w:rsidRPr="00FD7260">
        <w:rPr>
          <w:rFonts w:ascii="Arial" w:hAnsi="Arial" w:cs="Arial"/>
          <w:sz w:val="20"/>
          <w:szCs w:val="20"/>
        </w:rPr>
        <w:t>Yesterday</w:t>
      </w:r>
      <w:r w:rsidR="00FD7260">
        <w:rPr>
          <w:rFonts w:ascii="Arial" w:hAnsi="Arial" w:cs="Arial"/>
          <w:sz w:val="20"/>
          <w:szCs w:val="20"/>
        </w:rPr>
        <w:t>,</w:t>
      </w:r>
      <w:r w:rsidRPr="00FD7260">
        <w:rPr>
          <w:rFonts w:ascii="Arial" w:hAnsi="Arial" w:cs="Arial"/>
          <w:sz w:val="20"/>
          <w:szCs w:val="20"/>
        </w:rPr>
        <w:t xml:space="preserve"> state authorities announced an investigation into the </w:t>
      </w:r>
      <w:r w:rsidR="005013D9" w:rsidRPr="00FD7260">
        <w:rPr>
          <w:rFonts w:ascii="Arial" w:hAnsi="Arial" w:cs="Arial"/>
          <w:sz w:val="20"/>
          <w:szCs w:val="20"/>
        </w:rPr>
        <w:t>death</w:t>
      </w:r>
      <w:r w:rsidRPr="00FD7260">
        <w:rPr>
          <w:rFonts w:ascii="Arial" w:hAnsi="Arial" w:cs="Arial"/>
          <w:sz w:val="20"/>
          <w:szCs w:val="20"/>
        </w:rPr>
        <w:t xml:space="preserve">, </w:t>
      </w:r>
      <w:r w:rsidR="00D203F7" w:rsidRPr="00FD7260">
        <w:rPr>
          <w:rFonts w:ascii="Arial" w:hAnsi="Arial" w:cs="Arial"/>
          <w:sz w:val="20"/>
          <w:szCs w:val="20"/>
        </w:rPr>
        <w:t xml:space="preserve">and </w:t>
      </w:r>
      <w:r w:rsidR="005013D9" w:rsidRPr="00FD7260">
        <w:rPr>
          <w:rFonts w:ascii="Arial" w:hAnsi="Arial" w:cs="Arial"/>
          <w:sz w:val="20"/>
          <w:szCs w:val="20"/>
        </w:rPr>
        <w:t>continuation of the investigation into</w:t>
      </w:r>
      <w:r w:rsidR="00EC453A" w:rsidRPr="00FD7260">
        <w:rPr>
          <w:rFonts w:ascii="Arial" w:hAnsi="Arial" w:cs="Arial"/>
          <w:sz w:val="20"/>
          <w:szCs w:val="20"/>
        </w:rPr>
        <w:t xml:space="preserve"> </w:t>
      </w:r>
      <w:r w:rsidR="007123B6" w:rsidRPr="00FD7260">
        <w:rPr>
          <w:rFonts w:ascii="Arial" w:hAnsi="Arial" w:cs="Arial"/>
          <w:sz w:val="20"/>
          <w:szCs w:val="20"/>
        </w:rPr>
        <w:t>Arnulfo´s</w:t>
      </w:r>
      <w:r w:rsidR="00D203F7" w:rsidRPr="00FD7260">
        <w:rPr>
          <w:rFonts w:ascii="Arial" w:hAnsi="Arial" w:cs="Arial"/>
          <w:sz w:val="20"/>
          <w:szCs w:val="20"/>
        </w:rPr>
        <w:t xml:space="preserve"> </w:t>
      </w:r>
      <w:r w:rsidR="00EC453A" w:rsidRPr="00FD7260">
        <w:rPr>
          <w:rFonts w:ascii="Arial" w:hAnsi="Arial" w:cs="Arial"/>
          <w:sz w:val="20"/>
          <w:szCs w:val="20"/>
        </w:rPr>
        <w:t>disappearance</w:t>
      </w:r>
      <w:r w:rsidRPr="00FD7260">
        <w:rPr>
          <w:rFonts w:ascii="Arial" w:hAnsi="Arial" w:cs="Arial"/>
          <w:sz w:val="20"/>
          <w:szCs w:val="20"/>
        </w:rPr>
        <w:t xml:space="preserve">. These investigations must consider </w:t>
      </w:r>
      <w:r w:rsidR="007123B6" w:rsidRPr="00FD7260">
        <w:rPr>
          <w:rFonts w:ascii="Arial" w:hAnsi="Arial" w:cs="Arial"/>
          <w:sz w:val="20"/>
          <w:szCs w:val="20"/>
        </w:rPr>
        <w:t>his</w:t>
      </w:r>
      <w:r w:rsidRPr="00FD7260">
        <w:rPr>
          <w:rFonts w:ascii="Arial" w:hAnsi="Arial" w:cs="Arial"/>
          <w:sz w:val="20"/>
          <w:szCs w:val="20"/>
        </w:rPr>
        <w:t xml:space="preserve"> work as a human rights defender in ensuring a robust enquiry.  </w:t>
      </w:r>
    </w:p>
    <w:p w14:paraId="6128D98E" w14:textId="3203AD47" w:rsidR="000D4F79" w:rsidRPr="00FD7260" w:rsidRDefault="000D4F79" w:rsidP="00FD7260">
      <w:pPr>
        <w:spacing w:after="0" w:line="240" w:lineRule="auto"/>
        <w:rPr>
          <w:rFonts w:ascii="Arial" w:hAnsi="Arial" w:cs="Arial"/>
          <w:sz w:val="20"/>
          <w:szCs w:val="20"/>
        </w:rPr>
      </w:pPr>
    </w:p>
    <w:p w14:paraId="3E43752B" w14:textId="49888F16" w:rsidR="00EA68CE" w:rsidRPr="00FD7260" w:rsidRDefault="000D4F79" w:rsidP="00FD7260">
      <w:pPr>
        <w:spacing w:after="0" w:line="240" w:lineRule="auto"/>
        <w:rPr>
          <w:rFonts w:ascii="Arial" w:hAnsi="Arial" w:cs="Arial"/>
          <w:sz w:val="20"/>
          <w:szCs w:val="20"/>
        </w:rPr>
      </w:pPr>
      <w:r w:rsidRPr="00FD7260">
        <w:rPr>
          <w:rFonts w:ascii="Arial" w:hAnsi="Arial" w:cs="Arial"/>
          <w:sz w:val="20"/>
          <w:szCs w:val="20"/>
        </w:rPr>
        <w:t xml:space="preserve">I </w:t>
      </w:r>
      <w:r w:rsidR="002A3319" w:rsidRPr="00FD7260">
        <w:rPr>
          <w:rFonts w:ascii="Arial" w:hAnsi="Arial" w:cs="Arial"/>
          <w:sz w:val="20"/>
          <w:szCs w:val="20"/>
        </w:rPr>
        <w:t>urge</w:t>
      </w:r>
      <w:r w:rsidRPr="00FD7260">
        <w:rPr>
          <w:rFonts w:ascii="Arial" w:hAnsi="Arial" w:cs="Arial"/>
          <w:sz w:val="20"/>
          <w:szCs w:val="20"/>
        </w:rPr>
        <w:t xml:space="preserve"> </w:t>
      </w:r>
      <w:r w:rsidR="002A3319" w:rsidRPr="00FD7260">
        <w:rPr>
          <w:rFonts w:ascii="Arial" w:hAnsi="Arial" w:cs="Arial"/>
          <w:sz w:val="20"/>
          <w:szCs w:val="20"/>
        </w:rPr>
        <w:t>you</w:t>
      </w:r>
      <w:r w:rsidRPr="00FD7260">
        <w:rPr>
          <w:rFonts w:ascii="Arial" w:hAnsi="Arial" w:cs="Arial"/>
          <w:sz w:val="20"/>
          <w:szCs w:val="20"/>
        </w:rPr>
        <w:t xml:space="preserve"> to </w:t>
      </w:r>
      <w:r w:rsidR="002A3319" w:rsidRPr="00FD7260">
        <w:rPr>
          <w:rFonts w:ascii="Arial" w:hAnsi="Arial" w:cs="Arial"/>
          <w:sz w:val="20"/>
          <w:szCs w:val="20"/>
        </w:rPr>
        <w:t>ensure state authorities</w:t>
      </w:r>
      <w:r w:rsidR="00EC453A" w:rsidRPr="00FD7260">
        <w:rPr>
          <w:rFonts w:ascii="Arial" w:hAnsi="Arial" w:cs="Arial"/>
          <w:sz w:val="20"/>
          <w:szCs w:val="20"/>
        </w:rPr>
        <w:t xml:space="preserve"> </w:t>
      </w:r>
      <w:r w:rsidR="002A3319" w:rsidRPr="00FD7260">
        <w:rPr>
          <w:rFonts w:ascii="Arial" w:hAnsi="Arial" w:cs="Arial"/>
          <w:sz w:val="20"/>
          <w:szCs w:val="20"/>
        </w:rPr>
        <w:t xml:space="preserve">carry out an effective </w:t>
      </w:r>
      <w:r w:rsidR="00EC453A" w:rsidRPr="00FD7260">
        <w:rPr>
          <w:rFonts w:ascii="Arial" w:hAnsi="Arial" w:cs="Arial"/>
          <w:sz w:val="20"/>
          <w:szCs w:val="20"/>
        </w:rPr>
        <w:t>investigation</w:t>
      </w:r>
      <w:r w:rsidRPr="00FD7260">
        <w:rPr>
          <w:rFonts w:ascii="Arial" w:hAnsi="Arial" w:cs="Arial"/>
          <w:sz w:val="20"/>
          <w:szCs w:val="20"/>
        </w:rPr>
        <w:t xml:space="preserve"> into the disappearance and death of Arnulfo </w:t>
      </w:r>
      <w:proofErr w:type="spellStart"/>
      <w:r w:rsidRPr="00FD7260">
        <w:rPr>
          <w:rFonts w:ascii="Arial" w:hAnsi="Arial" w:cs="Arial"/>
          <w:sz w:val="20"/>
          <w:szCs w:val="20"/>
        </w:rPr>
        <w:t>Cerón</w:t>
      </w:r>
      <w:proofErr w:type="spellEnd"/>
      <w:r w:rsidR="002A3319" w:rsidRPr="00FD7260">
        <w:rPr>
          <w:rFonts w:ascii="Arial" w:hAnsi="Arial" w:cs="Arial"/>
          <w:sz w:val="20"/>
          <w:szCs w:val="20"/>
        </w:rPr>
        <w:t xml:space="preserve"> and</w:t>
      </w:r>
      <w:r w:rsidRPr="00FD7260">
        <w:rPr>
          <w:rFonts w:ascii="Arial" w:hAnsi="Arial" w:cs="Arial"/>
          <w:sz w:val="20"/>
          <w:szCs w:val="20"/>
        </w:rPr>
        <w:t xml:space="preserve"> bring those responsible to account </w:t>
      </w:r>
      <w:r w:rsidR="002A3319" w:rsidRPr="00FD7260">
        <w:rPr>
          <w:rFonts w:ascii="Arial" w:hAnsi="Arial" w:cs="Arial"/>
          <w:sz w:val="20"/>
          <w:szCs w:val="20"/>
        </w:rPr>
        <w:t>while guaranteeing</w:t>
      </w:r>
      <w:r w:rsidR="005E7E8C" w:rsidRPr="00FD7260">
        <w:rPr>
          <w:rFonts w:ascii="Arial" w:hAnsi="Arial" w:cs="Arial"/>
          <w:sz w:val="20"/>
          <w:szCs w:val="20"/>
        </w:rPr>
        <w:t xml:space="preserve"> the safety</w:t>
      </w:r>
      <w:r w:rsidRPr="00FD7260">
        <w:rPr>
          <w:rFonts w:ascii="Arial" w:hAnsi="Arial" w:cs="Arial"/>
          <w:sz w:val="20"/>
          <w:szCs w:val="20"/>
        </w:rPr>
        <w:t xml:space="preserve"> of</w:t>
      </w:r>
      <w:r w:rsidR="00B05510" w:rsidRPr="00FD7260">
        <w:rPr>
          <w:rFonts w:ascii="Arial" w:hAnsi="Arial" w:cs="Arial"/>
          <w:sz w:val="20"/>
          <w:szCs w:val="20"/>
        </w:rPr>
        <w:t xml:space="preserve"> </w:t>
      </w:r>
      <w:r w:rsidRPr="00FD7260">
        <w:rPr>
          <w:rFonts w:ascii="Arial" w:hAnsi="Arial" w:cs="Arial"/>
          <w:sz w:val="20"/>
          <w:szCs w:val="20"/>
        </w:rPr>
        <w:t>MOLPEG</w:t>
      </w:r>
      <w:r w:rsidR="00B05510" w:rsidRPr="00FD7260">
        <w:rPr>
          <w:rFonts w:ascii="Arial" w:hAnsi="Arial" w:cs="Arial"/>
          <w:sz w:val="20"/>
          <w:szCs w:val="20"/>
        </w:rPr>
        <w:t xml:space="preserve"> members</w:t>
      </w:r>
      <w:r w:rsidRPr="00FD7260">
        <w:rPr>
          <w:rFonts w:ascii="Arial" w:hAnsi="Arial" w:cs="Arial"/>
          <w:sz w:val="20"/>
          <w:szCs w:val="20"/>
        </w:rPr>
        <w:t xml:space="preserve">, family members of Arnulfo </w:t>
      </w:r>
      <w:proofErr w:type="spellStart"/>
      <w:r w:rsidRPr="00FD7260">
        <w:rPr>
          <w:rFonts w:ascii="Arial" w:hAnsi="Arial" w:cs="Arial"/>
          <w:sz w:val="20"/>
          <w:szCs w:val="20"/>
        </w:rPr>
        <w:t>Cerón</w:t>
      </w:r>
      <w:proofErr w:type="spellEnd"/>
      <w:r w:rsidRPr="00FD7260">
        <w:rPr>
          <w:rFonts w:ascii="Arial" w:hAnsi="Arial" w:cs="Arial"/>
          <w:sz w:val="20"/>
          <w:szCs w:val="20"/>
        </w:rPr>
        <w:t xml:space="preserve"> and staff of </w:t>
      </w:r>
      <w:proofErr w:type="spellStart"/>
      <w:r w:rsidRPr="00FD7260">
        <w:rPr>
          <w:rFonts w:ascii="Arial" w:hAnsi="Arial" w:cs="Arial"/>
          <w:sz w:val="20"/>
          <w:szCs w:val="20"/>
        </w:rPr>
        <w:t>Tlachinollan</w:t>
      </w:r>
      <w:proofErr w:type="spellEnd"/>
      <w:r w:rsidR="00737EC0" w:rsidRPr="00FD7260">
        <w:rPr>
          <w:rFonts w:ascii="Arial" w:hAnsi="Arial" w:cs="Arial"/>
          <w:sz w:val="20"/>
          <w:szCs w:val="20"/>
        </w:rPr>
        <w:t xml:space="preserve"> Human Rights </w:t>
      </w:r>
      <w:proofErr w:type="spellStart"/>
      <w:r w:rsidR="00737EC0" w:rsidRPr="00FD7260">
        <w:rPr>
          <w:rFonts w:ascii="Arial" w:hAnsi="Arial" w:cs="Arial"/>
          <w:sz w:val="20"/>
          <w:szCs w:val="20"/>
        </w:rPr>
        <w:t>Cent</w:t>
      </w:r>
      <w:r w:rsidR="00FD7260">
        <w:rPr>
          <w:rFonts w:ascii="Arial" w:hAnsi="Arial" w:cs="Arial"/>
          <w:sz w:val="20"/>
          <w:szCs w:val="20"/>
        </w:rPr>
        <w:t>er</w:t>
      </w:r>
      <w:proofErr w:type="spellEnd"/>
      <w:r w:rsidRPr="00FD7260">
        <w:rPr>
          <w:rFonts w:ascii="Arial" w:hAnsi="Arial" w:cs="Arial"/>
          <w:sz w:val="20"/>
          <w:szCs w:val="20"/>
        </w:rPr>
        <w:t xml:space="preserve">. </w:t>
      </w:r>
    </w:p>
    <w:p w14:paraId="4A94B14A" w14:textId="3A93F8A9" w:rsidR="00EA68CE" w:rsidRPr="00FD7260" w:rsidRDefault="00EA68CE" w:rsidP="00FD7260">
      <w:pPr>
        <w:spacing w:after="0" w:line="240" w:lineRule="auto"/>
        <w:ind w:left="-283"/>
        <w:rPr>
          <w:rFonts w:ascii="Arial" w:hAnsi="Arial" w:cs="Arial"/>
          <w:sz w:val="20"/>
          <w:szCs w:val="20"/>
        </w:rPr>
      </w:pPr>
    </w:p>
    <w:p w14:paraId="51561A1D" w14:textId="744FA9E3" w:rsidR="005D2C37" w:rsidRPr="00FD7260" w:rsidRDefault="005D2C37" w:rsidP="00FD7260">
      <w:pPr>
        <w:spacing w:after="0" w:line="240" w:lineRule="auto"/>
        <w:rPr>
          <w:rFonts w:ascii="Arial" w:hAnsi="Arial" w:cs="Arial"/>
          <w:sz w:val="20"/>
          <w:szCs w:val="20"/>
        </w:rPr>
      </w:pPr>
      <w:r w:rsidRPr="00FD7260">
        <w:rPr>
          <w:rFonts w:ascii="Arial" w:hAnsi="Arial" w:cs="Arial"/>
          <w:sz w:val="20"/>
          <w:szCs w:val="20"/>
        </w:rPr>
        <w:t>Yours sincerely,</w:t>
      </w:r>
    </w:p>
    <w:p w14:paraId="6F34B575" w14:textId="1ED213D4" w:rsidR="005D2C37" w:rsidRPr="00FD7260" w:rsidRDefault="005D2C37" w:rsidP="00FD7260">
      <w:pPr>
        <w:spacing w:line="240" w:lineRule="auto"/>
        <w:rPr>
          <w:rFonts w:ascii="Arial" w:hAnsi="Arial" w:cs="Arial"/>
          <w:b/>
          <w:sz w:val="20"/>
          <w:szCs w:val="20"/>
        </w:rPr>
      </w:pPr>
    </w:p>
    <w:p w14:paraId="7C4F7418" w14:textId="529326A2" w:rsidR="00214833" w:rsidRPr="00FD7260" w:rsidRDefault="00214833" w:rsidP="00FD7260">
      <w:pPr>
        <w:spacing w:line="240" w:lineRule="auto"/>
        <w:rPr>
          <w:rFonts w:ascii="Arial" w:hAnsi="Arial" w:cs="Arial"/>
          <w:b/>
          <w:sz w:val="20"/>
          <w:szCs w:val="20"/>
        </w:rPr>
      </w:pPr>
    </w:p>
    <w:p w14:paraId="1383DE41" w14:textId="44F2294C" w:rsidR="00737EC0" w:rsidRPr="00FD7260" w:rsidRDefault="00737EC0" w:rsidP="00FD7260">
      <w:pPr>
        <w:spacing w:line="240" w:lineRule="auto"/>
        <w:rPr>
          <w:rFonts w:ascii="Arial" w:hAnsi="Arial" w:cs="Arial"/>
          <w:b/>
          <w:sz w:val="20"/>
          <w:szCs w:val="20"/>
        </w:rPr>
      </w:pPr>
    </w:p>
    <w:p w14:paraId="4DDE1F3A" w14:textId="77777777" w:rsidR="00D462F4" w:rsidRPr="00FD7260" w:rsidRDefault="00D462F4" w:rsidP="00FD7260">
      <w:pPr>
        <w:spacing w:line="240" w:lineRule="auto"/>
        <w:rPr>
          <w:rFonts w:ascii="Arial" w:hAnsi="Arial" w:cs="Arial"/>
          <w:b/>
          <w:sz w:val="20"/>
          <w:szCs w:val="20"/>
        </w:rPr>
      </w:pPr>
    </w:p>
    <w:p w14:paraId="15D754DB" w14:textId="77777777" w:rsidR="0082127B" w:rsidRPr="00FD7260" w:rsidRDefault="0082127B" w:rsidP="00FD7260">
      <w:pPr>
        <w:pStyle w:val="AIBoxHeading"/>
        <w:shd w:val="clear" w:color="auto" w:fill="D9D9D9" w:themeFill="background1" w:themeFillShade="D9"/>
        <w:spacing w:line="240" w:lineRule="auto"/>
        <w:rPr>
          <w:rFonts w:ascii="Arial" w:hAnsi="Arial" w:cs="Arial"/>
          <w:b/>
          <w:sz w:val="32"/>
          <w:szCs w:val="32"/>
        </w:rPr>
      </w:pPr>
      <w:r w:rsidRPr="00FD7260">
        <w:rPr>
          <w:rFonts w:ascii="Arial" w:hAnsi="Arial" w:cs="Arial"/>
          <w:b/>
          <w:sz w:val="32"/>
          <w:szCs w:val="32"/>
        </w:rPr>
        <w:lastRenderedPageBreak/>
        <w:t>Additional information</w:t>
      </w:r>
    </w:p>
    <w:p w14:paraId="0EC81382" w14:textId="665A29A1" w:rsidR="00975BF3" w:rsidRPr="00FD7260" w:rsidRDefault="00FD7260" w:rsidP="00FD7260">
      <w:pPr>
        <w:spacing w:line="240" w:lineRule="auto"/>
        <w:rPr>
          <w:rFonts w:ascii="Arial" w:hAnsi="Arial" w:cs="Arial"/>
          <w:sz w:val="20"/>
          <w:szCs w:val="20"/>
          <w:lang w:eastAsia="en-US"/>
        </w:rPr>
      </w:pPr>
      <w:r w:rsidRPr="00FD7260">
        <w:rPr>
          <w:rFonts w:ascii="Arial" w:hAnsi="Arial" w:cs="Arial"/>
          <w:sz w:val="20"/>
          <w:szCs w:val="20"/>
        </w:rPr>
        <w:br/>
      </w:r>
      <w:r w:rsidR="00975BF3" w:rsidRPr="00FD7260">
        <w:rPr>
          <w:rFonts w:ascii="Arial" w:hAnsi="Arial" w:cs="Arial"/>
          <w:sz w:val="20"/>
          <w:szCs w:val="20"/>
          <w:lang w:eastAsia="en-US"/>
        </w:rPr>
        <w:t xml:space="preserve">Arnulfo </w:t>
      </w:r>
      <w:proofErr w:type="spellStart"/>
      <w:r w:rsidR="00975BF3" w:rsidRPr="00FD7260">
        <w:rPr>
          <w:rFonts w:ascii="Arial" w:hAnsi="Arial" w:cs="Arial"/>
          <w:sz w:val="20"/>
          <w:szCs w:val="20"/>
          <w:lang w:eastAsia="en-US"/>
        </w:rPr>
        <w:t>Cerón</w:t>
      </w:r>
      <w:proofErr w:type="spellEnd"/>
      <w:r w:rsidR="00975BF3" w:rsidRPr="00FD7260">
        <w:rPr>
          <w:rFonts w:ascii="Arial" w:hAnsi="Arial" w:cs="Arial"/>
          <w:sz w:val="20"/>
          <w:szCs w:val="20"/>
          <w:lang w:eastAsia="en-US"/>
        </w:rPr>
        <w:t xml:space="preserve"> Soriano was an indigenous Nahua human rights defender who spent decades fighting for the rights of the indigenous population in various organizations and social movements in the mountainous region of the state of Guerrero. In 1995 he worked for 2 years in the </w:t>
      </w:r>
      <w:proofErr w:type="spellStart"/>
      <w:r w:rsidR="007123B6" w:rsidRPr="00FD7260">
        <w:rPr>
          <w:rFonts w:ascii="Arial" w:hAnsi="Arial" w:cs="Arial"/>
          <w:sz w:val="20"/>
          <w:szCs w:val="20"/>
          <w:lang w:eastAsia="en-US"/>
        </w:rPr>
        <w:t>Tlachinollan</w:t>
      </w:r>
      <w:proofErr w:type="spellEnd"/>
      <w:r w:rsidR="007123B6" w:rsidRPr="00FD7260">
        <w:rPr>
          <w:rFonts w:ascii="Arial" w:hAnsi="Arial" w:cs="Arial"/>
          <w:sz w:val="20"/>
          <w:szCs w:val="20"/>
          <w:lang w:eastAsia="en-US"/>
        </w:rPr>
        <w:t xml:space="preserve"> Human Rights Centre</w:t>
      </w:r>
      <w:r w:rsidR="00975BF3" w:rsidRPr="00FD7260">
        <w:rPr>
          <w:rFonts w:ascii="Arial" w:hAnsi="Arial" w:cs="Arial"/>
          <w:sz w:val="20"/>
          <w:szCs w:val="20"/>
          <w:lang w:eastAsia="en-US"/>
        </w:rPr>
        <w:t xml:space="preserve">. Subsequently, he worked as a private lawyer supporting the indigenous population </w:t>
      </w:r>
      <w:r w:rsidR="00D203F7" w:rsidRPr="00FD7260">
        <w:rPr>
          <w:rFonts w:ascii="Arial" w:hAnsi="Arial" w:cs="Arial"/>
          <w:sz w:val="20"/>
          <w:szCs w:val="20"/>
          <w:lang w:eastAsia="en-US"/>
        </w:rPr>
        <w:t xml:space="preserve">in </w:t>
      </w:r>
      <w:r w:rsidR="00975BF3" w:rsidRPr="00FD7260">
        <w:rPr>
          <w:rFonts w:ascii="Arial" w:hAnsi="Arial" w:cs="Arial"/>
          <w:sz w:val="20"/>
          <w:szCs w:val="20"/>
          <w:lang w:eastAsia="en-US"/>
        </w:rPr>
        <w:t xml:space="preserve">the </w:t>
      </w:r>
      <w:r w:rsidR="005E7E8C" w:rsidRPr="00FD7260">
        <w:rPr>
          <w:rFonts w:ascii="Arial" w:hAnsi="Arial" w:cs="Arial"/>
          <w:sz w:val="20"/>
          <w:szCs w:val="20"/>
          <w:lang w:eastAsia="en-US"/>
        </w:rPr>
        <w:t>area</w:t>
      </w:r>
      <w:r w:rsidR="00975BF3" w:rsidRPr="00FD7260">
        <w:rPr>
          <w:rFonts w:ascii="Arial" w:hAnsi="Arial" w:cs="Arial"/>
          <w:sz w:val="20"/>
          <w:szCs w:val="20"/>
          <w:lang w:eastAsia="en-US"/>
        </w:rPr>
        <w:t xml:space="preserve">. In 2000, the international association against torture </w:t>
      </w:r>
      <w:r w:rsidR="00D203F7" w:rsidRPr="00FD7260">
        <w:rPr>
          <w:rFonts w:ascii="Arial" w:hAnsi="Arial" w:cs="Arial"/>
          <w:sz w:val="20"/>
          <w:szCs w:val="20"/>
          <w:lang w:eastAsia="en-US"/>
        </w:rPr>
        <w:t>(</w:t>
      </w:r>
      <w:r w:rsidR="00975BF3" w:rsidRPr="00FD7260">
        <w:rPr>
          <w:rFonts w:ascii="Arial" w:hAnsi="Arial" w:cs="Arial"/>
          <w:sz w:val="20"/>
          <w:szCs w:val="20"/>
          <w:lang w:eastAsia="en-US"/>
        </w:rPr>
        <w:t>ACAT</w:t>
      </w:r>
      <w:r w:rsidR="00D203F7" w:rsidRPr="00FD7260">
        <w:rPr>
          <w:rFonts w:ascii="Arial" w:hAnsi="Arial" w:cs="Arial"/>
          <w:sz w:val="20"/>
          <w:szCs w:val="20"/>
          <w:lang w:eastAsia="en-US"/>
        </w:rPr>
        <w:t>)</w:t>
      </w:r>
      <w:r w:rsidR="00975BF3" w:rsidRPr="00FD7260">
        <w:rPr>
          <w:rFonts w:ascii="Arial" w:hAnsi="Arial" w:cs="Arial"/>
          <w:sz w:val="20"/>
          <w:szCs w:val="20"/>
          <w:lang w:eastAsia="en-US"/>
        </w:rPr>
        <w:t xml:space="preserve"> denounced the arbitrary </w:t>
      </w:r>
      <w:r w:rsidR="005D39B2" w:rsidRPr="00FD7260">
        <w:rPr>
          <w:rFonts w:ascii="Arial" w:hAnsi="Arial" w:cs="Arial"/>
          <w:sz w:val="20"/>
          <w:szCs w:val="20"/>
          <w:lang w:eastAsia="en-US"/>
        </w:rPr>
        <w:t>detention</w:t>
      </w:r>
      <w:r w:rsidR="00975BF3" w:rsidRPr="00FD7260">
        <w:rPr>
          <w:rFonts w:ascii="Arial" w:hAnsi="Arial" w:cs="Arial"/>
          <w:sz w:val="20"/>
          <w:szCs w:val="20"/>
          <w:lang w:eastAsia="en-US"/>
        </w:rPr>
        <w:t xml:space="preserve"> and torture of Arnulfo </w:t>
      </w:r>
      <w:proofErr w:type="spellStart"/>
      <w:r w:rsidR="00975BF3" w:rsidRPr="00FD7260">
        <w:rPr>
          <w:rFonts w:ascii="Arial" w:hAnsi="Arial" w:cs="Arial"/>
          <w:sz w:val="20"/>
          <w:szCs w:val="20"/>
          <w:lang w:eastAsia="en-US"/>
        </w:rPr>
        <w:t>Cerón</w:t>
      </w:r>
      <w:proofErr w:type="spellEnd"/>
      <w:r w:rsidR="00D203F7" w:rsidRPr="00FD7260">
        <w:rPr>
          <w:rFonts w:ascii="Arial" w:hAnsi="Arial" w:cs="Arial"/>
          <w:sz w:val="20"/>
          <w:szCs w:val="20"/>
          <w:lang w:eastAsia="en-US"/>
        </w:rPr>
        <w:t xml:space="preserve"> by </w:t>
      </w:r>
      <w:r w:rsidR="00B05510" w:rsidRPr="00FD7260">
        <w:rPr>
          <w:rFonts w:ascii="Arial" w:hAnsi="Arial" w:cs="Arial"/>
          <w:sz w:val="20"/>
          <w:szCs w:val="20"/>
          <w:lang w:eastAsia="en-US"/>
        </w:rPr>
        <w:t xml:space="preserve">state investigative police. </w:t>
      </w:r>
      <w:r w:rsidR="00975BF3" w:rsidRPr="00FD7260">
        <w:rPr>
          <w:rFonts w:ascii="Arial" w:hAnsi="Arial" w:cs="Arial"/>
          <w:sz w:val="20"/>
          <w:szCs w:val="20"/>
          <w:lang w:eastAsia="en-US"/>
        </w:rPr>
        <w:t xml:space="preserve"> </w:t>
      </w:r>
      <w:r w:rsidR="00D203F7" w:rsidRPr="00FD7260">
        <w:rPr>
          <w:rFonts w:ascii="Arial" w:hAnsi="Arial" w:cs="Arial"/>
          <w:sz w:val="20"/>
          <w:szCs w:val="20"/>
          <w:lang w:eastAsia="en-US"/>
        </w:rPr>
        <w:t>He</w:t>
      </w:r>
      <w:r w:rsidR="00975BF3" w:rsidRPr="00FD7260">
        <w:rPr>
          <w:rFonts w:ascii="Arial" w:hAnsi="Arial" w:cs="Arial"/>
          <w:sz w:val="20"/>
          <w:szCs w:val="20"/>
          <w:lang w:eastAsia="en-US"/>
        </w:rPr>
        <w:t xml:space="preserve"> was released after one and a half years in prison. </w:t>
      </w:r>
      <w:r w:rsidR="00D203F7" w:rsidRPr="00FD7260">
        <w:rPr>
          <w:rFonts w:ascii="Arial" w:hAnsi="Arial" w:cs="Arial"/>
          <w:sz w:val="20"/>
          <w:szCs w:val="20"/>
          <w:lang w:eastAsia="en-US"/>
        </w:rPr>
        <w:t xml:space="preserve">Arnulfo </w:t>
      </w:r>
      <w:r w:rsidR="00975BF3" w:rsidRPr="00FD7260">
        <w:rPr>
          <w:rFonts w:ascii="Arial" w:hAnsi="Arial" w:cs="Arial"/>
          <w:sz w:val="20"/>
          <w:szCs w:val="20"/>
          <w:lang w:eastAsia="en-US"/>
        </w:rPr>
        <w:t xml:space="preserve">was extremely active in the movement to demand justice for the 43 disappeared students of </w:t>
      </w:r>
      <w:proofErr w:type="spellStart"/>
      <w:r w:rsidR="00975BF3" w:rsidRPr="00FD7260">
        <w:rPr>
          <w:rFonts w:ascii="Arial" w:hAnsi="Arial" w:cs="Arial"/>
          <w:sz w:val="20"/>
          <w:szCs w:val="20"/>
          <w:lang w:eastAsia="en-US"/>
        </w:rPr>
        <w:t>Ayoztinapa</w:t>
      </w:r>
      <w:proofErr w:type="spellEnd"/>
      <w:r w:rsidR="00975BF3" w:rsidRPr="00FD7260">
        <w:rPr>
          <w:rFonts w:ascii="Arial" w:hAnsi="Arial" w:cs="Arial"/>
          <w:sz w:val="20"/>
          <w:szCs w:val="20"/>
          <w:lang w:eastAsia="en-US"/>
        </w:rPr>
        <w:t xml:space="preserve">.   </w:t>
      </w:r>
    </w:p>
    <w:p w14:paraId="3C5CD9F5" w14:textId="30855953" w:rsidR="00975BF3" w:rsidRPr="00FD7260" w:rsidRDefault="005D39B2" w:rsidP="00FD7260">
      <w:pPr>
        <w:spacing w:line="240" w:lineRule="auto"/>
        <w:rPr>
          <w:rFonts w:ascii="Arial" w:hAnsi="Arial" w:cs="Arial"/>
          <w:sz w:val="20"/>
          <w:szCs w:val="20"/>
          <w:lang w:eastAsia="en-US"/>
        </w:rPr>
      </w:pPr>
      <w:r w:rsidRPr="00FD7260">
        <w:rPr>
          <w:rFonts w:ascii="Arial" w:hAnsi="Arial" w:cs="Arial"/>
          <w:sz w:val="20"/>
          <w:szCs w:val="20"/>
          <w:lang w:eastAsia="en-US"/>
        </w:rPr>
        <w:t xml:space="preserve">According to information documented by the </w:t>
      </w:r>
      <w:proofErr w:type="spellStart"/>
      <w:r w:rsidRPr="00FD7260">
        <w:rPr>
          <w:rFonts w:ascii="Arial" w:hAnsi="Arial" w:cs="Arial"/>
          <w:sz w:val="20"/>
          <w:szCs w:val="20"/>
          <w:lang w:eastAsia="en-US"/>
        </w:rPr>
        <w:t>Tlachinollan</w:t>
      </w:r>
      <w:proofErr w:type="spellEnd"/>
      <w:r w:rsidRPr="00FD7260">
        <w:rPr>
          <w:rFonts w:ascii="Arial" w:hAnsi="Arial" w:cs="Arial"/>
          <w:sz w:val="20"/>
          <w:szCs w:val="20"/>
          <w:lang w:eastAsia="en-US"/>
        </w:rPr>
        <w:t xml:space="preserve"> Human Rights Centre, o</w:t>
      </w:r>
      <w:r w:rsidR="00975BF3" w:rsidRPr="00FD7260">
        <w:rPr>
          <w:rFonts w:ascii="Arial" w:hAnsi="Arial" w:cs="Arial"/>
          <w:sz w:val="20"/>
          <w:szCs w:val="20"/>
          <w:lang w:eastAsia="en-US"/>
        </w:rPr>
        <w:t xml:space="preserve">n Friday, </w:t>
      </w:r>
      <w:r w:rsidR="00D203F7" w:rsidRPr="00FD7260">
        <w:rPr>
          <w:rFonts w:ascii="Arial" w:hAnsi="Arial" w:cs="Arial"/>
          <w:sz w:val="20"/>
          <w:szCs w:val="20"/>
          <w:lang w:eastAsia="en-US"/>
        </w:rPr>
        <w:t xml:space="preserve">11 </w:t>
      </w:r>
      <w:r w:rsidR="00975BF3" w:rsidRPr="00FD7260">
        <w:rPr>
          <w:rFonts w:ascii="Arial" w:hAnsi="Arial" w:cs="Arial"/>
          <w:sz w:val="20"/>
          <w:szCs w:val="20"/>
          <w:lang w:eastAsia="en-US"/>
        </w:rPr>
        <w:t xml:space="preserve">October 2019, at </w:t>
      </w:r>
      <w:r w:rsidRPr="00FD7260">
        <w:rPr>
          <w:rFonts w:ascii="Arial" w:hAnsi="Arial" w:cs="Arial"/>
          <w:sz w:val="20"/>
          <w:szCs w:val="20"/>
          <w:lang w:eastAsia="en-US"/>
        </w:rPr>
        <w:t>approximately 8</w:t>
      </w:r>
      <w:r w:rsidR="00D203F7" w:rsidRPr="00FD7260">
        <w:rPr>
          <w:rFonts w:ascii="Arial" w:hAnsi="Arial" w:cs="Arial"/>
          <w:sz w:val="20"/>
          <w:szCs w:val="20"/>
          <w:lang w:eastAsia="en-US"/>
        </w:rPr>
        <w:t>:00</w:t>
      </w:r>
      <w:r w:rsidRPr="00FD7260">
        <w:rPr>
          <w:rFonts w:ascii="Arial" w:hAnsi="Arial" w:cs="Arial"/>
          <w:sz w:val="20"/>
          <w:szCs w:val="20"/>
          <w:lang w:eastAsia="en-US"/>
        </w:rPr>
        <w:t>pm</w:t>
      </w:r>
      <w:r w:rsidR="00975BF3" w:rsidRPr="00FD7260">
        <w:rPr>
          <w:rFonts w:ascii="Arial" w:hAnsi="Arial" w:cs="Arial"/>
          <w:sz w:val="20"/>
          <w:szCs w:val="20"/>
          <w:lang w:eastAsia="en-US"/>
        </w:rPr>
        <w:t xml:space="preserve">, Arnulfo </w:t>
      </w:r>
      <w:proofErr w:type="spellStart"/>
      <w:r w:rsidR="00975BF3" w:rsidRPr="00FD7260">
        <w:rPr>
          <w:rFonts w:ascii="Arial" w:hAnsi="Arial" w:cs="Arial"/>
          <w:sz w:val="20"/>
          <w:szCs w:val="20"/>
          <w:lang w:eastAsia="en-US"/>
        </w:rPr>
        <w:t>Cerón</w:t>
      </w:r>
      <w:proofErr w:type="spellEnd"/>
      <w:r w:rsidR="00975BF3" w:rsidRPr="00FD7260">
        <w:rPr>
          <w:rFonts w:ascii="Arial" w:hAnsi="Arial" w:cs="Arial"/>
          <w:sz w:val="20"/>
          <w:szCs w:val="20"/>
          <w:lang w:eastAsia="en-US"/>
        </w:rPr>
        <w:t xml:space="preserve"> Soriano left his home to give a talk at an Alcoholics Anonymous (AA) re</w:t>
      </w:r>
      <w:r w:rsidR="007123B6" w:rsidRPr="00FD7260">
        <w:rPr>
          <w:rFonts w:ascii="Arial" w:hAnsi="Arial" w:cs="Arial"/>
          <w:sz w:val="20"/>
          <w:szCs w:val="20"/>
          <w:lang w:eastAsia="en-US"/>
        </w:rPr>
        <w:t>covery centre</w:t>
      </w:r>
      <w:r w:rsidR="00975BF3" w:rsidRPr="00FD7260">
        <w:rPr>
          <w:rFonts w:ascii="Arial" w:hAnsi="Arial" w:cs="Arial"/>
          <w:sz w:val="20"/>
          <w:szCs w:val="20"/>
          <w:lang w:eastAsia="en-US"/>
        </w:rPr>
        <w:t xml:space="preserve">, located in the </w:t>
      </w:r>
      <w:proofErr w:type="spellStart"/>
      <w:r w:rsidR="00975BF3" w:rsidRPr="00FD7260">
        <w:rPr>
          <w:rFonts w:ascii="Arial" w:hAnsi="Arial" w:cs="Arial"/>
          <w:sz w:val="20"/>
          <w:szCs w:val="20"/>
          <w:lang w:eastAsia="en-US"/>
        </w:rPr>
        <w:t>Caltitlán</w:t>
      </w:r>
      <w:proofErr w:type="spellEnd"/>
      <w:r w:rsidR="00975BF3" w:rsidRPr="00FD7260">
        <w:rPr>
          <w:rFonts w:ascii="Arial" w:hAnsi="Arial" w:cs="Arial"/>
          <w:sz w:val="20"/>
          <w:szCs w:val="20"/>
          <w:lang w:eastAsia="en-US"/>
        </w:rPr>
        <w:t xml:space="preserve"> </w:t>
      </w:r>
      <w:r w:rsidR="007123B6" w:rsidRPr="00FD7260">
        <w:rPr>
          <w:rFonts w:ascii="Arial" w:hAnsi="Arial" w:cs="Arial"/>
          <w:sz w:val="20"/>
          <w:szCs w:val="20"/>
          <w:lang w:eastAsia="en-US"/>
        </w:rPr>
        <w:t>neighbourhood</w:t>
      </w:r>
      <w:r w:rsidR="00975BF3" w:rsidRPr="00FD7260">
        <w:rPr>
          <w:rFonts w:ascii="Arial" w:hAnsi="Arial" w:cs="Arial"/>
          <w:sz w:val="20"/>
          <w:szCs w:val="20"/>
          <w:lang w:eastAsia="en-US"/>
        </w:rPr>
        <w:t xml:space="preserve"> of the city of </w:t>
      </w:r>
      <w:proofErr w:type="spellStart"/>
      <w:r w:rsidR="00975BF3" w:rsidRPr="00FD7260">
        <w:rPr>
          <w:rFonts w:ascii="Arial" w:hAnsi="Arial" w:cs="Arial"/>
          <w:sz w:val="20"/>
          <w:szCs w:val="20"/>
          <w:lang w:eastAsia="en-US"/>
        </w:rPr>
        <w:t>Tlapa</w:t>
      </w:r>
      <w:proofErr w:type="spellEnd"/>
      <w:r w:rsidR="00975BF3" w:rsidRPr="00FD7260">
        <w:rPr>
          <w:rFonts w:ascii="Arial" w:hAnsi="Arial" w:cs="Arial"/>
          <w:sz w:val="20"/>
          <w:szCs w:val="20"/>
          <w:lang w:eastAsia="en-US"/>
        </w:rPr>
        <w:t xml:space="preserve"> de </w:t>
      </w:r>
      <w:proofErr w:type="spellStart"/>
      <w:r w:rsidR="00975BF3" w:rsidRPr="00FD7260">
        <w:rPr>
          <w:rFonts w:ascii="Arial" w:hAnsi="Arial" w:cs="Arial"/>
          <w:sz w:val="20"/>
          <w:szCs w:val="20"/>
          <w:lang w:eastAsia="en-US"/>
        </w:rPr>
        <w:t>Comonfort</w:t>
      </w:r>
      <w:proofErr w:type="spellEnd"/>
      <w:r w:rsidR="00975BF3" w:rsidRPr="00FD7260">
        <w:rPr>
          <w:rFonts w:ascii="Arial" w:hAnsi="Arial" w:cs="Arial"/>
          <w:sz w:val="20"/>
          <w:szCs w:val="20"/>
          <w:lang w:eastAsia="en-US"/>
        </w:rPr>
        <w:t xml:space="preserve">, Guerrero.  </w:t>
      </w:r>
      <w:r w:rsidR="00D203F7" w:rsidRPr="00FD7260">
        <w:rPr>
          <w:rFonts w:ascii="Arial" w:hAnsi="Arial" w:cs="Arial"/>
          <w:sz w:val="20"/>
          <w:szCs w:val="20"/>
          <w:lang w:eastAsia="en-US"/>
        </w:rPr>
        <w:t>H</w:t>
      </w:r>
      <w:r w:rsidR="00975BF3" w:rsidRPr="00FD7260">
        <w:rPr>
          <w:rFonts w:ascii="Arial" w:hAnsi="Arial" w:cs="Arial"/>
          <w:sz w:val="20"/>
          <w:szCs w:val="20"/>
          <w:lang w:eastAsia="en-US"/>
        </w:rPr>
        <w:t>e never arrived at the place and his whereabouts were unknown from that moment on. On Saturd</w:t>
      </w:r>
      <w:r w:rsidRPr="00FD7260">
        <w:rPr>
          <w:rFonts w:ascii="Arial" w:hAnsi="Arial" w:cs="Arial"/>
          <w:sz w:val="20"/>
          <w:szCs w:val="20"/>
          <w:lang w:eastAsia="en-US"/>
        </w:rPr>
        <w:t xml:space="preserve">ay, </w:t>
      </w:r>
      <w:r w:rsidR="00D203F7" w:rsidRPr="00FD7260">
        <w:rPr>
          <w:rFonts w:ascii="Arial" w:hAnsi="Arial" w:cs="Arial"/>
          <w:sz w:val="20"/>
          <w:szCs w:val="20"/>
          <w:lang w:eastAsia="en-US"/>
        </w:rPr>
        <w:t xml:space="preserve">12 </w:t>
      </w:r>
      <w:r w:rsidRPr="00FD7260">
        <w:rPr>
          <w:rFonts w:ascii="Arial" w:hAnsi="Arial" w:cs="Arial"/>
          <w:sz w:val="20"/>
          <w:szCs w:val="20"/>
          <w:lang w:eastAsia="en-US"/>
        </w:rPr>
        <w:t>October, at around 12:00pm</w:t>
      </w:r>
      <w:r w:rsidR="00975BF3" w:rsidRPr="00FD7260">
        <w:rPr>
          <w:rFonts w:ascii="Arial" w:hAnsi="Arial" w:cs="Arial"/>
          <w:sz w:val="20"/>
          <w:szCs w:val="20"/>
          <w:lang w:eastAsia="en-US"/>
        </w:rPr>
        <w:t xml:space="preserve"> the van </w:t>
      </w:r>
      <w:r w:rsidRPr="00FD7260">
        <w:rPr>
          <w:rFonts w:ascii="Arial" w:hAnsi="Arial" w:cs="Arial"/>
          <w:sz w:val="20"/>
          <w:szCs w:val="20"/>
          <w:lang w:eastAsia="en-US"/>
        </w:rPr>
        <w:t>he ha</w:t>
      </w:r>
      <w:r w:rsidR="005E7E8C" w:rsidRPr="00FD7260">
        <w:rPr>
          <w:rFonts w:ascii="Arial" w:hAnsi="Arial" w:cs="Arial"/>
          <w:sz w:val="20"/>
          <w:szCs w:val="20"/>
          <w:lang w:eastAsia="en-US"/>
        </w:rPr>
        <w:t>d</w:t>
      </w:r>
      <w:r w:rsidRPr="00FD7260">
        <w:rPr>
          <w:rFonts w:ascii="Arial" w:hAnsi="Arial" w:cs="Arial"/>
          <w:sz w:val="20"/>
          <w:szCs w:val="20"/>
          <w:lang w:eastAsia="en-US"/>
        </w:rPr>
        <w:t xml:space="preserve"> been using</w:t>
      </w:r>
      <w:r w:rsidR="00975BF3" w:rsidRPr="00FD7260">
        <w:rPr>
          <w:rFonts w:ascii="Arial" w:hAnsi="Arial" w:cs="Arial"/>
          <w:sz w:val="20"/>
          <w:szCs w:val="20"/>
          <w:lang w:eastAsia="en-US"/>
        </w:rPr>
        <w:t xml:space="preserve"> appeared abandoned in another sector of the city, still with the keys in place. The family</w:t>
      </w:r>
      <w:r w:rsidR="005E7E8C" w:rsidRPr="00FD7260">
        <w:rPr>
          <w:rFonts w:ascii="Arial" w:hAnsi="Arial" w:cs="Arial"/>
          <w:sz w:val="20"/>
          <w:szCs w:val="20"/>
          <w:lang w:eastAsia="en-US"/>
        </w:rPr>
        <w:t xml:space="preserve"> did not receive a ransom call</w:t>
      </w:r>
      <w:r w:rsidR="00D203F7" w:rsidRPr="00FD7260">
        <w:rPr>
          <w:rFonts w:ascii="Arial" w:hAnsi="Arial" w:cs="Arial"/>
          <w:sz w:val="20"/>
          <w:szCs w:val="20"/>
          <w:lang w:eastAsia="en-US"/>
        </w:rPr>
        <w:t>.</w:t>
      </w:r>
    </w:p>
    <w:p w14:paraId="29C28A0C" w14:textId="1B07B0A7" w:rsidR="00975BF3" w:rsidRPr="00FD7260" w:rsidRDefault="00975BF3" w:rsidP="00FD7260">
      <w:pPr>
        <w:spacing w:line="240" w:lineRule="auto"/>
        <w:rPr>
          <w:rFonts w:ascii="Arial" w:hAnsi="Arial" w:cs="Arial"/>
          <w:sz w:val="20"/>
          <w:szCs w:val="20"/>
          <w:lang w:eastAsia="en-US"/>
        </w:rPr>
      </w:pPr>
      <w:r w:rsidRPr="00FD7260">
        <w:rPr>
          <w:rFonts w:ascii="Arial" w:hAnsi="Arial" w:cs="Arial"/>
          <w:sz w:val="20"/>
          <w:szCs w:val="20"/>
          <w:lang w:eastAsia="en-US"/>
        </w:rPr>
        <w:t>State authorities were init</w:t>
      </w:r>
      <w:r w:rsidR="005D39B2" w:rsidRPr="00FD7260">
        <w:rPr>
          <w:rFonts w:ascii="Arial" w:hAnsi="Arial" w:cs="Arial"/>
          <w:sz w:val="20"/>
          <w:szCs w:val="20"/>
          <w:lang w:eastAsia="en-US"/>
        </w:rPr>
        <w:t>ially</w:t>
      </w:r>
      <w:r w:rsidRPr="00FD7260">
        <w:rPr>
          <w:rFonts w:ascii="Arial" w:hAnsi="Arial" w:cs="Arial"/>
          <w:sz w:val="20"/>
          <w:szCs w:val="20"/>
          <w:lang w:eastAsia="en-US"/>
        </w:rPr>
        <w:t xml:space="preserve"> slow to activate search and investigations into the disappearance of Arnulfo, </w:t>
      </w:r>
      <w:r w:rsidR="005D16C1" w:rsidRPr="00FD7260">
        <w:rPr>
          <w:rFonts w:ascii="Arial" w:hAnsi="Arial" w:cs="Arial"/>
          <w:sz w:val="20"/>
          <w:szCs w:val="20"/>
          <w:lang w:eastAsia="en-US"/>
        </w:rPr>
        <w:t xml:space="preserve">but </w:t>
      </w:r>
      <w:r w:rsidRPr="00FD7260">
        <w:rPr>
          <w:rFonts w:ascii="Arial" w:hAnsi="Arial" w:cs="Arial"/>
          <w:sz w:val="20"/>
          <w:szCs w:val="20"/>
          <w:lang w:eastAsia="en-US"/>
        </w:rPr>
        <w:t xml:space="preserve">eventually detained </w:t>
      </w:r>
      <w:r w:rsidR="00B05510" w:rsidRPr="00FD7260">
        <w:rPr>
          <w:rFonts w:ascii="Arial" w:hAnsi="Arial" w:cs="Arial"/>
          <w:sz w:val="20"/>
          <w:szCs w:val="20"/>
          <w:lang w:eastAsia="en-US"/>
        </w:rPr>
        <w:t xml:space="preserve">two </w:t>
      </w:r>
      <w:r w:rsidRPr="00FD7260">
        <w:rPr>
          <w:rFonts w:ascii="Arial" w:hAnsi="Arial" w:cs="Arial"/>
          <w:sz w:val="20"/>
          <w:szCs w:val="20"/>
          <w:lang w:eastAsia="en-US"/>
        </w:rPr>
        <w:t>possible suspects</w:t>
      </w:r>
      <w:r w:rsidR="00B05510" w:rsidRPr="00FD7260">
        <w:rPr>
          <w:rFonts w:ascii="Arial" w:hAnsi="Arial" w:cs="Arial"/>
          <w:sz w:val="20"/>
          <w:szCs w:val="20"/>
          <w:lang w:eastAsia="en-US"/>
        </w:rPr>
        <w:t>, one on 23 October and one on 6 November</w:t>
      </w:r>
      <w:r w:rsidR="007123B6" w:rsidRPr="00FD7260">
        <w:rPr>
          <w:rFonts w:ascii="Arial" w:hAnsi="Arial" w:cs="Arial"/>
          <w:sz w:val="20"/>
          <w:szCs w:val="20"/>
          <w:lang w:eastAsia="en-US"/>
        </w:rPr>
        <w:t>.</w:t>
      </w:r>
      <w:r w:rsidR="00B05510" w:rsidRPr="00FD7260">
        <w:rPr>
          <w:rFonts w:ascii="Arial" w:hAnsi="Arial" w:cs="Arial"/>
          <w:sz w:val="20"/>
          <w:szCs w:val="20"/>
          <w:lang w:eastAsia="en-US"/>
        </w:rPr>
        <w:t xml:space="preserve"> </w:t>
      </w:r>
      <w:r w:rsidR="007123B6" w:rsidRPr="00FD7260">
        <w:rPr>
          <w:rFonts w:ascii="Arial" w:hAnsi="Arial" w:cs="Arial"/>
          <w:sz w:val="20"/>
          <w:szCs w:val="20"/>
          <w:lang w:eastAsia="en-US"/>
        </w:rPr>
        <w:t xml:space="preserve">Following the arrest of suspects in Arnulfo´s disappearance, family members received threatening messages, MOPLEG members noted strange persons outside their residences and </w:t>
      </w:r>
      <w:proofErr w:type="spellStart"/>
      <w:r w:rsidR="007123B6" w:rsidRPr="00FD7260">
        <w:rPr>
          <w:rFonts w:ascii="Arial" w:hAnsi="Arial" w:cs="Arial"/>
          <w:sz w:val="20"/>
          <w:szCs w:val="20"/>
          <w:lang w:eastAsia="en-US"/>
        </w:rPr>
        <w:t>Tlachinollan</w:t>
      </w:r>
      <w:proofErr w:type="spellEnd"/>
      <w:r w:rsidR="007123B6" w:rsidRPr="00FD7260">
        <w:rPr>
          <w:rFonts w:ascii="Arial" w:hAnsi="Arial" w:cs="Arial"/>
          <w:sz w:val="20"/>
          <w:szCs w:val="20"/>
          <w:lang w:eastAsia="en-US"/>
        </w:rPr>
        <w:t xml:space="preserve"> Human Rights Centre has observed unknown subjects staying watch outside their offices.</w:t>
      </w:r>
    </w:p>
    <w:p w14:paraId="33C38868" w14:textId="2CC6A5F0" w:rsidR="005E7E8C" w:rsidRPr="00FD7260" w:rsidRDefault="005D39B2" w:rsidP="00FD7260">
      <w:pPr>
        <w:spacing w:line="240" w:lineRule="auto"/>
        <w:rPr>
          <w:rFonts w:ascii="Arial" w:hAnsi="Arial" w:cs="Arial"/>
          <w:sz w:val="20"/>
          <w:szCs w:val="20"/>
          <w:lang w:eastAsia="en-US"/>
        </w:rPr>
      </w:pPr>
      <w:r w:rsidRPr="00FD7260">
        <w:rPr>
          <w:rFonts w:ascii="Arial" w:hAnsi="Arial" w:cs="Arial"/>
          <w:sz w:val="20"/>
          <w:szCs w:val="20"/>
          <w:lang w:eastAsia="en-US"/>
        </w:rPr>
        <w:t xml:space="preserve">Federal authorities from the National Search </w:t>
      </w:r>
      <w:r w:rsidR="005D16C1" w:rsidRPr="00FD7260">
        <w:rPr>
          <w:rFonts w:ascii="Arial" w:hAnsi="Arial" w:cs="Arial"/>
          <w:sz w:val="20"/>
          <w:szCs w:val="20"/>
          <w:lang w:eastAsia="en-US"/>
        </w:rPr>
        <w:t>Commission</w:t>
      </w:r>
      <w:r w:rsidRPr="00FD7260">
        <w:rPr>
          <w:rFonts w:ascii="Arial" w:hAnsi="Arial" w:cs="Arial"/>
          <w:sz w:val="20"/>
          <w:szCs w:val="20"/>
          <w:lang w:eastAsia="en-US"/>
        </w:rPr>
        <w:t xml:space="preserve"> involved themselves in the search efforts from 12 November onwards. Yesterday, on </w:t>
      </w:r>
      <w:r w:rsidR="000D4F79" w:rsidRPr="00FD7260">
        <w:rPr>
          <w:rFonts w:ascii="Arial" w:hAnsi="Arial" w:cs="Arial"/>
          <w:sz w:val="20"/>
          <w:szCs w:val="20"/>
          <w:lang w:eastAsia="en-US"/>
        </w:rPr>
        <w:t>20 November,</w:t>
      </w:r>
      <w:r w:rsidRPr="00FD7260">
        <w:rPr>
          <w:rFonts w:ascii="Arial" w:hAnsi="Arial" w:cs="Arial"/>
          <w:sz w:val="20"/>
          <w:szCs w:val="20"/>
          <w:lang w:eastAsia="en-US"/>
        </w:rPr>
        <w:t xml:space="preserve"> after the discovery of </w:t>
      </w:r>
      <w:r w:rsidR="005D16C1" w:rsidRPr="00FD7260">
        <w:rPr>
          <w:rFonts w:ascii="Arial" w:hAnsi="Arial" w:cs="Arial"/>
          <w:sz w:val="20"/>
          <w:szCs w:val="20"/>
          <w:lang w:eastAsia="en-US"/>
        </w:rPr>
        <w:t xml:space="preserve">Arnulfo’s </w:t>
      </w:r>
      <w:r w:rsidRPr="00FD7260">
        <w:rPr>
          <w:rFonts w:ascii="Arial" w:hAnsi="Arial" w:cs="Arial"/>
          <w:sz w:val="20"/>
          <w:szCs w:val="20"/>
          <w:lang w:eastAsia="en-US"/>
        </w:rPr>
        <w:t xml:space="preserve">body, state authorities announced that they had initiated an investigation for </w:t>
      </w:r>
      <w:r w:rsidR="005E7E8C" w:rsidRPr="00FD7260">
        <w:rPr>
          <w:rFonts w:ascii="Arial" w:hAnsi="Arial" w:cs="Arial"/>
          <w:sz w:val="20"/>
          <w:szCs w:val="20"/>
          <w:lang w:eastAsia="en-US"/>
        </w:rPr>
        <w:t>homicide and</w:t>
      </w:r>
      <w:r w:rsidRPr="00FD7260">
        <w:rPr>
          <w:rFonts w:ascii="Arial" w:hAnsi="Arial" w:cs="Arial"/>
          <w:sz w:val="20"/>
          <w:szCs w:val="20"/>
          <w:lang w:eastAsia="en-US"/>
        </w:rPr>
        <w:t xml:space="preserve"> would continue investigating the disappearance also.  </w:t>
      </w:r>
    </w:p>
    <w:p w14:paraId="5186BFE0" w14:textId="2BFBF85B" w:rsidR="00D23D90" w:rsidRPr="00FD7260" w:rsidRDefault="005E7E8C" w:rsidP="00FD7260">
      <w:pPr>
        <w:spacing w:line="240" w:lineRule="auto"/>
        <w:rPr>
          <w:rFonts w:ascii="Arial" w:hAnsi="Arial" w:cs="Arial"/>
          <w:sz w:val="20"/>
          <w:szCs w:val="20"/>
          <w:lang w:eastAsia="en-US"/>
        </w:rPr>
      </w:pPr>
      <w:r w:rsidRPr="00FD7260">
        <w:rPr>
          <w:rFonts w:ascii="Arial" w:hAnsi="Arial" w:cs="Arial"/>
          <w:sz w:val="20"/>
          <w:szCs w:val="20"/>
          <w:lang w:eastAsia="en-US"/>
        </w:rPr>
        <w:t xml:space="preserve">The state of Guerrero is notorious for weak institutions and entrenched collusion between organized crime and security forces, both at a state and municipal level. </w:t>
      </w:r>
      <w:r w:rsidR="00B625D0" w:rsidRPr="00FD7260">
        <w:rPr>
          <w:rFonts w:ascii="Arial" w:hAnsi="Arial" w:cs="Arial"/>
          <w:sz w:val="20"/>
          <w:szCs w:val="20"/>
          <w:lang w:eastAsia="en-US"/>
        </w:rPr>
        <w:t xml:space="preserve">Crimes of disappearance and killings of human rights defenders are shrouded in almost absolute impunity. </w:t>
      </w:r>
    </w:p>
    <w:p w14:paraId="60B0C279" w14:textId="78219351" w:rsidR="00D23D90" w:rsidRPr="00FD7260" w:rsidRDefault="00D23D90" w:rsidP="00FD7260">
      <w:pPr>
        <w:spacing w:line="240" w:lineRule="auto"/>
        <w:rPr>
          <w:rFonts w:ascii="Arial" w:hAnsi="Arial" w:cs="Arial"/>
          <w:szCs w:val="20"/>
          <w:lang w:eastAsia="en-US"/>
        </w:rPr>
      </w:pPr>
    </w:p>
    <w:p w14:paraId="3B1D71D4" w14:textId="73A49EF7" w:rsidR="00D23D90" w:rsidRPr="00FD7260" w:rsidRDefault="00D23D90" w:rsidP="00FD7260">
      <w:pPr>
        <w:spacing w:line="240" w:lineRule="auto"/>
        <w:rPr>
          <w:rFonts w:ascii="Arial" w:hAnsi="Arial" w:cs="Arial"/>
          <w:szCs w:val="20"/>
          <w:lang w:eastAsia="en-US"/>
        </w:rPr>
      </w:pPr>
    </w:p>
    <w:p w14:paraId="44F78A38" w14:textId="3AFE0C70" w:rsidR="005D2C37" w:rsidRPr="00FD7260" w:rsidRDefault="005D2C37" w:rsidP="00FD7260">
      <w:pPr>
        <w:spacing w:after="0" w:line="240" w:lineRule="auto"/>
        <w:rPr>
          <w:rFonts w:ascii="Arial" w:hAnsi="Arial" w:cs="Arial"/>
          <w:b/>
          <w:sz w:val="20"/>
          <w:szCs w:val="20"/>
        </w:rPr>
      </w:pPr>
      <w:r w:rsidRPr="00FD7260">
        <w:rPr>
          <w:rFonts w:ascii="Arial" w:hAnsi="Arial" w:cs="Arial"/>
          <w:b/>
          <w:sz w:val="20"/>
          <w:szCs w:val="20"/>
        </w:rPr>
        <w:t>PREFERRED LANGUAGE TO ADDRESS TARGET:</w:t>
      </w:r>
      <w:r w:rsidR="0082127B" w:rsidRPr="00FD7260">
        <w:rPr>
          <w:rFonts w:ascii="Arial" w:hAnsi="Arial" w:cs="Arial"/>
          <w:b/>
          <w:sz w:val="20"/>
          <w:szCs w:val="20"/>
        </w:rPr>
        <w:t xml:space="preserve"> </w:t>
      </w:r>
      <w:r w:rsidR="00B05510" w:rsidRPr="00FD7260">
        <w:rPr>
          <w:rFonts w:ascii="Arial" w:hAnsi="Arial" w:cs="Arial"/>
          <w:b/>
          <w:sz w:val="20"/>
          <w:szCs w:val="20"/>
        </w:rPr>
        <w:t>Spanish</w:t>
      </w:r>
    </w:p>
    <w:p w14:paraId="677E723D" w14:textId="77777777" w:rsidR="005D2C37" w:rsidRPr="00FD7260" w:rsidRDefault="005D2C37" w:rsidP="00FD7260">
      <w:pPr>
        <w:spacing w:after="0" w:line="240" w:lineRule="auto"/>
        <w:rPr>
          <w:rFonts w:ascii="Arial" w:hAnsi="Arial" w:cs="Arial"/>
          <w:color w:val="0070C0"/>
          <w:sz w:val="20"/>
          <w:szCs w:val="20"/>
        </w:rPr>
      </w:pPr>
      <w:r w:rsidRPr="00FD7260">
        <w:rPr>
          <w:rFonts w:ascii="Arial" w:hAnsi="Arial" w:cs="Arial"/>
          <w:sz w:val="20"/>
          <w:szCs w:val="20"/>
        </w:rPr>
        <w:t>You can also write in your own language.</w:t>
      </w:r>
    </w:p>
    <w:p w14:paraId="78F17D93" w14:textId="77777777" w:rsidR="005D2C37" w:rsidRPr="00FD7260" w:rsidRDefault="005D2C37" w:rsidP="00FD7260">
      <w:pPr>
        <w:spacing w:after="0" w:line="240" w:lineRule="auto"/>
        <w:rPr>
          <w:rFonts w:ascii="Arial" w:hAnsi="Arial" w:cs="Arial"/>
          <w:color w:val="0070C0"/>
          <w:sz w:val="20"/>
          <w:szCs w:val="20"/>
        </w:rPr>
      </w:pPr>
    </w:p>
    <w:p w14:paraId="636B746D" w14:textId="1B6BDA14" w:rsidR="005D2C37" w:rsidRPr="00FD7260" w:rsidRDefault="005D2C37" w:rsidP="00FD7260">
      <w:pPr>
        <w:spacing w:after="0" w:line="240" w:lineRule="auto"/>
        <w:rPr>
          <w:rFonts w:ascii="Arial" w:hAnsi="Arial" w:cs="Arial"/>
          <w:b/>
          <w:sz w:val="20"/>
          <w:szCs w:val="20"/>
        </w:rPr>
      </w:pPr>
      <w:r w:rsidRPr="00FD7260">
        <w:rPr>
          <w:rFonts w:ascii="Arial" w:hAnsi="Arial" w:cs="Arial"/>
          <w:b/>
          <w:sz w:val="20"/>
          <w:szCs w:val="20"/>
        </w:rPr>
        <w:t xml:space="preserve">PLEASE TAKE ACTION AS SOON AS POSSIBLE UNTIL: </w:t>
      </w:r>
      <w:r w:rsidR="00B05510" w:rsidRPr="00FD7260">
        <w:rPr>
          <w:rFonts w:ascii="Arial" w:hAnsi="Arial" w:cs="Arial"/>
          <w:b/>
          <w:sz w:val="20"/>
          <w:szCs w:val="20"/>
        </w:rPr>
        <w:t>30 December 2019</w:t>
      </w:r>
      <w:r w:rsidRPr="00FD7260">
        <w:rPr>
          <w:rFonts w:ascii="Arial" w:hAnsi="Arial" w:cs="Arial"/>
          <w:b/>
          <w:sz w:val="20"/>
          <w:szCs w:val="20"/>
        </w:rPr>
        <w:t xml:space="preserve"> </w:t>
      </w:r>
    </w:p>
    <w:p w14:paraId="2C5E5589" w14:textId="77777777" w:rsidR="005D2C37" w:rsidRPr="00FD7260" w:rsidRDefault="005D2C37" w:rsidP="00FD7260">
      <w:pPr>
        <w:spacing w:after="0" w:line="240" w:lineRule="auto"/>
        <w:rPr>
          <w:rFonts w:ascii="Arial" w:hAnsi="Arial" w:cs="Arial"/>
          <w:sz w:val="20"/>
          <w:szCs w:val="20"/>
        </w:rPr>
      </w:pPr>
      <w:r w:rsidRPr="00FD7260">
        <w:rPr>
          <w:rFonts w:ascii="Arial" w:hAnsi="Arial" w:cs="Arial"/>
          <w:sz w:val="20"/>
          <w:szCs w:val="20"/>
        </w:rPr>
        <w:t>Please check with the Amnesty office in your country if you wish to send appeals after the deadline.</w:t>
      </w:r>
    </w:p>
    <w:p w14:paraId="3A043DBD" w14:textId="77777777" w:rsidR="005D2C37" w:rsidRPr="00FD7260" w:rsidRDefault="005D2C37" w:rsidP="00FD7260">
      <w:pPr>
        <w:spacing w:after="0" w:line="240" w:lineRule="auto"/>
        <w:rPr>
          <w:rFonts w:ascii="Arial" w:hAnsi="Arial" w:cs="Arial"/>
          <w:b/>
          <w:sz w:val="20"/>
          <w:szCs w:val="20"/>
        </w:rPr>
      </w:pPr>
    </w:p>
    <w:p w14:paraId="4FC154C0" w14:textId="7C737FFD" w:rsidR="005D2C37" w:rsidRPr="00FD7260" w:rsidRDefault="005D2C37" w:rsidP="00FD7260">
      <w:pPr>
        <w:spacing w:after="0" w:line="240" w:lineRule="auto"/>
        <w:rPr>
          <w:rFonts w:ascii="Arial" w:hAnsi="Arial" w:cs="Arial"/>
          <w:b/>
          <w:sz w:val="20"/>
          <w:szCs w:val="20"/>
        </w:rPr>
      </w:pPr>
      <w:r w:rsidRPr="00FD7260">
        <w:rPr>
          <w:rFonts w:ascii="Arial" w:hAnsi="Arial" w:cs="Arial"/>
          <w:b/>
          <w:sz w:val="20"/>
          <w:szCs w:val="20"/>
        </w:rPr>
        <w:t xml:space="preserve">NAME AND PRONOUN: </w:t>
      </w:r>
      <w:r w:rsidR="00B05510" w:rsidRPr="00FD7260">
        <w:rPr>
          <w:rFonts w:ascii="Arial" w:hAnsi="Arial" w:cs="Arial"/>
          <w:b/>
          <w:sz w:val="20"/>
          <w:szCs w:val="20"/>
        </w:rPr>
        <w:t xml:space="preserve">Arnulfo </w:t>
      </w:r>
      <w:proofErr w:type="spellStart"/>
      <w:r w:rsidR="00B05510" w:rsidRPr="00FD7260">
        <w:rPr>
          <w:rFonts w:ascii="Arial" w:hAnsi="Arial" w:cs="Arial"/>
          <w:b/>
          <w:sz w:val="20"/>
          <w:szCs w:val="20"/>
        </w:rPr>
        <w:t>Cerón</w:t>
      </w:r>
      <w:proofErr w:type="spellEnd"/>
      <w:r w:rsidR="00B05510" w:rsidRPr="00FD7260">
        <w:rPr>
          <w:rFonts w:ascii="Arial" w:hAnsi="Arial" w:cs="Arial"/>
          <w:b/>
          <w:sz w:val="20"/>
          <w:szCs w:val="20"/>
        </w:rPr>
        <w:t xml:space="preserve"> Soriano</w:t>
      </w:r>
      <w:r w:rsidR="00C85B82" w:rsidRPr="00FD7260">
        <w:rPr>
          <w:rFonts w:ascii="Arial" w:hAnsi="Arial" w:cs="Arial"/>
          <w:b/>
          <w:sz w:val="20"/>
          <w:szCs w:val="20"/>
        </w:rPr>
        <w:t xml:space="preserve"> (He, him, his)</w:t>
      </w:r>
    </w:p>
    <w:p w14:paraId="46DD2277" w14:textId="77777777" w:rsidR="005D2C37" w:rsidRPr="00FD7260" w:rsidRDefault="005D2C37" w:rsidP="00FD7260">
      <w:pPr>
        <w:spacing w:after="0" w:line="240" w:lineRule="auto"/>
        <w:rPr>
          <w:rFonts w:ascii="Arial" w:hAnsi="Arial" w:cs="Arial"/>
          <w:b/>
          <w:sz w:val="20"/>
          <w:szCs w:val="20"/>
        </w:rPr>
      </w:pPr>
    </w:p>
    <w:p w14:paraId="0CD61DE1" w14:textId="1057FA49" w:rsidR="00B92AEC" w:rsidRDefault="005D2C37" w:rsidP="00FD7260">
      <w:pPr>
        <w:spacing w:after="0" w:line="240" w:lineRule="auto"/>
        <w:rPr>
          <w:rFonts w:ascii="Arial" w:hAnsi="Arial" w:cs="Arial"/>
          <w:b/>
          <w:sz w:val="20"/>
          <w:szCs w:val="20"/>
        </w:rPr>
      </w:pPr>
      <w:r w:rsidRPr="00FD7260">
        <w:rPr>
          <w:rFonts w:ascii="Arial" w:hAnsi="Arial" w:cs="Arial"/>
          <w:b/>
          <w:sz w:val="20"/>
          <w:szCs w:val="20"/>
        </w:rPr>
        <w:t xml:space="preserve">LINK TO PREVIOUS UA: </w:t>
      </w:r>
      <w:r w:rsidR="00C85B82" w:rsidRPr="00FD7260">
        <w:rPr>
          <w:rFonts w:ascii="Arial" w:hAnsi="Arial" w:cs="Arial"/>
          <w:sz w:val="20"/>
          <w:szCs w:val="20"/>
        </w:rPr>
        <w:t>n/a</w:t>
      </w:r>
    </w:p>
    <w:p w14:paraId="1A298549" w14:textId="45EAEEED" w:rsidR="00FD7260" w:rsidRPr="00FD7260" w:rsidRDefault="00FD7260" w:rsidP="00FD7260">
      <w:pPr>
        <w:rPr>
          <w:rFonts w:ascii="Arial" w:hAnsi="Arial" w:cs="Arial"/>
        </w:rPr>
      </w:pPr>
    </w:p>
    <w:p w14:paraId="60DCD6C8" w14:textId="1328AAF3" w:rsidR="00FD7260" w:rsidRPr="00FD7260" w:rsidRDefault="00FD7260" w:rsidP="00FD7260">
      <w:pPr>
        <w:rPr>
          <w:rFonts w:ascii="Arial" w:hAnsi="Arial" w:cs="Arial"/>
        </w:rPr>
      </w:pPr>
    </w:p>
    <w:p w14:paraId="1A32DC29" w14:textId="2C34C6FF" w:rsidR="00FD7260" w:rsidRPr="00FD7260" w:rsidRDefault="00FD7260" w:rsidP="00FD7260">
      <w:pPr>
        <w:rPr>
          <w:rFonts w:ascii="Arial" w:hAnsi="Arial" w:cs="Arial"/>
        </w:rPr>
      </w:pPr>
    </w:p>
    <w:p w14:paraId="7FC2DDA7" w14:textId="71BE58A2" w:rsidR="00FD7260" w:rsidRPr="00FD7260" w:rsidRDefault="00FD7260" w:rsidP="00FD7260">
      <w:pPr>
        <w:rPr>
          <w:rFonts w:ascii="Arial" w:hAnsi="Arial" w:cs="Arial"/>
        </w:rPr>
      </w:pPr>
    </w:p>
    <w:p w14:paraId="2E5B408E" w14:textId="7DC84B3E" w:rsidR="00FD7260" w:rsidRPr="00FD7260" w:rsidRDefault="00FD7260" w:rsidP="00FD7260">
      <w:pPr>
        <w:tabs>
          <w:tab w:val="left" w:pos="2090"/>
        </w:tabs>
        <w:rPr>
          <w:rFonts w:ascii="Arial" w:hAnsi="Arial" w:cs="Arial"/>
        </w:rPr>
      </w:pPr>
      <w:r>
        <w:rPr>
          <w:rFonts w:ascii="Arial" w:hAnsi="Arial" w:cs="Arial"/>
        </w:rPr>
        <w:tab/>
      </w:r>
    </w:p>
    <w:sectPr w:rsidR="00FD7260" w:rsidRPr="00FD7260" w:rsidSect="00FD7260">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7CE3" w14:textId="77777777" w:rsidR="00274736" w:rsidRDefault="00274736">
      <w:r>
        <w:separator/>
      </w:r>
    </w:p>
  </w:endnote>
  <w:endnote w:type="continuationSeparator" w:id="0">
    <w:p w14:paraId="06437DB1" w14:textId="77777777" w:rsidR="00274736" w:rsidRDefault="0027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730B" w14:textId="13DA9AE1" w:rsidR="00FD7260" w:rsidRDefault="00FD7260">
    <w:pPr>
      <w:pStyle w:val="Footer"/>
    </w:pPr>
    <w:r w:rsidRPr="009160F6">
      <w:rPr>
        <w:noProof/>
        <w:lang w:val="es-MX" w:eastAsia="es-MX"/>
      </w:rPr>
      <w:drawing>
        <wp:inline distT="0" distB="0" distL="0" distR="0" wp14:anchorId="44745E0A" wp14:editId="3F48773B">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3F38" w14:textId="77777777" w:rsidR="00FD7260" w:rsidRPr="004D1533" w:rsidRDefault="00FD7260" w:rsidP="00FD726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7E12EF8" w14:textId="77777777" w:rsidR="00FD7260" w:rsidRPr="004D1533" w:rsidRDefault="00FD7260" w:rsidP="00FD726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4D923F" w14:textId="21B9845A" w:rsidR="00FD7260" w:rsidRDefault="00FD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D64D" w14:textId="77777777" w:rsidR="00274736" w:rsidRDefault="00274736">
      <w:r>
        <w:separator/>
      </w:r>
    </w:p>
  </w:footnote>
  <w:footnote w:type="continuationSeparator" w:id="0">
    <w:p w14:paraId="19606805" w14:textId="77777777" w:rsidR="00274736" w:rsidRDefault="0027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D8D6FA1" w:rsidR="00355617" w:rsidRDefault="002A3319" w:rsidP="0082127B">
    <w:pPr>
      <w:tabs>
        <w:tab w:val="left" w:pos="6060"/>
        <w:tab w:val="right" w:pos="10203"/>
      </w:tabs>
      <w:spacing w:after="0"/>
      <w:rPr>
        <w:sz w:val="16"/>
        <w:szCs w:val="16"/>
      </w:rPr>
    </w:pPr>
    <w:r>
      <w:rPr>
        <w:sz w:val="16"/>
        <w:szCs w:val="16"/>
      </w:rPr>
      <w:t>First UA</w:t>
    </w:r>
    <w:r w:rsidR="007A3AEA">
      <w:rPr>
        <w:sz w:val="16"/>
        <w:szCs w:val="16"/>
      </w:rPr>
      <w:t xml:space="preserve">: </w:t>
    </w:r>
    <w:r>
      <w:rPr>
        <w:sz w:val="16"/>
        <w:szCs w:val="16"/>
      </w:rPr>
      <w:t>162/19</w:t>
    </w:r>
    <w:r w:rsidR="007A3AEA">
      <w:rPr>
        <w:sz w:val="16"/>
        <w:szCs w:val="16"/>
      </w:rPr>
      <w:t xml:space="preserve"> Index: </w:t>
    </w:r>
    <w:r>
      <w:rPr>
        <w:sz w:val="16"/>
        <w:szCs w:val="16"/>
      </w:rPr>
      <w:t>AMR 41/1453/2019</w:t>
    </w:r>
    <w:r w:rsidR="007A3AEA">
      <w:rPr>
        <w:sz w:val="16"/>
        <w:szCs w:val="16"/>
      </w:rPr>
      <w:t xml:space="preserve"> </w:t>
    </w:r>
    <w:r>
      <w:rPr>
        <w:sz w:val="16"/>
        <w:szCs w:val="16"/>
      </w:rPr>
      <w:t>Mexico</w:t>
    </w:r>
    <w:r w:rsidR="007A3AEA">
      <w:rPr>
        <w:sz w:val="16"/>
        <w:szCs w:val="16"/>
      </w:rPr>
      <w:tab/>
    </w:r>
    <w:r w:rsidR="0082127B">
      <w:rPr>
        <w:sz w:val="16"/>
        <w:szCs w:val="16"/>
      </w:rPr>
      <w:tab/>
    </w:r>
    <w:r w:rsidR="007A3AEA">
      <w:rPr>
        <w:sz w:val="16"/>
        <w:szCs w:val="16"/>
      </w:rPr>
      <w:t xml:space="preserve">Date: </w:t>
    </w:r>
    <w:r>
      <w:rPr>
        <w:sz w:val="16"/>
        <w:szCs w:val="16"/>
      </w:rPr>
      <w:t>21 November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4F79"/>
    <w:rsid w:val="000D70C1"/>
    <w:rsid w:val="000E0D61"/>
    <w:rsid w:val="000E57D4"/>
    <w:rsid w:val="000F3012"/>
    <w:rsid w:val="00100FE4"/>
    <w:rsid w:val="0010425E"/>
    <w:rsid w:val="00106837"/>
    <w:rsid w:val="00106D61"/>
    <w:rsid w:val="00114556"/>
    <w:rsid w:val="0012544D"/>
    <w:rsid w:val="001300C3"/>
    <w:rsid w:val="00130B8A"/>
    <w:rsid w:val="0014297F"/>
    <w:rsid w:val="0014617E"/>
    <w:rsid w:val="001526C3"/>
    <w:rsid w:val="00154325"/>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4FD2"/>
    <w:rsid w:val="002665C3"/>
    <w:rsid w:val="00267383"/>
    <w:rsid w:val="002703E7"/>
    <w:rsid w:val="002709C3"/>
    <w:rsid w:val="002739C9"/>
    <w:rsid w:val="00273E9A"/>
    <w:rsid w:val="00274736"/>
    <w:rsid w:val="002A2F36"/>
    <w:rsid w:val="002A3319"/>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003B"/>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13D9"/>
    <w:rsid w:val="00504FBC"/>
    <w:rsid w:val="00514FA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16C1"/>
    <w:rsid w:val="005D2C37"/>
    <w:rsid w:val="005D39B2"/>
    <w:rsid w:val="005D7287"/>
    <w:rsid w:val="005D7D1C"/>
    <w:rsid w:val="005E7E8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104E8"/>
    <w:rsid w:val="007123B6"/>
    <w:rsid w:val="007156FC"/>
    <w:rsid w:val="00716942"/>
    <w:rsid w:val="007173E9"/>
    <w:rsid w:val="00727519"/>
    <w:rsid w:val="00727CA7"/>
    <w:rsid w:val="0073431C"/>
    <w:rsid w:val="00737EC0"/>
    <w:rsid w:val="007409F7"/>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727E"/>
    <w:rsid w:val="00862ED2"/>
    <w:rsid w:val="00864035"/>
    <w:rsid w:val="00866873"/>
    <w:rsid w:val="008763F4"/>
    <w:rsid w:val="008849EA"/>
    <w:rsid w:val="00891FE8"/>
    <w:rsid w:val="008D16ED"/>
    <w:rsid w:val="008D2A6B"/>
    <w:rsid w:val="008D49A5"/>
    <w:rsid w:val="008E0B66"/>
    <w:rsid w:val="008E172D"/>
    <w:rsid w:val="00902730"/>
    <w:rsid w:val="00906C9F"/>
    <w:rsid w:val="00916496"/>
    <w:rsid w:val="00921577"/>
    <w:rsid w:val="009259E1"/>
    <w:rsid w:val="00935FC5"/>
    <w:rsid w:val="0095188F"/>
    <w:rsid w:val="009550A0"/>
    <w:rsid w:val="00960C64"/>
    <w:rsid w:val="00963D4F"/>
    <w:rsid w:val="0097218E"/>
    <w:rsid w:val="00975BF3"/>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18E2"/>
    <w:rsid w:val="00A85874"/>
    <w:rsid w:val="00A90EA6"/>
    <w:rsid w:val="00AB5744"/>
    <w:rsid w:val="00AB5C6E"/>
    <w:rsid w:val="00AB7E5D"/>
    <w:rsid w:val="00AC15B7"/>
    <w:rsid w:val="00AC367F"/>
    <w:rsid w:val="00AE4214"/>
    <w:rsid w:val="00AF0FCD"/>
    <w:rsid w:val="00AF5FF0"/>
    <w:rsid w:val="00B05510"/>
    <w:rsid w:val="00B206A8"/>
    <w:rsid w:val="00B27341"/>
    <w:rsid w:val="00B408D4"/>
    <w:rsid w:val="00B52B01"/>
    <w:rsid w:val="00B54626"/>
    <w:rsid w:val="00B625D0"/>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0928"/>
    <w:rsid w:val="00C359CF"/>
    <w:rsid w:val="00C370BB"/>
    <w:rsid w:val="00C415B8"/>
    <w:rsid w:val="00C460DB"/>
    <w:rsid w:val="00C50CEC"/>
    <w:rsid w:val="00C538D1"/>
    <w:rsid w:val="00C607FB"/>
    <w:rsid w:val="00C76EE0"/>
    <w:rsid w:val="00C8330C"/>
    <w:rsid w:val="00C85B82"/>
    <w:rsid w:val="00C85BFA"/>
    <w:rsid w:val="00C85EFE"/>
    <w:rsid w:val="00C934DE"/>
    <w:rsid w:val="00C93CB2"/>
    <w:rsid w:val="00CA13A3"/>
    <w:rsid w:val="00CA51AF"/>
    <w:rsid w:val="00CA5CB1"/>
    <w:rsid w:val="00CB37DC"/>
    <w:rsid w:val="00CD2995"/>
    <w:rsid w:val="00CF7805"/>
    <w:rsid w:val="00D007F8"/>
    <w:rsid w:val="00D030C9"/>
    <w:rsid w:val="00D05A52"/>
    <w:rsid w:val="00D07A70"/>
    <w:rsid w:val="00D114C6"/>
    <w:rsid w:val="00D142D0"/>
    <w:rsid w:val="00D203F7"/>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1D4B"/>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453A"/>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7260"/>
    <w:rsid w:val="00FE42C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FD726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D726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Martha_Barcena?ref_src=twsrc%5Egoogle%7Ctwcamp%5Eserp%7Ctwgr%5Eautho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exembusa@sre.gob.mx" TargetMode="External"/><Relationship Id="rId2" Type="http://schemas.openxmlformats.org/officeDocument/2006/relationships/customXml" Target="../customXml/item2.xml"/><Relationship Id="rId16" Type="http://schemas.openxmlformats.org/officeDocument/2006/relationships/hyperlink" Target="mailto:secretariageneral@guerrero.gob.mx" TargetMode="External"/><Relationship Id="rId20" Type="http://schemas.openxmlformats.org/officeDocument/2006/relationships/hyperlink" Target="https://www.instagram.com/embamexeua/?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gobernador@guerrero.gob.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EmbamexE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646C2A9794A41AEC43C7DAE820C52" ma:contentTypeVersion="11" ma:contentTypeDescription="Create a new document." ma:contentTypeScope="" ma:versionID="482c18916eec72de2039d23342b31df5">
  <xsd:schema xmlns:xsd="http://www.w3.org/2001/XMLSchema" xmlns:xs="http://www.w3.org/2001/XMLSchema" xmlns:p="http://schemas.microsoft.com/office/2006/metadata/properties" xmlns:ns3="60edf15d-b671-46dd-a32f-d4663b1deb36" xmlns:ns4="e4d99337-c291-4fc9-b52f-860179aa0a54" targetNamespace="http://schemas.microsoft.com/office/2006/metadata/properties" ma:root="true" ma:fieldsID="5c7b542717d1bb369b477a1e02e92db1" ns3:_="" ns4:_="">
    <xsd:import namespace="60edf15d-b671-46dd-a32f-d4663b1deb36"/>
    <xsd:import namespace="e4d99337-c291-4fc9-b52f-860179aa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f15d-b671-46dd-a32f-d4663b1deb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99337-c291-4fc9-b52f-860179aa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ED311-5C20-43EA-A2C3-C251D9DA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f15d-b671-46dd-a32f-d4663b1deb36"/>
    <ds:schemaRef ds:uri="e4d99337-c291-4fc9-b52f-860179aa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F80BA-F594-41D8-A87C-A18BF6691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8149E-999D-4ACF-8F8C-1B85564F522B}">
  <ds:schemaRefs>
    <ds:schemaRef ds:uri="http://schemas.microsoft.com/sharepoint/v3/contenttype/forms"/>
  </ds:schemaRefs>
</ds:datastoreItem>
</file>

<file path=customXml/itemProps4.xml><?xml version="1.0" encoding="utf-8"?>
<ds:datastoreItem xmlns:ds="http://schemas.openxmlformats.org/officeDocument/2006/customXml" ds:itemID="{B3EB6BFB-6FC9-4309-ACC0-5D256C2B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5</cp:revision>
  <cp:lastPrinted>2019-11-22T14:55:00Z</cp:lastPrinted>
  <dcterms:created xsi:type="dcterms:W3CDTF">2019-11-21T21:56:00Z</dcterms:created>
  <dcterms:modified xsi:type="dcterms:W3CDTF">2019-11-22T15:02:00Z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0x0101000A0646C2A9794A41AEC43C7DAE820C52</vt:lpwstr>
  </property>
</Properties>
</file>