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8AF7FFA" w14:textId="77777777" w:rsidR="0034128A" w:rsidRPr="00A0225A" w:rsidRDefault="0034128A" w:rsidP="00A0225A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A0225A">
        <w:rPr>
          <w:rFonts w:cs="Arial"/>
          <w:sz w:val="80"/>
          <w:szCs w:val="80"/>
          <w:highlight w:val="yellow"/>
        </w:rPr>
        <w:t>URGENT ACTION</w:t>
      </w:r>
    </w:p>
    <w:p w14:paraId="76BC4611" w14:textId="77777777" w:rsidR="005D2C37" w:rsidRPr="00A0225A" w:rsidRDefault="005D2C37" w:rsidP="00A0225A">
      <w:pPr>
        <w:pStyle w:val="Default"/>
        <w:ind w:left="-283"/>
        <w:rPr>
          <w:b/>
          <w:sz w:val="28"/>
          <w:szCs w:val="28"/>
        </w:rPr>
      </w:pPr>
    </w:p>
    <w:p w14:paraId="6AB9E292" w14:textId="1394D9A9" w:rsidR="2E18B716" w:rsidRPr="00A0225A" w:rsidRDefault="004E48C4" w:rsidP="00A0225A">
      <w:pPr>
        <w:spacing w:after="0" w:line="240" w:lineRule="auto"/>
        <w:rPr>
          <w:rFonts w:ascii="Arial" w:hAnsi="Arial" w:cs="Arial"/>
          <w:b/>
          <w:bCs/>
          <w:sz w:val="36"/>
          <w:szCs w:val="36"/>
          <w:lang w:eastAsia="es-MX"/>
        </w:rPr>
      </w:pPr>
      <w:r w:rsidRPr="00A0225A">
        <w:rPr>
          <w:rFonts w:ascii="Arial" w:hAnsi="Arial" w:cs="Arial"/>
          <w:b/>
          <w:bCs/>
          <w:sz w:val="36"/>
          <w:szCs w:val="36"/>
          <w:lang w:eastAsia="es-MX"/>
        </w:rPr>
        <w:t xml:space="preserve">REPRESENTATIVE’S </w:t>
      </w:r>
      <w:r w:rsidR="4A11D5A8" w:rsidRPr="00A0225A">
        <w:rPr>
          <w:rFonts w:ascii="Arial" w:hAnsi="Arial" w:cs="Arial"/>
          <w:b/>
          <w:bCs/>
          <w:sz w:val="36"/>
          <w:szCs w:val="36"/>
          <w:lang w:eastAsia="es-MX"/>
        </w:rPr>
        <w:t xml:space="preserve">RIGHT TO FAIR TRIAL AT RISK </w:t>
      </w:r>
    </w:p>
    <w:p w14:paraId="5FFC64E2" w14:textId="6B80A7AE" w:rsidR="0474177E" w:rsidRPr="00A0225A" w:rsidRDefault="68623213" w:rsidP="00A0225A">
      <w:pPr>
        <w:spacing w:after="0" w:line="240" w:lineRule="auto"/>
        <w:rPr>
          <w:rFonts w:ascii="Arial" w:hAnsi="Arial" w:cs="Arial"/>
          <w:b/>
          <w:bCs/>
          <w:sz w:val="22"/>
          <w:szCs w:val="22"/>
          <w:lang w:eastAsia="es-MX"/>
        </w:rPr>
      </w:pPr>
      <w:r w:rsidRPr="00A0225A">
        <w:rPr>
          <w:rFonts w:ascii="Arial" w:hAnsi="Arial" w:cs="Arial"/>
          <w:b/>
          <w:bCs/>
          <w:sz w:val="22"/>
          <w:szCs w:val="22"/>
          <w:lang w:eastAsia="es-MX"/>
        </w:rPr>
        <w:t xml:space="preserve">Juan </w:t>
      </w:r>
      <w:proofErr w:type="spellStart"/>
      <w:r w:rsidRPr="00A0225A">
        <w:rPr>
          <w:rFonts w:ascii="Arial" w:hAnsi="Arial" w:cs="Arial"/>
          <w:b/>
          <w:bCs/>
          <w:sz w:val="22"/>
          <w:szCs w:val="22"/>
          <w:lang w:eastAsia="es-MX"/>
        </w:rPr>
        <w:t>Requesens</w:t>
      </w:r>
      <w:proofErr w:type="spellEnd"/>
      <w:r w:rsidR="538456E2" w:rsidRPr="00A0225A">
        <w:rPr>
          <w:rFonts w:ascii="Arial" w:hAnsi="Arial" w:cs="Arial"/>
          <w:b/>
          <w:bCs/>
          <w:sz w:val="22"/>
          <w:szCs w:val="22"/>
          <w:lang w:eastAsia="es-MX"/>
        </w:rPr>
        <w:t xml:space="preserve">, Venezuelan </w:t>
      </w:r>
      <w:r w:rsidR="004E48C4" w:rsidRPr="00A0225A">
        <w:rPr>
          <w:rFonts w:ascii="Arial" w:hAnsi="Arial" w:cs="Arial"/>
          <w:b/>
          <w:bCs/>
          <w:sz w:val="22"/>
          <w:szCs w:val="22"/>
          <w:lang w:eastAsia="es-MX"/>
        </w:rPr>
        <w:t>Representative in the National Assembly</w:t>
      </w:r>
      <w:r w:rsidR="00964E48" w:rsidRPr="00A0225A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Pr="00A0225A">
        <w:rPr>
          <w:rFonts w:ascii="Arial" w:hAnsi="Arial" w:cs="Arial"/>
          <w:b/>
          <w:bCs/>
          <w:sz w:val="22"/>
          <w:szCs w:val="22"/>
          <w:lang w:eastAsia="es-MX"/>
        </w:rPr>
        <w:t xml:space="preserve">has been in pre-trial detention since </w:t>
      </w:r>
      <w:r w:rsidR="00964E48" w:rsidRPr="00A0225A">
        <w:rPr>
          <w:rFonts w:ascii="Arial" w:hAnsi="Arial" w:cs="Arial"/>
          <w:b/>
          <w:bCs/>
          <w:sz w:val="22"/>
          <w:szCs w:val="22"/>
          <w:lang w:eastAsia="es-MX"/>
        </w:rPr>
        <w:t xml:space="preserve">his arbitrary detention on </w:t>
      </w:r>
      <w:r w:rsidR="56347DFB" w:rsidRPr="00A0225A">
        <w:rPr>
          <w:rFonts w:ascii="Arial" w:hAnsi="Arial" w:cs="Arial"/>
          <w:b/>
          <w:bCs/>
          <w:sz w:val="22"/>
          <w:szCs w:val="22"/>
          <w:lang w:eastAsia="es-MX"/>
        </w:rPr>
        <w:t xml:space="preserve">7 </w:t>
      </w:r>
      <w:r w:rsidRPr="00A0225A">
        <w:rPr>
          <w:rFonts w:ascii="Arial" w:hAnsi="Arial" w:cs="Arial"/>
          <w:b/>
          <w:bCs/>
          <w:sz w:val="22"/>
          <w:szCs w:val="22"/>
          <w:lang w:eastAsia="es-MX"/>
        </w:rPr>
        <w:t>August 2018</w:t>
      </w:r>
      <w:r w:rsidR="538456E2" w:rsidRPr="00A0225A">
        <w:rPr>
          <w:rFonts w:ascii="Arial" w:hAnsi="Arial" w:cs="Arial"/>
          <w:b/>
          <w:bCs/>
          <w:sz w:val="22"/>
          <w:szCs w:val="22"/>
          <w:lang w:eastAsia="es-MX"/>
        </w:rPr>
        <w:t>.</w:t>
      </w:r>
      <w:r w:rsidR="33364350" w:rsidRPr="00A0225A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="538456E2" w:rsidRPr="00A0225A">
        <w:rPr>
          <w:rFonts w:ascii="Arial" w:hAnsi="Arial" w:cs="Arial"/>
          <w:b/>
          <w:bCs/>
          <w:sz w:val="22"/>
          <w:szCs w:val="22"/>
          <w:lang w:eastAsia="es-MX"/>
        </w:rPr>
        <w:t>After 14 months, his</w:t>
      </w:r>
      <w:r w:rsidR="33364350" w:rsidRPr="00A0225A">
        <w:rPr>
          <w:rFonts w:ascii="Arial" w:hAnsi="Arial" w:cs="Arial"/>
          <w:b/>
          <w:bCs/>
          <w:sz w:val="22"/>
          <w:szCs w:val="22"/>
          <w:lang w:eastAsia="es-MX"/>
        </w:rPr>
        <w:t xml:space="preserve"> trial hearing is </w:t>
      </w:r>
      <w:r w:rsidR="55D34155" w:rsidRPr="00A0225A">
        <w:rPr>
          <w:rFonts w:ascii="Arial" w:hAnsi="Arial" w:cs="Arial"/>
          <w:b/>
          <w:bCs/>
          <w:sz w:val="22"/>
          <w:szCs w:val="22"/>
          <w:lang w:eastAsia="es-MX"/>
        </w:rPr>
        <w:t>scheduled</w:t>
      </w:r>
      <w:r w:rsidR="324BDB9F" w:rsidRPr="00A0225A">
        <w:rPr>
          <w:rFonts w:ascii="Arial" w:hAnsi="Arial" w:cs="Arial"/>
          <w:b/>
          <w:bCs/>
          <w:sz w:val="22"/>
          <w:szCs w:val="22"/>
          <w:lang w:eastAsia="es-MX"/>
        </w:rPr>
        <w:t xml:space="preserve"> for Monday</w:t>
      </w:r>
      <w:r w:rsidR="00A0225A">
        <w:rPr>
          <w:rFonts w:ascii="Arial" w:hAnsi="Arial" w:cs="Arial"/>
          <w:b/>
          <w:bCs/>
          <w:sz w:val="22"/>
          <w:szCs w:val="22"/>
          <w:lang w:eastAsia="es-MX"/>
        </w:rPr>
        <w:t>,</w:t>
      </w:r>
      <w:r w:rsidR="324BDB9F" w:rsidRPr="00A0225A">
        <w:rPr>
          <w:rFonts w:ascii="Arial" w:hAnsi="Arial" w:cs="Arial"/>
          <w:b/>
          <w:bCs/>
          <w:sz w:val="22"/>
          <w:szCs w:val="22"/>
          <w:lang w:eastAsia="es-MX"/>
        </w:rPr>
        <w:t xml:space="preserve"> 25</w:t>
      </w:r>
      <w:r w:rsidR="33364350" w:rsidRPr="00A0225A">
        <w:rPr>
          <w:rFonts w:ascii="Arial" w:hAnsi="Arial" w:cs="Arial"/>
          <w:b/>
          <w:bCs/>
          <w:sz w:val="22"/>
          <w:szCs w:val="22"/>
          <w:lang w:eastAsia="es-MX"/>
        </w:rPr>
        <w:t xml:space="preserve"> November 2019</w:t>
      </w:r>
      <w:r w:rsidR="324BDB9F" w:rsidRPr="00A0225A">
        <w:rPr>
          <w:rFonts w:ascii="Arial" w:hAnsi="Arial" w:cs="Arial"/>
          <w:b/>
          <w:bCs/>
          <w:sz w:val="22"/>
          <w:szCs w:val="22"/>
          <w:lang w:eastAsia="es-MX"/>
        </w:rPr>
        <w:t xml:space="preserve">. </w:t>
      </w:r>
      <w:r w:rsidR="00D00CF8" w:rsidRPr="00A0225A">
        <w:rPr>
          <w:rFonts w:ascii="Arial" w:hAnsi="Arial" w:cs="Arial"/>
          <w:b/>
          <w:bCs/>
          <w:sz w:val="22"/>
          <w:szCs w:val="22"/>
          <w:lang w:eastAsia="es-MX"/>
        </w:rPr>
        <w:t>T</w:t>
      </w:r>
      <w:r w:rsidR="324BDB9F" w:rsidRPr="00A0225A">
        <w:rPr>
          <w:rFonts w:ascii="Arial" w:hAnsi="Arial" w:cs="Arial"/>
          <w:b/>
          <w:bCs/>
          <w:sz w:val="22"/>
          <w:szCs w:val="22"/>
          <w:lang w:eastAsia="es-MX"/>
        </w:rPr>
        <w:t>he</w:t>
      </w:r>
      <w:r w:rsidR="0F1A5933" w:rsidRPr="00A0225A">
        <w:rPr>
          <w:rFonts w:ascii="Arial" w:hAnsi="Arial" w:cs="Arial"/>
          <w:b/>
          <w:bCs/>
          <w:sz w:val="22"/>
          <w:szCs w:val="22"/>
          <w:lang w:eastAsia="es-MX"/>
        </w:rPr>
        <w:t xml:space="preserve"> justice system in Venezuela constantly fails to comply with procedural time limits</w:t>
      </w:r>
      <w:r w:rsidR="33364350" w:rsidRPr="00A0225A">
        <w:rPr>
          <w:rFonts w:ascii="Arial" w:hAnsi="Arial" w:cs="Arial"/>
          <w:b/>
          <w:bCs/>
          <w:sz w:val="22"/>
          <w:szCs w:val="22"/>
          <w:lang w:eastAsia="es-MX"/>
        </w:rPr>
        <w:t xml:space="preserve"> and the right to a fair trial</w:t>
      </w:r>
      <w:r w:rsidR="00D00CF8" w:rsidRPr="00A0225A" w:rsidDel="00D00CF8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="00D00CF8" w:rsidRPr="00A0225A">
        <w:rPr>
          <w:rFonts w:ascii="Arial" w:hAnsi="Arial" w:cs="Arial"/>
          <w:b/>
          <w:bCs/>
          <w:sz w:val="22"/>
          <w:szCs w:val="22"/>
          <w:lang w:eastAsia="es-MX"/>
        </w:rPr>
        <w:t>without undue delays</w:t>
      </w:r>
      <w:r w:rsidR="33364350" w:rsidRPr="00A0225A">
        <w:rPr>
          <w:rFonts w:ascii="Arial" w:hAnsi="Arial" w:cs="Arial"/>
          <w:b/>
          <w:bCs/>
          <w:sz w:val="22"/>
          <w:szCs w:val="22"/>
          <w:lang w:eastAsia="es-MX"/>
        </w:rPr>
        <w:t xml:space="preserve">. </w:t>
      </w:r>
      <w:r w:rsidR="24A7BBE4" w:rsidRPr="00A0225A">
        <w:rPr>
          <w:rFonts w:ascii="Arial" w:hAnsi="Arial" w:cs="Arial"/>
          <w:b/>
          <w:bCs/>
          <w:sz w:val="22"/>
          <w:szCs w:val="22"/>
          <w:lang w:eastAsia="es-MX"/>
        </w:rPr>
        <w:t>J</w:t>
      </w:r>
      <w:r w:rsidR="0F1A5933" w:rsidRPr="00A0225A">
        <w:rPr>
          <w:rFonts w:ascii="Arial" w:hAnsi="Arial" w:cs="Arial"/>
          <w:b/>
          <w:bCs/>
          <w:sz w:val="22"/>
          <w:szCs w:val="22"/>
          <w:lang w:eastAsia="es-MX"/>
        </w:rPr>
        <w:t xml:space="preserve">udges </w:t>
      </w:r>
      <w:r w:rsidR="24A7BBE4" w:rsidRPr="00A0225A">
        <w:rPr>
          <w:rFonts w:ascii="Arial" w:hAnsi="Arial" w:cs="Arial"/>
          <w:b/>
          <w:bCs/>
          <w:sz w:val="22"/>
          <w:szCs w:val="22"/>
          <w:lang w:eastAsia="es-MX"/>
        </w:rPr>
        <w:t>regularly</w:t>
      </w:r>
      <w:r w:rsidR="0F1A5933" w:rsidRPr="00A0225A">
        <w:rPr>
          <w:rFonts w:ascii="Arial" w:hAnsi="Arial" w:cs="Arial"/>
          <w:b/>
          <w:bCs/>
          <w:sz w:val="22"/>
          <w:szCs w:val="22"/>
          <w:lang w:eastAsia="es-MX"/>
        </w:rPr>
        <w:t xml:space="preserve"> postpone hearings </w:t>
      </w:r>
      <w:r w:rsidR="33364350" w:rsidRPr="00A0225A">
        <w:rPr>
          <w:rFonts w:ascii="Arial" w:hAnsi="Arial" w:cs="Arial"/>
          <w:b/>
          <w:bCs/>
          <w:sz w:val="22"/>
          <w:szCs w:val="22"/>
          <w:lang w:eastAsia="es-MX"/>
        </w:rPr>
        <w:t>without any valid excuse</w:t>
      </w:r>
      <w:r w:rsidR="00A0225A">
        <w:rPr>
          <w:rFonts w:ascii="Arial" w:hAnsi="Arial" w:cs="Arial"/>
          <w:b/>
          <w:bCs/>
          <w:sz w:val="22"/>
          <w:szCs w:val="22"/>
          <w:lang w:eastAsia="es-MX"/>
        </w:rPr>
        <w:t>,</w:t>
      </w:r>
      <w:r w:rsidR="00D00CF8" w:rsidRPr="00A0225A">
        <w:rPr>
          <w:rFonts w:ascii="Arial" w:hAnsi="Arial" w:cs="Arial"/>
          <w:b/>
          <w:bCs/>
          <w:sz w:val="22"/>
          <w:szCs w:val="22"/>
          <w:lang w:eastAsia="es-MX"/>
        </w:rPr>
        <w:t xml:space="preserve"> like when </w:t>
      </w:r>
      <w:r w:rsidRPr="00A0225A">
        <w:rPr>
          <w:rFonts w:ascii="Arial" w:hAnsi="Arial" w:cs="Arial"/>
          <w:b/>
          <w:bCs/>
          <w:sz w:val="22"/>
          <w:szCs w:val="22"/>
          <w:lang w:eastAsia="es-MX"/>
        </w:rPr>
        <w:t xml:space="preserve">officers refuse to transfer </w:t>
      </w:r>
      <w:r w:rsidR="33364350" w:rsidRPr="00A0225A">
        <w:rPr>
          <w:rFonts w:ascii="Arial" w:hAnsi="Arial" w:cs="Arial"/>
          <w:b/>
          <w:bCs/>
          <w:sz w:val="22"/>
          <w:szCs w:val="22"/>
          <w:lang w:eastAsia="es-MX"/>
        </w:rPr>
        <w:t>defendant</w:t>
      </w:r>
      <w:r w:rsidR="00964E48" w:rsidRPr="00A0225A">
        <w:rPr>
          <w:rFonts w:ascii="Arial" w:hAnsi="Arial" w:cs="Arial"/>
          <w:b/>
          <w:bCs/>
          <w:sz w:val="22"/>
          <w:szCs w:val="22"/>
          <w:lang w:eastAsia="es-MX"/>
        </w:rPr>
        <w:t>s</w:t>
      </w:r>
      <w:r w:rsidR="33364350" w:rsidRPr="00A0225A">
        <w:rPr>
          <w:rFonts w:ascii="Arial" w:hAnsi="Arial" w:cs="Arial"/>
          <w:b/>
          <w:bCs/>
          <w:sz w:val="22"/>
          <w:szCs w:val="22"/>
          <w:lang w:eastAsia="es-MX"/>
        </w:rPr>
        <w:t xml:space="preserve"> to the</w:t>
      </w:r>
      <w:r w:rsidR="00964E48" w:rsidRPr="00A0225A">
        <w:rPr>
          <w:rFonts w:ascii="Arial" w:hAnsi="Arial" w:cs="Arial"/>
          <w:b/>
          <w:bCs/>
          <w:sz w:val="22"/>
          <w:szCs w:val="22"/>
          <w:lang w:eastAsia="es-MX"/>
        </w:rPr>
        <w:t>ir</w:t>
      </w:r>
      <w:r w:rsidR="33364350" w:rsidRPr="00A0225A">
        <w:rPr>
          <w:rFonts w:ascii="Arial" w:hAnsi="Arial" w:cs="Arial"/>
          <w:b/>
          <w:bCs/>
          <w:sz w:val="22"/>
          <w:szCs w:val="22"/>
          <w:lang w:eastAsia="es-MX"/>
        </w:rPr>
        <w:t xml:space="preserve"> hearings, or because </w:t>
      </w:r>
      <w:r w:rsidRPr="00A0225A">
        <w:rPr>
          <w:rFonts w:ascii="Arial" w:hAnsi="Arial" w:cs="Arial"/>
          <w:b/>
          <w:bCs/>
          <w:sz w:val="22"/>
          <w:szCs w:val="22"/>
          <w:lang w:eastAsia="es-MX"/>
        </w:rPr>
        <w:t>pro</w:t>
      </w:r>
      <w:r w:rsidR="33364350" w:rsidRPr="00A0225A">
        <w:rPr>
          <w:rFonts w:ascii="Arial" w:hAnsi="Arial" w:cs="Arial"/>
          <w:b/>
          <w:bCs/>
          <w:sz w:val="22"/>
          <w:szCs w:val="22"/>
          <w:lang w:eastAsia="es-MX"/>
        </w:rPr>
        <w:t>s</w:t>
      </w:r>
      <w:r w:rsidRPr="00A0225A">
        <w:rPr>
          <w:rFonts w:ascii="Arial" w:hAnsi="Arial" w:cs="Arial"/>
          <w:b/>
          <w:bCs/>
          <w:sz w:val="22"/>
          <w:szCs w:val="22"/>
          <w:lang w:eastAsia="es-MX"/>
        </w:rPr>
        <w:t xml:space="preserve">ecutors do not show up before the </w:t>
      </w:r>
      <w:r w:rsidR="33364350" w:rsidRPr="00A0225A">
        <w:rPr>
          <w:rFonts w:ascii="Arial" w:hAnsi="Arial" w:cs="Arial"/>
          <w:b/>
          <w:bCs/>
          <w:sz w:val="22"/>
          <w:szCs w:val="22"/>
          <w:lang w:eastAsia="es-MX"/>
        </w:rPr>
        <w:t>court</w:t>
      </w:r>
      <w:r w:rsidR="1A97D2A6" w:rsidRPr="00A0225A">
        <w:rPr>
          <w:rFonts w:ascii="Arial" w:hAnsi="Arial" w:cs="Arial"/>
          <w:b/>
          <w:bCs/>
          <w:sz w:val="22"/>
          <w:szCs w:val="22"/>
          <w:lang w:eastAsia="es-MX"/>
        </w:rPr>
        <w:t>.</w:t>
      </w:r>
      <w:r w:rsidR="63F60A6C" w:rsidRPr="00A0225A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="00A0225A">
        <w:rPr>
          <w:rFonts w:ascii="Arial" w:hAnsi="Arial" w:cs="Arial"/>
          <w:b/>
          <w:bCs/>
          <w:sz w:val="22"/>
          <w:szCs w:val="22"/>
          <w:lang w:eastAsia="es-MX"/>
        </w:rPr>
        <w:t>Amnesty International calls</w:t>
      </w:r>
      <w:r w:rsidR="00D00CF8" w:rsidRPr="00A0225A">
        <w:rPr>
          <w:rFonts w:ascii="Arial" w:hAnsi="Arial" w:cs="Arial"/>
          <w:b/>
          <w:bCs/>
          <w:sz w:val="22"/>
          <w:szCs w:val="22"/>
          <w:lang w:eastAsia="es-MX"/>
        </w:rPr>
        <w:t xml:space="preserve"> for </w:t>
      </w:r>
      <w:r w:rsidR="24A7BBE4" w:rsidRPr="00A0225A">
        <w:rPr>
          <w:rFonts w:ascii="Arial" w:hAnsi="Arial" w:cs="Arial"/>
          <w:b/>
          <w:bCs/>
          <w:sz w:val="22"/>
          <w:szCs w:val="22"/>
          <w:lang w:eastAsia="es-MX"/>
        </w:rPr>
        <w:t>Juan</w:t>
      </w:r>
      <w:r w:rsidR="1A97D2A6" w:rsidRPr="00A0225A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proofErr w:type="spellStart"/>
      <w:r w:rsidR="24A7BBE4" w:rsidRPr="00A0225A">
        <w:rPr>
          <w:rFonts w:ascii="Arial" w:hAnsi="Arial" w:cs="Arial"/>
          <w:b/>
          <w:bCs/>
          <w:sz w:val="22"/>
          <w:szCs w:val="22"/>
          <w:lang w:eastAsia="es-MX"/>
        </w:rPr>
        <w:t>Requesens</w:t>
      </w:r>
      <w:proofErr w:type="spellEnd"/>
      <w:r w:rsidR="24A7BBE4" w:rsidRPr="00A0225A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="00D00CF8" w:rsidRPr="00A0225A">
        <w:rPr>
          <w:rFonts w:ascii="Arial" w:hAnsi="Arial" w:cs="Arial"/>
          <w:b/>
          <w:bCs/>
          <w:sz w:val="22"/>
          <w:szCs w:val="22"/>
          <w:lang w:eastAsia="es-MX"/>
        </w:rPr>
        <w:t>to</w:t>
      </w:r>
      <w:r w:rsidR="1A97D2A6" w:rsidRPr="00A0225A">
        <w:rPr>
          <w:rFonts w:ascii="Arial" w:hAnsi="Arial" w:cs="Arial"/>
          <w:b/>
          <w:bCs/>
          <w:sz w:val="22"/>
          <w:szCs w:val="22"/>
          <w:lang w:eastAsia="es-MX"/>
        </w:rPr>
        <w:t xml:space="preserve"> have </w:t>
      </w:r>
      <w:r w:rsidR="6C8C35C6" w:rsidRPr="00A0225A">
        <w:rPr>
          <w:rFonts w:ascii="Arial" w:hAnsi="Arial" w:cs="Arial"/>
          <w:b/>
          <w:bCs/>
          <w:sz w:val="22"/>
          <w:szCs w:val="22"/>
          <w:lang w:eastAsia="es-MX"/>
        </w:rPr>
        <w:t xml:space="preserve">a fair trial </w:t>
      </w:r>
      <w:r w:rsidR="00D00CF8" w:rsidRPr="00A0225A">
        <w:rPr>
          <w:rFonts w:ascii="Arial" w:hAnsi="Arial" w:cs="Arial"/>
          <w:b/>
          <w:bCs/>
          <w:sz w:val="22"/>
          <w:szCs w:val="22"/>
          <w:lang w:eastAsia="es-MX"/>
        </w:rPr>
        <w:t>without undue delays</w:t>
      </w:r>
      <w:r w:rsidR="538456E2" w:rsidRPr="00A0225A">
        <w:rPr>
          <w:rFonts w:ascii="Arial" w:hAnsi="Arial" w:cs="Arial"/>
          <w:b/>
          <w:bCs/>
          <w:sz w:val="22"/>
          <w:szCs w:val="22"/>
          <w:lang w:eastAsia="es-MX"/>
        </w:rPr>
        <w:t>.</w:t>
      </w:r>
    </w:p>
    <w:p w14:paraId="5217CC85" w14:textId="77777777" w:rsidR="005D2C37" w:rsidRPr="00A0225A" w:rsidRDefault="005D2C37" w:rsidP="00A0225A">
      <w:pPr>
        <w:spacing w:after="0" w:line="240" w:lineRule="auto"/>
        <w:ind w:left="-283"/>
        <w:rPr>
          <w:rFonts w:ascii="Arial" w:hAnsi="Arial" w:cs="Arial"/>
          <w:b/>
          <w:lang w:eastAsia="es-MX"/>
        </w:rPr>
      </w:pPr>
    </w:p>
    <w:p w14:paraId="1831596B" w14:textId="77777777" w:rsidR="00A0225A" w:rsidRPr="0007751F" w:rsidRDefault="00A0225A" w:rsidP="00A0225A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7751F">
        <w:rPr>
          <w:rFonts w:ascii="Arial" w:hAnsi="Arial" w:cs="Arial"/>
          <w:b/>
          <w:sz w:val="20"/>
          <w:szCs w:val="20"/>
        </w:rPr>
        <w:t xml:space="preserve">TAKE ACTION: </w:t>
      </w:r>
    </w:p>
    <w:p w14:paraId="3840177E" w14:textId="77777777" w:rsidR="00A0225A" w:rsidRPr="004D1533" w:rsidRDefault="00A0225A" w:rsidP="00A0225A">
      <w:pPr>
        <w:pStyle w:val="NormalWeb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1533">
        <w:rPr>
          <w:rFonts w:ascii="Arial" w:hAnsi="Arial" w:cs="Arial"/>
          <w:color w:val="000000"/>
          <w:sz w:val="20"/>
          <w:szCs w:val="20"/>
        </w:rPr>
        <w:t>Write a letter in your own words or using the sample below as a guide to one or both government officials listed. You can also email, fax, call or Tweet them.</w:t>
      </w:r>
    </w:p>
    <w:p w14:paraId="0D166E4B" w14:textId="7D6E4910" w:rsidR="005D2C37" w:rsidRDefault="00A0225A" w:rsidP="00A0225A">
      <w:pPr>
        <w:pStyle w:val="NormalWeb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10" w:history="1">
        <w:r w:rsidRPr="004D1533"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 w:rsidRPr="004D1533">
        <w:rPr>
          <w:rFonts w:ascii="Arial" w:hAnsi="Arial" w:cs="Arial"/>
          <w:color w:val="000000"/>
          <w:sz w:val="20"/>
          <w:szCs w:val="20"/>
        </w:rPr>
        <w:t xml:space="preserve"> to let us know the actions you took on </w:t>
      </w:r>
      <w:r w:rsidRPr="004D153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Urgent Action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160.19</w:t>
      </w:r>
      <w:r w:rsidRPr="004D153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Pr="004D1533">
        <w:rPr>
          <w:rFonts w:ascii="Arial" w:hAnsi="Arial" w:cs="Arial"/>
          <w:color w:val="000000"/>
          <w:sz w:val="20"/>
          <w:szCs w:val="20"/>
        </w:rPr>
        <w:t xml:space="preserve">It’s important to report because we share the total number with the officials we are trying to persuade and the people we are trying to help. </w:t>
      </w:r>
    </w:p>
    <w:p w14:paraId="1A7886A1" w14:textId="77777777" w:rsidR="00A0225A" w:rsidRDefault="00A0225A" w:rsidP="00A0225A">
      <w:pPr>
        <w:pStyle w:val="NormalWeb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  <w:sectPr w:rsidR="00A0225A" w:rsidSect="00A0225A">
          <w:headerReference w:type="default" r:id="rId11"/>
          <w:footerReference w:type="default" r:id="rId12"/>
          <w:headerReference w:type="first" r:id="rId13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space="360"/>
          <w:docGrid w:linePitch="360" w:charSpace="32320"/>
        </w:sectPr>
      </w:pPr>
    </w:p>
    <w:p w14:paraId="0AF5DF54" w14:textId="2A40FEB7" w:rsidR="00A0225A" w:rsidRPr="00A0225A" w:rsidRDefault="00A0225A" w:rsidP="00A0225A">
      <w:pPr>
        <w:pStyle w:val="NormalWeb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7C8BF7A8" w14:textId="4EA4CB75" w:rsidR="00EE7892" w:rsidRPr="00A0225A" w:rsidRDefault="00EE7892" w:rsidP="00A0225A">
      <w:pPr>
        <w:spacing w:after="0" w:line="240" w:lineRule="auto"/>
        <w:rPr>
          <w:rFonts w:ascii="Arial" w:hAnsi="Arial" w:cs="Arial"/>
          <w:b/>
          <w:szCs w:val="18"/>
        </w:rPr>
      </w:pPr>
      <w:r w:rsidRPr="00A0225A">
        <w:rPr>
          <w:rFonts w:ascii="Arial" w:hAnsi="Arial" w:cs="Arial"/>
          <w:b/>
          <w:szCs w:val="18"/>
        </w:rPr>
        <w:t xml:space="preserve">Mr. </w:t>
      </w:r>
      <w:proofErr w:type="spellStart"/>
      <w:r w:rsidRPr="00A0225A">
        <w:rPr>
          <w:rFonts w:ascii="Arial" w:hAnsi="Arial" w:cs="Arial"/>
          <w:b/>
          <w:szCs w:val="18"/>
        </w:rPr>
        <w:t>Maikel</w:t>
      </w:r>
      <w:proofErr w:type="spellEnd"/>
      <w:r w:rsidRPr="00A0225A">
        <w:rPr>
          <w:rFonts w:ascii="Arial" w:hAnsi="Arial" w:cs="Arial"/>
          <w:b/>
          <w:szCs w:val="18"/>
        </w:rPr>
        <w:t xml:space="preserve"> Moreno</w:t>
      </w:r>
    </w:p>
    <w:p w14:paraId="002E2DA3" w14:textId="1A52736B" w:rsidR="00EE7892" w:rsidRPr="00A0225A" w:rsidRDefault="00EE7892" w:rsidP="00A0225A">
      <w:pPr>
        <w:spacing w:after="0" w:line="240" w:lineRule="auto"/>
        <w:rPr>
          <w:rFonts w:ascii="Arial" w:hAnsi="Arial" w:cs="Arial"/>
          <w:szCs w:val="18"/>
        </w:rPr>
      </w:pPr>
      <w:r w:rsidRPr="00A0225A">
        <w:rPr>
          <w:rFonts w:ascii="Arial" w:hAnsi="Arial" w:cs="Arial"/>
          <w:szCs w:val="18"/>
        </w:rPr>
        <w:t>President of the Justice Supreme Court</w:t>
      </w:r>
    </w:p>
    <w:p w14:paraId="1E0D17F9" w14:textId="6F59E635" w:rsidR="00EE7892" w:rsidRPr="00A0225A" w:rsidRDefault="00EE7892" w:rsidP="00A0225A">
      <w:pPr>
        <w:spacing w:after="0" w:line="240" w:lineRule="auto"/>
        <w:rPr>
          <w:rFonts w:ascii="Arial" w:hAnsi="Arial" w:cs="Arial"/>
          <w:szCs w:val="18"/>
          <w:lang w:val="es-MX"/>
        </w:rPr>
      </w:pPr>
      <w:r w:rsidRPr="00A0225A">
        <w:rPr>
          <w:rFonts w:ascii="Arial" w:hAnsi="Arial" w:cs="Arial"/>
          <w:szCs w:val="18"/>
          <w:lang w:val="es-MX"/>
        </w:rPr>
        <w:t>Edificio Tribunal Supremo de Justicia</w:t>
      </w:r>
    </w:p>
    <w:p w14:paraId="435D9827" w14:textId="77777777" w:rsidR="00EE7892" w:rsidRPr="00A0225A" w:rsidRDefault="687FC9DB" w:rsidP="00A0225A">
      <w:pPr>
        <w:spacing w:after="0" w:line="240" w:lineRule="auto"/>
        <w:rPr>
          <w:rFonts w:ascii="Arial" w:hAnsi="Arial" w:cs="Arial"/>
          <w:szCs w:val="18"/>
          <w:lang w:val="es-MX"/>
        </w:rPr>
      </w:pPr>
      <w:r w:rsidRPr="00A0225A">
        <w:rPr>
          <w:rFonts w:ascii="Arial" w:hAnsi="Arial" w:cs="Arial"/>
          <w:szCs w:val="18"/>
          <w:lang w:val="es-MX"/>
        </w:rPr>
        <w:t xml:space="preserve">Final Avenida Baralt, Esquina "Dos Pilitas", </w:t>
      </w:r>
    </w:p>
    <w:p w14:paraId="5DBE9C9D" w14:textId="271A0FF3" w:rsidR="00EE7892" w:rsidRPr="00A0225A" w:rsidRDefault="687FC9DB" w:rsidP="00A0225A">
      <w:pPr>
        <w:spacing w:after="0" w:line="240" w:lineRule="auto"/>
        <w:rPr>
          <w:rFonts w:ascii="Arial" w:hAnsi="Arial" w:cs="Arial"/>
          <w:szCs w:val="18"/>
          <w:lang w:val="es-MX"/>
        </w:rPr>
      </w:pPr>
      <w:r w:rsidRPr="00A0225A">
        <w:rPr>
          <w:rFonts w:ascii="Arial" w:hAnsi="Arial" w:cs="Arial"/>
          <w:szCs w:val="18"/>
          <w:lang w:val="es-MX"/>
        </w:rPr>
        <w:t>Foro Libertador, Caracas</w:t>
      </w:r>
      <w:r w:rsidR="00EE7892" w:rsidRPr="00A0225A">
        <w:rPr>
          <w:rFonts w:ascii="Arial" w:hAnsi="Arial" w:cs="Arial"/>
          <w:szCs w:val="18"/>
          <w:lang w:val="es-MX"/>
        </w:rPr>
        <w:t>.</w:t>
      </w:r>
      <w:r w:rsidRPr="00A0225A">
        <w:rPr>
          <w:rFonts w:ascii="Arial" w:hAnsi="Arial" w:cs="Arial"/>
          <w:szCs w:val="18"/>
          <w:lang w:val="es-MX"/>
        </w:rPr>
        <w:t xml:space="preserve"> </w:t>
      </w:r>
    </w:p>
    <w:p w14:paraId="70E41C13" w14:textId="15C5BBB4" w:rsidR="687FC9DB" w:rsidRPr="00A0225A" w:rsidRDefault="687FC9DB" w:rsidP="00A0225A">
      <w:pPr>
        <w:spacing w:after="0" w:line="240" w:lineRule="auto"/>
        <w:rPr>
          <w:rFonts w:ascii="Arial" w:hAnsi="Arial" w:cs="Arial"/>
          <w:szCs w:val="18"/>
          <w:lang w:val="es-MX"/>
        </w:rPr>
      </w:pPr>
      <w:r w:rsidRPr="00A0225A">
        <w:rPr>
          <w:rFonts w:ascii="Arial" w:hAnsi="Arial" w:cs="Arial"/>
          <w:szCs w:val="18"/>
          <w:lang w:val="es-MX"/>
        </w:rPr>
        <w:t>Venezuela</w:t>
      </w:r>
    </w:p>
    <w:p w14:paraId="22E2FD5A" w14:textId="020300D7" w:rsidR="005D2C37" w:rsidRPr="00A0225A" w:rsidRDefault="00594A47" w:rsidP="00A0225A">
      <w:pPr>
        <w:spacing w:after="0" w:line="240" w:lineRule="auto"/>
        <w:rPr>
          <w:rFonts w:ascii="Arial" w:hAnsi="Arial" w:cs="Arial"/>
          <w:szCs w:val="18"/>
          <w:lang w:val="es-PE"/>
        </w:rPr>
      </w:pPr>
      <w:r w:rsidRPr="00A0225A">
        <w:rPr>
          <w:rFonts w:ascii="Arial" w:hAnsi="Arial" w:cs="Arial"/>
          <w:szCs w:val="18"/>
          <w:lang w:val="es-PE"/>
        </w:rPr>
        <w:t xml:space="preserve">Twitter: </w:t>
      </w:r>
      <w:hyperlink r:id="rId14" w:history="1">
        <w:r w:rsidR="01021592" w:rsidRPr="00A0225A">
          <w:rPr>
            <w:rStyle w:val="Hyperlink"/>
            <w:rFonts w:ascii="Arial" w:hAnsi="Arial" w:cs="Arial"/>
            <w:szCs w:val="18"/>
            <w:lang w:val="es-PE"/>
          </w:rPr>
          <w:t>@</w:t>
        </w:r>
        <w:proofErr w:type="spellStart"/>
        <w:r w:rsidR="01021592" w:rsidRPr="00A0225A">
          <w:rPr>
            <w:rStyle w:val="Hyperlink"/>
            <w:rFonts w:ascii="Arial" w:hAnsi="Arial" w:cs="Arial"/>
            <w:szCs w:val="18"/>
            <w:lang w:val="es-PE"/>
          </w:rPr>
          <w:t>TSJ_Venezuela</w:t>
        </w:r>
        <w:proofErr w:type="spellEnd"/>
      </w:hyperlink>
      <w:r w:rsidR="005D2C37" w:rsidRPr="00A0225A">
        <w:rPr>
          <w:rFonts w:ascii="Arial" w:hAnsi="Arial" w:cs="Arial"/>
          <w:szCs w:val="18"/>
          <w:lang w:val="es-PE"/>
        </w:rPr>
        <w:t xml:space="preserve"> </w:t>
      </w:r>
    </w:p>
    <w:p w14:paraId="38825FF1" w14:textId="7CA77CEF" w:rsidR="00A0225A" w:rsidRPr="00A0225A" w:rsidRDefault="00A0225A" w:rsidP="00A0225A">
      <w:pPr>
        <w:spacing w:after="0" w:line="240" w:lineRule="auto"/>
        <w:rPr>
          <w:rFonts w:ascii="Arial" w:hAnsi="Arial" w:cs="Arial"/>
          <w:szCs w:val="18"/>
          <w:lang w:val="es-PE"/>
        </w:rPr>
      </w:pPr>
    </w:p>
    <w:p w14:paraId="28B3EB9A" w14:textId="77777777" w:rsidR="00A0225A" w:rsidRDefault="00A0225A" w:rsidP="00A51D9F">
      <w:pPr>
        <w:pStyle w:val="PlainText"/>
        <w:rPr>
          <w:rFonts w:ascii="Arial" w:hAnsi="Arial" w:cs="Arial"/>
          <w:b/>
          <w:sz w:val="18"/>
          <w:szCs w:val="18"/>
        </w:rPr>
      </w:pPr>
    </w:p>
    <w:p w14:paraId="0A54C144" w14:textId="0D1639CB" w:rsidR="00A0225A" w:rsidRPr="00A0225A" w:rsidRDefault="00A0225A" w:rsidP="00A51D9F">
      <w:pPr>
        <w:pStyle w:val="PlainText"/>
        <w:rPr>
          <w:rFonts w:ascii="Arial" w:hAnsi="Arial" w:cs="Arial"/>
          <w:b/>
          <w:sz w:val="18"/>
          <w:szCs w:val="18"/>
        </w:rPr>
      </w:pPr>
      <w:r w:rsidRPr="00A0225A">
        <w:rPr>
          <w:rFonts w:ascii="Arial" w:hAnsi="Arial" w:cs="Arial"/>
          <w:b/>
          <w:sz w:val="18"/>
          <w:szCs w:val="18"/>
        </w:rPr>
        <w:t>Ambassador Carlos Vecchio</w:t>
      </w:r>
    </w:p>
    <w:p w14:paraId="70870B11" w14:textId="77777777" w:rsidR="00A0225A" w:rsidRPr="00A0225A" w:rsidRDefault="00A0225A" w:rsidP="00A51D9F">
      <w:pPr>
        <w:pStyle w:val="PlainText"/>
        <w:rPr>
          <w:rFonts w:ascii="Arial" w:hAnsi="Arial" w:cs="Arial"/>
          <w:sz w:val="18"/>
          <w:szCs w:val="18"/>
        </w:rPr>
      </w:pPr>
      <w:r w:rsidRPr="00A0225A">
        <w:rPr>
          <w:rFonts w:ascii="Arial" w:hAnsi="Arial" w:cs="Arial"/>
          <w:sz w:val="18"/>
          <w:szCs w:val="18"/>
        </w:rPr>
        <w:t>Embassy of Venezuela</w:t>
      </w:r>
    </w:p>
    <w:p w14:paraId="07C08251" w14:textId="77777777" w:rsidR="00A0225A" w:rsidRPr="00A0225A" w:rsidRDefault="00A0225A" w:rsidP="00A51D9F">
      <w:pPr>
        <w:pStyle w:val="PlainText"/>
        <w:rPr>
          <w:rFonts w:ascii="Arial" w:hAnsi="Arial" w:cs="Arial"/>
          <w:sz w:val="18"/>
          <w:szCs w:val="18"/>
        </w:rPr>
      </w:pPr>
      <w:r w:rsidRPr="00A0225A">
        <w:rPr>
          <w:rFonts w:ascii="Arial" w:hAnsi="Arial" w:cs="Arial"/>
          <w:sz w:val="18"/>
          <w:szCs w:val="18"/>
        </w:rPr>
        <w:t>1099 30th St NW #2, Washington DC 20007</w:t>
      </w:r>
    </w:p>
    <w:p w14:paraId="7F5409B4" w14:textId="77777777" w:rsidR="00A0225A" w:rsidRPr="00A0225A" w:rsidRDefault="00A0225A" w:rsidP="00A51D9F">
      <w:pPr>
        <w:pStyle w:val="PlainText"/>
        <w:rPr>
          <w:rFonts w:ascii="Arial" w:hAnsi="Arial" w:cs="Arial"/>
          <w:sz w:val="18"/>
          <w:szCs w:val="18"/>
        </w:rPr>
      </w:pPr>
      <w:r w:rsidRPr="00A0225A">
        <w:rPr>
          <w:rFonts w:ascii="Arial" w:hAnsi="Arial" w:cs="Arial"/>
          <w:sz w:val="18"/>
          <w:szCs w:val="18"/>
        </w:rPr>
        <w:t>Phone: 202 342 2214</w:t>
      </w:r>
    </w:p>
    <w:p w14:paraId="56054C01" w14:textId="2E223259" w:rsidR="00A0225A" w:rsidRPr="00A0225A" w:rsidRDefault="00A0225A" w:rsidP="00A51D9F">
      <w:pPr>
        <w:pStyle w:val="PlainText"/>
        <w:rPr>
          <w:rFonts w:ascii="Arial" w:hAnsi="Arial" w:cs="Arial"/>
          <w:sz w:val="18"/>
          <w:szCs w:val="18"/>
        </w:rPr>
      </w:pPr>
      <w:r w:rsidRPr="00A0225A">
        <w:rPr>
          <w:rFonts w:ascii="Arial" w:hAnsi="Arial" w:cs="Arial"/>
          <w:sz w:val="18"/>
          <w:szCs w:val="18"/>
        </w:rPr>
        <w:t xml:space="preserve">Twitter: </w:t>
      </w:r>
      <w:hyperlink r:id="rId15" w:history="1">
        <w:r w:rsidRPr="00A0225A">
          <w:rPr>
            <w:rStyle w:val="Hyperlink"/>
            <w:rFonts w:ascii="Arial" w:hAnsi="Arial" w:cs="Arial"/>
            <w:sz w:val="18"/>
            <w:szCs w:val="18"/>
          </w:rPr>
          <w:t>@</w:t>
        </w:r>
        <w:proofErr w:type="spellStart"/>
        <w:r w:rsidRPr="00A0225A">
          <w:rPr>
            <w:rStyle w:val="Hyperlink"/>
            <w:rFonts w:ascii="Arial" w:hAnsi="Arial" w:cs="Arial"/>
            <w:sz w:val="18"/>
            <w:szCs w:val="18"/>
          </w:rPr>
          <w:t>VenezuelaInUS</w:t>
        </w:r>
        <w:proofErr w:type="spellEnd"/>
      </w:hyperlink>
      <w:r w:rsidRPr="00A0225A">
        <w:rPr>
          <w:rFonts w:ascii="Arial" w:hAnsi="Arial" w:cs="Arial"/>
          <w:sz w:val="18"/>
          <w:szCs w:val="18"/>
        </w:rPr>
        <w:t xml:space="preserve"> </w:t>
      </w:r>
      <w:hyperlink r:id="rId16" w:history="1">
        <w:r w:rsidRPr="00A0225A">
          <w:rPr>
            <w:rStyle w:val="Hyperlink"/>
            <w:rFonts w:ascii="Arial" w:hAnsi="Arial" w:cs="Arial"/>
            <w:sz w:val="18"/>
            <w:szCs w:val="18"/>
          </w:rPr>
          <w:t>@</w:t>
        </w:r>
        <w:proofErr w:type="spellStart"/>
        <w:r w:rsidRPr="00A0225A">
          <w:rPr>
            <w:rStyle w:val="Hyperlink"/>
            <w:rFonts w:ascii="Arial" w:hAnsi="Arial" w:cs="Arial"/>
            <w:sz w:val="18"/>
            <w:szCs w:val="18"/>
          </w:rPr>
          <w:t>carlosvecchio</w:t>
        </w:r>
        <w:proofErr w:type="spellEnd"/>
      </w:hyperlink>
    </w:p>
    <w:p w14:paraId="2441A7E5" w14:textId="175751C0" w:rsidR="00A0225A" w:rsidRPr="00A0225A" w:rsidRDefault="00A0225A" w:rsidP="00A51D9F">
      <w:pPr>
        <w:pStyle w:val="PlainText"/>
        <w:rPr>
          <w:rFonts w:ascii="Arial" w:hAnsi="Arial" w:cs="Arial"/>
          <w:sz w:val="18"/>
          <w:szCs w:val="18"/>
        </w:rPr>
      </w:pPr>
      <w:r w:rsidRPr="00A0225A">
        <w:rPr>
          <w:rFonts w:ascii="Arial" w:hAnsi="Arial" w:cs="Arial"/>
          <w:sz w:val="18"/>
          <w:szCs w:val="18"/>
        </w:rPr>
        <w:t xml:space="preserve">Facebook: </w:t>
      </w:r>
      <w:hyperlink r:id="rId17" w:history="1">
        <w:r w:rsidRPr="00A0225A">
          <w:rPr>
            <w:rStyle w:val="Hyperlink"/>
            <w:rFonts w:ascii="Arial" w:hAnsi="Arial" w:cs="Arial"/>
            <w:sz w:val="18"/>
            <w:szCs w:val="18"/>
          </w:rPr>
          <w:t>@</w:t>
        </w:r>
        <w:proofErr w:type="spellStart"/>
        <w:r w:rsidRPr="00A0225A">
          <w:rPr>
            <w:rStyle w:val="Hyperlink"/>
            <w:rFonts w:ascii="Arial" w:hAnsi="Arial" w:cs="Arial"/>
            <w:sz w:val="18"/>
            <w:szCs w:val="18"/>
          </w:rPr>
          <w:t>VenezuelainUS</w:t>
        </w:r>
        <w:proofErr w:type="spellEnd"/>
      </w:hyperlink>
    </w:p>
    <w:p w14:paraId="05D2B464" w14:textId="32415776" w:rsidR="00A0225A" w:rsidRPr="00A0225A" w:rsidRDefault="00A0225A" w:rsidP="00A51D9F">
      <w:pPr>
        <w:pStyle w:val="PlainText"/>
        <w:rPr>
          <w:rFonts w:ascii="Arial" w:hAnsi="Arial" w:cs="Arial"/>
          <w:sz w:val="18"/>
          <w:szCs w:val="18"/>
        </w:rPr>
      </w:pPr>
      <w:r w:rsidRPr="00A0225A">
        <w:rPr>
          <w:rFonts w:ascii="Arial" w:hAnsi="Arial" w:cs="Arial"/>
          <w:sz w:val="18"/>
          <w:szCs w:val="18"/>
        </w:rPr>
        <w:t>Salutation: Dear Ambassador</w:t>
      </w:r>
    </w:p>
    <w:p w14:paraId="2C59D391" w14:textId="77777777" w:rsidR="00A0225A" w:rsidRDefault="00A0225A" w:rsidP="00A0225A">
      <w:pPr>
        <w:spacing w:after="0" w:line="240" w:lineRule="auto"/>
        <w:ind w:left="-283"/>
        <w:rPr>
          <w:rFonts w:ascii="Arial" w:hAnsi="Arial" w:cs="Arial"/>
          <w:i/>
          <w:sz w:val="20"/>
          <w:szCs w:val="20"/>
          <w:lang w:val="es-PE"/>
        </w:rPr>
        <w:sectPr w:rsidR="00A0225A" w:rsidSect="00A0225A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num="2" w:space="360"/>
          <w:docGrid w:linePitch="360" w:charSpace="32320"/>
        </w:sectPr>
      </w:pPr>
    </w:p>
    <w:p w14:paraId="791E2F32" w14:textId="55EB016B" w:rsidR="005D2C37" w:rsidRPr="00A0225A" w:rsidRDefault="005D2C37" w:rsidP="00A0225A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A0225A">
        <w:rPr>
          <w:rFonts w:ascii="Arial" w:hAnsi="Arial" w:cs="Arial"/>
          <w:iCs/>
          <w:sz w:val="20"/>
          <w:szCs w:val="20"/>
        </w:rPr>
        <w:t xml:space="preserve">Dear </w:t>
      </w:r>
      <w:r w:rsidR="00594A47" w:rsidRPr="00A0225A">
        <w:rPr>
          <w:rFonts w:ascii="Arial" w:hAnsi="Arial" w:cs="Arial"/>
          <w:iCs/>
          <w:sz w:val="20"/>
          <w:szCs w:val="20"/>
        </w:rPr>
        <w:t xml:space="preserve">Mr. </w:t>
      </w:r>
      <w:r w:rsidR="687FC9DB" w:rsidRPr="00A0225A">
        <w:rPr>
          <w:rFonts w:ascii="Arial" w:hAnsi="Arial" w:cs="Arial"/>
          <w:iCs/>
          <w:sz w:val="20"/>
          <w:szCs w:val="20"/>
        </w:rPr>
        <w:t>Moreno</w:t>
      </w:r>
      <w:r w:rsidRPr="00A0225A">
        <w:rPr>
          <w:rFonts w:ascii="Arial" w:hAnsi="Arial" w:cs="Arial"/>
          <w:iCs/>
          <w:sz w:val="20"/>
          <w:szCs w:val="20"/>
        </w:rPr>
        <w:t>,</w:t>
      </w:r>
    </w:p>
    <w:p w14:paraId="160598A3" w14:textId="77777777" w:rsidR="005D2C37" w:rsidRPr="00A0225A" w:rsidRDefault="005D2C37" w:rsidP="00A0225A">
      <w:pPr>
        <w:spacing w:after="0" w:line="240" w:lineRule="auto"/>
        <w:ind w:left="-283"/>
        <w:rPr>
          <w:rFonts w:ascii="Arial" w:hAnsi="Arial" w:cs="Arial"/>
          <w:sz w:val="20"/>
          <w:szCs w:val="20"/>
        </w:rPr>
      </w:pPr>
    </w:p>
    <w:p w14:paraId="426E5FD1" w14:textId="7C2703FE" w:rsidR="002A236F" w:rsidRPr="00A0225A" w:rsidRDefault="00594A47" w:rsidP="00A0225A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A0225A">
        <w:rPr>
          <w:rFonts w:ascii="Arial" w:hAnsi="Arial" w:cs="Arial"/>
          <w:iCs/>
          <w:sz w:val="20"/>
          <w:szCs w:val="20"/>
        </w:rPr>
        <w:t xml:space="preserve">I am appalled by the </w:t>
      </w:r>
      <w:r w:rsidR="06C03EA1" w:rsidRPr="00A0225A">
        <w:rPr>
          <w:rFonts w:ascii="Arial" w:hAnsi="Arial" w:cs="Arial"/>
          <w:iCs/>
          <w:sz w:val="20"/>
          <w:szCs w:val="20"/>
        </w:rPr>
        <w:t xml:space="preserve">case of Juan </w:t>
      </w:r>
      <w:proofErr w:type="spellStart"/>
      <w:r w:rsidR="06C03EA1" w:rsidRPr="00A0225A">
        <w:rPr>
          <w:rFonts w:ascii="Arial" w:hAnsi="Arial" w:cs="Arial"/>
          <w:iCs/>
          <w:sz w:val="20"/>
          <w:szCs w:val="20"/>
        </w:rPr>
        <w:t>Requesens</w:t>
      </w:r>
      <w:proofErr w:type="spellEnd"/>
      <w:r w:rsidR="06C03EA1" w:rsidRPr="00A0225A">
        <w:rPr>
          <w:rFonts w:ascii="Arial" w:hAnsi="Arial" w:cs="Arial"/>
          <w:iCs/>
          <w:sz w:val="20"/>
          <w:szCs w:val="20"/>
        </w:rPr>
        <w:t xml:space="preserve">, a representative to the National Assembly of Venezuela, who </w:t>
      </w:r>
      <w:r w:rsidR="004E48C4" w:rsidRPr="00A0225A">
        <w:rPr>
          <w:rFonts w:ascii="Arial" w:hAnsi="Arial" w:cs="Arial"/>
          <w:iCs/>
          <w:sz w:val="20"/>
          <w:szCs w:val="20"/>
        </w:rPr>
        <w:t>h</w:t>
      </w:r>
      <w:r w:rsidR="06C03EA1" w:rsidRPr="00A0225A">
        <w:rPr>
          <w:rFonts w:ascii="Arial" w:hAnsi="Arial" w:cs="Arial"/>
          <w:iCs/>
          <w:sz w:val="20"/>
          <w:szCs w:val="20"/>
        </w:rPr>
        <w:t>as been under pre-trial detention since August 2018</w:t>
      </w:r>
      <w:r w:rsidR="002A236F" w:rsidRPr="00A0225A">
        <w:rPr>
          <w:rFonts w:ascii="Arial" w:hAnsi="Arial" w:cs="Arial"/>
          <w:iCs/>
          <w:sz w:val="20"/>
          <w:szCs w:val="20"/>
        </w:rPr>
        <w:t xml:space="preserve"> and will have his trial hearing on 25 November</w:t>
      </w:r>
      <w:r w:rsidR="06C03EA1" w:rsidRPr="00A0225A">
        <w:rPr>
          <w:rFonts w:ascii="Arial" w:hAnsi="Arial" w:cs="Arial"/>
          <w:iCs/>
          <w:sz w:val="20"/>
          <w:szCs w:val="20"/>
        </w:rPr>
        <w:t xml:space="preserve">. </w:t>
      </w:r>
    </w:p>
    <w:p w14:paraId="0FA27886" w14:textId="77777777" w:rsidR="002A236F" w:rsidRPr="00A0225A" w:rsidRDefault="002A236F" w:rsidP="00A0225A">
      <w:pPr>
        <w:spacing w:after="0" w:line="240" w:lineRule="auto"/>
        <w:ind w:left="-283"/>
        <w:rPr>
          <w:rFonts w:ascii="Arial" w:hAnsi="Arial" w:cs="Arial"/>
          <w:iCs/>
          <w:sz w:val="20"/>
          <w:szCs w:val="20"/>
        </w:rPr>
      </w:pPr>
    </w:p>
    <w:p w14:paraId="60865AD4" w14:textId="548BEE17" w:rsidR="00980425" w:rsidRPr="00A0225A" w:rsidRDefault="06C03EA1" w:rsidP="00A0225A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proofErr w:type="spellStart"/>
      <w:r w:rsidRPr="00A0225A">
        <w:rPr>
          <w:rFonts w:ascii="Arial" w:hAnsi="Arial" w:cs="Arial"/>
          <w:iCs/>
          <w:sz w:val="20"/>
          <w:szCs w:val="20"/>
        </w:rPr>
        <w:t>Requesens</w:t>
      </w:r>
      <w:proofErr w:type="spellEnd"/>
      <w:r w:rsidRPr="00A0225A">
        <w:rPr>
          <w:rFonts w:ascii="Arial" w:hAnsi="Arial" w:cs="Arial"/>
          <w:iCs/>
          <w:sz w:val="20"/>
          <w:szCs w:val="20"/>
        </w:rPr>
        <w:t xml:space="preserve">’ family reports that he was subjected to torture during his first days </w:t>
      </w:r>
      <w:r w:rsidR="002A236F" w:rsidRPr="00A0225A">
        <w:rPr>
          <w:rFonts w:ascii="Arial" w:hAnsi="Arial" w:cs="Arial"/>
          <w:iCs/>
          <w:sz w:val="20"/>
          <w:szCs w:val="20"/>
        </w:rPr>
        <w:t>in</w:t>
      </w:r>
      <w:r w:rsidR="422CD88D" w:rsidRPr="00A0225A">
        <w:rPr>
          <w:rFonts w:ascii="Arial" w:hAnsi="Arial" w:cs="Arial"/>
          <w:iCs/>
          <w:sz w:val="20"/>
          <w:szCs w:val="20"/>
        </w:rPr>
        <w:t xml:space="preserve"> </w:t>
      </w:r>
      <w:r w:rsidRPr="00A0225A">
        <w:rPr>
          <w:rFonts w:ascii="Arial" w:hAnsi="Arial" w:cs="Arial"/>
          <w:iCs/>
          <w:sz w:val="20"/>
          <w:szCs w:val="20"/>
        </w:rPr>
        <w:t>custody</w:t>
      </w:r>
      <w:r w:rsidR="002A236F" w:rsidRPr="00A0225A">
        <w:rPr>
          <w:rFonts w:ascii="Arial" w:hAnsi="Arial" w:cs="Arial"/>
          <w:iCs/>
          <w:sz w:val="20"/>
          <w:szCs w:val="20"/>
        </w:rPr>
        <w:t xml:space="preserve"> by the Bolivarian Intelligence Service (SEBIN)</w:t>
      </w:r>
      <w:r w:rsidRPr="00A0225A">
        <w:rPr>
          <w:rFonts w:ascii="Arial" w:hAnsi="Arial" w:cs="Arial"/>
          <w:iCs/>
          <w:sz w:val="20"/>
          <w:szCs w:val="20"/>
        </w:rPr>
        <w:t>, a</w:t>
      </w:r>
      <w:r w:rsidR="7BF0A208" w:rsidRPr="00A0225A">
        <w:rPr>
          <w:rFonts w:ascii="Arial" w:hAnsi="Arial" w:cs="Arial"/>
          <w:iCs/>
          <w:sz w:val="20"/>
          <w:szCs w:val="20"/>
        </w:rPr>
        <w:t>fter which he was coerced to record a</w:t>
      </w:r>
      <w:r w:rsidR="00EE7892" w:rsidRPr="00A0225A">
        <w:rPr>
          <w:rFonts w:ascii="Arial" w:hAnsi="Arial" w:cs="Arial"/>
          <w:iCs/>
          <w:sz w:val="20"/>
          <w:szCs w:val="20"/>
        </w:rPr>
        <w:t>n incriminating</w:t>
      </w:r>
      <w:r w:rsidR="7BF0A208" w:rsidRPr="00A0225A">
        <w:rPr>
          <w:rFonts w:ascii="Arial" w:hAnsi="Arial" w:cs="Arial"/>
          <w:iCs/>
          <w:sz w:val="20"/>
          <w:szCs w:val="20"/>
        </w:rPr>
        <w:t xml:space="preserve"> video</w:t>
      </w:r>
      <w:r w:rsidRPr="00A0225A">
        <w:rPr>
          <w:rFonts w:ascii="Arial" w:hAnsi="Arial" w:cs="Arial"/>
          <w:iCs/>
          <w:sz w:val="20"/>
          <w:szCs w:val="20"/>
        </w:rPr>
        <w:t>.</w:t>
      </w:r>
    </w:p>
    <w:p w14:paraId="135B747B" w14:textId="3690433D" w:rsidR="00594A47" w:rsidRPr="00A0225A" w:rsidRDefault="00594A47" w:rsidP="00A0225A">
      <w:pPr>
        <w:spacing w:after="0" w:line="240" w:lineRule="auto"/>
        <w:ind w:left="-283"/>
        <w:rPr>
          <w:rFonts w:ascii="Arial" w:hAnsi="Arial" w:cs="Arial"/>
          <w:sz w:val="20"/>
          <w:szCs w:val="20"/>
        </w:rPr>
      </w:pPr>
    </w:p>
    <w:p w14:paraId="1A5A8F68" w14:textId="506EE4A3" w:rsidR="00594A47" w:rsidRPr="00A0225A" w:rsidDel="517AB682" w:rsidRDefault="00BB29E9" w:rsidP="00A0225A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A0225A">
        <w:rPr>
          <w:rFonts w:ascii="Arial" w:hAnsi="Arial" w:cs="Arial"/>
          <w:bCs/>
          <w:iCs/>
          <w:sz w:val="20"/>
          <w:szCs w:val="20"/>
        </w:rPr>
        <w:t>M</w:t>
      </w:r>
      <w:r w:rsidR="06C03EA1" w:rsidRPr="00A0225A">
        <w:rPr>
          <w:rFonts w:ascii="Arial" w:hAnsi="Arial" w:cs="Arial"/>
          <w:bCs/>
          <w:iCs/>
          <w:sz w:val="20"/>
          <w:szCs w:val="20"/>
        </w:rPr>
        <w:t xml:space="preserve">r. </w:t>
      </w:r>
      <w:r w:rsidR="759AD7A6" w:rsidRPr="00A0225A">
        <w:rPr>
          <w:rFonts w:ascii="Arial" w:hAnsi="Arial" w:cs="Arial"/>
          <w:bCs/>
          <w:iCs/>
          <w:sz w:val="20"/>
          <w:szCs w:val="20"/>
        </w:rPr>
        <w:t>Moreno</w:t>
      </w:r>
      <w:r w:rsidR="002A236F" w:rsidRPr="00A0225A">
        <w:rPr>
          <w:rFonts w:ascii="Arial" w:hAnsi="Arial" w:cs="Arial"/>
          <w:bCs/>
          <w:iCs/>
          <w:sz w:val="20"/>
          <w:szCs w:val="20"/>
        </w:rPr>
        <w:t xml:space="preserve">, the guarantee of a prompt trial serves the interests of justice for the defendants, potential victims of the crime and the public at large. </w:t>
      </w:r>
      <w:r w:rsidR="002A236F" w:rsidRPr="00A0225A">
        <w:rPr>
          <w:rFonts w:ascii="Arial" w:hAnsi="Arial" w:cs="Arial"/>
          <w:sz w:val="20"/>
          <w:szCs w:val="20"/>
        </w:rPr>
        <w:t>I</w:t>
      </w:r>
      <w:r w:rsidR="066D3409" w:rsidRPr="00A0225A">
        <w:rPr>
          <w:rFonts w:ascii="Arial" w:hAnsi="Arial" w:cs="Arial"/>
          <w:bCs/>
          <w:iCs/>
          <w:sz w:val="20"/>
          <w:szCs w:val="20"/>
        </w:rPr>
        <w:t xml:space="preserve">n order </w:t>
      </w:r>
      <w:r w:rsidRPr="00A0225A">
        <w:rPr>
          <w:rFonts w:ascii="Arial" w:hAnsi="Arial" w:cs="Arial"/>
          <w:bCs/>
          <w:iCs/>
          <w:sz w:val="20"/>
          <w:szCs w:val="20"/>
        </w:rPr>
        <w:t>t</w:t>
      </w:r>
      <w:r w:rsidR="06C03EA1" w:rsidRPr="00A0225A">
        <w:rPr>
          <w:rFonts w:ascii="Arial" w:hAnsi="Arial" w:cs="Arial"/>
          <w:bCs/>
          <w:iCs/>
          <w:sz w:val="20"/>
          <w:szCs w:val="20"/>
        </w:rPr>
        <w:t xml:space="preserve">o </w:t>
      </w:r>
      <w:r w:rsidR="62C496E8" w:rsidRPr="00A0225A">
        <w:rPr>
          <w:rFonts w:ascii="Arial" w:hAnsi="Arial" w:cs="Arial"/>
          <w:bCs/>
          <w:iCs/>
          <w:sz w:val="20"/>
          <w:szCs w:val="20"/>
        </w:rPr>
        <w:t xml:space="preserve">respect and </w:t>
      </w:r>
      <w:r w:rsidR="066D3409" w:rsidRPr="00A0225A">
        <w:rPr>
          <w:rFonts w:ascii="Arial" w:hAnsi="Arial" w:cs="Arial"/>
          <w:bCs/>
          <w:iCs/>
          <w:sz w:val="20"/>
          <w:szCs w:val="20"/>
        </w:rPr>
        <w:t>guarantee</w:t>
      </w:r>
      <w:r w:rsidR="62C496E8" w:rsidRPr="00A0225A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="62C496E8" w:rsidRPr="00A0225A">
        <w:rPr>
          <w:rFonts w:ascii="Arial" w:hAnsi="Arial" w:cs="Arial"/>
          <w:bCs/>
          <w:iCs/>
          <w:sz w:val="20"/>
          <w:szCs w:val="20"/>
        </w:rPr>
        <w:t>Requesens</w:t>
      </w:r>
      <w:proofErr w:type="spellEnd"/>
      <w:r w:rsidR="5416CBA7" w:rsidRPr="00A0225A">
        <w:rPr>
          <w:rFonts w:ascii="Arial" w:hAnsi="Arial" w:cs="Arial"/>
          <w:bCs/>
          <w:iCs/>
          <w:sz w:val="20"/>
          <w:szCs w:val="20"/>
        </w:rPr>
        <w:t>’</w:t>
      </w:r>
      <w:r w:rsidR="62C496E8" w:rsidRPr="00A0225A">
        <w:rPr>
          <w:rFonts w:ascii="Arial" w:hAnsi="Arial" w:cs="Arial"/>
          <w:bCs/>
          <w:iCs/>
          <w:sz w:val="20"/>
          <w:szCs w:val="20"/>
        </w:rPr>
        <w:t xml:space="preserve"> right to a fair </w:t>
      </w:r>
      <w:r w:rsidR="00716A48" w:rsidRPr="00A0225A">
        <w:rPr>
          <w:rFonts w:ascii="Arial" w:hAnsi="Arial" w:cs="Arial"/>
          <w:bCs/>
          <w:iCs/>
          <w:sz w:val="20"/>
          <w:szCs w:val="20"/>
        </w:rPr>
        <w:t>trial and</w:t>
      </w:r>
      <w:r w:rsidR="62C496E8" w:rsidRPr="00A0225A">
        <w:rPr>
          <w:rFonts w:ascii="Arial" w:hAnsi="Arial" w:cs="Arial"/>
          <w:bCs/>
          <w:iCs/>
          <w:sz w:val="20"/>
          <w:szCs w:val="20"/>
        </w:rPr>
        <w:t xml:space="preserve"> </w:t>
      </w:r>
      <w:r w:rsidR="1110D658" w:rsidRPr="00A0225A">
        <w:rPr>
          <w:rFonts w:ascii="Arial" w:hAnsi="Arial" w:cs="Arial"/>
          <w:bCs/>
          <w:iCs/>
          <w:sz w:val="20"/>
          <w:szCs w:val="20"/>
        </w:rPr>
        <w:t>considering the</w:t>
      </w:r>
      <w:r w:rsidR="62C496E8" w:rsidRPr="00A0225A">
        <w:rPr>
          <w:rFonts w:ascii="Arial" w:hAnsi="Arial" w:cs="Arial"/>
          <w:bCs/>
          <w:iCs/>
          <w:sz w:val="20"/>
          <w:szCs w:val="20"/>
        </w:rPr>
        <w:t xml:space="preserve"> </w:t>
      </w:r>
      <w:r w:rsidR="1110D658" w:rsidRPr="00A0225A">
        <w:rPr>
          <w:rFonts w:ascii="Arial" w:hAnsi="Arial" w:cs="Arial"/>
          <w:bCs/>
          <w:iCs/>
          <w:sz w:val="20"/>
          <w:szCs w:val="20"/>
        </w:rPr>
        <w:t>grav</w:t>
      </w:r>
      <w:r w:rsidR="62C496E8" w:rsidRPr="00A0225A">
        <w:rPr>
          <w:rFonts w:ascii="Arial" w:hAnsi="Arial" w:cs="Arial"/>
          <w:bCs/>
          <w:iCs/>
          <w:sz w:val="20"/>
          <w:szCs w:val="20"/>
        </w:rPr>
        <w:t>e reports that this confession was obtained through co</w:t>
      </w:r>
      <w:r w:rsidR="1110D658" w:rsidRPr="00A0225A">
        <w:rPr>
          <w:rFonts w:ascii="Arial" w:hAnsi="Arial" w:cs="Arial"/>
          <w:bCs/>
          <w:iCs/>
          <w:sz w:val="20"/>
          <w:szCs w:val="20"/>
        </w:rPr>
        <w:t>ercion</w:t>
      </w:r>
      <w:r w:rsidR="62C496E8" w:rsidRPr="00A0225A">
        <w:rPr>
          <w:rFonts w:ascii="Arial" w:hAnsi="Arial" w:cs="Arial"/>
          <w:bCs/>
          <w:iCs/>
          <w:sz w:val="20"/>
          <w:szCs w:val="20"/>
        </w:rPr>
        <w:t xml:space="preserve">, </w:t>
      </w:r>
      <w:r w:rsidR="002A236F" w:rsidRPr="00A0225A">
        <w:rPr>
          <w:rFonts w:ascii="Arial" w:hAnsi="Arial" w:cs="Arial"/>
          <w:bCs/>
          <w:iCs/>
          <w:sz w:val="20"/>
          <w:szCs w:val="20"/>
        </w:rPr>
        <w:t>I call on to you to</w:t>
      </w:r>
      <w:r w:rsidR="161DC76D" w:rsidRPr="00A0225A">
        <w:rPr>
          <w:rFonts w:ascii="Arial" w:hAnsi="Arial" w:cs="Arial"/>
          <w:bCs/>
          <w:iCs/>
          <w:sz w:val="20"/>
          <w:szCs w:val="20"/>
        </w:rPr>
        <w:t xml:space="preserve"> </w:t>
      </w:r>
      <w:r w:rsidR="56347DFB" w:rsidRPr="00A0225A">
        <w:rPr>
          <w:rFonts w:ascii="Arial" w:hAnsi="Arial" w:cs="Arial"/>
          <w:bCs/>
          <w:iCs/>
          <w:sz w:val="20"/>
          <w:szCs w:val="20"/>
        </w:rPr>
        <w:t>ensure</w:t>
      </w:r>
      <w:r w:rsidR="161DC76D" w:rsidRPr="00A0225A">
        <w:rPr>
          <w:rFonts w:ascii="Arial" w:hAnsi="Arial" w:cs="Arial"/>
          <w:bCs/>
          <w:iCs/>
          <w:sz w:val="20"/>
          <w:szCs w:val="20"/>
        </w:rPr>
        <w:t xml:space="preserve"> that </w:t>
      </w:r>
      <w:r w:rsidR="002A236F" w:rsidRPr="00A0225A">
        <w:rPr>
          <w:rFonts w:ascii="Arial" w:hAnsi="Arial" w:cs="Arial"/>
          <w:bCs/>
          <w:iCs/>
          <w:sz w:val="20"/>
          <w:szCs w:val="20"/>
        </w:rPr>
        <w:t>his</w:t>
      </w:r>
      <w:r w:rsidR="161DC76D" w:rsidRPr="00A0225A">
        <w:rPr>
          <w:rFonts w:ascii="Arial" w:hAnsi="Arial" w:cs="Arial"/>
          <w:bCs/>
          <w:iCs/>
          <w:sz w:val="20"/>
          <w:szCs w:val="20"/>
        </w:rPr>
        <w:t xml:space="preserve"> trial hearing takes place in the date </w:t>
      </w:r>
      <w:r w:rsidR="115006B3" w:rsidRPr="00A0225A">
        <w:rPr>
          <w:rFonts w:ascii="Arial" w:hAnsi="Arial" w:cs="Arial"/>
          <w:bCs/>
          <w:iCs/>
          <w:sz w:val="20"/>
          <w:szCs w:val="20"/>
        </w:rPr>
        <w:t>stipulated</w:t>
      </w:r>
      <w:r w:rsidR="56347DFB" w:rsidRPr="00A0225A">
        <w:rPr>
          <w:rFonts w:ascii="Arial" w:hAnsi="Arial" w:cs="Arial"/>
          <w:bCs/>
          <w:iCs/>
          <w:sz w:val="20"/>
          <w:szCs w:val="20"/>
        </w:rPr>
        <w:t xml:space="preserve"> by </w:t>
      </w:r>
      <w:r w:rsidR="0044023D" w:rsidRPr="00A0225A">
        <w:rPr>
          <w:rFonts w:ascii="Arial" w:hAnsi="Arial" w:cs="Arial"/>
          <w:bCs/>
          <w:iCs/>
          <w:sz w:val="20"/>
          <w:szCs w:val="20"/>
        </w:rPr>
        <w:t xml:space="preserve">the court </w:t>
      </w:r>
      <w:r w:rsidR="56347DFB" w:rsidRPr="00A0225A">
        <w:rPr>
          <w:rFonts w:ascii="Arial" w:hAnsi="Arial" w:cs="Arial"/>
          <w:bCs/>
          <w:iCs/>
          <w:sz w:val="20"/>
          <w:szCs w:val="20"/>
        </w:rPr>
        <w:t>and complies with international standards</w:t>
      </w:r>
      <w:r w:rsidR="115006B3" w:rsidRPr="00A0225A">
        <w:rPr>
          <w:rFonts w:ascii="Arial" w:hAnsi="Arial" w:cs="Arial"/>
          <w:bCs/>
          <w:iCs/>
          <w:sz w:val="20"/>
          <w:szCs w:val="20"/>
        </w:rPr>
        <w:t xml:space="preserve">. </w:t>
      </w:r>
    </w:p>
    <w:p w14:paraId="3B094E23" w14:textId="5D0D7443" w:rsidR="0082127B" w:rsidRPr="00A0225A" w:rsidRDefault="0082127B" w:rsidP="00A0225A">
      <w:pPr>
        <w:spacing w:after="0" w:line="240" w:lineRule="auto"/>
        <w:ind w:left="-283"/>
        <w:rPr>
          <w:rFonts w:ascii="Arial" w:hAnsi="Arial" w:cs="Arial"/>
          <w:bCs/>
          <w:iCs/>
          <w:sz w:val="20"/>
          <w:szCs w:val="20"/>
        </w:rPr>
      </w:pPr>
    </w:p>
    <w:p w14:paraId="51561A1D" w14:textId="45623003" w:rsidR="005D2C37" w:rsidRPr="00A0225A" w:rsidRDefault="005D2C37" w:rsidP="00A022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225A">
        <w:rPr>
          <w:rFonts w:ascii="Arial" w:hAnsi="Arial" w:cs="Arial"/>
          <w:sz w:val="20"/>
          <w:szCs w:val="20"/>
        </w:rPr>
        <w:t>Yours sincerely,</w:t>
      </w:r>
    </w:p>
    <w:p w14:paraId="6F34B575" w14:textId="40019541" w:rsidR="005D2C37" w:rsidRPr="00A0225A" w:rsidRDefault="005D2C37" w:rsidP="00A0225A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17C7AAAB" w14:textId="61EB239B" w:rsidR="00BB29E9" w:rsidRPr="00A0225A" w:rsidRDefault="00BB29E9" w:rsidP="00A0225A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14C1E813" w14:textId="77777777" w:rsidR="00BB29E9" w:rsidRPr="00A0225A" w:rsidRDefault="00BB29E9" w:rsidP="00A0225A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7C4F7418" w14:textId="7888063C" w:rsidR="00214833" w:rsidRPr="00A0225A" w:rsidRDefault="00214833" w:rsidP="00A0225A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1BC7B1FF" w14:textId="77777777" w:rsidR="00C463BA" w:rsidRPr="00A0225A" w:rsidRDefault="00C463BA" w:rsidP="00A0225A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15D754DB" w14:textId="77777777" w:rsidR="0082127B" w:rsidRPr="00A0225A" w:rsidRDefault="0082127B" w:rsidP="00A0225A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A0225A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625D07EB" w14:textId="4F8E870A" w:rsidR="005D2C37" w:rsidRPr="00A0225A" w:rsidRDefault="00A0225A" w:rsidP="00A0225A">
      <w:pPr>
        <w:spacing w:line="24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lang w:eastAsia="en-US"/>
        </w:rPr>
        <w:br/>
      </w:r>
      <w:r w:rsidR="5416CBA7" w:rsidRPr="00A0225A">
        <w:rPr>
          <w:rFonts w:ascii="Arial" w:hAnsi="Arial" w:cs="Arial"/>
          <w:sz w:val="20"/>
          <w:szCs w:val="20"/>
          <w:lang w:eastAsia="en-US"/>
        </w:rPr>
        <w:t xml:space="preserve">Juan </w:t>
      </w:r>
      <w:proofErr w:type="spellStart"/>
      <w:r w:rsidR="5416CBA7" w:rsidRPr="00A0225A">
        <w:rPr>
          <w:rFonts w:ascii="Arial" w:hAnsi="Arial" w:cs="Arial"/>
          <w:sz w:val="20"/>
          <w:szCs w:val="20"/>
          <w:lang w:eastAsia="en-US"/>
        </w:rPr>
        <w:t>Requesens</w:t>
      </w:r>
      <w:proofErr w:type="spellEnd"/>
      <w:r w:rsidR="5416CBA7" w:rsidRPr="00A0225A">
        <w:rPr>
          <w:rFonts w:ascii="Arial" w:hAnsi="Arial" w:cs="Arial"/>
          <w:sz w:val="20"/>
          <w:szCs w:val="20"/>
          <w:lang w:eastAsia="en-US"/>
        </w:rPr>
        <w:t xml:space="preserve"> was arbitrary deta</w:t>
      </w:r>
      <w:r w:rsidR="334EFD32" w:rsidRPr="00A0225A">
        <w:rPr>
          <w:rFonts w:ascii="Arial" w:hAnsi="Arial" w:cs="Arial"/>
          <w:sz w:val="20"/>
          <w:szCs w:val="20"/>
          <w:lang w:eastAsia="en-US"/>
        </w:rPr>
        <w:t>ined on 7 August 2018, after he gave a strong statement as representative of the National Assembly against Nicolás Maduro</w:t>
      </w:r>
      <w:r w:rsidR="4621AC90" w:rsidRPr="00A0225A">
        <w:rPr>
          <w:rFonts w:ascii="Arial" w:hAnsi="Arial" w:cs="Arial"/>
          <w:sz w:val="20"/>
          <w:szCs w:val="20"/>
          <w:lang w:eastAsia="en-US"/>
        </w:rPr>
        <w:t>’s</w:t>
      </w:r>
      <w:r w:rsidR="334EFD32" w:rsidRPr="00A0225A">
        <w:rPr>
          <w:rFonts w:ascii="Arial" w:hAnsi="Arial" w:cs="Arial"/>
          <w:sz w:val="20"/>
          <w:szCs w:val="20"/>
          <w:lang w:eastAsia="en-US"/>
        </w:rPr>
        <w:t xml:space="preserve"> government. </w:t>
      </w:r>
      <w:r w:rsidR="7004524F" w:rsidRPr="00A0225A">
        <w:rPr>
          <w:rFonts w:ascii="Arial" w:hAnsi="Arial" w:cs="Arial"/>
          <w:sz w:val="20"/>
          <w:szCs w:val="20"/>
          <w:lang w:eastAsia="en-US"/>
        </w:rPr>
        <w:t xml:space="preserve">He was arrested </w:t>
      </w:r>
      <w:r w:rsidR="4621AC90" w:rsidRPr="00A0225A">
        <w:rPr>
          <w:rFonts w:ascii="Arial" w:hAnsi="Arial" w:cs="Arial"/>
          <w:sz w:val="20"/>
          <w:szCs w:val="20"/>
          <w:lang w:eastAsia="en-US"/>
        </w:rPr>
        <w:t>i</w:t>
      </w:r>
      <w:r w:rsidR="7004524F" w:rsidRPr="00A0225A">
        <w:rPr>
          <w:rFonts w:ascii="Arial" w:hAnsi="Arial" w:cs="Arial"/>
          <w:sz w:val="20"/>
          <w:szCs w:val="20"/>
          <w:lang w:eastAsia="en-US"/>
        </w:rPr>
        <w:t>n his house</w:t>
      </w:r>
      <w:r w:rsidR="4621AC90" w:rsidRPr="00A0225A">
        <w:rPr>
          <w:rFonts w:ascii="Arial" w:hAnsi="Arial" w:cs="Arial"/>
          <w:sz w:val="20"/>
          <w:szCs w:val="20"/>
          <w:lang w:eastAsia="en-US"/>
        </w:rPr>
        <w:t xml:space="preserve"> without a court order</w:t>
      </w:r>
      <w:r w:rsidR="7004524F" w:rsidRPr="00A0225A">
        <w:rPr>
          <w:rFonts w:ascii="Arial" w:hAnsi="Arial" w:cs="Arial"/>
          <w:sz w:val="20"/>
          <w:szCs w:val="20"/>
          <w:lang w:eastAsia="en-US"/>
        </w:rPr>
        <w:t xml:space="preserve">, late at night, with his sister Rafaela </w:t>
      </w:r>
      <w:proofErr w:type="spellStart"/>
      <w:r w:rsidR="7004524F" w:rsidRPr="00A0225A">
        <w:rPr>
          <w:rFonts w:ascii="Arial" w:hAnsi="Arial" w:cs="Arial"/>
          <w:sz w:val="20"/>
          <w:szCs w:val="20"/>
          <w:lang w:eastAsia="en-US"/>
        </w:rPr>
        <w:t>Requesens</w:t>
      </w:r>
      <w:proofErr w:type="spellEnd"/>
      <w:r w:rsidR="7004524F" w:rsidRPr="00A0225A">
        <w:rPr>
          <w:rFonts w:ascii="Arial" w:hAnsi="Arial" w:cs="Arial"/>
          <w:sz w:val="20"/>
          <w:szCs w:val="20"/>
          <w:lang w:eastAsia="en-US"/>
        </w:rPr>
        <w:t xml:space="preserve"> who was released hours later</w:t>
      </w:r>
      <w:r w:rsidR="3590D0B5" w:rsidRPr="00A0225A">
        <w:rPr>
          <w:rFonts w:ascii="Arial" w:hAnsi="Arial" w:cs="Arial"/>
          <w:sz w:val="20"/>
          <w:szCs w:val="20"/>
          <w:lang w:eastAsia="en-US"/>
        </w:rPr>
        <w:t>. The process to lift his parliament</w:t>
      </w:r>
      <w:r w:rsidR="1D644C42" w:rsidRPr="00A0225A">
        <w:rPr>
          <w:rFonts w:ascii="Arial" w:hAnsi="Arial" w:cs="Arial"/>
          <w:sz w:val="20"/>
          <w:szCs w:val="20"/>
          <w:lang w:eastAsia="en-US"/>
        </w:rPr>
        <w:t xml:space="preserve">ary immunity was </w:t>
      </w:r>
      <w:r w:rsidR="0C31571C" w:rsidRPr="00A0225A">
        <w:rPr>
          <w:rFonts w:ascii="Arial" w:hAnsi="Arial" w:cs="Arial"/>
          <w:sz w:val="20"/>
          <w:szCs w:val="20"/>
          <w:lang w:eastAsia="en-US"/>
        </w:rPr>
        <w:t xml:space="preserve">untimely, </w:t>
      </w:r>
      <w:r w:rsidR="1D644C42" w:rsidRPr="00A0225A">
        <w:rPr>
          <w:rFonts w:ascii="Arial" w:hAnsi="Arial" w:cs="Arial"/>
          <w:sz w:val="20"/>
          <w:szCs w:val="20"/>
          <w:lang w:eastAsia="en-US"/>
        </w:rPr>
        <w:t xml:space="preserve">arbitrary and irregular. </w:t>
      </w:r>
    </w:p>
    <w:p w14:paraId="1B3852B9" w14:textId="06081FA8" w:rsidR="7004524F" w:rsidRPr="00A0225A" w:rsidRDefault="7004524F" w:rsidP="00A0225A">
      <w:pPr>
        <w:spacing w:line="240" w:lineRule="auto"/>
        <w:rPr>
          <w:rFonts w:ascii="Arial" w:hAnsi="Arial" w:cs="Arial"/>
          <w:sz w:val="20"/>
          <w:szCs w:val="20"/>
          <w:lang w:eastAsia="en-US"/>
        </w:rPr>
      </w:pPr>
      <w:r w:rsidRPr="00A0225A">
        <w:rPr>
          <w:rFonts w:ascii="Arial" w:hAnsi="Arial" w:cs="Arial"/>
          <w:sz w:val="20"/>
          <w:szCs w:val="20"/>
          <w:lang w:eastAsia="en-US"/>
        </w:rPr>
        <w:t>Authorities of Maduro’s government released a v</w:t>
      </w:r>
      <w:r w:rsidR="091F26E0" w:rsidRPr="00A0225A">
        <w:rPr>
          <w:rFonts w:ascii="Arial" w:hAnsi="Arial" w:cs="Arial"/>
          <w:sz w:val="20"/>
          <w:szCs w:val="20"/>
          <w:lang w:eastAsia="en-US"/>
        </w:rPr>
        <w:t xml:space="preserve">ideo in which </w:t>
      </w:r>
      <w:proofErr w:type="spellStart"/>
      <w:r w:rsidR="091F26E0" w:rsidRPr="00A0225A">
        <w:rPr>
          <w:rFonts w:ascii="Arial" w:hAnsi="Arial" w:cs="Arial"/>
          <w:sz w:val="20"/>
          <w:szCs w:val="20"/>
          <w:lang w:eastAsia="en-US"/>
        </w:rPr>
        <w:t>Requesens</w:t>
      </w:r>
      <w:proofErr w:type="spellEnd"/>
      <w:r w:rsidR="091F26E0" w:rsidRPr="00A0225A">
        <w:rPr>
          <w:rFonts w:ascii="Arial" w:hAnsi="Arial" w:cs="Arial"/>
          <w:sz w:val="20"/>
          <w:szCs w:val="20"/>
          <w:lang w:eastAsia="en-US"/>
        </w:rPr>
        <w:t xml:space="preserve"> would have admitted his participation in some facts that are allegedly linked to a drone attack agains</w:t>
      </w:r>
      <w:r w:rsidR="17DDF8C4" w:rsidRPr="00A0225A">
        <w:rPr>
          <w:rFonts w:ascii="Arial" w:hAnsi="Arial" w:cs="Arial"/>
          <w:sz w:val="20"/>
          <w:szCs w:val="20"/>
          <w:lang w:eastAsia="en-US"/>
        </w:rPr>
        <w:t>t</w:t>
      </w:r>
      <w:r w:rsidR="091F26E0" w:rsidRPr="00A0225A">
        <w:rPr>
          <w:rFonts w:ascii="Arial" w:hAnsi="Arial" w:cs="Arial"/>
          <w:sz w:val="20"/>
          <w:szCs w:val="20"/>
          <w:lang w:eastAsia="en-US"/>
        </w:rPr>
        <w:t xml:space="preserve"> Nicolás Maduro</w:t>
      </w:r>
      <w:r w:rsidR="1B82BBA4" w:rsidRPr="00A0225A">
        <w:rPr>
          <w:rFonts w:ascii="Arial" w:hAnsi="Arial" w:cs="Arial"/>
          <w:sz w:val="20"/>
          <w:szCs w:val="20"/>
          <w:lang w:eastAsia="en-US"/>
        </w:rPr>
        <w:t xml:space="preserve"> on 5 August</w:t>
      </w:r>
      <w:r w:rsidR="4621AC90" w:rsidRPr="00A0225A">
        <w:rPr>
          <w:rFonts w:ascii="Arial" w:hAnsi="Arial" w:cs="Arial"/>
          <w:sz w:val="20"/>
          <w:szCs w:val="20"/>
          <w:lang w:eastAsia="en-US"/>
        </w:rPr>
        <w:t xml:space="preserve"> 2018</w:t>
      </w:r>
      <w:r w:rsidR="091F26E0" w:rsidRPr="00A0225A">
        <w:rPr>
          <w:rFonts w:ascii="Arial" w:hAnsi="Arial" w:cs="Arial"/>
          <w:sz w:val="20"/>
          <w:szCs w:val="20"/>
          <w:lang w:eastAsia="en-US"/>
        </w:rPr>
        <w:t xml:space="preserve">. </w:t>
      </w:r>
      <w:r w:rsidR="17DDF8C4" w:rsidRPr="00A0225A">
        <w:rPr>
          <w:rFonts w:ascii="Arial" w:hAnsi="Arial" w:cs="Arial"/>
          <w:sz w:val="20"/>
          <w:szCs w:val="20"/>
          <w:lang w:eastAsia="en-US"/>
        </w:rPr>
        <w:t xml:space="preserve">This video was recorded when </w:t>
      </w:r>
      <w:proofErr w:type="spellStart"/>
      <w:r w:rsidR="17DDF8C4" w:rsidRPr="00A0225A">
        <w:rPr>
          <w:rFonts w:ascii="Arial" w:hAnsi="Arial" w:cs="Arial"/>
          <w:sz w:val="20"/>
          <w:szCs w:val="20"/>
          <w:lang w:eastAsia="en-US"/>
        </w:rPr>
        <w:t>Requesens</w:t>
      </w:r>
      <w:proofErr w:type="spellEnd"/>
      <w:r w:rsidR="17DDF8C4" w:rsidRPr="00A0225A">
        <w:rPr>
          <w:rFonts w:ascii="Arial" w:hAnsi="Arial" w:cs="Arial"/>
          <w:sz w:val="20"/>
          <w:szCs w:val="20"/>
          <w:lang w:eastAsia="en-US"/>
        </w:rPr>
        <w:t xml:space="preserve"> was being held incom</w:t>
      </w:r>
      <w:r w:rsidR="0259B5CA" w:rsidRPr="00A0225A">
        <w:rPr>
          <w:rFonts w:ascii="Arial" w:hAnsi="Arial" w:cs="Arial"/>
          <w:sz w:val="20"/>
          <w:szCs w:val="20"/>
          <w:lang w:eastAsia="en-US"/>
        </w:rPr>
        <w:t>m</w:t>
      </w:r>
      <w:r w:rsidR="17DDF8C4" w:rsidRPr="00A0225A">
        <w:rPr>
          <w:rFonts w:ascii="Arial" w:hAnsi="Arial" w:cs="Arial"/>
          <w:sz w:val="20"/>
          <w:szCs w:val="20"/>
          <w:lang w:eastAsia="en-US"/>
        </w:rPr>
        <w:t xml:space="preserve">unicado and isolated. </w:t>
      </w:r>
      <w:r w:rsidR="091F26E0" w:rsidRPr="00A0225A">
        <w:rPr>
          <w:rFonts w:ascii="Arial" w:hAnsi="Arial" w:cs="Arial"/>
          <w:sz w:val="20"/>
          <w:szCs w:val="20"/>
          <w:lang w:eastAsia="en-US"/>
        </w:rPr>
        <w:t>A</w:t>
      </w:r>
      <w:r w:rsidR="17DDF8C4" w:rsidRPr="00A0225A">
        <w:rPr>
          <w:rFonts w:ascii="Arial" w:hAnsi="Arial" w:cs="Arial"/>
          <w:sz w:val="20"/>
          <w:szCs w:val="20"/>
          <w:lang w:eastAsia="en-US"/>
        </w:rPr>
        <w:t xml:space="preserve">ccording to his lawyer, he does not remember having recorded such video, and </w:t>
      </w:r>
      <w:r w:rsidR="654E031E" w:rsidRPr="00A0225A">
        <w:rPr>
          <w:rFonts w:ascii="Arial" w:hAnsi="Arial" w:cs="Arial"/>
          <w:sz w:val="20"/>
          <w:szCs w:val="20"/>
          <w:lang w:eastAsia="en-US"/>
        </w:rPr>
        <w:t xml:space="preserve">by his </w:t>
      </w:r>
      <w:r w:rsidR="109B20E3" w:rsidRPr="00A0225A">
        <w:rPr>
          <w:rFonts w:ascii="Arial" w:hAnsi="Arial" w:cs="Arial"/>
          <w:sz w:val="20"/>
          <w:szCs w:val="20"/>
          <w:lang w:eastAsia="en-US"/>
        </w:rPr>
        <w:t>appearance in the video, his family suspects that he was under the effect of some sort of drug that prompted</w:t>
      </w:r>
      <w:r w:rsidR="654E031E" w:rsidRPr="00A0225A">
        <w:rPr>
          <w:rFonts w:ascii="Arial" w:hAnsi="Arial" w:cs="Arial"/>
          <w:sz w:val="20"/>
          <w:szCs w:val="20"/>
          <w:lang w:eastAsia="en-US"/>
        </w:rPr>
        <w:t xml:space="preserve"> </w:t>
      </w:r>
      <w:r w:rsidR="109B20E3" w:rsidRPr="00A0225A">
        <w:rPr>
          <w:rFonts w:ascii="Arial" w:hAnsi="Arial" w:cs="Arial"/>
          <w:sz w:val="20"/>
          <w:szCs w:val="20"/>
          <w:lang w:eastAsia="en-US"/>
        </w:rPr>
        <w:t>his statements and alleged confession</w:t>
      </w:r>
      <w:r w:rsidR="654E031E" w:rsidRPr="00A0225A">
        <w:rPr>
          <w:rFonts w:ascii="Arial" w:hAnsi="Arial" w:cs="Arial"/>
          <w:sz w:val="20"/>
          <w:szCs w:val="20"/>
          <w:lang w:eastAsia="en-US"/>
        </w:rPr>
        <w:t xml:space="preserve">. </w:t>
      </w:r>
    </w:p>
    <w:p w14:paraId="74750AC4" w14:textId="72C7C58F" w:rsidR="7004524F" w:rsidRPr="00A0225A" w:rsidRDefault="654E031E" w:rsidP="00A0225A">
      <w:pPr>
        <w:spacing w:line="240" w:lineRule="auto"/>
        <w:rPr>
          <w:rFonts w:ascii="Arial" w:hAnsi="Arial" w:cs="Arial"/>
          <w:sz w:val="20"/>
          <w:szCs w:val="20"/>
          <w:lang w:eastAsia="en-US"/>
        </w:rPr>
      </w:pPr>
      <w:r w:rsidRPr="00A0225A">
        <w:rPr>
          <w:rFonts w:ascii="Arial" w:hAnsi="Arial" w:cs="Arial"/>
          <w:sz w:val="20"/>
          <w:szCs w:val="20"/>
          <w:lang w:eastAsia="en-US"/>
        </w:rPr>
        <w:t>This video</w:t>
      </w:r>
      <w:r w:rsidR="1B82BBA4" w:rsidRPr="00A0225A">
        <w:rPr>
          <w:rFonts w:ascii="Arial" w:hAnsi="Arial" w:cs="Arial"/>
          <w:sz w:val="20"/>
          <w:szCs w:val="20"/>
          <w:lang w:eastAsia="en-US"/>
        </w:rPr>
        <w:t xml:space="preserve"> is not incorporated in the judicial file. However, he has been </w:t>
      </w:r>
      <w:r w:rsidR="00951B0E" w:rsidRPr="00A0225A">
        <w:rPr>
          <w:rFonts w:ascii="Arial" w:hAnsi="Arial" w:cs="Arial"/>
          <w:sz w:val="20"/>
          <w:szCs w:val="20"/>
          <w:lang w:eastAsia="en-US"/>
        </w:rPr>
        <w:t>processed</w:t>
      </w:r>
      <w:r w:rsidR="1B82BBA4" w:rsidRPr="00A0225A">
        <w:rPr>
          <w:rFonts w:ascii="Arial" w:hAnsi="Arial" w:cs="Arial"/>
          <w:sz w:val="20"/>
          <w:szCs w:val="20"/>
          <w:lang w:eastAsia="en-US"/>
        </w:rPr>
        <w:t xml:space="preserve"> as it was a real </w:t>
      </w:r>
      <w:r w:rsidR="00716A48" w:rsidRPr="00A0225A">
        <w:rPr>
          <w:rFonts w:ascii="Arial" w:hAnsi="Arial" w:cs="Arial"/>
          <w:sz w:val="20"/>
          <w:szCs w:val="20"/>
          <w:lang w:eastAsia="en-US"/>
        </w:rPr>
        <w:t>confession and</w:t>
      </w:r>
      <w:r w:rsidR="1B82BBA4" w:rsidRPr="00A0225A">
        <w:rPr>
          <w:rFonts w:ascii="Arial" w:hAnsi="Arial" w:cs="Arial"/>
          <w:sz w:val="20"/>
          <w:szCs w:val="20"/>
          <w:lang w:eastAsia="en-US"/>
        </w:rPr>
        <w:t xml:space="preserve"> assum</w:t>
      </w:r>
      <w:r w:rsidR="109B20E3" w:rsidRPr="00A0225A">
        <w:rPr>
          <w:rFonts w:ascii="Arial" w:hAnsi="Arial" w:cs="Arial"/>
          <w:sz w:val="20"/>
          <w:szCs w:val="20"/>
          <w:lang w:eastAsia="en-US"/>
        </w:rPr>
        <w:t>es</w:t>
      </w:r>
      <w:r w:rsidR="1B82BBA4" w:rsidRPr="00A0225A">
        <w:rPr>
          <w:rFonts w:ascii="Arial" w:hAnsi="Arial" w:cs="Arial"/>
          <w:sz w:val="20"/>
          <w:szCs w:val="20"/>
          <w:lang w:eastAsia="en-US"/>
        </w:rPr>
        <w:t xml:space="preserve"> that his speech early on the day of his detention</w:t>
      </w:r>
      <w:r w:rsidR="00951B0E" w:rsidRPr="00A0225A">
        <w:rPr>
          <w:rFonts w:ascii="Arial" w:hAnsi="Arial" w:cs="Arial"/>
          <w:sz w:val="20"/>
          <w:szCs w:val="20"/>
          <w:lang w:eastAsia="en-US"/>
        </w:rPr>
        <w:t xml:space="preserve"> </w:t>
      </w:r>
      <w:r w:rsidR="219A588E" w:rsidRPr="00A0225A">
        <w:rPr>
          <w:rFonts w:ascii="Arial" w:hAnsi="Arial" w:cs="Arial"/>
          <w:sz w:val="20"/>
          <w:szCs w:val="20"/>
          <w:lang w:eastAsia="en-US"/>
        </w:rPr>
        <w:t xml:space="preserve">could have </w:t>
      </w:r>
      <w:r w:rsidR="00951B0E" w:rsidRPr="00A0225A">
        <w:rPr>
          <w:rFonts w:ascii="Arial" w:hAnsi="Arial" w:cs="Arial"/>
          <w:sz w:val="20"/>
          <w:szCs w:val="20"/>
          <w:lang w:eastAsia="en-US"/>
        </w:rPr>
        <w:t>instigat</w:t>
      </w:r>
      <w:r w:rsidR="219A588E" w:rsidRPr="00A0225A">
        <w:rPr>
          <w:rFonts w:ascii="Arial" w:hAnsi="Arial" w:cs="Arial"/>
          <w:sz w:val="20"/>
          <w:szCs w:val="20"/>
          <w:lang w:eastAsia="en-US"/>
        </w:rPr>
        <w:t>ed</w:t>
      </w:r>
      <w:r w:rsidR="00951B0E" w:rsidRPr="00A0225A">
        <w:rPr>
          <w:rFonts w:ascii="Arial" w:hAnsi="Arial" w:cs="Arial"/>
          <w:sz w:val="20"/>
          <w:szCs w:val="20"/>
          <w:lang w:eastAsia="en-US"/>
        </w:rPr>
        <w:t xml:space="preserve"> others to commit a crime. </w:t>
      </w:r>
      <w:r w:rsidR="79B69174" w:rsidRPr="00A0225A">
        <w:rPr>
          <w:rFonts w:ascii="Arial" w:hAnsi="Arial" w:cs="Arial"/>
          <w:sz w:val="20"/>
          <w:szCs w:val="20"/>
          <w:lang w:eastAsia="en-US"/>
        </w:rPr>
        <w:t xml:space="preserve">His </w:t>
      </w:r>
      <w:r w:rsidR="184C2A72" w:rsidRPr="00A0225A">
        <w:rPr>
          <w:rFonts w:ascii="Arial" w:hAnsi="Arial" w:cs="Arial"/>
          <w:sz w:val="20"/>
          <w:szCs w:val="20"/>
          <w:lang w:eastAsia="en-US"/>
        </w:rPr>
        <w:t xml:space="preserve">preliminary </w:t>
      </w:r>
      <w:r w:rsidR="0259B5CA" w:rsidRPr="00A0225A">
        <w:rPr>
          <w:rFonts w:ascii="Arial" w:hAnsi="Arial" w:cs="Arial"/>
          <w:sz w:val="20"/>
          <w:szCs w:val="20"/>
          <w:lang w:eastAsia="en-US"/>
        </w:rPr>
        <w:t>he</w:t>
      </w:r>
      <w:r w:rsidR="3590D0B5" w:rsidRPr="00A0225A">
        <w:rPr>
          <w:rFonts w:ascii="Arial" w:hAnsi="Arial" w:cs="Arial"/>
          <w:sz w:val="20"/>
          <w:szCs w:val="20"/>
          <w:lang w:eastAsia="en-US"/>
        </w:rPr>
        <w:t xml:space="preserve">aring </w:t>
      </w:r>
      <w:r w:rsidR="79B69174" w:rsidRPr="00A0225A">
        <w:rPr>
          <w:rFonts w:ascii="Arial" w:hAnsi="Arial" w:cs="Arial"/>
          <w:sz w:val="20"/>
          <w:szCs w:val="20"/>
          <w:lang w:eastAsia="en-US"/>
        </w:rPr>
        <w:t>was postponed four times and the prosecution accusation lasted for eight months, while his defen</w:t>
      </w:r>
      <w:r w:rsidR="0259B5CA" w:rsidRPr="00A0225A">
        <w:rPr>
          <w:rFonts w:ascii="Arial" w:hAnsi="Arial" w:cs="Arial"/>
          <w:sz w:val="20"/>
          <w:szCs w:val="20"/>
          <w:lang w:eastAsia="en-US"/>
        </w:rPr>
        <w:t>ce had only few minutes to present</w:t>
      </w:r>
      <w:r w:rsidR="3590D0B5" w:rsidRPr="00A0225A">
        <w:rPr>
          <w:rFonts w:ascii="Arial" w:hAnsi="Arial" w:cs="Arial"/>
          <w:sz w:val="20"/>
          <w:szCs w:val="20"/>
          <w:lang w:eastAsia="en-US"/>
        </w:rPr>
        <w:t xml:space="preserve"> </w:t>
      </w:r>
      <w:r w:rsidR="0259B5CA" w:rsidRPr="00A0225A">
        <w:rPr>
          <w:rFonts w:ascii="Arial" w:hAnsi="Arial" w:cs="Arial"/>
          <w:sz w:val="20"/>
          <w:szCs w:val="20"/>
          <w:lang w:eastAsia="en-US"/>
        </w:rPr>
        <w:t xml:space="preserve">arguments. </w:t>
      </w:r>
    </w:p>
    <w:p w14:paraId="60B0C279" w14:textId="1B6A1403" w:rsidR="00D23D90" w:rsidRPr="00A0225A" w:rsidRDefault="79030EC8" w:rsidP="00A0225A">
      <w:pPr>
        <w:spacing w:line="240" w:lineRule="auto"/>
        <w:rPr>
          <w:rFonts w:ascii="Arial" w:hAnsi="Arial" w:cs="Arial"/>
          <w:sz w:val="20"/>
          <w:szCs w:val="20"/>
          <w:lang w:eastAsia="en-US"/>
        </w:rPr>
      </w:pPr>
      <w:r w:rsidRPr="00A0225A">
        <w:rPr>
          <w:rFonts w:ascii="Arial" w:hAnsi="Arial" w:cs="Arial"/>
          <w:sz w:val="20"/>
          <w:szCs w:val="20"/>
          <w:lang w:eastAsia="en-US"/>
        </w:rPr>
        <w:t>Politically motivated arbitrary detentions have been part of Maduro’s policy of repression since the begi</w:t>
      </w:r>
      <w:r w:rsidR="57CCDCCF" w:rsidRPr="00A0225A">
        <w:rPr>
          <w:rFonts w:ascii="Arial" w:hAnsi="Arial" w:cs="Arial"/>
          <w:sz w:val="20"/>
          <w:szCs w:val="20"/>
          <w:lang w:eastAsia="en-US"/>
        </w:rPr>
        <w:t xml:space="preserve">nning of his presidency. Local NGOs have reported more than 15,000 arbitrary detentions in the past few years. Conditions of detentions are often </w:t>
      </w:r>
      <w:r w:rsidR="00716A48" w:rsidRPr="00A0225A">
        <w:rPr>
          <w:rFonts w:ascii="Arial" w:hAnsi="Arial" w:cs="Arial"/>
          <w:sz w:val="20"/>
          <w:szCs w:val="20"/>
          <w:lang w:eastAsia="en-US"/>
        </w:rPr>
        <w:t>inhumane and</w:t>
      </w:r>
      <w:r w:rsidR="57CCDCCF" w:rsidRPr="00A0225A">
        <w:rPr>
          <w:rFonts w:ascii="Arial" w:hAnsi="Arial" w:cs="Arial"/>
          <w:sz w:val="20"/>
          <w:szCs w:val="20"/>
          <w:lang w:eastAsia="en-US"/>
        </w:rPr>
        <w:t xml:space="preserve"> claims of torture to obtain confessions </w:t>
      </w:r>
      <w:r w:rsidR="3DEC3D6F" w:rsidRPr="00A0225A">
        <w:rPr>
          <w:rFonts w:ascii="Arial" w:hAnsi="Arial" w:cs="Arial"/>
          <w:sz w:val="20"/>
          <w:szCs w:val="20"/>
          <w:lang w:eastAsia="en-US"/>
        </w:rPr>
        <w:t xml:space="preserve">are often found in these cases. </w:t>
      </w:r>
    </w:p>
    <w:p w14:paraId="3B1D71D4" w14:textId="73A49EF7" w:rsidR="00D23D90" w:rsidRPr="00A0225A" w:rsidRDefault="00D23D90" w:rsidP="00A0225A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44F78A38" w14:textId="0726BE59" w:rsidR="005D2C37" w:rsidRPr="00A0225A" w:rsidRDefault="005D2C37" w:rsidP="00A0225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225A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A0225A">
        <w:rPr>
          <w:rFonts w:ascii="Arial" w:hAnsi="Arial" w:cs="Arial"/>
          <w:b/>
          <w:sz w:val="20"/>
          <w:szCs w:val="20"/>
        </w:rPr>
        <w:t xml:space="preserve"> </w:t>
      </w:r>
      <w:r w:rsidR="00BB29E9" w:rsidRPr="00A0225A">
        <w:rPr>
          <w:rFonts w:ascii="Arial" w:hAnsi="Arial" w:cs="Arial"/>
          <w:b/>
          <w:sz w:val="20"/>
          <w:szCs w:val="20"/>
        </w:rPr>
        <w:t>Spanish and English.</w:t>
      </w:r>
    </w:p>
    <w:p w14:paraId="677E723D" w14:textId="77777777" w:rsidR="005D2C37" w:rsidRPr="00A0225A" w:rsidRDefault="005D2C37" w:rsidP="00A0225A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A0225A">
        <w:rPr>
          <w:rFonts w:ascii="Arial" w:hAnsi="Arial" w:cs="Arial"/>
          <w:sz w:val="20"/>
          <w:szCs w:val="20"/>
        </w:rPr>
        <w:t>You can also write in your own language.</w:t>
      </w:r>
    </w:p>
    <w:p w14:paraId="78F17D93" w14:textId="77777777" w:rsidR="005D2C37" w:rsidRPr="00A0225A" w:rsidRDefault="005D2C37" w:rsidP="00A0225A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636B746D" w14:textId="2B1B3F16" w:rsidR="005D2C37" w:rsidRPr="00A0225A" w:rsidRDefault="005D2C37" w:rsidP="00A022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225A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BB29E9" w:rsidRPr="00A0225A">
        <w:rPr>
          <w:rFonts w:ascii="Arial" w:hAnsi="Arial" w:cs="Arial"/>
          <w:b/>
          <w:sz w:val="20"/>
          <w:szCs w:val="20"/>
        </w:rPr>
        <w:t>20</w:t>
      </w:r>
      <w:r w:rsidRPr="00A0225A">
        <w:rPr>
          <w:rFonts w:ascii="Arial" w:hAnsi="Arial" w:cs="Arial"/>
          <w:b/>
          <w:sz w:val="20"/>
          <w:szCs w:val="20"/>
        </w:rPr>
        <w:t xml:space="preserve"> </w:t>
      </w:r>
      <w:r w:rsidR="00BB29E9" w:rsidRPr="00A0225A">
        <w:rPr>
          <w:rFonts w:ascii="Arial" w:hAnsi="Arial" w:cs="Arial"/>
          <w:b/>
          <w:sz w:val="20"/>
          <w:szCs w:val="20"/>
        </w:rPr>
        <w:t>December</w:t>
      </w:r>
      <w:r w:rsidRPr="00A0225A">
        <w:rPr>
          <w:rFonts w:ascii="Arial" w:hAnsi="Arial" w:cs="Arial"/>
          <w:b/>
          <w:sz w:val="20"/>
          <w:szCs w:val="20"/>
        </w:rPr>
        <w:t xml:space="preserve"> 2019 </w:t>
      </w:r>
    </w:p>
    <w:p w14:paraId="2C5E5589" w14:textId="77777777" w:rsidR="005D2C37" w:rsidRPr="00A0225A" w:rsidRDefault="005D2C37" w:rsidP="00A022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225A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3A043DBD" w14:textId="77777777" w:rsidR="005D2C37" w:rsidRPr="00A0225A" w:rsidRDefault="005D2C37" w:rsidP="00A0225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FC154C0" w14:textId="1CA36A8F" w:rsidR="005D2C37" w:rsidRPr="00A0225A" w:rsidRDefault="005D2C37" w:rsidP="00A022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225A">
        <w:rPr>
          <w:rFonts w:ascii="Arial" w:hAnsi="Arial" w:cs="Arial"/>
          <w:b/>
          <w:bCs/>
          <w:sz w:val="20"/>
          <w:szCs w:val="20"/>
        </w:rPr>
        <w:t xml:space="preserve">NAME AND PRONOUN: </w:t>
      </w:r>
      <w:r w:rsidR="65B8159C" w:rsidRPr="00A0225A">
        <w:rPr>
          <w:rFonts w:ascii="Arial" w:hAnsi="Arial" w:cs="Arial"/>
          <w:b/>
          <w:bCs/>
          <w:sz w:val="20"/>
          <w:szCs w:val="20"/>
        </w:rPr>
        <w:t xml:space="preserve">Juan </w:t>
      </w:r>
      <w:proofErr w:type="spellStart"/>
      <w:r w:rsidR="65B8159C" w:rsidRPr="00A0225A">
        <w:rPr>
          <w:rFonts w:ascii="Arial" w:hAnsi="Arial" w:cs="Arial"/>
          <w:b/>
          <w:bCs/>
          <w:sz w:val="20"/>
          <w:szCs w:val="20"/>
        </w:rPr>
        <w:t>Requesens</w:t>
      </w:r>
      <w:proofErr w:type="spellEnd"/>
      <w:r w:rsidR="65B8159C" w:rsidRPr="00A0225A">
        <w:rPr>
          <w:rFonts w:ascii="Arial" w:hAnsi="Arial" w:cs="Arial"/>
          <w:b/>
          <w:bCs/>
          <w:sz w:val="20"/>
          <w:szCs w:val="20"/>
        </w:rPr>
        <w:t xml:space="preserve"> (He, him, his) </w:t>
      </w:r>
    </w:p>
    <w:p w14:paraId="46DD2277" w14:textId="77777777" w:rsidR="005D2C37" w:rsidRPr="00A0225A" w:rsidRDefault="005D2C37" w:rsidP="00A0225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C800B78" w14:textId="7D69D1CE" w:rsidR="005D2C37" w:rsidRPr="00A0225A" w:rsidRDefault="005D2C37" w:rsidP="00A022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225A">
        <w:rPr>
          <w:rFonts w:ascii="Arial" w:hAnsi="Arial" w:cs="Arial"/>
          <w:b/>
          <w:sz w:val="20"/>
          <w:szCs w:val="20"/>
        </w:rPr>
        <w:t>LINK TO PR</w:t>
      </w:r>
      <w:bookmarkStart w:id="0" w:name="_GoBack"/>
      <w:bookmarkEnd w:id="0"/>
      <w:r w:rsidRPr="00A0225A">
        <w:rPr>
          <w:rFonts w:ascii="Arial" w:hAnsi="Arial" w:cs="Arial"/>
          <w:b/>
          <w:sz w:val="20"/>
          <w:szCs w:val="20"/>
        </w:rPr>
        <w:t xml:space="preserve">EVIOUS UA: </w:t>
      </w:r>
      <w:r w:rsidR="00BB29E9" w:rsidRPr="00A0225A">
        <w:rPr>
          <w:rFonts w:ascii="Arial" w:hAnsi="Arial" w:cs="Arial"/>
          <w:sz w:val="20"/>
          <w:szCs w:val="20"/>
        </w:rPr>
        <w:t>n/a</w:t>
      </w:r>
    </w:p>
    <w:p w14:paraId="0CD61DE1" w14:textId="55E4391B" w:rsidR="00B92AEC" w:rsidRPr="00A0225A" w:rsidRDefault="000C6196" w:rsidP="00A0225A">
      <w:pPr>
        <w:spacing w:line="240" w:lineRule="auto"/>
        <w:rPr>
          <w:rFonts w:ascii="Arial" w:hAnsi="Arial" w:cs="Arial"/>
        </w:rPr>
      </w:pPr>
      <w:r w:rsidRPr="00A0225A">
        <w:rPr>
          <w:rFonts w:ascii="Arial" w:hAnsi="Arial" w:cs="Arial"/>
        </w:rPr>
        <w:softHyphen/>
      </w:r>
      <w:r w:rsidRPr="00A0225A">
        <w:rPr>
          <w:rFonts w:ascii="Arial" w:hAnsi="Arial" w:cs="Arial"/>
        </w:rPr>
        <w:softHyphen/>
      </w:r>
      <w:r w:rsidRPr="00A0225A">
        <w:rPr>
          <w:rFonts w:ascii="Arial" w:hAnsi="Arial" w:cs="Arial"/>
        </w:rPr>
        <w:softHyphen/>
      </w:r>
    </w:p>
    <w:sectPr w:rsidR="00B92AEC" w:rsidRPr="00A0225A" w:rsidSect="00A0225A">
      <w:footerReference w:type="default" r:id="rId18"/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1800" w:left="72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080BC" w14:textId="77777777" w:rsidR="006C6054" w:rsidRDefault="006C6054">
      <w:r>
        <w:separator/>
      </w:r>
    </w:p>
  </w:endnote>
  <w:endnote w:type="continuationSeparator" w:id="0">
    <w:p w14:paraId="264AFFBD" w14:textId="77777777" w:rsidR="006C6054" w:rsidRDefault="006C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B4CA8" w14:textId="0E502972" w:rsidR="00A0225A" w:rsidRDefault="00A0225A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3452AFB0" wp14:editId="632AD265">
          <wp:extent cx="6469380" cy="990600"/>
          <wp:effectExtent l="0" t="0" r="0" b="0"/>
          <wp:docPr id="3" name="Picture 3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E913F" w14:textId="77777777" w:rsidR="00A0225A" w:rsidRPr="004D1533" w:rsidRDefault="00A0225A" w:rsidP="00A0225A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AIUSA’s Urgent Action Network | 5 Penn Plaza, 16</w:t>
    </w:r>
    <w:r w:rsidRPr="004D1533">
      <w:rPr>
        <w:rFonts w:ascii="Arial" w:eastAsia="SimSun" w:hAnsi="Arial" w:cs="Arial"/>
        <w:sz w:val="16"/>
        <w:szCs w:val="16"/>
        <w:vertAlign w:val="superscript"/>
      </w:rPr>
      <w:t>th</w:t>
    </w:r>
    <w:r w:rsidRPr="004D1533">
      <w:rPr>
        <w:rFonts w:ascii="Arial" w:eastAsia="SimSun" w:hAnsi="Arial" w:cs="Arial"/>
        <w:sz w:val="16"/>
        <w:szCs w:val="16"/>
      </w:rPr>
      <w:t xml:space="preserve"> Floor, New York, NY 10001</w:t>
    </w:r>
  </w:p>
  <w:p w14:paraId="3546D69C" w14:textId="77777777" w:rsidR="00A0225A" w:rsidRPr="004D1533" w:rsidRDefault="00A0225A" w:rsidP="00A0225A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T (212) 807- 8400 | uan@aiusa.org | www.amnestyusa.org/uan</w:t>
    </w:r>
  </w:p>
  <w:p w14:paraId="3536DE8B" w14:textId="1332E7AD" w:rsidR="00A0225A" w:rsidRDefault="00A022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D07C2" w14:textId="77777777" w:rsidR="006C6054" w:rsidRDefault="006C6054">
      <w:r>
        <w:separator/>
      </w:r>
    </w:p>
  </w:footnote>
  <w:footnote w:type="continuationSeparator" w:id="0">
    <w:p w14:paraId="7013BF19" w14:textId="77777777" w:rsidR="006C6054" w:rsidRDefault="006C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B5C3E" w14:textId="6375EB3B" w:rsidR="00355617" w:rsidRDefault="001048A5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>FIRST</w:t>
    </w:r>
    <w:r w:rsidR="007A3AEA">
      <w:rPr>
        <w:sz w:val="16"/>
        <w:szCs w:val="16"/>
      </w:rPr>
      <w:t xml:space="preserve"> UA</w:t>
    </w:r>
    <w:r>
      <w:rPr>
        <w:sz w:val="16"/>
        <w:szCs w:val="16"/>
      </w:rPr>
      <w:t xml:space="preserve"> </w:t>
    </w:r>
    <w:r w:rsidR="00EE7892">
      <w:rPr>
        <w:sz w:val="16"/>
        <w:szCs w:val="16"/>
      </w:rPr>
      <w:t>160</w:t>
    </w:r>
    <w:r>
      <w:rPr>
        <w:sz w:val="16"/>
        <w:szCs w:val="16"/>
      </w:rPr>
      <w:t>/19</w:t>
    </w:r>
    <w:r w:rsidR="007A3AEA">
      <w:rPr>
        <w:sz w:val="16"/>
        <w:szCs w:val="16"/>
      </w:rPr>
      <w:t xml:space="preserve"> Index: </w:t>
    </w:r>
    <w:r>
      <w:rPr>
        <w:sz w:val="16"/>
        <w:szCs w:val="16"/>
      </w:rPr>
      <w:t xml:space="preserve">AMR </w:t>
    </w:r>
    <w:r w:rsidR="00EE7892">
      <w:rPr>
        <w:sz w:val="16"/>
        <w:szCs w:val="16"/>
      </w:rPr>
      <w:t>53</w:t>
    </w:r>
    <w:r>
      <w:rPr>
        <w:sz w:val="16"/>
        <w:szCs w:val="16"/>
      </w:rPr>
      <w:t>/</w:t>
    </w:r>
    <w:r w:rsidR="00EE7892">
      <w:rPr>
        <w:sz w:val="16"/>
        <w:szCs w:val="16"/>
      </w:rPr>
      <w:t>143</w:t>
    </w:r>
    <w:r w:rsidR="004E7BC3">
      <w:rPr>
        <w:sz w:val="16"/>
        <w:szCs w:val="16"/>
      </w:rPr>
      <w:t>9</w:t>
    </w:r>
    <w:r>
      <w:rPr>
        <w:sz w:val="16"/>
        <w:szCs w:val="16"/>
      </w:rPr>
      <w:t>/2019</w:t>
    </w:r>
    <w:r w:rsidR="007A3AEA">
      <w:rPr>
        <w:sz w:val="16"/>
        <w:szCs w:val="16"/>
      </w:rPr>
      <w:t xml:space="preserve"> </w:t>
    </w:r>
    <w:r w:rsidR="00EE7892">
      <w:rPr>
        <w:sz w:val="16"/>
        <w:szCs w:val="16"/>
      </w:rPr>
      <w:t>Venezuela</w:t>
    </w:r>
    <w:r w:rsidR="007A3AEA">
      <w:rPr>
        <w:sz w:val="16"/>
        <w:szCs w:val="16"/>
      </w:rPr>
      <w:tab/>
    </w:r>
    <w:r w:rsidR="0082127B">
      <w:rPr>
        <w:sz w:val="16"/>
        <w:szCs w:val="16"/>
      </w:rPr>
      <w:tab/>
    </w:r>
    <w:r w:rsidR="007A3AEA">
      <w:rPr>
        <w:sz w:val="16"/>
        <w:szCs w:val="16"/>
      </w:rPr>
      <w:t xml:space="preserve">Date: </w:t>
    </w:r>
    <w:r w:rsidR="00EE7892">
      <w:rPr>
        <w:sz w:val="16"/>
        <w:szCs w:val="16"/>
      </w:rPr>
      <w:t xml:space="preserve">20 November </w:t>
    </w:r>
    <w:r>
      <w:rPr>
        <w:sz w:val="16"/>
        <w:szCs w:val="16"/>
      </w:rPr>
      <w:t>2019</w:t>
    </w:r>
  </w:p>
  <w:p w14:paraId="76F9B49C" w14:textId="77777777" w:rsidR="007A3AEA" w:rsidRPr="00980425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0C29A" w14:textId="77777777" w:rsidR="00E45B15" w:rsidRDefault="00E45B15" w:rsidP="00D35879">
    <w:pPr>
      <w:pStyle w:val="Header"/>
    </w:pPr>
  </w:p>
  <w:p w14:paraId="6FB66070" w14:textId="77777777" w:rsidR="00E45B15" w:rsidRDefault="00E45B15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AF0392"/>
    <w:multiLevelType w:val="multilevel"/>
    <w:tmpl w:val="55E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5273B"/>
    <w:multiLevelType w:val="multilevel"/>
    <w:tmpl w:val="79787F56"/>
    <w:numStyleLink w:val="AINumberedList"/>
  </w:abstractNum>
  <w:abstractNum w:abstractNumId="3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461FB"/>
    <w:multiLevelType w:val="multilevel"/>
    <w:tmpl w:val="5B58B218"/>
    <w:numStyleLink w:val="AIBulletList"/>
  </w:abstractNum>
  <w:abstractNum w:abstractNumId="7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5309E5"/>
    <w:multiLevelType w:val="multilevel"/>
    <w:tmpl w:val="5B58B218"/>
    <w:numStyleLink w:val="AIBulletList"/>
  </w:abstractNum>
  <w:abstractNum w:abstractNumId="9" w15:restartNumberingAfterBreak="0">
    <w:nsid w:val="456452DF"/>
    <w:multiLevelType w:val="multilevel"/>
    <w:tmpl w:val="5B58B218"/>
    <w:numStyleLink w:val="AIBulletList"/>
  </w:abstractNum>
  <w:abstractNum w:abstractNumId="10" w15:restartNumberingAfterBreak="0">
    <w:nsid w:val="4A107A4C"/>
    <w:multiLevelType w:val="multilevel"/>
    <w:tmpl w:val="5B58B218"/>
    <w:numStyleLink w:val="AIBulletList"/>
  </w:abstractNum>
  <w:abstractNum w:abstractNumId="11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7C2480"/>
    <w:multiLevelType w:val="multilevel"/>
    <w:tmpl w:val="79787F56"/>
    <w:numStyleLink w:val="AINumberedList"/>
  </w:abstractNum>
  <w:abstractNum w:abstractNumId="14" w15:restartNumberingAfterBreak="0">
    <w:nsid w:val="620B112B"/>
    <w:multiLevelType w:val="multilevel"/>
    <w:tmpl w:val="5B58B218"/>
    <w:numStyleLink w:val="AIBulletList"/>
  </w:abstractNum>
  <w:abstractNum w:abstractNumId="15" w15:restartNumberingAfterBreak="0">
    <w:nsid w:val="63AE59ED"/>
    <w:multiLevelType w:val="multilevel"/>
    <w:tmpl w:val="79787F56"/>
    <w:numStyleLink w:val="AINumberedList"/>
  </w:abstractNum>
  <w:abstractNum w:abstractNumId="16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16DB6"/>
    <w:multiLevelType w:val="multilevel"/>
    <w:tmpl w:val="5B58B218"/>
    <w:numStyleLink w:val="AIBulletList"/>
  </w:abstractNum>
  <w:abstractNum w:abstractNumId="18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54555"/>
    <w:multiLevelType w:val="multilevel"/>
    <w:tmpl w:val="5B58B218"/>
    <w:numStyleLink w:val="AIBulletList"/>
  </w:abstractNum>
  <w:abstractNum w:abstractNumId="20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1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2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10"/>
  </w:num>
  <w:num w:numId="5">
    <w:abstractNumId w:val="4"/>
  </w:num>
  <w:num w:numId="6">
    <w:abstractNumId w:val="19"/>
  </w:num>
  <w:num w:numId="7">
    <w:abstractNumId w:val="17"/>
  </w:num>
  <w:num w:numId="8">
    <w:abstractNumId w:val="9"/>
  </w:num>
  <w:num w:numId="9">
    <w:abstractNumId w:val="8"/>
  </w:num>
  <w:num w:numId="10">
    <w:abstractNumId w:val="13"/>
  </w:num>
  <w:num w:numId="11">
    <w:abstractNumId w:val="6"/>
  </w:num>
  <w:num w:numId="12">
    <w:abstractNumId w:val="14"/>
  </w:num>
  <w:num w:numId="13">
    <w:abstractNumId w:val="15"/>
  </w:num>
  <w:num w:numId="14">
    <w:abstractNumId w:val="2"/>
  </w:num>
  <w:num w:numId="15">
    <w:abstractNumId w:val="18"/>
  </w:num>
  <w:num w:numId="16">
    <w:abstractNumId w:val="11"/>
  </w:num>
  <w:num w:numId="17">
    <w:abstractNumId w:val="12"/>
  </w:num>
  <w:num w:numId="18">
    <w:abstractNumId w:val="5"/>
  </w:num>
  <w:num w:numId="19">
    <w:abstractNumId w:val="7"/>
  </w:num>
  <w:num w:numId="20">
    <w:abstractNumId w:val="16"/>
  </w:num>
  <w:num w:numId="21">
    <w:abstractNumId w:val="3"/>
  </w:num>
  <w:num w:numId="22">
    <w:abstractNumId w:val="22"/>
  </w:num>
  <w:num w:numId="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BC"/>
    <w:rsid w:val="00001383"/>
    <w:rsid w:val="00004D79"/>
    <w:rsid w:val="000058B2"/>
    <w:rsid w:val="00006629"/>
    <w:rsid w:val="0002386F"/>
    <w:rsid w:val="00057A7E"/>
    <w:rsid w:val="00076037"/>
    <w:rsid w:val="00083462"/>
    <w:rsid w:val="00087E2B"/>
    <w:rsid w:val="0009130D"/>
    <w:rsid w:val="00092DFA"/>
    <w:rsid w:val="000957C5"/>
    <w:rsid w:val="000A1F14"/>
    <w:rsid w:val="000B02B4"/>
    <w:rsid w:val="000B4A38"/>
    <w:rsid w:val="000C2A0D"/>
    <w:rsid w:val="000C6196"/>
    <w:rsid w:val="000D0ABB"/>
    <w:rsid w:val="000D70C1"/>
    <w:rsid w:val="000E0D61"/>
    <w:rsid w:val="000E57D4"/>
    <w:rsid w:val="000F3012"/>
    <w:rsid w:val="00100FE4"/>
    <w:rsid w:val="0010425E"/>
    <w:rsid w:val="001048A5"/>
    <w:rsid w:val="00106837"/>
    <w:rsid w:val="00106D61"/>
    <w:rsid w:val="00114556"/>
    <w:rsid w:val="001249AD"/>
    <w:rsid w:val="0012544D"/>
    <w:rsid w:val="001300C3"/>
    <w:rsid w:val="00130B8A"/>
    <w:rsid w:val="0014617E"/>
    <w:rsid w:val="001526C3"/>
    <w:rsid w:val="001561F4"/>
    <w:rsid w:val="0016118D"/>
    <w:rsid w:val="001648DB"/>
    <w:rsid w:val="00174398"/>
    <w:rsid w:val="00176678"/>
    <w:rsid w:val="001773D1"/>
    <w:rsid w:val="00177779"/>
    <w:rsid w:val="0019118D"/>
    <w:rsid w:val="00194CD5"/>
    <w:rsid w:val="001A635D"/>
    <w:rsid w:val="001A6AC9"/>
    <w:rsid w:val="001D52A5"/>
    <w:rsid w:val="001E2045"/>
    <w:rsid w:val="00201189"/>
    <w:rsid w:val="002036C0"/>
    <w:rsid w:val="00213EAB"/>
    <w:rsid w:val="00214833"/>
    <w:rsid w:val="00215C3E"/>
    <w:rsid w:val="00215E33"/>
    <w:rsid w:val="00225A11"/>
    <w:rsid w:val="002558D7"/>
    <w:rsid w:val="0025792F"/>
    <w:rsid w:val="00261CC7"/>
    <w:rsid w:val="002665C3"/>
    <w:rsid w:val="00267383"/>
    <w:rsid w:val="002703E7"/>
    <w:rsid w:val="002709C3"/>
    <w:rsid w:val="002739C9"/>
    <w:rsid w:val="00273E9A"/>
    <w:rsid w:val="002A236F"/>
    <w:rsid w:val="002A2F36"/>
    <w:rsid w:val="002B2E9B"/>
    <w:rsid w:val="002C06A6"/>
    <w:rsid w:val="002C5FE4"/>
    <w:rsid w:val="002C7F1F"/>
    <w:rsid w:val="002D48CD"/>
    <w:rsid w:val="002D5454"/>
    <w:rsid w:val="002D7E45"/>
    <w:rsid w:val="002E3658"/>
    <w:rsid w:val="002F3C80"/>
    <w:rsid w:val="0031230A"/>
    <w:rsid w:val="00313E8B"/>
    <w:rsid w:val="00320461"/>
    <w:rsid w:val="0033624A"/>
    <w:rsid w:val="003373A5"/>
    <w:rsid w:val="00337826"/>
    <w:rsid w:val="0034128A"/>
    <w:rsid w:val="0034324D"/>
    <w:rsid w:val="0035329F"/>
    <w:rsid w:val="00355617"/>
    <w:rsid w:val="00363436"/>
    <w:rsid w:val="00374D72"/>
    <w:rsid w:val="00376EF4"/>
    <w:rsid w:val="003904F0"/>
    <w:rsid w:val="003975C9"/>
    <w:rsid w:val="003B294A"/>
    <w:rsid w:val="003C3210"/>
    <w:rsid w:val="003C5EEA"/>
    <w:rsid w:val="003C7CB6"/>
    <w:rsid w:val="003F3D5D"/>
    <w:rsid w:val="0042210F"/>
    <w:rsid w:val="004334BF"/>
    <w:rsid w:val="0043793F"/>
    <w:rsid w:val="0044023D"/>
    <w:rsid w:val="004408A1"/>
    <w:rsid w:val="00442E5B"/>
    <w:rsid w:val="0044379B"/>
    <w:rsid w:val="00445D50"/>
    <w:rsid w:val="004531AB"/>
    <w:rsid w:val="00453538"/>
    <w:rsid w:val="004603A2"/>
    <w:rsid w:val="00486088"/>
    <w:rsid w:val="00492FA8"/>
    <w:rsid w:val="004A1BDD"/>
    <w:rsid w:val="004B1E15"/>
    <w:rsid w:val="004B2367"/>
    <w:rsid w:val="004B381D"/>
    <w:rsid w:val="004C265C"/>
    <w:rsid w:val="004C71F5"/>
    <w:rsid w:val="004D41DC"/>
    <w:rsid w:val="004E48C4"/>
    <w:rsid w:val="004E7BC3"/>
    <w:rsid w:val="00504FBC"/>
    <w:rsid w:val="00517E88"/>
    <w:rsid w:val="005363CA"/>
    <w:rsid w:val="00542F58"/>
    <w:rsid w:val="00545423"/>
    <w:rsid w:val="00547E71"/>
    <w:rsid w:val="00565462"/>
    <w:rsid w:val="005668D0"/>
    <w:rsid w:val="00572CCD"/>
    <w:rsid w:val="0057440A"/>
    <w:rsid w:val="00581A12"/>
    <w:rsid w:val="00592C3E"/>
    <w:rsid w:val="00594A47"/>
    <w:rsid w:val="00596449"/>
    <w:rsid w:val="005A3E28"/>
    <w:rsid w:val="005A71AD"/>
    <w:rsid w:val="005A7F1B"/>
    <w:rsid w:val="005B227F"/>
    <w:rsid w:val="005B59ED"/>
    <w:rsid w:val="005B5C5A"/>
    <w:rsid w:val="005C751F"/>
    <w:rsid w:val="005D14AA"/>
    <w:rsid w:val="005D2C37"/>
    <w:rsid w:val="005D7287"/>
    <w:rsid w:val="005D7D1C"/>
    <w:rsid w:val="005F0355"/>
    <w:rsid w:val="005F5E43"/>
    <w:rsid w:val="00606108"/>
    <w:rsid w:val="00616606"/>
    <w:rsid w:val="006201FC"/>
    <w:rsid w:val="00620ADD"/>
    <w:rsid w:val="00640EF2"/>
    <w:rsid w:val="0064718C"/>
    <w:rsid w:val="0065049B"/>
    <w:rsid w:val="00650D73"/>
    <w:rsid w:val="006558EE"/>
    <w:rsid w:val="00657231"/>
    <w:rsid w:val="00667FBC"/>
    <w:rsid w:val="0069571A"/>
    <w:rsid w:val="006A0BB9"/>
    <w:rsid w:val="006B12FA"/>
    <w:rsid w:val="006B461E"/>
    <w:rsid w:val="006C3C21"/>
    <w:rsid w:val="006C6054"/>
    <w:rsid w:val="006C7A31"/>
    <w:rsid w:val="006D3387"/>
    <w:rsid w:val="006F4C28"/>
    <w:rsid w:val="0070364E"/>
    <w:rsid w:val="007104E8"/>
    <w:rsid w:val="007156FC"/>
    <w:rsid w:val="00716942"/>
    <w:rsid w:val="00716A48"/>
    <w:rsid w:val="007173E9"/>
    <w:rsid w:val="00727519"/>
    <w:rsid w:val="00727CA7"/>
    <w:rsid w:val="0073431C"/>
    <w:rsid w:val="00750BB9"/>
    <w:rsid w:val="007656E7"/>
    <w:rsid w:val="007666A4"/>
    <w:rsid w:val="00773365"/>
    <w:rsid w:val="00781624"/>
    <w:rsid w:val="00781E3C"/>
    <w:rsid w:val="007858BA"/>
    <w:rsid w:val="00796531"/>
    <w:rsid w:val="007A2ABA"/>
    <w:rsid w:val="007A3AEA"/>
    <w:rsid w:val="007A7F97"/>
    <w:rsid w:val="007B4F3E"/>
    <w:rsid w:val="007B7197"/>
    <w:rsid w:val="007C6CD0"/>
    <w:rsid w:val="007F72FF"/>
    <w:rsid w:val="007F7B5E"/>
    <w:rsid w:val="008056E9"/>
    <w:rsid w:val="0081049F"/>
    <w:rsid w:val="00814632"/>
    <w:rsid w:val="0082127B"/>
    <w:rsid w:val="00827A40"/>
    <w:rsid w:val="00844F48"/>
    <w:rsid w:val="008455C2"/>
    <w:rsid w:val="00846E45"/>
    <w:rsid w:val="00862ED2"/>
    <w:rsid w:val="00864035"/>
    <w:rsid w:val="00866873"/>
    <w:rsid w:val="008763F4"/>
    <w:rsid w:val="008849EA"/>
    <w:rsid w:val="00891FE8"/>
    <w:rsid w:val="008D16ED"/>
    <w:rsid w:val="008D2A6B"/>
    <w:rsid w:val="008D49A5"/>
    <w:rsid w:val="008E0B66"/>
    <w:rsid w:val="008E172D"/>
    <w:rsid w:val="00902730"/>
    <w:rsid w:val="00906C9F"/>
    <w:rsid w:val="00921577"/>
    <w:rsid w:val="009259E1"/>
    <w:rsid w:val="009448F0"/>
    <w:rsid w:val="0095188F"/>
    <w:rsid w:val="00951B0E"/>
    <w:rsid w:val="009550A0"/>
    <w:rsid w:val="00960C64"/>
    <w:rsid w:val="00963D4F"/>
    <w:rsid w:val="00964E48"/>
    <w:rsid w:val="0097218E"/>
    <w:rsid w:val="00980425"/>
    <w:rsid w:val="00991C69"/>
    <w:rsid w:val="009923C0"/>
    <w:rsid w:val="0099274F"/>
    <w:rsid w:val="009B78FE"/>
    <w:rsid w:val="009C3521"/>
    <w:rsid w:val="009C4461"/>
    <w:rsid w:val="009C6B5A"/>
    <w:rsid w:val="009E097D"/>
    <w:rsid w:val="009E7E6E"/>
    <w:rsid w:val="00A01A85"/>
    <w:rsid w:val="00A0225A"/>
    <w:rsid w:val="00A07E67"/>
    <w:rsid w:val="00A31F72"/>
    <w:rsid w:val="00A41FC6"/>
    <w:rsid w:val="00A44B1B"/>
    <w:rsid w:val="00A4583A"/>
    <w:rsid w:val="00A57101"/>
    <w:rsid w:val="00A70D9D"/>
    <w:rsid w:val="00A7548F"/>
    <w:rsid w:val="00A81673"/>
    <w:rsid w:val="00A85874"/>
    <w:rsid w:val="00A90EA6"/>
    <w:rsid w:val="00AA04A8"/>
    <w:rsid w:val="00AB5744"/>
    <w:rsid w:val="00AB5C6E"/>
    <w:rsid w:val="00AB7E5D"/>
    <w:rsid w:val="00AC15B7"/>
    <w:rsid w:val="00AC367F"/>
    <w:rsid w:val="00AE4214"/>
    <w:rsid w:val="00AF0FCD"/>
    <w:rsid w:val="00AF5FF0"/>
    <w:rsid w:val="00B206A8"/>
    <w:rsid w:val="00B27341"/>
    <w:rsid w:val="00B408D4"/>
    <w:rsid w:val="00B52B01"/>
    <w:rsid w:val="00B6690B"/>
    <w:rsid w:val="00B7545C"/>
    <w:rsid w:val="00B92AEC"/>
    <w:rsid w:val="00B957E6"/>
    <w:rsid w:val="00B97626"/>
    <w:rsid w:val="00BA0E81"/>
    <w:rsid w:val="00BA6913"/>
    <w:rsid w:val="00BB0B3B"/>
    <w:rsid w:val="00BB29E9"/>
    <w:rsid w:val="00BC7111"/>
    <w:rsid w:val="00BC7F4D"/>
    <w:rsid w:val="00BD0B43"/>
    <w:rsid w:val="00BE0D92"/>
    <w:rsid w:val="00BE4685"/>
    <w:rsid w:val="00BE6035"/>
    <w:rsid w:val="00BF4778"/>
    <w:rsid w:val="00BF7136"/>
    <w:rsid w:val="00C162AD"/>
    <w:rsid w:val="00C17D6F"/>
    <w:rsid w:val="00C359CF"/>
    <w:rsid w:val="00C370BB"/>
    <w:rsid w:val="00C415B8"/>
    <w:rsid w:val="00C460DB"/>
    <w:rsid w:val="00C463BA"/>
    <w:rsid w:val="00C50CEC"/>
    <w:rsid w:val="00C538D1"/>
    <w:rsid w:val="00C607FB"/>
    <w:rsid w:val="00C76EE0"/>
    <w:rsid w:val="00C81EF9"/>
    <w:rsid w:val="00C8330C"/>
    <w:rsid w:val="00C85BFA"/>
    <w:rsid w:val="00C85EFE"/>
    <w:rsid w:val="00C934DE"/>
    <w:rsid w:val="00C93CB2"/>
    <w:rsid w:val="00CA13A3"/>
    <w:rsid w:val="00CA51AF"/>
    <w:rsid w:val="00CA5CB1"/>
    <w:rsid w:val="00CD2995"/>
    <w:rsid w:val="00CF7805"/>
    <w:rsid w:val="00D007F8"/>
    <w:rsid w:val="00D00CF8"/>
    <w:rsid w:val="00D030C9"/>
    <w:rsid w:val="00D05A52"/>
    <w:rsid w:val="00D07A70"/>
    <w:rsid w:val="00D114C6"/>
    <w:rsid w:val="00D142D0"/>
    <w:rsid w:val="00D158CB"/>
    <w:rsid w:val="00D23D90"/>
    <w:rsid w:val="00D26BF9"/>
    <w:rsid w:val="00D35879"/>
    <w:rsid w:val="00D462F4"/>
    <w:rsid w:val="00D47210"/>
    <w:rsid w:val="00D54217"/>
    <w:rsid w:val="00D57929"/>
    <w:rsid w:val="00D62977"/>
    <w:rsid w:val="00D635A1"/>
    <w:rsid w:val="00D6411A"/>
    <w:rsid w:val="00D67ABF"/>
    <w:rsid w:val="00D749E6"/>
    <w:rsid w:val="00D834E2"/>
    <w:rsid w:val="00D839E9"/>
    <w:rsid w:val="00D844EE"/>
    <w:rsid w:val="00D847F8"/>
    <w:rsid w:val="00D90465"/>
    <w:rsid w:val="00DB7D74"/>
    <w:rsid w:val="00DC65A4"/>
    <w:rsid w:val="00DD346F"/>
    <w:rsid w:val="00DE3C12"/>
    <w:rsid w:val="00DF1141"/>
    <w:rsid w:val="00DF3644"/>
    <w:rsid w:val="00DF3DF5"/>
    <w:rsid w:val="00DF63A6"/>
    <w:rsid w:val="00E04AF0"/>
    <w:rsid w:val="00E12FD3"/>
    <w:rsid w:val="00E22AAE"/>
    <w:rsid w:val="00E37B98"/>
    <w:rsid w:val="00E406B4"/>
    <w:rsid w:val="00E40EAA"/>
    <w:rsid w:val="00E43F3A"/>
    <w:rsid w:val="00E45B15"/>
    <w:rsid w:val="00E63CEF"/>
    <w:rsid w:val="00E65D5E"/>
    <w:rsid w:val="00E67C6B"/>
    <w:rsid w:val="00E707D9"/>
    <w:rsid w:val="00E7569C"/>
    <w:rsid w:val="00E76516"/>
    <w:rsid w:val="00E778FE"/>
    <w:rsid w:val="00EA1562"/>
    <w:rsid w:val="00EA68CE"/>
    <w:rsid w:val="00EB1C45"/>
    <w:rsid w:val="00EB51EB"/>
    <w:rsid w:val="00EC677A"/>
    <w:rsid w:val="00EE7892"/>
    <w:rsid w:val="00EF17CA"/>
    <w:rsid w:val="00EF284E"/>
    <w:rsid w:val="00F25445"/>
    <w:rsid w:val="00F322A8"/>
    <w:rsid w:val="00F3436F"/>
    <w:rsid w:val="00F45927"/>
    <w:rsid w:val="00F65D4B"/>
    <w:rsid w:val="00F7577A"/>
    <w:rsid w:val="00F771BD"/>
    <w:rsid w:val="00F83EDB"/>
    <w:rsid w:val="00F91619"/>
    <w:rsid w:val="00F93094"/>
    <w:rsid w:val="00F9400E"/>
    <w:rsid w:val="00FA1C07"/>
    <w:rsid w:val="00FA48E3"/>
    <w:rsid w:val="00FA4E88"/>
    <w:rsid w:val="00FA7368"/>
    <w:rsid w:val="00FB2CBD"/>
    <w:rsid w:val="00FB54DD"/>
    <w:rsid w:val="00FB6A97"/>
    <w:rsid w:val="00FC01A6"/>
    <w:rsid w:val="00FE0C80"/>
    <w:rsid w:val="00FF4725"/>
    <w:rsid w:val="00FF799B"/>
    <w:rsid w:val="01021592"/>
    <w:rsid w:val="0259B5CA"/>
    <w:rsid w:val="0474177E"/>
    <w:rsid w:val="066D3409"/>
    <w:rsid w:val="06ABDADD"/>
    <w:rsid w:val="06C03EA1"/>
    <w:rsid w:val="091F26E0"/>
    <w:rsid w:val="0C0AC18C"/>
    <w:rsid w:val="0C31571C"/>
    <w:rsid w:val="0C7AEBCE"/>
    <w:rsid w:val="0F1A5933"/>
    <w:rsid w:val="0F75A433"/>
    <w:rsid w:val="0F973675"/>
    <w:rsid w:val="109B20E3"/>
    <w:rsid w:val="1110D658"/>
    <w:rsid w:val="115006B3"/>
    <w:rsid w:val="11E824E0"/>
    <w:rsid w:val="1325714E"/>
    <w:rsid w:val="153C08FB"/>
    <w:rsid w:val="161DC76D"/>
    <w:rsid w:val="17DDF8C4"/>
    <w:rsid w:val="17FA73AA"/>
    <w:rsid w:val="184C2A72"/>
    <w:rsid w:val="1A97D2A6"/>
    <w:rsid w:val="1B3AA402"/>
    <w:rsid w:val="1B82BBA4"/>
    <w:rsid w:val="1D644C42"/>
    <w:rsid w:val="1E8ED0BD"/>
    <w:rsid w:val="219A588E"/>
    <w:rsid w:val="22D46038"/>
    <w:rsid w:val="24A7BBE4"/>
    <w:rsid w:val="2ABE76AE"/>
    <w:rsid w:val="2B79BD85"/>
    <w:rsid w:val="2CC2A533"/>
    <w:rsid w:val="2E18B716"/>
    <w:rsid w:val="30EA9811"/>
    <w:rsid w:val="324BDB9F"/>
    <w:rsid w:val="33364350"/>
    <w:rsid w:val="334EFD32"/>
    <w:rsid w:val="34F864AB"/>
    <w:rsid w:val="3590D0B5"/>
    <w:rsid w:val="3C89E82D"/>
    <w:rsid w:val="3D135002"/>
    <w:rsid w:val="3DEC3D6F"/>
    <w:rsid w:val="3E31409E"/>
    <w:rsid w:val="422CD88D"/>
    <w:rsid w:val="4621AC90"/>
    <w:rsid w:val="481935AE"/>
    <w:rsid w:val="4869159A"/>
    <w:rsid w:val="4894DDB1"/>
    <w:rsid w:val="4A11D5A8"/>
    <w:rsid w:val="4A2B0480"/>
    <w:rsid w:val="4AEE9059"/>
    <w:rsid w:val="50550378"/>
    <w:rsid w:val="517AB682"/>
    <w:rsid w:val="5238D215"/>
    <w:rsid w:val="538456E2"/>
    <w:rsid w:val="5416CBA7"/>
    <w:rsid w:val="55D34155"/>
    <w:rsid w:val="56347DFB"/>
    <w:rsid w:val="570984CE"/>
    <w:rsid w:val="57CCDCCF"/>
    <w:rsid w:val="5A2C217B"/>
    <w:rsid w:val="5B97EFDE"/>
    <w:rsid w:val="5D2AD709"/>
    <w:rsid w:val="5D7DAFCB"/>
    <w:rsid w:val="5DA8B470"/>
    <w:rsid w:val="5EF26E1E"/>
    <w:rsid w:val="60241E10"/>
    <w:rsid w:val="6147E331"/>
    <w:rsid w:val="62C496E8"/>
    <w:rsid w:val="63F60A6C"/>
    <w:rsid w:val="6530B611"/>
    <w:rsid w:val="654E031E"/>
    <w:rsid w:val="65B8159C"/>
    <w:rsid w:val="68623213"/>
    <w:rsid w:val="687FC9DB"/>
    <w:rsid w:val="69CBF5FA"/>
    <w:rsid w:val="6B813B75"/>
    <w:rsid w:val="6C8C35C6"/>
    <w:rsid w:val="6DA3F0EB"/>
    <w:rsid w:val="7004524F"/>
    <w:rsid w:val="74F1A17A"/>
    <w:rsid w:val="759AD7A6"/>
    <w:rsid w:val="79030EC8"/>
    <w:rsid w:val="790A374D"/>
    <w:rsid w:val="79B69174"/>
    <w:rsid w:val="7BF0A208"/>
    <w:rsid w:val="7EC49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60053430"/>
  <w15:docId w15:val="{BD1BD4E5-8128-4235-8DA4-9E7E373D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E0C80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A0225A"/>
    <w:pPr>
      <w:widowControl/>
      <w:suppressAutoHyphens w:val="0"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0225A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www.facebook.com/VenezuelaInU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carlosvecchio?ref_src=twsrc%5Egoogle%7Ctwcamp%5Eserp%7Ctwgr%5Eautho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twitter.com/venezuelainus?lang=en" TargetMode="External"/><Relationship Id="rId10" Type="http://schemas.openxmlformats.org/officeDocument/2006/relationships/hyperlink" Target="https://www.amnestyusa.org/report-urgent-actions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witter.com/tsj_venezuela?lang=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3CD2A258CA548BD4BDFD24E6EBA4A" ma:contentTypeVersion="11" ma:contentTypeDescription="Create a new document." ma:contentTypeScope="" ma:versionID="ef4e90a3be6b72c1f033a7831335d2d7">
  <xsd:schema xmlns:xsd="http://www.w3.org/2001/XMLSchema" xmlns:xs="http://www.w3.org/2001/XMLSchema" xmlns:p="http://schemas.microsoft.com/office/2006/metadata/properties" xmlns:ns3="ec854d49-a290-48ff-8fee-e7d5d2423e2f" xmlns:ns4="6f3b1c44-8d46-42f7-a212-c7f54edc423f" targetNamespace="http://schemas.microsoft.com/office/2006/metadata/properties" ma:root="true" ma:fieldsID="290897fabfdf554ba612893c031c438d" ns3:_="" ns4:_="">
    <xsd:import namespace="ec854d49-a290-48ff-8fee-e7d5d2423e2f"/>
    <xsd:import namespace="6f3b1c44-8d46-42f7-a212-c7f54edc42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54d49-a290-48ff-8fee-e7d5d2423e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b1c44-8d46-42f7-a212-c7f54edc4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1A929E-F86C-4BE3-96D0-BC5C3D52B6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79AB69-F353-496D-942D-F89401BECA0E}">
  <ds:schemaRefs>
    <ds:schemaRef ds:uri="http://schemas.microsoft.com/office/infopath/2007/PartnerControls"/>
    <ds:schemaRef ds:uri="ec854d49-a290-48ff-8fee-e7d5d2423e2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6f3b1c44-8d46-42f7-a212-c7f54edc423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664F36F-79A7-45A7-A712-8BB243C4F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854d49-a290-48ff-8fee-e7d5d2423e2f"/>
    <ds:schemaRef ds:uri="6f3b1c44-8d46-42f7-a212-c7f54edc4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Nicky Millar</dc:creator>
  <cp:lastModifiedBy>Laura Galeano</cp:lastModifiedBy>
  <cp:revision>2</cp:revision>
  <cp:lastPrinted>2019-01-25T20:51:00Z</cp:lastPrinted>
  <dcterms:created xsi:type="dcterms:W3CDTF">2019-11-21T16:59:00Z</dcterms:created>
  <dcterms:modified xsi:type="dcterms:W3CDTF">2019-11-21T16:59:00Z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0x010100E423CD2A258CA548BD4BDFD24E6EBA4A</vt:lpwstr>
  </property>
</Properties>
</file>