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00627" w:rsidRDefault="0026766F" w:rsidP="00100627">
      <w:pPr>
        <w:pStyle w:val="AIUrgentActionTopHeading"/>
        <w:tabs>
          <w:tab w:val="clear" w:pos="567"/>
        </w:tabs>
        <w:spacing w:line="240" w:lineRule="auto"/>
        <w:rPr>
          <w:rFonts w:cs="Arial"/>
          <w:sz w:val="80"/>
          <w:szCs w:val="80"/>
        </w:rPr>
      </w:pPr>
      <w:r w:rsidRPr="00100627">
        <w:rPr>
          <w:rFonts w:cs="Arial"/>
          <w:sz w:val="80"/>
          <w:szCs w:val="80"/>
          <w:highlight w:val="yellow"/>
        </w:rPr>
        <w:t>URGENT ACTION</w:t>
      </w:r>
    </w:p>
    <w:p w14:paraId="69BD15C9" w14:textId="539BEA18" w:rsidR="006966F6" w:rsidRPr="00100627" w:rsidRDefault="006966F6" w:rsidP="00100627">
      <w:pPr>
        <w:pStyle w:val="Default"/>
        <w:rPr>
          <w:b/>
          <w:sz w:val="28"/>
          <w:szCs w:val="28"/>
        </w:rPr>
      </w:pPr>
    </w:p>
    <w:p w14:paraId="44236ABB" w14:textId="0EBDDF40" w:rsidR="004970C0" w:rsidRPr="00100627" w:rsidRDefault="001262E2" w:rsidP="00100627">
      <w:pPr>
        <w:rPr>
          <w:rFonts w:ascii="Arial" w:hAnsi="Arial" w:cs="Arial"/>
          <w:b/>
          <w:color w:val="000000"/>
          <w:sz w:val="36"/>
          <w:lang w:eastAsia="es-MX"/>
        </w:rPr>
      </w:pPr>
      <w:r w:rsidRPr="00100627">
        <w:rPr>
          <w:rFonts w:ascii="Arial" w:hAnsi="Arial" w:cs="Arial"/>
          <w:b/>
          <w:color w:val="000000"/>
          <w:sz w:val="36"/>
          <w:lang w:eastAsia="es-MX"/>
        </w:rPr>
        <w:t>ACTIVIST SENTENCED TO 24 YEARS IN PRISON</w:t>
      </w:r>
    </w:p>
    <w:p w14:paraId="0AF5AC8F" w14:textId="77777777" w:rsidR="004970C0" w:rsidRPr="00100627" w:rsidRDefault="004970C0" w:rsidP="00100627">
      <w:pPr>
        <w:jc w:val="both"/>
        <w:rPr>
          <w:rFonts w:ascii="Arial" w:hAnsi="Arial" w:cs="Arial"/>
          <w:b/>
          <w:color w:val="000000"/>
          <w:sz w:val="22"/>
          <w:szCs w:val="22"/>
          <w:lang w:eastAsia="es-MX"/>
        </w:rPr>
      </w:pPr>
      <w:r w:rsidRPr="00100627">
        <w:rPr>
          <w:rFonts w:ascii="Arial" w:hAnsi="Arial" w:cs="Arial"/>
          <w:b/>
          <w:color w:val="000000"/>
          <w:sz w:val="22"/>
          <w:szCs w:val="22"/>
          <w:lang w:eastAsia="es-MX"/>
        </w:rPr>
        <w:t xml:space="preserve">Iranian women’s rights defender Saba </w:t>
      </w:r>
      <w:proofErr w:type="spellStart"/>
      <w:r w:rsidRPr="00100627">
        <w:rPr>
          <w:rFonts w:ascii="Arial" w:hAnsi="Arial" w:cs="Arial"/>
          <w:b/>
          <w:color w:val="000000"/>
          <w:sz w:val="22"/>
          <w:szCs w:val="22"/>
          <w:lang w:eastAsia="es-MX"/>
        </w:rPr>
        <w:t>Kordafshari</w:t>
      </w:r>
      <w:proofErr w:type="spellEnd"/>
      <w:r w:rsidRPr="00100627">
        <w:rPr>
          <w:rFonts w:ascii="Arial" w:hAnsi="Arial" w:cs="Arial"/>
          <w:b/>
          <w:color w:val="000000"/>
          <w:sz w:val="22"/>
          <w:szCs w:val="22"/>
          <w:lang w:eastAsia="es-MX"/>
        </w:rPr>
        <w:t xml:space="preserve">, 21, has been sentenced to 24 years in prison for her peaceful human rights work, including campaigning against Iran’s discriminatory forced veiling laws. If her verdict is upheld on appeal, she would be required to serve 15 years of her prison sentence. She is a prisoner of conscience who must be immediately and unconditionally released. </w:t>
      </w:r>
    </w:p>
    <w:p w14:paraId="7A4CCD4D" w14:textId="6F6D0891" w:rsidR="00D70D29" w:rsidRPr="00100627" w:rsidRDefault="00D70D29" w:rsidP="00100627">
      <w:pPr>
        <w:rPr>
          <w:rFonts w:ascii="Arial" w:hAnsi="Arial" w:cs="Arial"/>
          <w:b/>
          <w:color w:val="000000"/>
          <w:lang w:eastAsia="es-MX"/>
        </w:rPr>
      </w:pPr>
    </w:p>
    <w:p w14:paraId="4958668F" w14:textId="77777777" w:rsidR="00100627" w:rsidRPr="0007751F" w:rsidRDefault="00100627" w:rsidP="00100627">
      <w:pPr>
        <w:rPr>
          <w:rFonts w:ascii="Arial" w:hAnsi="Arial" w:cs="Arial"/>
          <w:b/>
          <w:sz w:val="20"/>
          <w:szCs w:val="20"/>
        </w:rPr>
      </w:pPr>
      <w:r w:rsidRPr="0007751F">
        <w:rPr>
          <w:rFonts w:ascii="Arial" w:hAnsi="Arial" w:cs="Arial"/>
          <w:b/>
          <w:sz w:val="20"/>
          <w:szCs w:val="20"/>
        </w:rPr>
        <w:t xml:space="preserve">TAKE ACTION: </w:t>
      </w:r>
    </w:p>
    <w:p w14:paraId="5F634BBA" w14:textId="77777777" w:rsidR="00100627" w:rsidRPr="004D1533" w:rsidRDefault="00100627" w:rsidP="0010062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F5D116F" w14:textId="3C6E43CC" w:rsidR="00100627" w:rsidRPr="004D1533" w:rsidRDefault="00100627" w:rsidP="0010062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w:t>
      </w:r>
      <w:r>
        <w:rPr>
          <w:rFonts w:ascii="Arial" w:hAnsi="Arial" w:cs="Arial"/>
          <w:b/>
          <w:i/>
          <w:iCs/>
          <w:color w:val="000000"/>
          <w:sz w:val="20"/>
          <w:szCs w:val="20"/>
        </w:rPr>
        <w:t>8</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100627" w:rsidRDefault="000106EF" w:rsidP="00100627">
      <w:pPr>
        <w:autoSpaceDE w:val="0"/>
        <w:autoSpaceDN w:val="0"/>
        <w:adjustRightInd w:val="0"/>
        <w:rPr>
          <w:rFonts w:ascii="Arial" w:hAnsi="Arial" w:cs="Arial"/>
          <w:color w:val="000000"/>
          <w:lang w:eastAsia="es-MX"/>
        </w:rPr>
      </w:pPr>
    </w:p>
    <w:p w14:paraId="4E401DF3" w14:textId="77777777" w:rsidR="00100627" w:rsidRDefault="00100627" w:rsidP="00100627">
      <w:pPr>
        <w:widowControl w:val="0"/>
        <w:suppressAutoHyphens/>
        <w:rPr>
          <w:rFonts w:ascii="Arial" w:eastAsia="MS Mincho" w:hAnsi="Arial" w:cs="Arial"/>
          <w:b/>
          <w:color w:val="000000"/>
          <w:sz w:val="18"/>
          <w:szCs w:val="18"/>
          <w:lang w:eastAsia="ar-SA"/>
        </w:rPr>
        <w:sectPr w:rsidR="00100627" w:rsidSect="0010062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1858166" w14:textId="2B6B4B9A" w:rsidR="004970C0" w:rsidRPr="00100627" w:rsidRDefault="004970C0" w:rsidP="00100627">
      <w:pPr>
        <w:widowControl w:val="0"/>
        <w:suppressAutoHyphens/>
        <w:rPr>
          <w:rFonts w:ascii="Arial" w:eastAsia="MS Mincho" w:hAnsi="Arial" w:cs="Arial"/>
          <w:b/>
          <w:color w:val="000000"/>
          <w:sz w:val="18"/>
          <w:szCs w:val="18"/>
          <w:lang w:eastAsia="ar-SA"/>
        </w:rPr>
      </w:pPr>
      <w:r w:rsidRPr="00100627">
        <w:rPr>
          <w:rFonts w:ascii="Arial" w:eastAsia="MS Mincho" w:hAnsi="Arial" w:cs="Arial"/>
          <w:b/>
          <w:color w:val="000000"/>
          <w:sz w:val="18"/>
          <w:szCs w:val="18"/>
          <w:lang w:eastAsia="ar-SA"/>
        </w:rPr>
        <w:t xml:space="preserve">Head of Judiciary Ebrahimi </w:t>
      </w:r>
      <w:proofErr w:type="spellStart"/>
      <w:r w:rsidRPr="00100627">
        <w:rPr>
          <w:rFonts w:ascii="Arial" w:eastAsia="MS Mincho" w:hAnsi="Arial" w:cs="Arial"/>
          <w:b/>
          <w:color w:val="000000"/>
          <w:sz w:val="18"/>
          <w:szCs w:val="18"/>
          <w:lang w:eastAsia="ar-SA"/>
        </w:rPr>
        <w:t>Raisi</w:t>
      </w:r>
      <w:proofErr w:type="spellEnd"/>
      <w:r w:rsidRPr="00100627">
        <w:rPr>
          <w:rFonts w:ascii="Arial" w:eastAsia="MS Mincho" w:hAnsi="Arial" w:cs="Arial"/>
          <w:b/>
          <w:color w:val="000000"/>
          <w:sz w:val="18"/>
          <w:szCs w:val="18"/>
          <w:lang w:eastAsia="ar-SA"/>
        </w:rPr>
        <w:t xml:space="preserve"> </w:t>
      </w:r>
    </w:p>
    <w:p w14:paraId="29C22D60" w14:textId="77777777" w:rsidR="004970C0" w:rsidRPr="00100627" w:rsidRDefault="004970C0" w:rsidP="00100627">
      <w:pPr>
        <w:widowControl w:val="0"/>
        <w:suppressAutoHyphens/>
        <w:rPr>
          <w:rFonts w:ascii="Arial" w:eastAsia="MS Mincho" w:hAnsi="Arial" w:cs="Arial"/>
          <w:color w:val="000000"/>
          <w:sz w:val="18"/>
          <w:szCs w:val="18"/>
          <w:lang w:eastAsia="ar-SA"/>
        </w:rPr>
      </w:pPr>
      <w:r w:rsidRPr="00100627">
        <w:rPr>
          <w:rFonts w:ascii="Arial" w:eastAsia="MS Mincho" w:hAnsi="Arial" w:cs="Arial"/>
          <w:color w:val="000000"/>
          <w:sz w:val="18"/>
          <w:szCs w:val="18"/>
          <w:lang w:eastAsia="ar-SA"/>
        </w:rPr>
        <w:t>c/o Permanent Mission of Iran to the UN</w:t>
      </w:r>
    </w:p>
    <w:p w14:paraId="19539784" w14:textId="77777777" w:rsidR="004970C0" w:rsidRPr="00100627" w:rsidRDefault="004970C0" w:rsidP="00100627">
      <w:pPr>
        <w:widowControl w:val="0"/>
        <w:suppressAutoHyphens/>
        <w:rPr>
          <w:rFonts w:ascii="Arial" w:eastAsia="MS Mincho" w:hAnsi="Arial" w:cs="Arial"/>
          <w:color w:val="000000"/>
          <w:sz w:val="18"/>
          <w:szCs w:val="18"/>
          <w:lang w:val="fr-FR" w:eastAsia="ar-SA"/>
        </w:rPr>
      </w:pPr>
      <w:r w:rsidRPr="00100627">
        <w:rPr>
          <w:rFonts w:ascii="Arial" w:eastAsia="MS Mincho" w:hAnsi="Arial" w:cs="Arial"/>
          <w:color w:val="000000"/>
          <w:sz w:val="18"/>
          <w:szCs w:val="18"/>
          <w:lang w:val="fr-FR" w:eastAsia="ar-SA"/>
        </w:rPr>
        <w:t>Chemin du Petit-Saconnex 28</w:t>
      </w:r>
    </w:p>
    <w:p w14:paraId="36E85C0D" w14:textId="6D2BC15F" w:rsidR="004970C0" w:rsidRPr="00100627" w:rsidRDefault="004970C0" w:rsidP="00100627">
      <w:pPr>
        <w:widowControl w:val="0"/>
        <w:suppressAutoHyphens/>
        <w:rPr>
          <w:rFonts w:ascii="Arial" w:eastAsia="MS Mincho" w:hAnsi="Arial" w:cs="Arial"/>
          <w:color w:val="000000"/>
          <w:sz w:val="18"/>
          <w:szCs w:val="18"/>
          <w:lang w:val="fr-FR" w:eastAsia="ar-SA"/>
        </w:rPr>
      </w:pPr>
      <w:r w:rsidRPr="00100627">
        <w:rPr>
          <w:rFonts w:ascii="Arial" w:eastAsia="MS Mincho" w:hAnsi="Arial" w:cs="Arial"/>
          <w:color w:val="000000"/>
          <w:sz w:val="18"/>
          <w:szCs w:val="18"/>
          <w:lang w:val="fr-FR" w:eastAsia="ar-SA"/>
        </w:rPr>
        <w:t xml:space="preserve">1209 Geneva, </w:t>
      </w:r>
      <w:proofErr w:type="spellStart"/>
      <w:r w:rsidRPr="00100627">
        <w:rPr>
          <w:rFonts w:ascii="Arial" w:eastAsia="MS Mincho" w:hAnsi="Arial" w:cs="Arial"/>
          <w:color w:val="000000"/>
          <w:sz w:val="18"/>
          <w:szCs w:val="18"/>
          <w:lang w:val="fr-FR" w:eastAsia="ar-SA"/>
        </w:rPr>
        <w:t>Switzerland</w:t>
      </w:r>
      <w:proofErr w:type="spellEnd"/>
    </w:p>
    <w:p w14:paraId="67DEF564" w14:textId="77777777" w:rsidR="00100627" w:rsidRPr="00100627" w:rsidRDefault="00100627" w:rsidP="00100627">
      <w:pPr>
        <w:widowControl w:val="0"/>
        <w:suppressAutoHyphens/>
        <w:rPr>
          <w:rFonts w:ascii="Arial" w:eastAsia="MS Mincho" w:hAnsi="Arial" w:cs="Arial"/>
          <w:color w:val="000000"/>
          <w:sz w:val="18"/>
          <w:szCs w:val="18"/>
          <w:lang w:val="fr-FR" w:eastAsia="ar-SA"/>
        </w:rPr>
      </w:pPr>
    </w:p>
    <w:p w14:paraId="09F72ABD" w14:textId="77777777" w:rsidR="00100627" w:rsidRDefault="00100627" w:rsidP="00100627">
      <w:pPr>
        <w:widowControl w:val="0"/>
        <w:suppressAutoHyphens/>
        <w:rPr>
          <w:rFonts w:ascii="Arial" w:eastAsia="MS Mincho" w:hAnsi="Arial" w:cs="Arial"/>
          <w:color w:val="000000"/>
          <w:sz w:val="18"/>
          <w:szCs w:val="18"/>
          <w:lang w:val="fr-FR" w:eastAsia="ar-SA"/>
        </w:rPr>
      </w:pPr>
    </w:p>
    <w:p w14:paraId="32DB194B" w14:textId="77777777" w:rsidR="00100627" w:rsidRDefault="00100627" w:rsidP="00100627">
      <w:pPr>
        <w:widowControl w:val="0"/>
        <w:suppressAutoHyphens/>
        <w:rPr>
          <w:rFonts w:ascii="Arial" w:eastAsia="MS Mincho" w:hAnsi="Arial" w:cs="Arial"/>
          <w:color w:val="000000"/>
          <w:sz w:val="18"/>
          <w:szCs w:val="18"/>
          <w:lang w:val="fr-FR" w:eastAsia="ar-SA"/>
        </w:rPr>
      </w:pPr>
    </w:p>
    <w:p w14:paraId="5B37CADD" w14:textId="77777777" w:rsidR="00100627" w:rsidRDefault="00100627" w:rsidP="00100627">
      <w:pPr>
        <w:widowControl w:val="0"/>
        <w:suppressAutoHyphens/>
        <w:rPr>
          <w:rFonts w:ascii="Arial" w:eastAsia="MS Mincho" w:hAnsi="Arial" w:cs="Arial"/>
          <w:color w:val="000000"/>
          <w:sz w:val="18"/>
          <w:szCs w:val="18"/>
          <w:lang w:val="fr-FR" w:eastAsia="ar-SA"/>
        </w:rPr>
      </w:pPr>
    </w:p>
    <w:p w14:paraId="7A1699DB" w14:textId="1A66221F" w:rsidR="00100627" w:rsidRPr="00100627" w:rsidRDefault="00100627" w:rsidP="00100627">
      <w:pPr>
        <w:widowControl w:val="0"/>
        <w:suppressAutoHyphens/>
        <w:rPr>
          <w:rFonts w:ascii="Arial" w:eastAsia="MS Mincho" w:hAnsi="Arial" w:cs="Arial"/>
          <w:b/>
          <w:color w:val="000000"/>
          <w:sz w:val="18"/>
          <w:szCs w:val="18"/>
          <w:lang w:val="fr-FR" w:eastAsia="ar-SA"/>
        </w:rPr>
      </w:pPr>
      <w:r w:rsidRPr="00100627">
        <w:rPr>
          <w:rFonts w:ascii="Arial" w:eastAsia="MS Mincho" w:hAnsi="Arial" w:cs="Arial"/>
          <w:b/>
          <w:color w:val="000000"/>
          <w:sz w:val="18"/>
          <w:szCs w:val="18"/>
          <w:lang w:val="fr-FR" w:eastAsia="ar-SA"/>
        </w:rPr>
        <w:t xml:space="preserve">H.E. Majid </w:t>
      </w:r>
      <w:proofErr w:type="spellStart"/>
      <w:r w:rsidRPr="00100627">
        <w:rPr>
          <w:rFonts w:ascii="Arial" w:eastAsia="MS Mincho" w:hAnsi="Arial" w:cs="Arial"/>
          <w:b/>
          <w:color w:val="000000"/>
          <w:sz w:val="18"/>
          <w:szCs w:val="18"/>
          <w:lang w:val="fr-FR" w:eastAsia="ar-SA"/>
        </w:rPr>
        <w:t>Takht</w:t>
      </w:r>
      <w:proofErr w:type="spellEnd"/>
      <w:r w:rsidRPr="00100627">
        <w:rPr>
          <w:rFonts w:ascii="Arial" w:eastAsia="MS Mincho" w:hAnsi="Arial" w:cs="Arial"/>
          <w:b/>
          <w:color w:val="000000"/>
          <w:sz w:val="18"/>
          <w:szCs w:val="18"/>
          <w:lang w:val="fr-FR" w:eastAsia="ar-SA"/>
        </w:rPr>
        <w:t xml:space="preserve"> </w:t>
      </w:r>
      <w:proofErr w:type="spellStart"/>
      <w:r w:rsidRPr="00100627">
        <w:rPr>
          <w:rFonts w:ascii="Arial" w:eastAsia="MS Mincho" w:hAnsi="Arial" w:cs="Arial"/>
          <w:b/>
          <w:color w:val="000000"/>
          <w:sz w:val="18"/>
          <w:szCs w:val="18"/>
          <w:lang w:val="fr-FR" w:eastAsia="ar-SA"/>
        </w:rPr>
        <w:t>Ravanchi</w:t>
      </w:r>
      <w:proofErr w:type="spellEnd"/>
    </w:p>
    <w:p w14:paraId="50195BD2" w14:textId="77777777" w:rsidR="00100627" w:rsidRPr="00100627" w:rsidRDefault="00100627" w:rsidP="00100627">
      <w:pPr>
        <w:widowControl w:val="0"/>
        <w:suppressAutoHyphens/>
        <w:rPr>
          <w:rFonts w:ascii="Arial" w:eastAsia="MS Mincho" w:hAnsi="Arial" w:cs="Arial"/>
          <w:color w:val="000000"/>
          <w:sz w:val="18"/>
          <w:szCs w:val="18"/>
          <w:lang w:val="fr-FR" w:eastAsia="ar-SA"/>
        </w:rPr>
      </w:pPr>
      <w:r w:rsidRPr="00100627">
        <w:rPr>
          <w:rFonts w:ascii="Arial" w:eastAsia="MS Mincho" w:hAnsi="Arial" w:cs="Arial"/>
          <w:color w:val="000000"/>
          <w:sz w:val="18"/>
          <w:szCs w:val="18"/>
          <w:lang w:val="fr-FR" w:eastAsia="ar-SA"/>
        </w:rPr>
        <w:t xml:space="preserve">Permanent Mission of the </w:t>
      </w:r>
      <w:proofErr w:type="spellStart"/>
      <w:r w:rsidRPr="00100627">
        <w:rPr>
          <w:rFonts w:ascii="Arial" w:eastAsia="MS Mincho" w:hAnsi="Arial" w:cs="Arial"/>
          <w:color w:val="000000"/>
          <w:sz w:val="18"/>
          <w:szCs w:val="18"/>
          <w:lang w:val="fr-FR" w:eastAsia="ar-SA"/>
        </w:rPr>
        <w:t>Islamic</w:t>
      </w:r>
      <w:proofErr w:type="spellEnd"/>
      <w:r w:rsidRPr="00100627">
        <w:rPr>
          <w:rFonts w:ascii="Arial" w:eastAsia="MS Mincho" w:hAnsi="Arial" w:cs="Arial"/>
          <w:color w:val="000000"/>
          <w:sz w:val="18"/>
          <w:szCs w:val="18"/>
          <w:lang w:val="fr-FR" w:eastAsia="ar-SA"/>
        </w:rPr>
        <w:t xml:space="preserve"> </w:t>
      </w:r>
      <w:proofErr w:type="spellStart"/>
      <w:r w:rsidRPr="00100627">
        <w:rPr>
          <w:rFonts w:ascii="Arial" w:eastAsia="MS Mincho" w:hAnsi="Arial" w:cs="Arial"/>
          <w:color w:val="000000"/>
          <w:sz w:val="18"/>
          <w:szCs w:val="18"/>
          <w:lang w:val="fr-FR" w:eastAsia="ar-SA"/>
        </w:rPr>
        <w:t>Republic</w:t>
      </w:r>
      <w:proofErr w:type="spellEnd"/>
      <w:r w:rsidRPr="00100627">
        <w:rPr>
          <w:rFonts w:ascii="Arial" w:eastAsia="MS Mincho" w:hAnsi="Arial" w:cs="Arial"/>
          <w:color w:val="000000"/>
          <w:sz w:val="18"/>
          <w:szCs w:val="18"/>
          <w:lang w:val="fr-FR" w:eastAsia="ar-SA"/>
        </w:rPr>
        <w:t xml:space="preserve"> of Iran</w:t>
      </w:r>
    </w:p>
    <w:p w14:paraId="77E46B77" w14:textId="77777777" w:rsidR="00100627" w:rsidRPr="00100627" w:rsidRDefault="00100627" w:rsidP="00100627">
      <w:pPr>
        <w:widowControl w:val="0"/>
        <w:suppressAutoHyphens/>
        <w:rPr>
          <w:rFonts w:ascii="Arial" w:eastAsia="MS Mincho" w:hAnsi="Arial" w:cs="Arial"/>
          <w:color w:val="000000"/>
          <w:sz w:val="18"/>
          <w:szCs w:val="18"/>
          <w:lang w:val="fr-FR" w:eastAsia="ar-SA"/>
        </w:rPr>
      </w:pPr>
      <w:r w:rsidRPr="00100627">
        <w:rPr>
          <w:rFonts w:ascii="Arial" w:eastAsia="MS Mincho" w:hAnsi="Arial" w:cs="Arial"/>
          <w:color w:val="000000"/>
          <w:sz w:val="18"/>
          <w:szCs w:val="18"/>
          <w:lang w:val="fr-FR" w:eastAsia="ar-SA"/>
        </w:rPr>
        <w:t xml:space="preserve">622 </w:t>
      </w:r>
      <w:proofErr w:type="spellStart"/>
      <w:r w:rsidRPr="00100627">
        <w:rPr>
          <w:rFonts w:ascii="Arial" w:eastAsia="MS Mincho" w:hAnsi="Arial" w:cs="Arial"/>
          <w:color w:val="000000"/>
          <w:sz w:val="18"/>
          <w:szCs w:val="18"/>
          <w:lang w:val="fr-FR" w:eastAsia="ar-SA"/>
        </w:rPr>
        <w:t>Third</w:t>
      </w:r>
      <w:proofErr w:type="spellEnd"/>
      <w:r w:rsidRPr="00100627">
        <w:rPr>
          <w:rFonts w:ascii="Arial" w:eastAsia="MS Mincho" w:hAnsi="Arial" w:cs="Arial"/>
          <w:color w:val="000000"/>
          <w:sz w:val="18"/>
          <w:szCs w:val="18"/>
          <w:lang w:val="fr-FR" w:eastAsia="ar-SA"/>
        </w:rPr>
        <w:t xml:space="preserve"> Avenue, 34th </w:t>
      </w:r>
      <w:proofErr w:type="spellStart"/>
      <w:r w:rsidRPr="00100627">
        <w:rPr>
          <w:rFonts w:ascii="Arial" w:eastAsia="MS Mincho" w:hAnsi="Arial" w:cs="Arial"/>
          <w:color w:val="000000"/>
          <w:sz w:val="18"/>
          <w:szCs w:val="18"/>
          <w:lang w:val="fr-FR" w:eastAsia="ar-SA"/>
        </w:rPr>
        <w:t>Floor</w:t>
      </w:r>
      <w:proofErr w:type="spellEnd"/>
    </w:p>
    <w:p w14:paraId="10FBAED1" w14:textId="77777777" w:rsidR="00100627" w:rsidRPr="00100627" w:rsidRDefault="00100627" w:rsidP="00100627">
      <w:pPr>
        <w:widowControl w:val="0"/>
        <w:suppressAutoHyphens/>
        <w:rPr>
          <w:rFonts w:ascii="Arial" w:eastAsia="MS Mincho" w:hAnsi="Arial" w:cs="Arial"/>
          <w:color w:val="000000"/>
          <w:sz w:val="18"/>
          <w:szCs w:val="18"/>
          <w:lang w:val="fr-FR" w:eastAsia="ar-SA"/>
        </w:rPr>
      </w:pPr>
      <w:r w:rsidRPr="00100627">
        <w:rPr>
          <w:rFonts w:ascii="Arial" w:eastAsia="MS Mincho" w:hAnsi="Arial" w:cs="Arial"/>
          <w:color w:val="000000"/>
          <w:sz w:val="18"/>
          <w:szCs w:val="18"/>
          <w:lang w:val="fr-FR" w:eastAsia="ar-SA"/>
        </w:rPr>
        <w:t>New York, NY 10017</w:t>
      </w:r>
    </w:p>
    <w:p w14:paraId="226E41B3" w14:textId="77777777" w:rsidR="00100627" w:rsidRPr="00100627" w:rsidRDefault="00100627" w:rsidP="00100627">
      <w:pPr>
        <w:widowControl w:val="0"/>
        <w:suppressAutoHyphens/>
        <w:rPr>
          <w:rFonts w:ascii="Arial" w:eastAsia="MS Mincho" w:hAnsi="Arial" w:cs="Arial"/>
          <w:color w:val="000000"/>
          <w:sz w:val="18"/>
          <w:szCs w:val="18"/>
          <w:lang w:val="fr-FR" w:eastAsia="ar-SA"/>
        </w:rPr>
      </w:pPr>
      <w:proofErr w:type="gramStart"/>
      <w:r w:rsidRPr="00100627">
        <w:rPr>
          <w:rFonts w:ascii="Arial" w:eastAsia="MS Mincho" w:hAnsi="Arial" w:cs="Arial"/>
          <w:color w:val="000000"/>
          <w:sz w:val="18"/>
          <w:szCs w:val="18"/>
          <w:lang w:val="fr-FR" w:eastAsia="ar-SA"/>
        </w:rPr>
        <w:t>Phone:</w:t>
      </w:r>
      <w:proofErr w:type="gramEnd"/>
      <w:r w:rsidRPr="00100627">
        <w:rPr>
          <w:rFonts w:ascii="Arial" w:eastAsia="MS Mincho" w:hAnsi="Arial" w:cs="Arial"/>
          <w:color w:val="000000"/>
          <w:sz w:val="18"/>
          <w:szCs w:val="18"/>
          <w:lang w:val="fr-FR" w:eastAsia="ar-SA"/>
        </w:rPr>
        <w:t xml:space="preserve"> 212 687-2020 I Fax: 212 867 7086</w:t>
      </w:r>
    </w:p>
    <w:p w14:paraId="7ADB2539" w14:textId="14BFC37C" w:rsidR="00100627" w:rsidRPr="00100627" w:rsidRDefault="00100627" w:rsidP="00100627">
      <w:pPr>
        <w:widowControl w:val="0"/>
        <w:suppressAutoHyphens/>
        <w:rPr>
          <w:rFonts w:ascii="Arial" w:eastAsia="MS Mincho" w:hAnsi="Arial" w:cs="Arial"/>
          <w:color w:val="000000"/>
          <w:sz w:val="18"/>
          <w:szCs w:val="18"/>
          <w:lang w:val="fr-FR" w:eastAsia="ar-SA"/>
        </w:rPr>
      </w:pPr>
      <w:proofErr w:type="gramStart"/>
      <w:r w:rsidRPr="00100627">
        <w:rPr>
          <w:rFonts w:ascii="Arial" w:eastAsia="MS Mincho" w:hAnsi="Arial" w:cs="Arial"/>
          <w:color w:val="000000"/>
          <w:sz w:val="18"/>
          <w:szCs w:val="18"/>
          <w:lang w:val="fr-FR" w:eastAsia="ar-SA"/>
        </w:rPr>
        <w:t>Email:</w:t>
      </w:r>
      <w:proofErr w:type="gramEnd"/>
      <w:r w:rsidRPr="00100627">
        <w:rPr>
          <w:rFonts w:ascii="Arial" w:eastAsia="MS Mincho" w:hAnsi="Arial" w:cs="Arial"/>
          <w:color w:val="000000"/>
          <w:sz w:val="18"/>
          <w:szCs w:val="18"/>
          <w:lang w:val="fr-FR" w:eastAsia="ar-SA"/>
        </w:rPr>
        <w:t xml:space="preserve"> </w:t>
      </w:r>
      <w:hyperlink r:id="rId13" w:history="1">
        <w:r w:rsidRPr="00100627">
          <w:rPr>
            <w:rStyle w:val="Hyperlink"/>
            <w:rFonts w:ascii="Arial" w:eastAsia="MS Mincho" w:hAnsi="Arial" w:cs="Arial"/>
            <w:sz w:val="18"/>
            <w:szCs w:val="18"/>
            <w:lang w:val="fr-FR" w:eastAsia="ar-SA"/>
          </w:rPr>
          <w:t>iran@un.int</w:t>
        </w:r>
      </w:hyperlink>
      <w:r w:rsidRPr="00100627">
        <w:rPr>
          <w:rFonts w:ascii="Arial" w:eastAsia="MS Mincho" w:hAnsi="Arial" w:cs="Arial"/>
          <w:color w:val="000000"/>
          <w:sz w:val="18"/>
          <w:szCs w:val="18"/>
          <w:lang w:val="fr-FR" w:eastAsia="ar-SA"/>
        </w:rPr>
        <w:t xml:space="preserve"> </w:t>
      </w:r>
    </w:p>
    <w:p w14:paraId="442FFA90" w14:textId="2E66738A" w:rsidR="00100627" w:rsidRPr="00100627" w:rsidRDefault="00100627" w:rsidP="00100627">
      <w:pPr>
        <w:widowControl w:val="0"/>
        <w:suppressAutoHyphens/>
        <w:rPr>
          <w:rFonts w:ascii="Arial" w:eastAsia="MS Mincho" w:hAnsi="Arial" w:cs="Arial"/>
          <w:color w:val="000000"/>
          <w:sz w:val="18"/>
          <w:szCs w:val="18"/>
          <w:lang w:val="fr-FR" w:eastAsia="ar-SA"/>
        </w:rPr>
      </w:pPr>
      <w:proofErr w:type="gramStart"/>
      <w:r w:rsidRPr="00100627">
        <w:rPr>
          <w:rFonts w:ascii="Arial" w:eastAsia="MS Mincho" w:hAnsi="Arial" w:cs="Arial"/>
          <w:color w:val="000000"/>
          <w:sz w:val="18"/>
          <w:szCs w:val="18"/>
          <w:lang w:val="fr-FR" w:eastAsia="ar-SA"/>
        </w:rPr>
        <w:t>Twitter:</w:t>
      </w:r>
      <w:proofErr w:type="gramEnd"/>
      <w:r w:rsidRPr="00100627">
        <w:rPr>
          <w:rFonts w:ascii="Arial" w:eastAsia="MS Mincho" w:hAnsi="Arial" w:cs="Arial"/>
          <w:color w:val="000000"/>
          <w:sz w:val="18"/>
          <w:szCs w:val="18"/>
          <w:lang w:val="fr-FR" w:eastAsia="ar-SA"/>
        </w:rPr>
        <w:t xml:space="preserve"> </w:t>
      </w:r>
      <w:hyperlink r:id="rId14" w:history="1">
        <w:r w:rsidRPr="00100627">
          <w:rPr>
            <w:rStyle w:val="Hyperlink"/>
            <w:rFonts w:ascii="Arial" w:eastAsia="MS Mincho" w:hAnsi="Arial" w:cs="Arial"/>
            <w:sz w:val="18"/>
            <w:szCs w:val="18"/>
            <w:lang w:val="fr-FR" w:eastAsia="ar-SA"/>
          </w:rPr>
          <w:t>@</w:t>
        </w:r>
        <w:proofErr w:type="spellStart"/>
        <w:r w:rsidRPr="00100627">
          <w:rPr>
            <w:rStyle w:val="Hyperlink"/>
            <w:rFonts w:ascii="Arial" w:eastAsia="MS Mincho" w:hAnsi="Arial" w:cs="Arial"/>
            <w:sz w:val="18"/>
            <w:szCs w:val="18"/>
            <w:lang w:val="fr-FR" w:eastAsia="ar-SA"/>
          </w:rPr>
          <w:t>Iran_UN</w:t>
        </w:r>
        <w:proofErr w:type="spellEnd"/>
      </w:hyperlink>
    </w:p>
    <w:p w14:paraId="42A658AA" w14:textId="7FAC2DB7" w:rsidR="00100627" w:rsidRPr="00100627" w:rsidRDefault="00100627" w:rsidP="00100627">
      <w:pPr>
        <w:widowControl w:val="0"/>
        <w:suppressAutoHyphens/>
        <w:rPr>
          <w:rFonts w:ascii="Arial" w:eastAsia="MS Mincho" w:hAnsi="Arial" w:cs="Arial"/>
          <w:color w:val="000000"/>
          <w:sz w:val="18"/>
          <w:szCs w:val="18"/>
          <w:lang w:val="fr-FR" w:eastAsia="ar-SA"/>
        </w:rPr>
      </w:pPr>
      <w:proofErr w:type="gramStart"/>
      <w:r w:rsidRPr="00100627">
        <w:rPr>
          <w:rFonts w:ascii="Arial" w:eastAsia="MS Mincho" w:hAnsi="Arial" w:cs="Arial"/>
          <w:color w:val="000000"/>
          <w:sz w:val="18"/>
          <w:szCs w:val="18"/>
          <w:lang w:val="fr-FR" w:eastAsia="ar-SA"/>
        </w:rPr>
        <w:t>Salutation:</w:t>
      </w:r>
      <w:proofErr w:type="gramEnd"/>
      <w:r w:rsidRPr="00100627">
        <w:rPr>
          <w:rFonts w:ascii="Arial" w:eastAsia="MS Mincho" w:hAnsi="Arial" w:cs="Arial"/>
          <w:color w:val="000000"/>
          <w:sz w:val="18"/>
          <w:szCs w:val="18"/>
          <w:lang w:val="fr-FR" w:eastAsia="ar-SA"/>
        </w:rPr>
        <w:t xml:space="preserve"> </w:t>
      </w:r>
      <w:proofErr w:type="spellStart"/>
      <w:r w:rsidRPr="00100627">
        <w:rPr>
          <w:rFonts w:ascii="Arial" w:eastAsia="MS Mincho" w:hAnsi="Arial" w:cs="Arial"/>
          <w:color w:val="000000"/>
          <w:sz w:val="18"/>
          <w:szCs w:val="18"/>
          <w:lang w:val="fr-FR" w:eastAsia="ar-SA"/>
        </w:rPr>
        <w:t>Dear</w:t>
      </w:r>
      <w:proofErr w:type="spellEnd"/>
      <w:r w:rsidRPr="00100627">
        <w:rPr>
          <w:rFonts w:ascii="Arial" w:eastAsia="MS Mincho" w:hAnsi="Arial" w:cs="Arial"/>
          <w:color w:val="000000"/>
          <w:sz w:val="18"/>
          <w:szCs w:val="18"/>
          <w:lang w:val="fr-FR" w:eastAsia="ar-SA"/>
        </w:rPr>
        <w:t xml:space="preserve"> </w:t>
      </w:r>
      <w:proofErr w:type="spellStart"/>
      <w:r w:rsidRPr="00100627">
        <w:rPr>
          <w:rFonts w:ascii="Arial" w:eastAsia="MS Mincho" w:hAnsi="Arial" w:cs="Arial"/>
          <w:color w:val="000000"/>
          <w:sz w:val="18"/>
          <w:szCs w:val="18"/>
          <w:lang w:val="fr-FR" w:eastAsia="ar-SA"/>
        </w:rPr>
        <w:t>Ambassador</w:t>
      </w:r>
      <w:proofErr w:type="spellEnd"/>
    </w:p>
    <w:p w14:paraId="33C93557" w14:textId="77777777" w:rsidR="00100627" w:rsidRDefault="00100627" w:rsidP="00100627">
      <w:pPr>
        <w:widowControl w:val="0"/>
        <w:suppressAutoHyphens/>
        <w:rPr>
          <w:rFonts w:ascii="Arial" w:eastAsia="MS Mincho" w:hAnsi="Arial" w:cs="Arial"/>
          <w:i/>
          <w:color w:val="000000"/>
          <w:sz w:val="20"/>
          <w:szCs w:val="20"/>
          <w:lang w:val="fr-FR" w:eastAsia="ar-SA"/>
        </w:rPr>
        <w:sectPr w:rsidR="00100627" w:rsidSect="00100627">
          <w:type w:val="continuous"/>
          <w:pgSz w:w="12240" w:h="15840" w:code="1"/>
          <w:pgMar w:top="720" w:right="720" w:bottom="1800" w:left="720" w:header="0" w:footer="567" w:gutter="0"/>
          <w:cols w:num="2" w:space="567"/>
          <w:titlePg/>
          <w:docGrid w:linePitch="360"/>
        </w:sectPr>
      </w:pPr>
    </w:p>
    <w:p w14:paraId="42FEADE0" w14:textId="77777777" w:rsidR="004970C0" w:rsidRPr="00100627" w:rsidRDefault="004970C0" w:rsidP="00100627">
      <w:pPr>
        <w:widowControl w:val="0"/>
        <w:suppressAutoHyphens/>
        <w:rPr>
          <w:rFonts w:ascii="Arial" w:eastAsia="MS Mincho" w:hAnsi="Arial" w:cs="Arial"/>
          <w:color w:val="000000"/>
          <w:sz w:val="20"/>
          <w:szCs w:val="20"/>
          <w:lang w:eastAsia="ar-SA"/>
        </w:rPr>
      </w:pPr>
      <w:r w:rsidRPr="00100627">
        <w:rPr>
          <w:rFonts w:ascii="Arial" w:eastAsia="MS Mincho" w:hAnsi="Arial" w:cs="Arial"/>
          <w:color w:val="000000"/>
          <w:sz w:val="20"/>
          <w:szCs w:val="20"/>
          <w:lang w:eastAsia="ar-SA"/>
        </w:rPr>
        <w:t xml:space="preserve">Dear Mr </w:t>
      </w:r>
      <w:proofErr w:type="spellStart"/>
      <w:r w:rsidRPr="00100627">
        <w:rPr>
          <w:rFonts w:ascii="Arial" w:eastAsia="MS Mincho" w:hAnsi="Arial" w:cs="Arial"/>
          <w:color w:val="000000"/>
          <w:sz w:val="20"/>
          <w:szCs w:val="20"/>
          <w:lang w:eastAsia="ar-SA"/>
        </w:rPr>
        <w:t>Raisi</w:t>
      </w:r>
      <w:proofErr w:type="spellEnd"/>
      <w:r w:rsidRPr="00100627">
        <w:rPr>
          <w:rFonts w:ascii="Arial" w:eastAsia="MS Mincho" w:hAnsi="Arial" w:cs="Arial"/>
          <w:color w:val="000000"/>
          <w:sz w:val="20"/>
          <w:szCs w:val="20"/>
          <w:lang w:eastAsia="ar-SA"/>
        </w:rPr>
        <w:t>,</w:t>
      </w:r>
    </w:p>
    <w:p w14:paraId="3F6152C0" w14:textId="77777777" w:rsidR="004970C0" w:rsidRPr="00100627" w:rsidRDefault="004970C0" w:rsidP="00100627">
      <w:pPr>
        <w:widowControl w:val="0"/>
        <w:suppressAutoHyphens/>
        <w:rPr>
          <w:rFonts w:ascii="Arial" w:eastAsia="MS Mincho" w:hAnsi="Arial" w:cs="Arial"/>
          <w:color w:val="000000"/>
          <w:sz w:val="20"/>
          <w:szCs w:val="20"/>
          <w:lang w:eastAsia="ar-SA"/>
        </w:rPr>
      </w:pPr>
    </w:p>
    <w:p w14:paraId="13B06A91" w14:textId="77777777" w:rsidR="004970C0" w:rsidRPr="00100627" w:rsidRDefault="004970C0" w:rsidP="00100627">
      <w:pPr>
        <w:widowControl w:val="0"/>
        <w:suppressAutoHyphens/>
        <w:rPr>
          <w:rFonts w:ascii="Arial" w:eastAsia="MS Mincho" w:hAnsi="Arial" w:cs="Arial"/>
          <w:color w:val="000000"/>
          <w:sz w:val="20"/>
          <w:szCs w:val="20"/>
          <w:lang w:eastAsia="ar-SA"/>
        </w:rPr>
      </w:pPr>
      <w:r w:rsidRPr="00100627">
        <w:rPr>
          <w:rFonts w:ascii="Arial" w:eastAsia="MS Mincho" w:hAnsi="Arial" w:cs="Arial"/>
          <w:color w:val="000000"/>
          <w:sz w:val="20"/>
          <w:szCs w:val="20"/>
          <w:lang w:eastAsia="ar-SA"/>
        </w:rPr>
        <w:t xml:space="preserve">Women’s rights defender Saba </w:t>
      </w:r>
      <w:proofErr w:type="spellStart"/>
      <w:r w:rsidRPr="00100627">
        <w:rPr>
          <w:rFonts w:ascii="Arial" w:eastAsia="MS Mincho" w:hAnsi="Arial" w:cs="Arial"/>
          <w:color w:val="000000"/>
          <w:sz w:val="20"/>
          <w:szCs w:val="20"/>
          <w:lang w:eastAsia="ar-SA"/>
        </w:rPr>
        <w:t>Kordafshari</w:t>
      </w:r>
      <w:proofErr w:type="spellEnd"/>
      <w:r w:rsidRPr="00100627">
        <w:rPr>
          <w:rFonts w:ascii="Arial" w:eastAsia="MS Mincho" w:hAnsi="Arial" w:cs="Arial"/>
          <w:color w:val="000000"/>
          <w:sz w:val="20"/>
          <w:szCs w:val="20"/>
          <w:lang w:eastAsia="ar-SA"/>
        </w:rPr>
        <w:t xml:space="preserve"> was unjustly sentenced to 24 years in prison by Branch 26 of the Revolutionary Court of Tehran on 27 August 2019 for her peaceful human rights work, including campaigning against Iran’s discriminatory and abusive forced veiling laws and communicating about human rights violations. The 24-year sentence consists of 15 years for “inciting and facilitating corruption and prostitution” through promoting “unveiling”, seven and a half years for “gathering and colluding to commit crimes against national security” and one and a half years for “spreading propaganda against the system”. She is currently awaiting the outcome of her appeal. If her conviction and sentence are upheld, Saba </w:t>
      </w:r>
      <w:proofErr w:type="spellStart"/>
      <w:r w:rsidRPr="00100627">
        <w:rPr>
          <w:rFonts w:ascii="Arial" w:eastAsia="MS Mincho" w:hAnsi="Arial" w:cs="Arial"/>
          <w:color w:val="000000"/>
          <w:sz w:val="20"/>
          <w:szCs w:val="20"/>
          <w:lang w:eastAsia="ar-SA"/>
        </w:rPr>
        <w:t>Kordafshari</w:t>
      </w:r>
      <w:proofErr w:type="spellEnd"/>
      <w:r w:rsidRPr="00100627">
        <w:rPr>
          <w:rFonts w:ascii="Arial" w:eastAsia="MS Mincho" w:hAnsi="Arial" w:cs="Arial"/>
          <w:color w:val="000000"/>
          <w:sz w:val="20"/>
          <w:szCs w:val="20"/>
          <w:lang w:eastAsia="ar-SA"/>
        </w:rPr>
        <w:t xml:space="preserve"> would be required to serve 15 years of her prison sentence, as per Iran’s sentencing guidelines. </w:t>
      </w:r>
    </w:p>
    <w:p w14:paraId="71F4F5D8" w14:textId="77777777" w:rsidR="004970C0" w:rsidRPr="00100627" w:rsidRDefault="004970C0" w:rsidP="00100627">
      <w:pPr>
        <w:widowControl w:val="0"/>
        <w:suppressAutoHyphens/>
        <w:rPr>
          <w:rFonts w:ascii="Arial" w:eastAsia="MS Mincho" w:hAnsi="Arial" w:cs="Arial"/>
          <w:color w:val="000000"/>
          <w:sz w:val="20"/>
          <w:szCs w:val="20"/>
          <w:lang w:eastAsia="ar-SA"/>
        </w:rPr>
      </w:pPr>
    </w:p>
    <w:p w14:paraId="5D885002" w14:textId="59C30EFD" w:rsidR="004970C0" w:rsidRPr="00100627" w:rsidRDefault="004970C0" w:rsidP="00100627">
      <w:pPr>
        <w:widowControl w:val="0"/>
        <w:suppressAutoHyphens/>
        <w:rPr>
          <w:rFonts w:ascii="Arial" w:eastAsia="MS Mincho" w:hAnsi="Arial" w:cs="Arial"/>
          <w:color w:val="000000"/>
          <w:sz w:val="20"/>
          <w:szCs w:val="20"/>
          <w:lang w:eastAsia="ar-SA"/>
        </w:rPr>
      </w:pPr>
      <w:r w:rsidRPr="00100627">
        <w:rPr>
          <w:rFonts w:ascii="Arial" w:eastAsia="MS Mincho" w:hAnsi="Arial" w:cs="Arial"/>
          <w:color w:val="000000"/>
          <w:sz w:val="20"/>
          <w:szCs w:val="20"/>
          <w:lang w:eastAsia="ar-SA"/>
        </w:rPr>
        <w:t xml:space="preserve">Saba </w:t>
      </w:r>
      <w:proofErr w:type="spellStart"/>
      <w:r w:rsidRPr="00100627">
        <w:rPr>
          <w:rFonts w:ascii="Arial" w:eastAsia="MS Mincho" w:hAnsi="Arial" w:cs="Arial"/>
          <w:color w:val="000000"/>
          <w:sz w:val="20"/>
          <w:szCs w:val="20"/>
          <w:lang w:eastAsia="ar-SA"/>
        </w:rPr>
        <w:t>Kordafshari’s</w:t>
      </w:r>
      <w:proofErr w:type="spellEnd"/>
      <w:r w:rsidRPr="00100627">
        <w:rPr>
          <w:rFonts w:ascii="Arial" w:eastAsia="MS Mincho" w:hAnsi="Arial" w:cs="Arial"/>
          <w:color w:val="000000"/>
          <w:sz w:val="20"/>
          <w:szCs w:val="20"/>
          <w:lang w:eastAsia="ar-SA"/>
        </w:rPr>
        <w:t xml:space="preserve"> trial was grossly unfair. She was not allowed to meet with her lawyer for over two months after her arrest on 1 June 2019. She was also barred from adequately preparing her defence as her lawyer was not permitted to review the court file against her until the day of the trial</w:t>
      </w:r>
      <w:r w:rsidR="00100627">
        <w:rPr>
          <w:rFonts w:ascii="Arial" w:eastAsia="MS Mincho" w:hAnsi="Arial" w:cs="Arial"/>
          <w:color w:val="000000"/>
          <w:sz w:val="20"/>
          <w:szCs w:val="20"/>
          <w:lang w:eastAsia="ar-SA"/>
        </w:rPr>
        <w:t xml:space="preserve"> (</w:t>
      </w:r>
      <w:r w:rsidRPr="00100627">
        <w:rPr>
          <w:rFonts w:ascii="Arial" w:eastAsia="MS Mincho" w:hAnsi="Arial" w:cs="Arial"/>
          <w:color w:val="000000"/>
          <w:sz w:val="20"/>
          <w:szCs w:val="20"/>
          <w:lang w:eastAsia="ar-SA"/>
        </w:rPr>
        <w:t>19 August 2019</w:t>
      </w:r>
      <w:r w:rsidR="00100627">
        <w:rPr>
          <w:rFonts w:ascii="Arial" w:eastAsia="MS Mincho" w:hAnsi="Arial" w:cs="Arial"/>
          <w:color w:val="000000"/>
          <w:sz w:val="20"/>
          <w:szCs w:val="20"/>
          <w:lang w:eastAsia="ar-SA"/>
        </w:rPr>
        <w:t>)</w:t>
      </w:r>
      <w:bookmarkStart w:id="0" w:name="_GoBack"/>
      <w:bookmarkEnd w:id="0"/>
      <w:r w:rsidRPr="00100627">
        <w:rPr>
          <w:rFonts w:ascii="Arial" w:eastAsia="MS Mincho" w:hAnsi="Arial" w:cs="Arial"/>
          <w:color w:val="000000"/>
          <w:sz w:val="20"/>
          <w:szCs w:val="20"/>
          <w:lang w:eastAsia="ar-SA"/>
        </w:rPr>
        <w:t xml:space="preserve"> and was informed of the trial date with just one day’s notice. Her lawyer objected that her court file was incomplete and asked for the rest of the </w:t>
      </w:r>
      <w:r w:rsidR="00195F44" w:rsidRPr="00100627">
        <w:rPr>
          <w:rFonts w:ascii="Arial" w:eastAsia="MS Mincho" w:hAnsi="Arial" w:cs="Arial"/>
          <w:color w:val="000000"/>
          <w:sz w:val="20"/>
          <w:szCs w:val="20"/>
          <w:lang w:eastAsia="ar-SA"/>
        </w:rPr>
        <w:t>documents but</w:t>
      </w:r>
      <w:r w:rsidRPr="00100627">
        <w:rPr>
          <w:rFonts w:ascii="Arial" w:eastAsia="MS Mincho" w:hAnsi="Arial" w:cs="Arial"/>
          <w:color w:val="000000"/>
          <w:sz w:val="20"/>
          <w:szCs w:val="20"/>
          <w:lang w:eastAsia="ar-SA"/>
        </w:rPr>
        <w:t xml:space="preserve"> was told by the authorities that it was “none of [his] business”. On the day of the trial, Saba </w:t>
      </w:r>
      <w:proofErr w:type="spellStart"/>
      <w:r w:rsidRPr="00100627">
        <w:rPr>
          <w:rFonts w:ascii="Arial" w:eastAsia="MS Mincho" w:hAnsi="Arial" w:cs="Arial"/>
          <w:color w:val="000000"/>
          <w:sz w:val="20"/>
          <w:szCs w:val="20"/>
          <w:lang w:eastAsia="ar-SA"/>
        </w:rPr>
        <w:t>Kordafshari</w:t>
      </w:r>
      <w:proofErr w:type="spellEnd"/>
      <w:r w:rsidRPr="00100627">
        <w:rPr>
          <w:rFonts w:ascii="Arial" w:eastAsia="MS Mincho" w:hAnsi="Arial" w:cs="Arial"/>
          <w:color w:val="000000"/>
          <w:sz w:val="20"/>
          <w:szCs w:val="20"/>
          <w:lang w:eastAsia="ar-SA"/>
        </w:rPr>
        <w:t xml:space="preserve"> was taken handcuffed and blindfolded to court. She later told her family that there were cameras in the courtroom during the trial and that her interrogator and members of the Revolutionary Guards were present. She said that the judge denied her request to be released on bail.</w:t>
      </w:r>
      <w:r w:rsidRPr="00100627">
        <w:rPr>
          <w:rFonts w:ascii="Arial" w:eastAsia="MS Mincho" w:hAnsi="Arial" w:cs="Arial"/>
          <w:color w:val="000000"/>
          <w:sz w:val="20"/>
          <w:szCs w:val="20"/>
          <w:lang w:eastAsia="ar-SA"/>
        </w:rPr>
        <w:tab/>
      </w:r>
    </w:p>
    <w:p w14:paraId="51725656" w14:textId="77777777" w:rsidR="004970C0" w:rsidRPr="00100627" w:rsidRDefault="004970C0" w:rsidP="00100627">
      <w:pPr>
        <w:widowControl w:val="0"/>
        <w:suppressAutoHyphens/>
        <w:rPr>
          <w:rFonts w:ascii="Arial" w:eastAsia="MS Mincho" w:hAnsi="Arial" w:cs="Arial"/>
          <w:color w:val="000000"/>
          <w:sz w:val="20"/>
          <w:szCs w:val="20"/>
          <w:lang w:eastAsia="ar-SA"/>
        </w:rPr>
      </w:pPr>
    </w:p>
    <w:p w14:paraId="2A66F384" w14:textId="77777777" w:rsidR="004970C0" w:rsidRPr="00100627" w:rsidRDefault="004970C0" w:rsidP="00100627">
      <w:pPr>
        <w:widowControl w:val="0"/>
        <w:suppressAutoHyphens/>
        <w:rPr>
          <w:rFonts w:ascii="Arial" w:eastAsia="MS Mincho" w:hAnsi="Arial" w:cs="Arial"/>
          <w:bCs/>
          <w:color w:val="000000"/>
          <w:sz w:val="20"/>
          <w:szCs w:val="20"/>
          <w:lang w:eastAsia="ar-SA"/>
        </w:rPr>
      </w:pPr>
      <w:r w:rsidRPr="00100627">
        <w:rPr>
          <w:rFonts w:ascii="Arial" w:eastAsia="MS Mincho" w:hAnsi="Arial" w:cs="Arial"/>
          <w:bCs/>
          <w:color w:val="000000"/>
          <w:sz w:val="20"/>
          <w:szCs w:val="20"/>
          <w:lang w:eastAsia="ar-SA"/>
        </w:rPr>
        <w:t xml:space="preserve">I urge you to release Saba </w:t>
      </w:r>
      <w:proofErr w:type="spellStart"/>
      <w:r w:rsidRPr="00100627">
        <w:rPr>
          <w:rFonts w:ascii="Arial" w:eastAsia="MS Mincho" w:hAnsi="Arial" w:cs="Arial"/>
          <w:bCs/>
          <w:color w:val="000000"/>
          <w:sz w:val="20"/>
          <w:szCs w:val="20"/>
          <w:lang w:eastAsia="ar-SA"/>
        </w:rPr>
        <w:t>Kordafshari</w:t>
      </w:r>
      <w:proofErr w:type="spellEnd"/>
      <w:r w:rsidRPr="00100627">
        <w:rPr>
          <w:rFonts w:ascii="Arial" w:eastAsia="MS Mincho" w:hAnsi="Arial" w:cs="Arial"/>
          <w:bCs/>
          <w:color w:val="000000"/>
          <w:sz w:val="20"/>
          <w:szCs w:val="20"/>
          <w:lang w:eastAsia="ar-SA"/>
        </w:rPr>
        <w:t xml:space="preserve"> immediately and unconditionally as she is a prisoner of conscience, jailed solely for her human rights work. Pending her release, please ensure that she has regular contact with a lawyer of her choosing. I also urge you to stop criminalizing the work of women’s rights defenders and abolish discriminatory forced veiling laws.</w:t>
      </w:r>
    </w:p>
    <w:p w14:paraId="4A98D35D" w14:textId="77777777" w:rsidR="004970C0" w:rsidRPr="00100627" w:rsidRDefault="004970C0" w:rsidP="00100627">
      <w:pPr>
        <w:widowControl w:val="0"/>
        <w:suppressAutoHyphens/>
        <w:ind w:left="283"/>
        <w:rPr>
          <w:rFonts w:ascii="Arial" w:eastAsia="MS Mincho" w:hAnsi="Arial" w:cs="Arial"/>
          <w:color w:val="000000"/>
          <w:sz w:val="20"/>
          <w:szCs w:val="20"/>
          <w:lang w:eastAsia="ar-SA"/>
        </w:rPr>
      </w:pPr>
    </w:p>
    <w:p w14:paraId="2B991A09" w14:textId="63F16A67" w:rsidR="006966F6" w:rsidRPr="00100627" w:rsidRDefault="004970C0" w:rsidP="00100627">
      <w:pPr>
        <w:rPr>
          <w:rFonts w:ascii="Arial" w:hAnsi="Arial" w:cs="Arial"/>
          <w:sz w:val="20"/>
          <w:szCs w:val="20"/>
        </w:rPr>
      </w:pPr>
      <w:r w:rsidRPr="00100627">
        <w:rPr>
          <w:rFonts w:ascii="Arial" w:eastAsia="MS Mincho" w:hAnsi="Arial" w:cs="Arial"/>
          <w:color w:val="000000"/>
          <w:sz w:val="20"/>
          <w:szCs w:val="20"/>
          <w:lang w:eastAsia="ar-SA"/>
        </w:rPr>
        <w:t>Yours sincerely,</w:t>
      </w:r>
    </w:p>
    <w:p w14:paraId="2B2C0038" w14:textId="49C60CDC" w:rsidR="00D70D29" w:rsidRPr="00100627" w:rsidRDefault="00D70D29" w:rsidP="00100627">
      <w:pPr>
        <w:rPr>
          <w:rFonts w:ascii="Arial" w:hAnsi="Arial" w:cs="Arial"/>
          <w:b/>
          <w:sz w:val="20"/>
          <w:szCs w:val="20"/>
        </w:rPr>
      </w:pPr>
    </w:p>
    <w:p w14:paraId="4DE835C7" w14:textId="77777777" w:rsidR="00D70D29" w:rsidRPr="00100627" w:rsidRDefault="00D70D29" w:rsidP="00100627">
      <w:pPr>
        <w:rPr>
          <w:rFonts w:ascii="Arial" w:hAnsi="Arial" w:cs="Arial"/>
          <w:b/>
          <w:sz w:val="20"/>
          <w:szCs w:val="20"/>
        </w:rPr>
      </w:pPr>
    </w:p>
    <w:p w14:paraId="0B311E09" w14:textId="7659FDD5" w:rsidR="00D70D29" w:rsidRPr="00100627" w:rsidRDefault="00D70D29" w:rsidP="00100627">
      <w:pPr>
        <w:rPr>
          <w:rFonts w:ascii="Arial" w:hAnsi="Arial" w:cs="Arial"/>
          <w:b/>
          <w:sz w:val="20"/>
          <w:szCs w:val="20"/>
        </w:rPr>
      </w:pPr>
    </w:p>
    <w:p w14:paraId="0A23F5D1" w14:textId="5C03F406" w:rsidR="0054186C" w:rsidRPr="00100627" w:rsidRDefault="0054186C" w:rsidP="00100627">
      <w:pPr>
        <w:pStyle w:val="AIBoxHeading"/>
        <w:spacing w:line="240" w:lineRule="auto"/>
        <w:rPr>
          <w:rFonts w:ascii="Arial" w:hAnsi="Arial" w:cs="Arial"/>
          <w:szCs w:val="32"/>
        </w:rPr>
      </w:pPr>
      <w:r w:rsidRPr="00100627">
        <w:rPr>
          <w:rFonts w:ascii="Arial" w:hAnsi="Arial" w:cs="Arial"/>
          <w:szCs w:val="32"/>
        </w:rPr>
        <w:lastRenderedPageBreak/>
        <w:t>Additional information</w:t>
      </w:r>
    </w:p>
    <w:p w14:paraId="6247DBF4" w14:textId="77777777" w:rsidR="0054186C" w:rsidRPr="00100627" w:rsidRDefault="0054186C" w:rsidP="00100627">
      <w:pPr>
        <w:jc w:val="both"/>
        <w:rPr>
          <w:rFonts w:ascii="Arial" w:hAnsi="Arial" w:cs="Arial"/>
        </w:rPr>
      </w:pPr>
    </w:p>
    <w:p w14:paraId="0196FE79" w14:textId="4D1DADDB" w:rsidR="004970C0" w:rsidRPr="00100627" w:rsidRDefault="004970C0" w:rsidP="00100627">
      <w:pPr>
        <w:jc w:val="both"/>
        <w:rPr>
          <w:rFonts w:ascii="Arial" w:hAnsi="Arial" w:cs="Arial"/>
          <w:sz w:val="20"/>
          <w:szCs w:val="20"/>
        </w:rPr>
      </w:pPr>
      <w:r w:rsidRPr="00100627">
        <w:rPr>
          <w:rFonts w:ascii="Arial" w:hAnsi="Arial" w:cs="Arial"/>
          <w:sz w:val="20"/>
          <w:szCs w:val="20"/>
        </w:rPr>
        <w:t xml:space="preserve">On 1 June 2019, women’s rights defender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was arrested by 11 plain-clothes agents from the ministry of intelligence at her home. Agents handcuffed </w:t>
      </w:r>
      <w:proofErr w:type="spellStart"/>
      <w:r w:rsidRPr="00100627">
        <w:rPr>
          <w:rFonts w:ascii="Arial" w:hAnsi="Arial" w:cs="Arial"/>
          <w:sz w:val="20"/>
          <w:szCs w:val="20"/>
        </w:rPr>
        <w:t>Raheleh</w:t>
      </w:r>
      <w:proofErr w:type="spellEnd"/>
      <w:r w:rsidRPr="00100627">
        <w:rPr>
          <w:rFonts w:ascii="Arial" w:hAnsi="Arial" w:cs="Arial"/>
          <w:sz w:val="20"/>
          <w:szCs w:val="20"/>
        </w:rPr>
        <w:t xml:space="preserve"> Ahmadi, Saba </w:t>
      </w:r>
      <w:proofErr w:type="spellStart"/>
      <w:r w:rsidRPr="00100627">
        <w:rPr>
          <w:rFonts w:ascii="Arial" w:hAnsi="Arial" w:cs="Arial"/>
          <w:sz w:val="20"/>
          <w:szCs w:val="20"/>
        </w:rPr>
        <w:t>Kordafshari’s</w:t>
      </w:r>
      <w:proofErr w:type="spellEnd"/>
      <w:r w:rsidRPr="00100627">
        <w:rPr>
          <w:rFonts w:ascii="Arial" w:hAnsi="Arial" w:cs="Arial"/>
          <w:sz w:val="20"/>
          <w:szCs w:val="20"/>
        </w:rPr>
        <w:t xml:space="preserve"> mother, and confiscated Saba </w:t>
      </w:r>
      <w:proofErr w:type="spellStart"/>
      <w:r w:rsidRPr="00100627">
        <w:rPr>
          <w:rFonts w:ascii="Arial" w:hAnsi="Arial" w:cs="Arial"/>
          <w:sz w:val="20"/>
          <w:szCs w:val="20"/>
        </w:rPr>
        <w:t>Kordafshari’s</w:t>
      </w:r>
      <w:proofErr w:type="spellEnd"/>
      <w:r w:rsidRPr="00100627">
        <w:rPr>
          <w:rFonts w:ascii="Arial" w:hAnsi="Arial" w:cs="Arial"/>
          <w:sz w:val="20"/>
          <w:szCs w:val="20"/>
        </w:rPr>
        <w:t xml:space="preserve"> mobile and laptop.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was then held in prolonged solitary confinement for 11 days in </w:t>
      </w:r>
      <w:proofErr w:type="spellStart"/>
      <w:r w:rsidRPr="00100627">
        <w:rPr>
          <w:rFonts w:ascii="Arial" w:hAnsi="Arial" w:cs="Arial"/>
          <w:sz w:val="20"/>
          <w:szCs w:val="20"/>
        </w:rPr>
        <w:t>Vozara</w:t>
      </w:r>
      <w:proofErr w:type="spellEnd"/>
      <w:r w:rsidRPr="00100627">
        <w:rPr>
          <w:rFonts w:ascii="Arial" w:hAnsi="Arial" w:cs="Arial"/>
          <w:sz w:val="20"/>
          <w:szCs w:val="20"/>
        </w:rPr>
        <w:t xml:space="preserve"> detention centre in Tehran, where she was questioned about her communications with the Human Rights Activists News Agency (HRANA), an Iranian human rights group, including information she had sent to them about prison conditions, which prisoner of conscience Alireza </w:t>
      </w:r>
      <w:proofErr w:type="spellStart"/>
      <w:r w:rsidRPr="00100627">
        <w:rPr>
          <w:rFonts w:ascii="Arial" w:hAnsi="Arial" w:cs="Arial"/>
          <w:sz w:val="20"/>
          <w:szCs w:val="20"/>
        </w:rPr>
        <w:t>Shirmohammadali</w:t>
      </w:r>
      <w:proofErr w:type="spellEnd"/>
      <w:r w:rsidRPr="00100627">
        <w:rPr>
          <w:rFonts w:ascii="Arial" w:hAnsi="Arial" w:cs="Arial"/>
          <w:sz w:val="20"/>
          <w:szCs w:val="20"/>
        </w:rPr>
        <w:t xml:space="preserve"> had provided her. Alireza </w:t>
      </w:r>
      <w:proofErr w:type="spellStart"/>
      <w:r w:rsidRPr="00100627">
        <w:rPr>
          <w:rFonts w:ascii="Arial" w:hAnsi="Arial" w:cs="Arial"/>
          <w:sz w:val="20"/>
          <w:szCs w:val="20"/>
        </w:rPr>
        <w:t>Shirmohammadali</w:t>
      </w:r>
      <w:proofErr w:type="spellEnd"/>
      <w:r w:rsidRPr="00100627">
        <w:rPr>
          <w:rFonts w:ascii="Arial" w:hAnsi="Arial" w:cs="Arial"/>
          <w:sz w:val="20"/>
          <w:szCs w:val="20"/>
        </w:rPr>
        <w:t xml:space="preserve"> was murdered in the Penitentiary Complex in Tehran (also known as </w:t>
      </w:r>
      <w:proofErr w:type="spellStart"/>
      <w:r w:rsidRPr="00100627">
        <w:rPr>
          <w:rFonts w:ascii="Arial" w:hAnsi="Arial" w:cs="Arial"/>
          <w:sz w:val="20"/>
          <w:szCs w:val="20"/>
        </w:rPr>
        <w:t>Fashafouyeh</w:t>
      </w:r>
      <w:proofErr w:type="spellEnd"/>
      <w:r w:rsidRPr="00100627">
        <w:rPr>
          <w:rFonts w:ascii="Arial" w:hAnsi="Arial" w:cs="Arial"/>
          <w:sz w:val="20"/>
          <w:szCs w:val="20"/>
        </w:rPr>
        <w:t xml:space="preserve"> prison) on 10 June 2019. </w:t>
      </w:r>
      <w:r w:rsidR="00195F44" w:rsidRPr="00100627">
        <w:rPr>
          <w:rFonts w:ascii="Arial" w:hAnsi="Arial" w:cs="Arial"/>
          <w:sz w:val="20"/>
          <w:szCs w:val="20"/>
        </w:rPr>
        <w:t xml:space="preserve">Saba </w:t>
      </w:r>
      <w:proofErr w:type="spellStart"/>
      <w:r w:rsidR="00195F44" w:rsidRPr="00100627">
        <w:rPr>
          <w:rFonts w:ascii="Arial" w:hAnsi="Arial" w:cs="Arial"/>
          <w:sz w:val="20"/>
          <w:szCs w:val="20"/>
        </w:rPr>
        <w:t>Kordafshari</w:t>
      </w:r>
      <w:proofErr w:type="spellEnd"/>
      <w:r w:rsidR="00195F44" w:rsidRPr="00100627">
        <w:rPr>
          <w:rFonts w:ascii="Arial" w:hAnsi="Arial" w:cs="Arial"/>
          <w:sz w:val="20"/>
          <w:szCs w:val="20"/>
        </w:rPr>
        <w:t xml:space="preserve"> </w:t>
      </w:r>
      <w:r w:rsidRPr="00100627">
        <w:rPr>
          <w:rFonts w:ascii="Arial" w:hAnsi="Arial" w:cs="Arial"/>
          <w:sz w:val="20"/>
          <w:szCs w:val="20"/>
        </w:rPr>
        <w:t xml:space="preserve">was also put under repeated pressure to denounce on camera the White </w:t>
      </w:r>
      <w:proofErr w:type="gramStart"/>
      <w:r w:rsidRPr="00100627">
        <w:rPr>
          <w:rFonts w:ascii="Arial" w:hAnsi="Arial" w:cs="Arial"/>
          <w:sz w:val="20"/>
          <w:szCs w:val="20"/>
        </w:rPr>
        <w:t>Wednesdays</w:t>
      </w:r>
      <w:proofErr w:type="gramEnd"/>
      <w:r w:rsidRPr="00100627">
        <w:rPr>
          <w:rFonts w:ascii="Arial" w:hAnsi="Arial" w:cs="Arial"/>
          <w:sz w:val="20"/>
          <w:szCs w:val="20"/>
        </w:rPr>
        <w:t xml:space="preserve"> campaign against compulsory veiling laws and its founder, Masih Alinejad, a US-based Iranian journalist. On 11 June </w:t>
      </w:r>
      <w:r w:rsidR="00195F44" w:rsidRPr="00100627">
        <w:rPr>
          <w:rFonts w:ascii="Arial" w:hAnsi="Arial" w:cs="Arial"/>
          <w:sz w:val="20"/>
          <w:szCs w:val="20"/>
        </w:rPr>
        <w:t xml:space="preserve">2019, Saba </w:t>
      </w:r>
      <w:proofErr w:type="spellStart"/>
      <w:r w:rsidR="00195F44" w:rsidRPr="00100627">
        <w:rPr>
          <w:rFonts w:ascii="Arial" w:hAnsi="Arial" w:cs="Arial"/>
          <w:sz w:val="20"/>
          <w:szCs w:val="20"/>
        </w:rPr>
        <w:t>Kordafshari</w:t>
      </w:r>
      <w:proofErr w:type="spellEnd"/>
      <w:r w:rsidR="00195F44" w:rsidRPr="00100627">
        <w:rPr>
          <w:rFonts w:ascii="Arial" w:hAnsi="Arial" w:cs="Arial"/>
          <w:sz w:val="20"/>
          <w:szCs w:val="20"/>
        </w:rPr>
        <w:t xml:space="preserve"> </w:t>
      </w:r>
      <w:r w:rsidRPr="00100627">
        <w:rPr>
          <w:rFonts w:ascii="Arial" w:hAnsi="Arial" w:cs="Arial"/>
          <w:sz w:val="20"/>
          <w:szCs w:val="20"/>
        </w:rPr>
        <w:t xml:space="preserve">was transferred to </w:t>
      </w:r>
      <w:proofErr w:type="spellStart"/>
      <w:r w:rsidRPr="00100627">
        <w:rPr>
          <w:rFonts w:ascii="Arial" w:hAnsi="Arial" w:cs="Arial"/>
          <w:sz w:val="20"/>
          <w:szCs w:val="20"/>
        </w:rPr>
        <w:t>Shahr</w:t>
      </w:r>
      <w:proofErr w:type="spellEnd"/>
      <w:r w:rsidRPr="00100627">
        <w:rPr>
          <w:rFonts w:ascii="Arial" w:hAnsi="Arial" w:cs="Arial"/>
          <w:sz w:val="20"/>
          <w:szCs w:val="20"/>
        </w:rPr>
        <w:t xml:space="preserve">-e Rey prison, where women convicted of serious violent crimes are held in overcrowded and unsanitary conditions. </w:t>
      </w:r>
    </w:p>
    <w:p w14:paraId="390C7FB5" w14:textId="77777777" w:rsidR="004970C0" w:rsidRPr="00100627" w:rsidRDefault="004970C0" w:rsidP="00100627">
      <w:pPr>
        <w:jc w:val="both"/>
        <w:rPr>
          <w:rFonts w:ascii="Arial" w:hAnsi="Arial" w:cs="Arial"/>
          <w:sz w:val="20"/>
          <w:szCs w:val="20"/>
        </w:rPr>
      </w:pPr>
    </w:p>
    <w:p w14:paraId="18AD2A0C" w14:textId="40CAEFF8" w:rsidR="004970C0" w:rsidRPr="00100627" w:rsidRDefault="004970C0" w:rsidP="00100627">
      <w:pPr>
        <w:jc w:val="both"/>
        <w:rPr>
          <w:rFonts w:ascii="Arial" w:hAnsi="Arial" w:cs="Arial"/>
          <w:sz w:val="20"/>
          <w:szCs w:val="20"/>
        </w:rPr>
      </w:pPr>
      <w:r w:rsidRPr="00100627">
        <w:rPr>
          <w:rFonts w:ascii="Arial" w:hAnsi="Arial" w:cs="Arial"/>
          <w:sz w:val="20"/>
          <w:szCs w:val="20"/>
        </w:rPr>
        <w:t xml:space="preserve">On 2 July 2019, the intelligence unit of the Revolutionary Guards transferred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to another location. They concealed her fate and whereabouts from her family until they returned her to </w:t>
      </w:r>
      <w:proofErr w:type="spellStart"/>
      <w:r w:rsidRPr="00100627">
        <w:rPr>
          <w:rFonts w:ascii="Arial" w:hAnsi="Arial" w:cs="Arial"/>
          <w:sz w:val="20"/>
          <w:szCs w:val="20"/>
        </w:rPr>
        <w:t>Shahr</w:t>
      </w:r>
      <w:proofErr w:type="spellEnd"/>
      <w:r w:rsidRPr="00100627">
        <w:rPr>
          <w:rFonts w:ascii="Arial" w:hAnsi="Arial" w:cs="Arial"/>
          <w:sz w:val="20"/>
          <w:szCs w:val="20"/>
        </w:rPr>
        <w:t xml:space="preserve">-e Rey prison on 13 July 2019, thus subjecting her to enforced disappearance for those 12 days. She subsequently informed her family that she had been held in section 2-A of </w:t>
      </w:r>
      <w:proofErr w:type="spellStart"/>
      <w:r w:rsidRPr="00100627">
        <w:rPr>
          <w:rFonts w:ascii="Arial" w:hAnsi="Arial" w:cs="Arial"/>
          <w:sz w:val="20"/>
          <w:szCs w:val="20"/>
        </w:rPr>
        <w:t>Evin</w:t>
      </w:r>
      <w:proofErr w:type="spellEnd"/>
      <w:r w:rsidRPr="00100627">
        <w:rPr>
          <w:rFonts w:ascii="Arial" w:hAnsi="Arial" w:cs="Arial"/>
          <w:sz w:val="20"/>
          <w:szCs w:val="20"/>
        </w:rPr>
        <w:t xml:space="preserve"> prison, which is under the control of the Revolutionary Guards, and put under renewed pressure to give forced “confessions”. The interrogators conditioned her release on giving forced “confessions” and threatened to arrest her mother, </w:t>
      </w:r>
      <w:proofErr w:type="spellStart"/>
      <w:r w:rsidRPr="00100627">
        <w:rPr>
          <w:rFonts w:ascii="Arial" w:hAnsi="Arial" w:cs="Arial"/>
          <w:sz w:val="20"/>
          <w:szCs w:val="20"/>
        </w:rPr>
        <w:t>Raheleh</w:t>
      </w:r>
      <w:proofErr w:type="spellEnd"/>
      <w:r w:rsidRPr="00100627">
        <w:rPr>
          <w:rFonts w:ascii="Arial" w:hAnsi="Arial" w:cs="Arial"/>
          <w:sz w:val="20"/>
          <w:szCs w:val="20"/>
        </w:rPr>
        <w:t xml:space="preserve"> Ahmadi, if she did not “co-operate”. On 10 July 2019, the authorities carried out their threat and arrested </w:t>
      </w:r>
      <w:proofErr w:type="spellStart"/>
      <w:r w:rsidRPr="00100627">
        <w:rPr>
          <w:rFonts w:ascii="Arial" w:hAnsi="Arial" w:cs="Arial"/>
          <w:sz w:val="20"/>
          <w:szCs w:val="20"/>
        </w:rPr>
        <w:t>Raheleh</w:t>
      </w:r>
      <w:proofErr w:type="spellEnd"/>
      <w:r w:rsidRPr="00100627">
        <w:rPr>
          <w:rFonts w:ascii="Arial" w:hAnsi="Arial" w:cs="Arial"/>
          <w:sz w:val="20"/>
          <w:szCs w:val="20"/>
        </w:rPr>
        <w:t xml:space="preserve"> Ahmadi.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subsequently told her family that she had been held in an interrogation room with a sack over her head blocking her sight for much of the day when suddenly she heard her mother being interrogated nearby. That is when she realized the Revolutionary Guards had carried out their threat to arrest her mother. She was then forced to give a “confession” before a camera.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was reunited with her mother in </w:t>
      </w:r>
      <w:proofErr w:type="spellStart"/>
      <w:r w:rsidRPr="00100627">
        <w:rPr>
          <w:rFonts w:ascii="Arial" w:hAnsi="Arial" w:cs="Arial"/>
          <w:sz w:val="20"/>
          <w:szCs w:val="20"/>
        </w:rPr>
        <w:t>Shahr</w:t>
      </w:r>
      <w:proofErr w:type="spellEnd"/>
      <w:r w:rsidRPr="00100627">
        <w:rPr>
          <w:rFonts w:ascii="Arial" w:hAnsi="Arial" w:cs="Arial"/>
          <w:sz w:val="20"/>
          <w:szCs w:val="20"/>
        </w:rPr>
        <w:t>-e Rey prison a few days later. Her mother was released on bail on 14 July 2019. On 13 August 2019</w:t>
      </w:r>
      <w:r w:rsidR="003B0101" w:rsidRPr="00100627">
        <w:rPr>
          <w:rFonts w:ascii="Arial" w:hAnsi="Arial" w:cs="Arial"/>
          <w:sz w:val="20"/>
          <w:szCs w:val="20"/>
        </w:rPr>
        <w:t>,</w:t>
      </w:r>
      <w:r w:rsidRPr="00100627">
        <w:rPr>
          <w:rFonts w:ascii="Arial" w:hAnsi="Arial" w:cs="Arial"/>
          <w:sz w:val="20"/>
          <w:szCs w:val="20"/>
        </w:rPr>
        <w:t xml:space="preserve">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was transferred to the women’s ward of Tehran’s </w:t>
      </w:r>
      <w:proofErr w:type="spellStart"/>
      <w:r w:rsidRPr="00100627">
        <w:rPr>
          <w:rFonts w:ascii="Arial" w:hAnsi="Arial" w:cs="Arial"/>
          <w:sz w:val="20"/>
          <w:szCs w:val="20"/>
        </w:rPr>
        <w:t>Evin</w:t>
      </w:r>
      <w:proofErr w:type="spellEnd"/>
      <w:r w:rsidRPr="00100627">
        <w:rPr>
          <w:rFonts w:ascii="Arial" w:hAnsi="Arial" w:cs="Arial"/>
          <w:sz w:val="20"/>
          <w:szCs w:val="20"/>
        </w:rPr>
        <w:t xml:space="preserve"> prison.</w:t>
      </w:r>
    </w:p>
    <w:p w14:paraId="1828C352" w14:textId="77777777" w:rsidR="004970C0" w:rsidRPr="00100627" w:rsidRDefault="004970C0" w:rsidP="00100627">
      <w:pPr>
        <w:jc w:val="both"/>
        <w:rPr>
          <w:rFonts w:ascii="Arial" w:hAnsi="Arial" w:cs="Arial"/>
          <w:sz w:val="20"/>
          <w:szCs w:val="20"/>
        </w:rPr>
      </w:pPr>
    </w:p>
    <w:p w14:paraId="4632C9C7" w14:textId="1B67CAC6" w:rsidR="004970C0" w:rsidRPr="00100627" w:rsidRDefault="004970C0" w:rsidP="00100627">
      <w:pPr>
        <w:jc w:val="both"/>
        <w:rPr>
          <w:rFonts w:ascii="Arial" w:hAnsi="Arial" w:cs="Arial"/>
          <w:sz w:val="20"/>
          <w:szCs w:val="20"/>
        </w:rPr>
      </w:pPr>
      <w:r w:rsidRPr="00100627">
        <w:rPr>
          <w:rFonts w:ascii="Arial" w:hAnsi="Arial" w:cs="Arial"/>
          <w:sz w:val="20"/>
          <w:szCs w:val="20"/>
        </w:rPr>
        <w:t xml:space="preserve">The prosecution of Saba </w:t>
      </w:r>
      <w:proofErr w:type="spellStart"/>
      <w:r w:rsidRPr="00100627">
        <w:rPr>
          <w:rFonts w:ascii="Arial" w:hAnsi="Arial" w:cs="Arial"/>
          <w:sz w:val="20"/>
          <w:szCs w:val="20"/>
        </w:rPr>
        <w:t>Kordafshari</w:t>
      </w:r>
      <w:proofErr w:type="spellEnd"/>
      <w:r w:rsidRPr="00100627">
        <w:rPr>
          <w:rFonts w:ascii="Arial" w:hAnsi="Arial" w:cs="Arial"/>
          <w:sz w:val="20"/>
          <w:szCs w:val="20"/>
        </w:rPr>
        <w:t xml:space="preserve"> is part of a wider crackdown on women’s rights defenders campaigning against discriminatory forced veiling laws. </w:t>
      </w:r>
      <w:proofErr w:type="spellStart"/>
      <w:r w:rsidRPr="00100627">
        <w:rPr>
          <w:rFonts w:ascii="Arial" w:hAnsi="Arial" w:cs="Arial"/>
          <w:sz w:val="20"/>
          <w:szCs w:val="20"/>
        </w:rPr>
        <w:t>Yasaman</w:t>
      </w:r>
      <w:proofErr w:type="spellEnd"/>
      <w:r w:rsidRPr="00100627">
        <w:rPr>
          <w:rFonts w:ascii="Arial" w:hAnsi="Arial" w:cs="Arial"/>
          <w:sz w:val="20"/>
          <w:szCs w:val="20"/>
        </w:rPr>
        <w:t xml:space="preserve"> </w:t>
      </w:r>
      <w:proofErr w:type="spellStart"/>
      <w:r w:rsidRPr="00100627">
        <w:rPr>
          <w:rFonts w:ascii="Arial" w:hAnsi="Arial" w:cs="Arial"/>
          <w:sz w:val="20"/>
          <w:szCs w:val="20"/>
        </w:rPr>
        <w:t>Aryani</w:t>
      </w:r>
      <w:proofErr w:type="spellEnd"/>
      <w:r w:rsidRPr="00100627">
        <w:rPr>
          <w:rFonts w:ascii="Arial" w:hAnsi="Arial" w:cs="Arial"/>
          <w:sz w:val="20"/>
          <w:szCs w:val="20"/>
        </w:rPr>
        <w:t xml:space="preserve"> and her mother, </w:t>
      </w:r>
      <w:proofErr w:type="spellStart"/>
      <w:r w:rsidRPr="00100627">
        <w:rPr>
          <w:rFonts w:ascii="Arial" w:hAnsi="Arial" w:cs="Arial"/>
          <w:sz w:val="20"/>
          <w:szCs w:val="20"/>
        </w:rPr>
        <w:t>Monireh</w:t>
      </w:r>
      <w:proofErr w:type="spellEnd"/>
      <w:r w:rsidRPr="00100627">
        <w:rPr>
          <w:rFonts w:ascii="Arial" w:hAnsi="Arial" w:cs="Arial"/>
          <w:sz w:val="20"/>
          <w:szCs w:val="20"/>
        </w:rPr>
        <w:t xml:space="preserve"> </w:t>
      </w:r>
      <w:proofErr w:type="spellStart"/>
      <w:r w:rsidRPr="00100627">
        <w:rPr>
          <w:rFonts w:ascii="Arial" w:hAnsi="Arial" w:cs="Arial"/>
          <w:sz w:val="20"/>
          <w:szCs w:val="20"/>
        </w:rPr>
        <w:t>Arabshahi</w:t>
      </w:r>
      <w:proofErr w:type="spellEnd"/>
      <w:r w:rsidRPr="00100627">
        <w:rPr>
          <w:rFonts w:ascii="Arial" w:hAnsi="Arial" w:cs="Arial"/>
          <w:sz w:val="20"/>
          <w:szCs w:val="20"/>
        </w:rPr>
        <w:t xml:space="preserve">, were sentenced on 31 July 2019 to 16 years in prison each, while </w:t>
      </w:r>
      <w:proofErr w:type="spellStart"/>
      <w:r w:rsidRPr="00100627">
        <w:rPr>
          <w:rFonts w:ascii="Arial" w:hAnsi="Arial" w:cs="Arial"/>
          <w:sz w:val="20"/>
          <w:szCs w:val="20"/>
        </w:rPr>
        <w:t>Mojgan</w:t>
      </w:r>
      <w:proofErr w:type="spellEnd"/>
      <w:r w:rsidRPr="00100627">
        <w:rPr>
          <w:rFonts w:ascii="Arial" w:hAnsi="Arial" w:cs="Arial"/>
          <w:sz w:val="20"/>
          <w:szCs w:val="20"/>
        </w:rPr>
        <w:t xml:space="preserve"> Keshavarz was sentenced to 23 years and six months in prison. If these convictions and sentences are upheld on appeal, each woman would be required to serve 10 years of her prison sentence, as per Iran’s sentencing guidelines. See </w:t>
      </w:r>
      <w:hyperlink r:id="rId15" w:history="1">
        <w:r w:rsidRPr="00100627">
          <w:rPr>
            <w:rStyle w:val="Hyperlink"/>
            <w:rFonts w:ascii="Arial" w:hAnsi="Arial" w:cs="Arial"/>
            <w:sz w:val="20"/>
            <w:szCs w:val="20"/>
          </w:rPr>
          <w:t>https://www.amnesty.org/en/documents/mde13/0856/2019/en/</w:t>
        </w:r>
      </w:hyperlink>
      <w:r w:rsidRPr="00100627">
        <w:rPr>
          <w:rFonts w:ascii="Arial" w:hAnsi="Arial" w:cs="Arial"/>
          <w:sz w:val="20"/>
          <w:szCs w:val="20"/>
        </w:rPr>
        <w:t xml:space="preserve"> for further information.</w:t>
      </w:r>
    </w:p>
    <w:p w14:paraId="77DAD628" w14:textId="77777777" w:rsidR="004970C0" w:rsidRPr="00100627" w:rsidRDefault="004970C0" w:rsidP="00100627">
      <w:pPr>
        <w:jc w:val="both"/>
        <w:rPr>
          <w:rFonts w:ascii="Arial" w:hAnsi="Arial" w:cs="Arial"/>
          <w:sz w:val="20"/>
          <w:szCs w:val="20"/>
        </w:rPr>
      </w:pPr>
    </w:p>
    <w:p w14:paraId="2573BE35" w14:textId="77777777" w:rsidR="004970C0" w:rsidRPr="00100627" w:rsidRDefault="004970C0" w:rsidP="00100627">
      <w:pPr>
        <w:jc w:val="both"/>
        <w:rPr>
          <w:rFonts w:ascii="Arial" w:hAnsi="Arial" w:cs="Arial"/>
          <w:sz w:val="20"/>
          <w:szCs w:val="20"/>
        </w:rPr>
      </w:pPr>
      <w:r w:rsidRPr="00100627">
        <w:rPr>
          <w:rFonts w:ascii="Arial" w:hAnsi="Arial" w:cs="Arial"/>
          <w:sz w:val="20"/>
          <w:szCs w:val="20"/>
        </w:rPr>
        <w:t xml:space="preserve">A growing movement against discriminatory and abusive forced veiling laws has emerged in Iran, with women and girls standing in public places, silently waving their headscarves on the ends of sticks or sharing videos of themselves walking down the street with their hair showing. This movement includes, in addition to White Wednesdays, My Stealthy Freedom, which encourages women from Iran to post online pictures of themselves without headscarves by way of opposing forced veiling, and My Camera My Weapon, which aims to raise awareness of the constant harassment and assault that women and girls face on Iran’s streets as a result of forced veiling laws. The Iranian authorities have felt threatened by the strength of this movement and waged a crackdown in response. In an official statement on 23 February 2018, the police warned that women peacefully protesting the discriminatory and abusive practice of forced veiling would now be charged with “inciting and facilitation corruption and prostitution”, which carries a maximum sentence of 10 years in prison. See </w:t>
      </w:r>
      <w:hyperlink r:id="rId16" w:history="1">
        <w:r w:rsidRPr="00100627">
          <w:rPr>
            <w:rStyle w:val="Hyperlink"/>
            <w:rFonts w:ascii="Arial" w:hAnsi="Arial" w:cs="Arial"/>
            <w:sz w:val="20"/>
            <w:szCs w:val="20"/>
          </w:rPr>
          <w:t>https://www.amnesty.org/en/latest/campaigns/2019/05/iran-abusive-forced-veiling-laws-police-womens-lives/</w:t>
        </w:r>
      </w:hyperlink>
      <w:r w:rsidRPr="00100627">
        <w:rPr>
          <w:rFonts w:ascii="Arial" w:hAnsi="Arial" w:cs="Arial"/>
          <w:sz w:val="20"/>
          <w:szCs w:val="20"/>
        </w:rPr>
        <w:t xml:space="preserve"> for more information. Forced veiling laws violate a whole host of rights, including the rights to equality, privacy and freedom of expression and belief. These laws also degrade women and girls, stripping them of their dignity and self-worth.</w:t>
      </w:r>
    </w:p>
    <w:p w14:paraId="7355870D" w14:textId="332AF815" w:rsidR="00313756" w:rsidRPr="00100627" w:rsidRDefault="00313756" w:rsidP="00100627">
      <w:pPr>
        <w:rPr>
          <w:rFonts w:ascii="Arial" w:hAnsi="Arial" w:cs="Arial"/>
          <w:sz w:val="18"/>
          <w:szCs w:val="20"/>
          <w:lang w:eastAsia="en-US"/>
        </w:rPr>
      </w:pPr>
    </w:p>
    <w:p w14:paraId="127C08EF" w14:textId="3B6F815B" w:rsidR="00313756" w:rsidRPr="00100627" w:rsidRDefault="00313756" w:rsidP="00100627">
      <w:pPr>
        <w:rPr>
          <w:rFonts w:ascii="Arial" w:hAnsi="Arial" w:cs="Arial"/>
          <w:sz w:val="18"/>
          <w:szCs w:val="20"/>
          <w:lang w:eastAsia="en-US"/>
        </w:rPr>
      </w:pPr>
    </w:p>
    <w:p w14:paraId="3FC2534E" w14:textId="77777777" w:rsidR="00313756" w:rsidRPr="00100627" w:rsidRDefault="00313756" w:rsidP="00100627">
      <w:pPr>
        <w:rPr>
          <w:rFonts w:ascii="Arial" w:hAnsi="Arial" w:cs="Arial"/>
          <w:sz w:val="18"/>
          <w:szCs w:val="20"/>
          <w:lang w:eastAsia="en-US"/>
        </w:rPr>
      </w:pPr>
    </w:p>
    <w:p w14:paraId="0903D096" w14:textId="04D66185" w:rsidR="00D31527" w:rsidRPr="00100627" w:rsidRDefault="00A54BC1" w:rsidP="00100627">
      <w:pPr>
        <w:rPr>
          <w:rFonts w:ascii="Arial" w:hAnsi="Arial" w:cs="Arial"/>
          <w:b/>
          <w:sz w:val="20"/>
          <w:szCs w:val="20"/>
        </w:rPr>
      </w:pPr>
      <w:r w:rsidRPr="00100627">
        <w:rPr>
          <w:rFonts w:ascii="Arial" w:hAnsi="Arial" w:cs="Arial"/>
          <w:b/>
          <w:sz w:val="20"/>
          <w:szCs w:val="20"/>
        </w:rPr>
        <w:t>PREFERRED LANGUAGE TO ADDRESS TARGET</w:t>
      </w:r>
      <w:r w:rsidR="000106EF" w:rsidRPr="00100627">
        <w:rPr>
          <w:rFonts w:ascii="Arial" w:hAnsi="Arial" w:cs="Arial"/>
          <w:b/>
          <w:sz w:val="20"/>
          <w:szCs w:val="20"/>
        </w:rPr>
        <w:t xml:space="preserve">: </w:t>
      </w:r>
      <w:r w:rsidR="004970C0" w:rsidRPr="00100627">
        <w:rPr>
          <w:rFonts w:ascii="Arial" w:hAnsi="Arial" w:cs="Arial"/>
          <w:sz w:val="20"/>
          <w:szCs w:val="20"/>
        </w:rPr>
        <w:t>Persian and English</w:t>
      </w:r>
    </w:p>
    <w:p w14:paraId="6C26E82E" w14:textId="3FFE2DC7" w:rsidR="0026672D" w:rsidRPr="00100627" w:rsidRDefault="0026672D" w:rsidP="00100627">
      <w:pPr>
        <w:rPr>
          <w:rFonts w:ascii="Arial" w:hAnsi="Arial" w:cs="Arial"/>
          <w:color w:val="0070C0"/>
          <w:sz w:val="20"/>
          <w:szCs w:val="20"/>
        </w:rPr>
      </w:pPr>
      <w:r w:rsidRPr="00100627">
        <w:rPr>
          <w:rFonts w:ascii="Arial" w:hAnsi="Arial" w:cs="Arial"/>
          <w:sz w:val="20"/>
          <w:szCs w:val="20"/>
        </w:rPr>
        <w:t>You can also write in your own language.</w:t>
      </w:r>
    </w:p>
    <w:p w14:paraId="7ED929D6" w14:textId="77777777" w:rsidR="0026672D" w:rsidRPr="00100627" w:rsidRDefault="0026672D" w:rsidP="00100627">
      <w:pPr>
        <w:rPr>
          <w:rFonts w:ascii="Arial" w:hAnsi="Arial" w:cs="Arial"/>
          <w:color w:val="0070C0"/>
          <w:sz w:val="20"/>
          <w:szCs w:val="20"/>
        </w:rPr>
      </w:pPr>
    </w:p>
    <w:p w14:paraId="365AADD9" w14:textId="0BEA30F4" w:rsidR="00D70D29" w:rsidRPr="00100627" w:rsidRDefault="0026672D" w:rsidP="00100627">
      <w:pPr>
        <w:rPr>
          <w:rFonts w:ascii="Arial" w:hAnsi="Arial" w:cs="Arial"/>
          <w:sz w:val="20"/>
          <w:szCs w:val="20"/>
        </w:rPr>
      </w:pPr>
      <w:r w:rsidRPr="00100627">
        <w:rPr>
          <w:rFonts w:ascii="Arial" w:hAnsi="Arial" w:cs="Arial"/>
          <w:b/>
          <w:sz w:val="20"/>
          <w:szCs w:val="20"/>
        </w:rPr>
        <w:t>PLEASE TAKE ACTION AS SOON AS POSSIBLE UNTIL</w:t>
      </w:r>
      <w:r w:rsidR="00350BE6" w:rsidRPr="00100627">
        <w:rPr>
          <w:rFonts w:ascii="Arial" w:hAnsi="Arial" w:cs="Arial"/>
          <w:b/>
          <w:sz w:val="20"/>
          <w:szCs w:val="20"/>
        </w:rPr>
        <w:t>:</w:t>
      </w:r>
      <w:r w:rsidR="00D70D29" w:rsidRPr="00100627">
        <w:rPr>
          <w:rFonts w:ascii="Arial" w:hAnsi="Arial" w:cs="Arial"/>
          <w:b/>
          <w:sz w:val="20"/>
          <w:szCs w:val="20"/>
        </w:rPr>
        <w:t xml:space="preserve"> </w:t>
      </w:r>
      <w:r w:rsidR="004970C0" w:rsidRPr="00100627">
        <w:rPr>
          <w:rFonts w:ascii="Arial" w:hAnsi="Arial" w:cs="Arial"/>
          <w:sz w:val="20"/>
          <w:szCs w:val="20"/>
        </w:rPr>
        <w:t>30</w:t>
      </w:r>
      <w:r w:rsidR="00D70D29" w:rsidRPr="00100627">
        <w:rPr>
          <w:rFonts w:ascii="Arial" w:hAnsi="Arial" w:cs="Arial"/>
          <w:sz w:val="20"/>
          <w:szCs w:val="20"/>
        </w:rPr>
        <w:t xml:space="preserve"> </w:t>
      </w:r>
      <w:r w:rsidR="004970C0" w:rsidRPr="00100627">
        <w:rPr>
          <w:rFonts w:ascii="Arial" w:hAnsi="Arial" w:cs="Arial"/>
          <w:sz w:val="20"/>
          <w:szCs w:val="20"/>
        </w:rPr>
        <w:t>December</w:t>
      </w:r>
      <w:r w:rsidR="00D70D29" w:rsidRPr="00100627">
        <w:rPr>
          <w:rFonts w:ascii="Arial" w:hAnsi="Arial" w:cs="Arial"/>
          <w:sz w:val="20"/>
          <w:szCs w:val="20"/>
        </w:rPr>
        <w:t xml:space="preserve"> 2019</w:t>
      </w:r>
      <w:r w:rsidR="00D31527" w:rsidRPr="00100627">
        <w:rPr>
          <w:rFonts w:ascii="Arial" w:hAnsi="Arial" w:cs="Arial"/>
          <w:sz w:val="20"/>
          <w:szCs w:val="20"/>
        </w:rPr>
        <w:t xml:space="preserve">. </w:t>
      </w:r>
    </w:p>
    <w:p w14:paraId="4CC18673" w14:textId="571E0961" w:rsidR="0026672D" w:rsidRPr="00100627" w:rsidRDefault="0026672D" w:rsidP="00100627">
      <w:pPr>
        <w:rPr>
          <w:rFonts w:ascii="Arial" w:hAnsi="Arial" w:cs="Arial"/>
          <w:sz w:val="20"/>
          <w:szCs w:val="20"/>
        </w:rPr>
      </w:pPr>
      <w:r w:rsidRPr="00100627">
        <w:rPr>
          <w:rFonts w:ascii="Arial" w:hAnsi="Arial" w:cs="Arial"/>
          <w:sz w:val="20"/>
          <w:szCs w:val="20"/>
        </w:rPr>
        <w:t xml:space="preserve">Please check with the Amnesty </w:t>
      </w:r>
      <w:r w:rsidR="00D31527" w:rsidRPr="00100627">
        <w:rPr>
          <w:rFonts w:ascii="Arial" w:hAnsi="Arial" w:cs="Arial"/>
          <w:sz w:val="20"/>
          <w:szCs w:val="20"/>
        </w:rPr>
        <w:t xml:space="preserve">office </w:t>
      </w:r>
      <w:r w:rsidRPr="00100627">
        <w:rPr>
          <w:rFonts w:ascii="Arial" w:hAnsi="Arial" w:cs="Arial"/>
          <w:sz w:val="20"/>
          <w:szCs w:val="20"/>
        </w:rPr>
        <w:t xml:space="preserve">in your country if you wish to send appeals after the </w:t>
      </w:r>
      <w:r w:rsidR="00D31527" w:rsidRPr="00100627">
        <w:rPr>
          <w:rFonts w:ascii="Arial" w:hAnsi="Arial" w:cs="Arial"/>
          <w:sz w:val="20"/>
          <w:szCs w:val="20"/>
        </w:rPr>
        <w:t>deadline</w:t>
      </w:r>
      <w:r w:rsidRPr="00100627">
        <w:rPr>
          <w:rFonts w:ascii="Arial" w:hAnsi="Arial" w:cs="Arial"/>
          <w:sz w:val="20"/>
          <w:szCs w:val="20"/>
        </w:rPr>
        <w:t>.</w:t>
      </w:r>
    </w:p>
    <w:p w14:paraId="3604239E" w14:textId="77777777" w:rsidR="00A54BC1" w:rsidRPr="00100627" w:rsidRDefault="00A54BC1" w:rsidP="00100627">
      <w:pPr>
        <w:rPr>
          <w:rFonts w:ascii="Arial" w:hAnsi="Arial" w:cs="Arial"/>
          <w:b/>
          <w:sz w:val="20"/>
          <w:szCs w:val="20"/>
        </w:rPr>
      </w:pPr>
    </w:p>
    <w:p w14:paraId="1973F8E9" w14:textId="75AB4294" w:rsidR="005A0B85" w:rsidRPr="00100627" w:rsidRDefault="00A54BC1" w:rsidP="00100627">
      <w:pPr>
        <w:rPr>
          <w:rFonts w:ascii="Arial" w:hAnsi="Arial" w:cs="Arial"/>
          <w:b/>
          <w:sz w:val="20"/>
          <w:szCs w:val="20"/>
        </w:rPr>
      </w:pPr>
      <w:r w:rsidRPr="00100627">
        <w:rPr>
          <w:rFonts w:ascii="Arial" w:hAnsi="Arial" w:cs="Arial"/>
          <w:b/>
          <w:sz w:val="20"/>
          <w:szCs w:val="20"/>
        </w:rPr>
        <w:t>NAME</w:t>
      </w:r>
      <w:r w:rsidR="00C63763" w:rsidRPr="00100627">
        <w:rPr>
          <w:rFonts w:ascii="Arial" w:hAnsi="Arial" w:cs="Arial"/>
          <w:b/>
          <w:sz w:val="20"/>
          <w:szCs w:val="20"/>
        </w:rPr>
        <w:t xml:space="preserve"> AND</w:t>
      </w:r>
      <w:r w:rsidR="0024477A" w:rsidRPr="00100627">
        <w:rPr>
          <w:rFonts w:ascii="Arial" w:hAnsi="Arial" w:cs="Arial"/>
          <w:b/>
          <w:sz w:val="20"/>
          <w:szCs w:val="20"/>
        </w:rPr>
        <w:t xml:space="preserve"> PRONOUN</w:t>
      </w:r>
      <w:r w:rsidR="00350BE6" w:rsidRPr="00100627">
        <w:rPr>
          <w:rFonts w:ascii="Arial" w:hAnsi="Arial" w:cs="Arial"/>
          <w:b/>
          <w:sz w:val="20"/>
          <w:szCs w:val="20"/>
        </w:rPr>
        <w:t xml:space="preserve">: </w:t>
      </w:r>
      <w:r w:rsidR="004970C0" w:rsidRPr="00100627">
        <w:rPr>
          <w:rFonts w:ascii="Arial" w:hAnsi="Arial" w:cs="Arial"/>
          <w:b/>
          <w:sz w:val="20"/>
          <w:szCs w:val="20"/>
        </w:rPr>
        <w:t xml:space="preserve">Saba </w:t>
      </w:r>
      <w:proofErr w:type="spellStart"/>
      <w:r w:rsidR="004970C0" w:rsidRPr="00100627">
        <w:rPr>
          <w:rFonts w:ascii="Arial" w:hAnsi="Arial" w:cs="Arial"/>
          <w:b/>
          <w:bCs/>
          <w:sz w:val="20"/>
          <w:szCs w:val="20"/>
        </w:rPr>
        <w:t>Kordafshari</w:t>
      </w:r>
      <w:proofErr w:type="spellEnd"/>
      <w:r w:rsidR="005A0B85" w:rsidRPr="00100627">
        <w:rPr>
          <w:rFonts w:ascii="Arial" w:hAnsi="Arial" w:cs="Arial"/>
          <w:b/>
          <w:sz w:val="22"/>
          <w:szCs w:val="22"/>
        </w:rPr>
        <w:t xml:space="preserve"> </w:t>
      </w:r>
      <w:r w:rsidR="005A0B85" w:rsidRPr="00100627">
        <w:rPr>
          <w:rFonts w:ascii="Arial" w:hAnsi="Arial" w:cs="Arial"/>
          <w:sz w:val="20"/>
          <w:szCs w:val="20"/>
        </w:rPr>
        <w:t>(</w:t>
      </w:r>
      <w:r w:rsidR="004970C0" w:rsidRPr="00100627">
        <w:rPr>
          <w:rFonts w:ascii="Arial" w:hAnsi="Arial" w:cs="Arial"/>
          <w:sz w:val="20"/>
          <w:szCs w:val="20"/>
        </w:rPr>
        <w:t>she/her</w:t>
      </w:r>
      <w:r w:rsidR="00D70D29" w:rsidRPr="00100627">
        <w:rPr>
          <w:rFonts w:ascii="Arial" w:hAnsi="Arial" w:cs="Arial"/>
          <w:sz w:val="20"/>
          <w:szCs w:val="20"/>
        </w:rPr>
        <w:t>)</w:t>
      </w:r>
    </w:p>
    <w:p w14:paraId="1E8F1981" w14:textId="2B319E8C" w:rsidR="0026766F" w:rsidRPr="00100627" w:rsidRDefault="0026766F" w:rsidP="00100627">
      <w:pPr>
        <w:rPr>
          <w:rFonts w:ascii="Arial" w:hAnsi="Arial" w:cs="Arial"/>
          <w:sz w:val="20"/>
          <w:szCs w:val="20"/>
        </w:rPr>
      </w:pPr>
    </w:p>
    <w:sectPr w:rsidR="0026766F" w:rsidRPr="00100627" w:rsidSect="00100627">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7D5B" w14:textId="77777777" w:rsidR="00672277" w:rsidRDefault="00672277">
      <w:r>
        <w:separator/>
      </w:r>
    </w:p>
  </w:endnote>
  <w:endnote w:type="continuationSeparator" w:id="0">
    <w:p w14:paraId="4D7D34DA" w14:textId="77777777" w:rsidR="00672277" w:rsidRDefault="006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BF03" w14:textId="77777777" w:rsidR="00100627" w:rsidRPr="004D1533" w:rsidRDefault="00100627" w:rsidP="0010062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2329C25" w14:textId="77777777" w:rsidR="00100627" w:rsidRPr="004D1533" w:rsidRDefault="00100627" w:rsidP="00100627">
    <w:pPr>
      <w:jc w:val="center"/>
      <w:rPr>
        <w:rFonts w:ascii="Arial" w:hAnsi="Arial" w:cs="Arial"/>
        <w:sz w:val="16"/>
        <w:szCs w:val="16"/>
      </w:rPr>
    </w:pPr>
    <w:r w:rsidRPr="004D1533">
      <w:rPr>
        <w:rFonts w:ascii="Arial" w:hAnsi="Arial" w:cs="Arial"/>
        <w:sz w:val="16"/>
        <w:szCs w:val="16"/>
      </w:rPr>
      <w:t>T (212) 807- 8400 | uan@aiusa.org | www.amnestyusa.org/uan</w:t>
    </w:r>
  </w:p>
  <w:p w14:paraId="40DE6E6A" w14:textId="77777777" w:rsidR="00100627" w:rsidRPr="00D0106D" w:rsidRDefault="0010062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2852" w14:textId="77777777" w:rsidR="00672277" w:rsidRDefault="00672277">
      <w:r>
        <w:separator/>
      </w:r>
    </w:p>
  </w:footnote>
  <w:footnote w:type="continuationSeparator" w:id="0">
    <w:p w14:paraId="0D6A6735" w14:textId="77777777" w:rsidR="00672277" w:rsidRDefault="0067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4441" w14:textId="77777777" w:rsidR="004970C0" w:rsidRDefault="004970C0" w:rsidP="004970C0">
    <w:pPr>
      <w:rPr>
        <w:rFonts w:ascii="Amnesty Trade Gothic" w:hAnsi="Amnesty Trade Gothic"/>
        <w:sz w:val="16"/>
        <w:szCs w:val="16"/>
      </w:rPr>
    </w:pPr>
  </w:p>
  <w:p w14:paraId="7FFA0C45" w14:textId="77777777" w:rsidR="004970C0" w:rsidRDefault="004970C0" w:rsidP="004970C0">
    <w:pPr>
      <w:rPr>
        <w:rFonts w:ascii="Amnesty Trade Gothic" w:hAnsi="Amnesty Trade Gothic"/>
        <w:sz w:val="16"/>
        <w:szCs w:val="16"/>
      </w:rPr>
    </w:pPr>
  </w:p>
  <w:p w14:paraId="5E456B11" w14:textId="7EFE61C7" w:rsidR="004970C0" w:rsidRPr="004970C0" w:rsidRDefault="004970C0" w:rsidP="004970C0">
    <w:pPr>
      <w:rPr>
        <w:rFonts w:ascii="Amnesty Trade Gothic" w:hAnsi="Amnesty Trade Gothic"/>
        <w:sz w:val="16"/>
        <w:szCs w:val="16"/>
      </w:rPr>
    </w:pPr>
    <w:r w:rsidRPr="004970C0">
      <w:rPr>
        <w:rFonts w:ascii="Amnesty Trade Gothic" w:hAnsi="Amnesty Trade Gothic"/>
        <w:sz w:val="16"/>
        <w:szCs w:val="16"/>
      </w:rPr>
      <w:t>First UA: 158/19 Index: MDE 13/1416/2019 Iran</w:t>
    </w:r>
    <w:r w:rsidRPr="004970C0">
      <w:rPr>
        <w:rFonts w:ascii="Amnesty Trade Gothic" w:hAnsi="Amnesty Trade Gothic"/>
        <w:sz w:val="16"/>
        <w:szCs w:val="16"/>
      </w:rPr>
      <w:tab/>
    </w:r>
    <w:r w:rsidRPr="004970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970C0">
      <w:rPr>
        <w:rFonts w:ascii="Amnesty Trade Gothic" w:hAnsi="Amnesty Trade Gothic"/>
        <w:sz w:val="16"/>
        <w:szCs w:val="16"/>
      </w:rPr>
      <w:t>Date: 18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572AFE7" w14:textId="3200D30D" w:rsidR="004970C0" w:rsidRPr="004970C0" w:rsidRDefault="004970C0" w:rsidP="004970C0">
    <w:pPr>
      <w:rPr>
        <w:rFonts w:ascii="Amnesty Trade Gothic" w:hAnsi="Amnesty Trade Gothic"/>
        <w:sz w:val="16"/>
        <w:szCs w:val="16"/>
      </w:rPr>
    </w:pPr>
    <w:r w:rsidRPr="004970C0">
      <w:rPr>
        <w:rFonts w:ascii="Amnesty Trade Gothic" w:hAnsi="Amnesty Trade Gothic"/>
        <w:sz w:val="16"/>
        <w:szCs w:val="16"/>
      </w:rPr>
      <w:t>First UA: 158/19 Index: MDE 13/1416/2019 Iran</w:t>
    </w:r>
    <w:r w:rsidRPr="004970C0">
      <w:rPr>
        <w:rFonts w:ascii="Amnesty Trade Gothic" w:hAnsi="Amnesty Trade Gothic"/>
        <w:sz w:val="16"/>
        <w:szCs w:val="16"/>
      </w:rPr>
      <w:tab/>
    </w:r>
    <w:r w:rsidRPr="004970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970C0">
      <w:rPr>
        <w:rFonts w:ascii="Amnesty Trade Gothic" w:hAnsi="Amnesty Trade Gothic"/>
        <w:sz w:val="16"/>
        <w:szCs w:val="16"/>
      </w:rPr>
      <w:t>Date: 18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0627"/>
    <w:rsid w:val="00107641"/>
    <w:rsid w:val="00114598"/>
    <w:rsid w:val="001262E2"/>
    <w:rsid w:val="00140DDC"/>
    <w:rsid w:val="001411BF"/>
    <w:rsid w:val="001624EA"/>
    <w:rsid w:val="001671E0"/>
    <w:rsid w:val="001951FB"/>
    <w:rsid w:val="00195F44"/>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0101"/>
    <w:rsid w:val="003B7FF5"/>
    <w:rsid w:val="003D1A64"/>
    <w:rsid w:val="003D377A"/>
    <w:rsid w:val="003E09A8"/>
    <w:rsid w:val="003E486F"/>
    <w:rsid w:val="00415A74"/>
    <w:rsid w:val="00450C13"/>
    <w:rsid w:val="00467473"/>
    <w:rsid w:val="00475586"/>
    <w:rsid w:val="0047739A"/>
    <w:rsid w:val="00483E30"/>
    <w:rsid w:val="004932C8"/>
    <w:rsid w:val="004970C0"/>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2277"/>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1006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mnesty.org/en/latest/campaigns/2019/05/iran-abusive-forced-veiling-laws-police-womens-l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mnesty.org/en/documents/mde13/0856/2019/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A494-7808-462A-B592-23EF2DA9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2019-11-18T14:39:00Z</dcterms:created>
  <dcterms:modified xsi:type="dcterms:W3CDTF">2019-11-18T14:39:00Z</dcterms:modified>
</cp:coreProperties>
</file>