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D73B8F" w:rsidRDefault="0034128A" w:rsidP="00D73B8F">
      <w:pPr>
        <w:pStyle w:val="AIUrgentActionTopHeading"/>
        <w:tabs>
          <w:tab w:val="clear" w:pos="567"/>
        </w:tabs>
        <w:spacing w:line="240" w:lineRule="auto"/>
        <w:rPr>
          <w:rFonts w:cs="Arial"/>
          <w:sz w:val="80"/>
          <w:szCs w:val="80"/>
        </w:rPr>
      </w:pPr>
      <w:r w:rsidRPr="00D73B8F">
        <w:rPr>
          <w:rFonts w:cs="Arial"/>
          <w:sz w:val="80"/>
          <w:szCs w:val="80"/>
          <w:highlight w:val="yellow"/>
        </w:rPr>
        <w:t>URGENT ACTION</w:t>
      </w:r>
    </w:p>
    <w:p w14:paraId="76BC4611" w14:textId="77777777" w:rsidR="005D2C37" w:rsidRPr="00D73B8F" w:rsidRDefault="005D2C37" w:rsidP="00D73B8F">
      <w:pPr>
        <w:pStyle w:val="Default"/>
        <w:rPr>
          <w:b/>
          <w:sz w:val="28"/>
          <w:szCs w:val="28"/>
        </w:rPr>
      </w:pPr>
    </w:p>
    <w:p w14:paraId="48ED1961" w14:textId="0641A51F" w:rsidR="0034128A" w:rsidRPr="00D73B8F" w:rsidRDefault="000874AD" w:rsidP="00D73B8F">
      <w:pPr>
        <w:spacing w:after="0" w:line="240" w:lineRule="auto"/>
        <w:rPr>
          <w:rFonts w:ascii="Arial" w:hAnsi="Arial" w:cs="Arial"/>
          <w:b/>
          <w:i/>
          <w:sz w:val="36"/>
          <w:lang w:eastAsia="es-MX"/>
        </w:rPr>
      </w:pPr>
      <w:r w:rsidRPr="00D73B8F">
        <w:rPr>
          <w:rFonts w:ascii="Arial" w:hAnsi="Arial" w:cs="Arial"/>
          <w:b/>
          <w:sz w:val="36"/>
          <w:lang w:eastAsia="es-MX"/>
        </w:rPr>
        <w:t>TRANSGENDER RIGHTS MARCH AT RISK OF ATTACK</w:t>
      </w:r>
    </w:p>
    <w:p w14:paraId="681A02C6" w14:textId="7310D93E" w:rsidR="002F3ED0" w:rsidRPr="00D73B8F" w:rsidRDefault="00FA506D" w:rsidP="00D73B8F">
      <w:pPr>
        <w:spacing w:after="0" w:line="240" w:lineRule="auto"/>
        <w:rPr>
          <w:rFonts w:ascii="Arial" w:hAnsi="Arial" w:cs="Arial"/>
          <w:b/>
          <w:sz w:val="22"/>
          <w:szCs w:val="22"/>
          <w:lang w:val="uk-UA" w:eastAsia="es-MX"/>
        </w:rPr>
      </w:pPr>
      <w:r w:rsidRPr="00D73B8F">
        <w:rPr>
          <w:rFonts w:ascii="Arial" w:hAnsi="Arial" w:cs="Arial"/>
          <w:b/>
          <w:sz w:val="22"/>
          <w:szCs w:val="22"/>
          <w:lang w:eastAsia="es-MX"/>
        </w:rPr>
        <w:t>T</w:t>
      </w:r>
      <w:r w:rsidR="000874AD" w:rsidRPr="00D73B8F">
        <w:rPr>
          <w:rFonts w:ascii="Arial" w:hAnsi="Arial" w:cs="Arial"/>
          <w:b/>
          <w:sz w:val="22"/>
          <w:szCs w:val="22"/>
          <w:lang w:eastAsia="es-MX"/>
        </w:rPr>
        <w:t xml:space="preserve">ransgender rights activists in </w:t>
      </w:r>
      <w:r w:rsidRPr="00D73B8F">
        <w:rPr>
          <w:rFonts w:ascii="Arial" w:hAnsi="Arial" w:cs="Arial"/>
          <w:b/>
          <w:sz w:val="22"/>
          <w:szCs w:val="22"/>
          <w:lang w:eastAsia="es-MX"/>
        </w:rPr>
        <w:t xml:space="preserve">Ukraine’s capital </w:t>
      </w:r>
      <w:r w:rsidR="000874AD" w:rsidRPr="00D73B8F">
        <w:rPr>
          <w:rFonts w:ascii="Arial" w:hAnsi="Arial" w:cs="Arial"/>
          <w:b/>
          <w:sz w:val="22"/>
          <w:szCs w:val="22"/>
          <w:lang w:eastAsia="es-MX"/>
        </w:rPr>
        <w:t xml:space="preserve">Kyiv are planning to hold a </w:t>
      </w:r>
      <w:r w:rsidR="002F3ED0" w:rsidRPr="00D73B8F">
        <w:rPr>
          <w:rFonts w:ascii="Arial" w:hAnsi="Arial" w:cs="Arial"/>
          <w:b/>
          <w:sz w:val="22"/>
          <w:szCs w:val="22"/>
          <w:lang w:eastAsia="es-MX"/>
        </w:rPr>
        <w:t xml:space="preserve">march </w:t>
      </w:r>
      <w:r w:rsidRPr="00D73B8F">
        <w:rPr>
          <w:rFonts w:ascii="Arial" w:hAnsi="Arial" w:cs="Arial"/>
          <w:b/>
          <w:sz w:val="22"/>
          <w:szCs w:val="22"/>
          <w:lang w:eastAsia="es-MX"/>
        </w:rPr>
        <w:t xml:space="preserve">on 23 November </w:t>
      </w:r>
      <w:r w:rsidR="002F3ED0" w:rsidRPr="00D73B8F">
        <w:rPr>
          <w:rFonts w:ascii="Arial" w:hAnsi="Arial" w:cs="Arial"/>
          <w:b/>
          <w:sz w:val="22"/>
          <w:szCs w:val="22"/>
          <w:lang w:eastAsia="es-MX"/>
        </w:rPr>
        <w:t xml:space="preserve">to mark Transgender Day of Remembrance. </w:t>
      </w:r>
      <w:r w:rsidRPr="00D73B8F">
        <w:rPr>
          <w:rFonts w:ascii="Arial" w:hAnsi="Arial" w:cs="Arial"/>
          <w:b/>
          <w:sz w:val="22"/>
          <w:szCs w:val="22"/>
          <w:lang w:eastAsia="es-MX"/>
        </w:rPr>
        <w:t>In 2018</w:t>
      </w:r>
      <w:r w:rsidR="002F3ED0" w:rsidRPr="00D73B8F">
        <w:rPr>
          <w:rFonts w:ascii="Arial" w:hAnsi="Arial" w:cs="Arial"/>
          <w:b/>
          <w:sz w:val="22"/>
          <w:szCs w:val="22"/>
          <w:lang w:eastAsia="es-MX"/>
        </w:rPr>
        <w:t>, the police failed to protect th</w:t>
      </w:r>
      <w:r w:rsidRPr="00D73B8F">
        <w:rPr>
          <w:rFonts w:ascii="Arial" w:hAnsi="Arial" w:cs="Arial"/>
          <w:b/>
          <w:sz w:val="22"/>
          <w:szCs w:val="22"/>
          <w:lang w:eastAsia="es-MX"/>
        </w:rPr>
        <w:t>ose</w:t>
      </w:r>
      <w:r w:rsidR="002F3ED0" w:rsidRPr="00D73B8F">
        <w:rPr>
          <w:rFonts w:ascii="Arial" w:hAnsi="Arial" w:cs="Arial"/>
          <w:b/>
          <w:sz w:val="22"/>
          <w:szCs w:val="22"/>
          <w:lang w:eastAsia="es-MX"/>
        </w:rPr>
        <w:t xml:space="preserve"> participa</w:t>
      </w:r>
      <w:r w:rsidRPr="00D73B8F">
        <w:rPr>
          <w:rFonts w:ascii="Arial" w:hAnsi="Arial" w:cs="Arial"/>
          <w:b/>
          <w:sz w:val="22"/>
          <w:szCs w:val="22"/>
          <w:lang w:eastAsia="es-MX"/>
        </w:rPr>
        <w:t>ting</w:t>
      </w:r>
      <w:r w:rsidR="002F3ED0" w:rsidRPr="00D73B8F">
        <w:rPr>
          <w:rFonts w:ascii="Arial" w:hAnsi="Arial" w:cs="Arial"/>
          <w:b/>
          <w:sz w:val="22"/>
          <w:szCs w:val="22"/>
          <w:lang w:eastAsia="es-MX"/>
        </w:rPr>
        <w:t xml:space="preserve"> </w:t>
      </w:r>
      <w:r w:rsidRPr="00D73B8F">
        <w:rPr>
          <w:rFonts w:ascii="Arial" w:hAnsi="Arial" w:cs="Arial"/>
          <w:b/>
          <w:sz w:val="22"/>
          <w:szCs w:val="22"/>
          <w:lang w:eastAsia="es-MX"/>
        </w:rPr>
        <w:t>in a</w:t>
      </w:r>
      <w:r w:rsidR="002F3ED0" w:rsidRPr="00D73B8F">
        <w:rPr>
          <w:rFonts w:ascii="Arial" w:hAnsi="Arial" w:cs="Arial"/>
          <w:b/>
          <w:sz w:val="22"/>
          <w:szCs w:val="22"/>
          <w:lang w:eastAsia="es-MX"/>
        </w:rPr>
        <w:t xml:space="preserve"> similar march from </w:t>
      </w:r>
      <w:r w:rsidR="006E182A" w:rsidRPr="00D73B8F">
        <w:rPr>
          <w:rFonts w:ascii="Arial" w:hAnsi="Arial" w:cs="Arial"/>
          <w:b/>
          <w:sz w:val="22"/>
          <w:szCs w:val="22"/>
          <w:lang w:eastAsia="es-MX"/>
        </w:rPr>
        <w:t xml:space="preserve">attacks </w:t>
      </w:r>
      <w:r w:rsidR="00A54B84" w:rsidRPr="00D73B8F">
        <w:rPr>
          <w:rFonts w:ascii="Arial" w:hAnsi="Arial" w:cs="Arial"/>
          <w:b/>
          <w:sz w:val="22"/>
          <w:szCs w:val="22"/>
          <w:lang w:eastAsia="es-MX"/>
        </w:rPr>
        <w:t>by</w:t>
      </w:r>
      <w:r w:rsidR="006E182A" w:rsidRPr="00D73B8F">
        <w:rPr>
          <w:rFonts w:ascii="Arial" w:hAnsi="Arial" w:cs="Arial"/>
          <w:b/>
          <w:sz w:val="22"/>
          <w:szCs w:val="22"/>
          <w:lang w:eastAsia="es-MX"/>
        </w:rPr>
        <w:t xml:space="preserve"> </w:t>
      </w:r>
      <w:r w:rsidR="002F3ED0" w:rsidRPr="00D73B8F">
        <w:rPr>
          <w:rFonts w:ascii="Arial" w:hAnsi="Arial" w:cs="Arial"/>
          <w:b/>
          <w:sz w:val="22"/>
          <w:szCs w:val="22"/>
          <w:lang w:eastAsia="es-MX"/>
        </w:rPr>
        <w:t xml:space="preserve">violent groups </w:t>
      </w:r>
      <w:r w:rsidR="00343F00" w:rsidRPr="00D73B8F">
        <w:rPr>
          <w:rFonts w:ascii="Arial" w:hAnsi="Arial" w:cs="Arial"/>
          <w:b/>
          <w:sz w:val="22"/>
          <w:szCs w:val="22"/>
          <w:lang w:eastAsia="es-MX"/>
        </w:rPr>
        <w:t>advocating</w:t>
      </w:r>
      <w:r w:rsidR="002F3ED0" w:rsidRPr="00D73B8F">
        <w:rPr>
          <w:rFonts w:ascii="Arial" w:hAnsi="Arial" w:cs="Arial"/>
          <w:b/>
          <w:sz w:val="22"/>
          <w:szCs w:val="22"/>
          <w:lang w:eastAsia="es-MX"/>
        </w:rPr>
        <w:t xml:space="preserve"> hatred and discrimination. </w:t>
      </w:r>
      <w:r w:rsidR="006E182A" w:rsidRPr="00D73B8F">
        <w:rPr>
          <w:rFonts w:ascii="Arial" w:hAnsi="Arial" w:cs="Arial"/>
          <w:b/>
          <w:sz w:val="22"/>
          <w:szCs w:val="22"/>
          <w:lang w:eastAsia="es-MX"/>
        </w:rPr>
        <w:t>This year, there is a serious risk of new attacks</w:t>
      </w:r>
      <w:r w:rsidRPr="00D73B8F">
        <w:rPr>
          <w:rFonts w:ascii="Arial" w:hAnsi="Arial" w:cs="Arial"/>
          <w:b/>
          <w:sz w:val="22"/>
          <w:szCs w:val="22"/>
          <w:lang w:eastAsia="es-MX"/>
        </w:rPr>
        <w:t xml:space="preserve"> and the police must ensure people can safely exe</w:t>
      </w:r>
      <w:r w:rsidR="00F951BA" w:rsidRPr="00D73B8F">
        <w:rPr>
          <w:rFonts w:ascii="Arial" w:hAnsi="Arial" w:cs="Arial"/>
          <w:b/>
          <w:sz w:val="22"/>
          <w:szCs w:val="22"/>
          <w:lang w:eastAsia="es-MX"/>
        </w:rPr>
        <w:t>rcise their right</w:t>
      </w:r>
      <w:r w:rsidR="007C3642" w:rsidRPr="00D73B8F">
        <w:rPr>
          <w:rFonts w:ascii="Arial" w:hAnsi="Arial" w:cs="Arial"/>
          <w:b/>
          <w:sz w:val="22"/>
          <w:szCs w:val="22"/>
          <w:lang w:eastAsia="es-MX"/>
        </w:rPr>
        <w:t>s</w:t>
      </w:r>
      <w:r w:rsidR="00F951BA" w:rsidRPr="00D73B8F">
        <w:rPr>
          <w:rFonts w:ascii="Arial" w:hAnsi="Arial" w:cs="Arial"/>
          <w:b/>
          <w:sz w:val="22"/>
          <w:szCs w:val="22"/>
          <w:lang w:eastAsia="es-MX"/>
        </w:rPr>
        <w:t xml:space="preserve"> to </w:t>
      </w:r>
      <w:r w:rsidR="007C3642" w:rsidRPr="00D73B8F">
        <w:rPr>
          <w:rFonts w:ascii="Arial" w:hAnsi="Arial" w:cs="Arial"/>
          <w:b/>
          <w:sz w:val="22"/>
          <w:szCs w:val="22"/>
          <w:lang w:eastAsia="es-MX"/>
        </w:rPr>
        <w:t xml:space="preserve">freedom of </w:t>
      </w:r>
      <w:r w:rsidR="00F951BA" w:rsidRPr="00D73B8F">
        <w:rPr>
          <w:rFonts w:ascii="Arial" w:hAnsi="Arial" w:cs="Arial"/>
          <w:b/>
          <w:sz w:val="22"/>
          <w:szCs w:val="22"/>
          <w:lang w:eastAsia="es-MX"/>
        </w:rPr>
        <w:t>peaceful assembly and expression without discrimination</w:t>
      </w:r>
      <w:r w:rsidR="006E182A" w:rsidRPr="00D73B8F">
        <w:rPr>
          <w:rFonts w:ascii="Arial" w:hAnsi="Arial" w:cs="Arial"/>
          <w:b/>
          <w:sz w:val="22"/>
          <w:szCs w:val="22"/>
          <w:lang w:eastAsia="es-MX"/>
        </w:rPr>
        <w:t>.</w:t>
      </w:r>
    </w:p>
    <w:p w14:paraId="5217CC85" w14:textId="77777777" w:rsidR="005D2C37" w:rsidRPr="00D73B8F" w:rsidRDefault="005D2C37" w:rsidP="00D73B8F">
      <w:pPr>
        <w:spacing w:after="0" w:line="240" w:lineRule="auto"/>
        <w:rPr>
          <w:rFonts w:ascii="Arial" w:hAnsi="Arial" w:cs="Arial"/>
          <w:b/>
          <w:lang w:eastAsia="es-MX"/>
        </w:rPr>
      </w:pPr>
    </w:p>
    <w:p w14:paraId="15CDBCDE" w14:textId="77777777" w:rsidR="00D73B8F" w:rsidRPr="0007751F" w:rsidRDefault="00D73B8F" w:rsidP="00D73B8F">
      <w:pPr>
        <w:spacing w:line="240" w:lineRule="auto"/>
        <w:rPr>
          <w:rFonts w:ascii="Arial" w:hAnsi="Arial" w:cs="Arial"/>
          <w:b/>
          <w:sz w:val="20"/>
          <w:szCs w:val="20"/>
        </w:rPr>
      </w:pPr>
      <w:r w:rsidRPr="0007751F">
        <w:rPr>
          <w:rFonts w:ascii="Arial" w:hAnsi="Arial" w:cs="Arial"/>
          <w:b/>
          <w:sz w:val="20"/>
          <w:szCs w:val="20"/>
        </w:rPr>
        <w:t xml:space="preserve">TAKE ACTION: </w:t>
      </w:r>
    </w:p>
    <w:p w14:paraId="10D359C8" w14:textId="77777777" w:rsidR="00D73B8F" w:rsidRPr="004D1533" w:rsidRDefault="00D73B8F" w:rsidP="00D73B8F">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7280BED" w14:textId="6FE6D8B1" w:rsidR="00D73B8F" w:rsidRPr="004D1533" w:rsidRDefault="00D73B8F" w:rsidP="00D73B8F">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157.19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FAE24F9" w14:textId="77777777" w:rsidR="00FA506D" w:rsidRPr="00D73B8F" w:rsidRDefault="00FA506D" w:rsidP="00D73B8F">
      <w:pPr>
        <w:spacing w:after="0" w:line="240" w:lineRule="auto"/>
        <w:jc w:val="right"/>
        <w:rPr>
          <w:rFonts w:ascii="Arial" w:hAnsi="Arial" w:cs="Arial"/>
          <w:b/>
          <w:i/>
          <w:sz w:val="20"/>
          <w:szCs w:val="20"/>
        </w:rPr>
      </w:pPr>
    </w:p>
    <w:p w14:paraId="57B64374" w14:textId="77777777" w:rsidR="00D73B8F" w:rsidRDefault="00D73B8F" w:rsidP="00D73B8F">
      <w:pPr>
        <w:spacing w:after="0" w:line="240" w:lineRule="auto"/>
        <w:rPr>
          <w:rFonts w:ascii="Arial" w:hAnsi="Arial" w:cs="Arial"/>
          <w:b/>
          <w:szCs w:val="18"/>
        </w:rPr>
        <w:sectPr w:rsidR="00D73B8F" w:rsidSect="00D73B8F">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44C5BF09" w14:textId="18BE4DAA" w:rsidR="00D73B8F" w:rsidRPr="00D73B8F" w:rsidRDefault="00D73B8F" w:rsidP="00D73B8F">
      <w:pPr>
        <w:spacing w:after="0" w:line="240" w:lineRule="auto"/>
        <w:rPr>
          <w:rFonts w:ascii="Arial" w:hAnsi="Arial" w:cs="Arial"/>
          <w:b/>
          <w:szCs w:val="18"/>
        </w:rPr>
      </w:pPr>
      <w:r w:rsidRPr="00D73B8F">
        <w:rPr>
          <w:rFonts w:ascii="Arial" w:hAnsi="Arial" w:cs="Arial"/>
          <w:b/>
          <w:szCs w:val="18"/>
        </w:rPr>
        <w:t xml:space="preserve">Andriy </w:t>
      </w:r>
      <w:proofErr w:type="spellStart"/>
      <w:r w:rsidRPr="00D73B8F">
        <w:rPr>
          <w:rFonts w:ascii="Arial" w:hAnsi="Arial" w:cs="Arial"/>
          <w:b/>
          <w:szCs w:val="18"/>
        </w:rPr>
        <w:t>Kryshchenko</w:t>
      </w:r>
      <w:proofErr w:type="spellEnd"/>
    </w:p>
    <w:p w14:paraId="6A698090" w14:textId="0B11CBD7" w:rsidR="005D2C37" w:rsidRPr="00D73B8F" w:rsidRDefault="006E182A" w:rsidP="00D73B8F">
      <w:pPr>
        <w:spacing w:after="0" w:line="240" w:lineRule="auto"/>
        <w:rPr>
          <w:rFonts w:ascii="Arial" w:hAnsi="Arial" w:cs="Arial"/>
          <w:szCs w:val="18"/>
        </w:rPr>
      </w:pPr>
      <w:r w:rsidRPr="00D73B8F">
        <w:rPr>
          <w:rFonts w:ascii="Arial" w:hAnsi="Arial" w:cs="Arial"/>
          <w:szCs w:val="18"/>
        </w:rPr>
        <w:t>Head of Kyiv Police</w:t>
      </w:r>
    </w:p>
    <w:p w14:paraId="6C760C92" w14:textId="342180E8" w:rsidR="005D2C37" w:rsidRPr="00D73B8F" w:rsidRDefault="006E182A" w:rsidP="00D73B8F">
      <w:pPr>
        <w:spacing w:after="0" w:line="240" w:lineRule="auto"/>
        <w:rPr>
          <w:rFonts w:ascii="Arial" w:hAnsi="Arial" w:cs="Arial"/>
          <w:szCs w:val="18"/>
        </w:rPr>
      </w:pPr>
      <w:r w:rsidRPr="00D73B8F">
        <w:rPr>
          <w:rFonts w:ascii="Arial" w:hAnsi="Arial" w:cs="Arial"/>
          <w:szCs w:val="18"/>
        </w:rPr>
        <w:t xml:space="preserve">Vul. </w:t>
      </w:r>
      <w:proofErr w:type="spellStart"/>
      <w:r w:rsidRPr="00D73B8F">
        <w:rPr>
          <w:rFonts w:ascii="Arial" w:hAnsi="Arial" w:cs="Arial"/>
          <w:szCs w:val="18"/>
        </w:rPr>
        <w:t>Volodymyrska</w:t>
      </w:r>
      <w:proofErr w:type="spellEnd"/>
      <w:r w:rsidRPr="00D73B8F">
        <w:rPr>
          <w:rFonts w:ascii="Arial" w:hAnsi="Arial" w:cs="Arial"/>
          <w:szCs w:val="18"/>
        </w:rPr>
        <w:t xml:space="preserve"> 15</w:t>
      </w:r>
    </w:p>
    <w:p w14:paraId="07CD2B56" w14:textId="0F3975B7" w:rsidR="005D2C37" w:rsidRPr="00D73B8F" w:rsidRDefault="006E182A" w:rsidP="00D73B8F">
      <w:pPr>
        <w:spacing w:after="0" w:line="240" w:lineRule="auto"/>
        <w:rPr>
          <w:rFonts w:ascii="Arial" w:hAnsi="Arial" w:cs="Arial"/>
          <w:szCs w:val="18"/>
        </w:rPr>
      </w:pPr>
      <w:r w:rsidRPr="00D73B8F">
        <w:rPr>
          <w:rFonts w:ascii="Arial" w:hAnsi="Arial" w:cs="Arial"/>
          <w:szCs w:val="18"/>
        </w:rPr>
        <w:t>Kyiv 01601</w:t>
      </w:r>
    </w:p>
    <w:p w14:paraId="6FB58CAF" w14:textId="0950CD39" w:rsidR="005D2C37" w:rsidRPr="00D73B8F" w:rsidRDefault="006E182A" w:rsidP="00D73B8F">
      <w:pPr>
        <w:spacing w:after="0" w:line="240" w:lineRule="auto"/>
        <w:rPr>
          <w:rFonts w:ascii="Arial" w:hAnsi="Arial" w:cs="Arial"/>
          <w:szCs w:val="18"/>
        </w:rPr>
      </w:pPr>
      <w:r w:rsidRPr="00D73B8F">
        <w:rPr>
          <w:rFonts w:ascii="Arial" w:hAnsi="Arial" w:cs="Arial"/>
          <w:szCs w:val="18"/>
        </w:rPr>
        <w:t>Ukraine</w:t>
      </w:r>
    </w:p>
    <w:p w14:paraId="52E8AA6E" w14:textId="72D58272" w:rsidR="00EA68CE" w:rsidRPr="00D73B8F" w:rsidRDefault="00EA68CE" w:rsidP="00D73B8F">
      <w:pPr>
        <w:spacing w:after="0" w:line="240" w:lineRule="auto"/>
        <w:rPr>
          <w:rFonts w:ascii="Arial" w:hAnsi="Arial" w:cs="Arial"/>
          <w:szCs w:val="18"/>
        </w:rPr>
      </w:pPr>
      <w:r w:rsidRPr="00D73B8F">
        <w:rPr>
          <w:rFonts w:ascii="Arial" w:hAnsi="Arial" w:cs="Arial"/>
          <w:szCs w:val="18"/>
        </w:rPr>
        <w:t>Fax:</w:t>
      </w:r>
      <w:r w:rsidR="006E182A" w:rsidRPr="00D73B8F">
        <w:rPr>
          <w:rFonts w:ascii="Arial" w:hAnsi="Arial" w:cs="Arial"/>
          <w:szCs w:val="18"/>
        </w:rPr>
        <w:t xml:space="preserve"> +380 (44) 278 40 22</w:t>
      </w:r>
    </w:p>
    <w:p w14:paraId="22E2FD5A" w14:textId="67A6B231" w:rsidR="005D2C37" w:rsidRPr="00D73B8F" w:rsidRDefault="005D2C37" w:rsidP="00D73B8F">
      <w:pPr>
        <w:spacing w:after="0" w:line="240" w:lineRule="auto"/>
        <w:rPr>
          <w:rFonts w:ascii="Arial" w:hAnsi="Arial" w:cs="Arial"/>
          <w:szCs w:val="18"/>
        </w:rPr>
      </w:pPr>
      <w:r w:rsidRPr="00D73B8F">
        <w:rPr>
          <w:rFonts w:ascii="Arial" w:hAnsi="Arial" w:cs="Arial"/>
          <w:szCs w:val="18"/>
        </w:rPr>
        <w:t xml:space="preserve">Email: </w:t>
      </w:r>
      <w:hyperlink r:id="rId11" w:history="1">
        <w:r w:rsidR="00D73B8F" w:rsidRPr="00D73B8F">
          <w:rPr>
            <w:rStyle w:val="Hyperlink"/>
            <w:rFonts w:ascii="Arial" w:hAnsi="Arial" w:cs="Arial"/>
            <w:szCs w:val="18"/>
          </w:rPr>
          <w:t>police@kyiv.npu.gov.ua</w:t>
        </w:r>
      </w:hyperlink>
      <w:r w:rsidR="00D73B8F" w:rsidRPr="00D73B8F">
        <w:rPr>
          <w:rFonts w:ascii="Arial" w:hAnsi="Arial" w:cs="Arial"/>
          <w:szCs w:val="18"/>
        </w:rPr>
        <w:t xml:space="preserve"> </w:t>
      </w:r>
    </w:p>
    <w:p w14:paraId="58EAEF9C" w14:textId="48286716" w:rsidR="00343F00" w:rsidRPr="00D73B8F" w:rsidRDefault="00343F00" w:rsidP="00D73B8F">
      <w:pPr>
        <w:spacing w:after="0" w:line="240" w:lineRule="auto"/>
        <w:rPr>
          <w:rFonts w:ascii="Arial" w:hAnsi="Arial" w:cs="Arial"/>
          <w:szCs w:val="18"/>
          <w:lang w:val="en-US"/>
        </w:rPr>
      </w:pPr>
      <w:r w:rsidRPr="00D73B8F">
        <w:rPr>
          <w:rFonts w:ascii="Arial" w:hAnsi="Arial" w:cs="Arial"/>
          <w:szCs w:val="18"/>
          <w:lang w:val="en-US"/>
        </w:rPr>
        <w:t xml:space="preserve">Twitter: </w:t>
      </w:r>
      <w:hyperlink r:id="rId12" w:history="1">
        <w:r w:rsidRPr="00D73B8F">
          <w:rPr>
            <w:rStyle w:val="Hyperlink"/>
            <w:rFonts w:ascii="Arial" w:hAnsi="Arial" w:cs="Arial"/>
            <w:szCs w:val="18"/>
            <w:lang w:val="en-US"/>
          </w:rPr>
          <w:t>@</w:t>
        </w:r>
        <w:proofErr w:type="spellStart"/>
        <w:r w:rsidRPr="00D73B8F">
          <w:rPr>
            <w:rStyle w:val="Hyperlink"/>
            <w:rFonts w:ascii="Arial" w:hAnsi="Arial" w:cs="Arial"/>
            <w:szCs w:val="18"/>
            <w:lang w:val="en-US"/>
          </w:rPr>
          <w:t>PoliceKyiv</w:t>
        </w:r>
        <w:proofErr w:type="spellEnd"/>
      </w:hyperlink>
    </w:p>
    <w:p w14:paraId="51079148" w14:textId="2A5D4C47" w:rsidR="00D73B8F" w:rsidRPr="00D73B8F" w:rsidRDefault="00D73B8F" w:rsidP="00D73B8F">
      <w:pPr>
        <w:spacing w:after="0" w:line="240" w:lineRule="auto"/>
        <w:rPr>
          <w:rFonts w:ascii="Arial" w:hAnsi="Arial" w:cs="Arial"/>
          <w:szCs w:val="18"/>
          <w:lang w:val="en-US"/>
        </w:rPr>
      </w:pPr>
    </w:p>
    <w:p w14:paraId="1F1ED76B" w14:textId="77777777" w:rsidR="00D73B8F" w:rsidRPr="00D73B8F" w:rsidRDefault="00D73B8F" w:rsidP="00D177AB">
      <w:pPr>
        <w:pStyle w:val="PlainText"/>
        <w:rPr>
          <w:rFonts w:ascii="Arial" w:hAnsi="Arial" w:cs="Arial"/>
          <w:b/>
          <w:sz w:val="18"/>
          <w:szCs w:val="18"/>
        </w:rPr>
      </w:pPr>
      <w:r w:rsidRPr="00D73B8F">
        <w:rPr>
          <w:rFonts w:ascii="Arial" w:hAnsi="Arial" w:cs="Arial"/>
          <w:b/>
          <w:sz w:val="18"/>
          <w:szCs w:val="18"/>
        </w:rPr>
        <w:t xml:space="preserve">Ambassador </w:t>
      </w:r>
      <w:proofErr w:type="spellStart"/>
      <w:r w:rsidRPr="00D73B8F">
        <w:rPr>
          <w:rFonts w:ascii="Arial" w:hAnsi="Arial" w:cs="Arial"/>
          <w:b/>
          <w:sz w:val="18"/>
          <w:szCs w:val="18"/>
        </w:rPr>
        <w:t>Valeriy</w:t>
      </w:r>
      <w:proofErr w:type="spellEnd"/>
      <w:r w:rsidRPr="00D73B8F">
        <w:rPr>
          <w:rFonts w:ascii="Arial" w:hAnsi="Arial" w:cs="Arial"/>
          <w:b/>
          <w:sz w:val="18"/>
          <w:szCs w:val="18"/>
        </w:rPr>
        <w:t xml:space="preserve"> </w:t>
      </w:r>
      <w:proofErr w:type="spellStart"/>
      <w:r w:rsidRPr="00D73B8F">
        <w:rPr>
          <w:rFonts w:ascii="Arial" w:hAnsi="Arial" w:cs="Arial"/>
          <w:b/>
          <w:sz w:val="18"/>
          <w:szCs w:val="18"/>
        </w:rPr>
        <w:t>Chaly</w:t>
      </w:r>
      <w:proofErr w:type="spellEnd"/>
    </w:p>
    <w:p w14:paraId="7D3AF52A" w14:textId="77777777" w:rsidR="00D73B8F" w:rsidRPr="00D73B8F" w:rsidRDefault="00D73B8F" w:rsidP="00D177AB">
      <w:pPr>
        <w:pStyle w:val="PlainText"/>
        <w:rPr>
          <w:rFonts w:ascii="Arial" w:hAnsi="Arial" w:cs="Arial"/>
          <w:sz w:val="18"/>
          <w:szCs w:val="18"/>
        </w:rPr>
      </w:pPr>
      <w:r w:rsidRPr="00D73B8F">
        <w:rPr>
          <w:rFonts w:ascii="Arial" w:hAnsi="Arial" w:cs="Arial"/>
          <w:sz w:val="18"/>
          <w:szCs w:val="18"/>
        </w:rPr>
        <w:t>Embassy of Ukraine</w:t>
      </w:r>
    </w:p>
    <w:p w14:paraId="59DC4F88" w14:textId="77777777" w:rsidR="00D73B8F" w:rsidRPr="00D73B8F" w:rsidRDefault="00D73B8F" w:rsidP="00D177AB">
      <w:pPr>
        <w:pStyle w:val="PlainText"/>
        <w:rPr>
          <w:rFonts w:ascii="Arial" w:hAnsi="Arial" w:cs="Arial"/>
          <w:sz w:val="18"/>
          <w:szCs w:val="18"/>
        </w:rPr>
      </w:pPr>
      <w:r w:rsidRPr="00D73B8F">
        <w:rPr>
          <w:rFonts w:ascii="Arial" w:hAnsi="Arial" w:cs="Arial"/>
          <w:sz w:val="18"/>
          <w:szCs w:val="18"/>
        </w:rPr>
        <w:t>3350 M St NW, Washington DC 20007</w:t>
      </w:r>
    </w:p>
    <w:p w14:paraId="73E3F73C" w14:textId="77777777" w:rsidR="00D73B8F" w:rsidRPr="00D73B8F" w:rsidRDefault="00D73B8F" w:rsidP="00D177AB">
      <w:pPr>
        <w:pStyle w:val="PlainText"/>
        <w:rPr>
          <w:rFonts w:ascii="Arial" w:hAnsi="Arial" w:cs="Arial"/>
          <w:sz w:val="18"/>
          <w:szCs w:val="18"/>
        </w:rPr>
      </w:pPr>
      <w:r w:rsidRPr="00D73B8F">
        <w:rPr>
          <w:rFonts w:ascii="Arial" w:hAnsi="Arial" w:cs="Arial"/>
          <w:sz w:val="18"/>
          <w:szCs w:val="18"/>
        </w:rPr>
        <w:t>Phone: 202 349 2963 I Fax: 202 333 0817</w:t>
      </w:r>
    </w:p>
    <w:p w14:paraId="0B90A90B" w14:textId="15E90270" w:rsidR="00D73B8F" w:rsidRPr="00D73B8F" w:rsidRDefault="00D73B8F" w:rsidP="00D177AB">
      <w:pPr>
        <w:pStyle w:val="PlainText"/>
        <w:rPr>
          <w:rFonts w:ascii="Arial" w:hAnsi="Arial" w:cs="Arial"/>
          <w:sz w:val="18"/>
          <w:szCs w:val="18"/>
        </w:rPr>
      </w:pPr>
      <w:r w:rsidRPr="00D73B8F">
        <w:rPr>
          <w:rFonts w:ascii="Arial" w:hAnsi="Arial" w:cs="Arial"/>
          <w:sz w:val="18"/>
          <w:szCs w:val="18"/>
        </w:rPr>
        <w:t xml:space="preserve">Email: </w:t>
      </w:r>
      <w:hyperlink r:id="rId13" w:history="1">
        <w:r w:rsidRPr="00177896">
          <w:rPr>
            <w:rStyle w:val="Hyperlink"/>
            <w:rFonts w:ascii="Arial" w:hAnsi="Arial" w:cs="Arial"/>
            <w:sz w:val="18"/>
            <w:szCs w:val="18"/>
          </w:rPr>
          <w:t>emb_us@mfa.gov.ua</w:t>
        </w:r>
      </w:hyperlink>
      <w:r>
        <w:rPr>
          <w:rFonts w:ascii="Arial" w:hAnsi="Arial" w:cs="Arial"/>
          <w:sz w:val="18"/>
          <w:szCs w:val="18"/>
        </w:rPr>
        <w:t xml:space="preserve"> </w:t>
      </w:r>
    </w:p>
    <w:p w14:paraId="47B1C25E" w14:textId="5933DF59" w:rsidR="00D73B8F" w:rsidRPr="00D73B8F" w:rsidRDefault="00D73B8F" w:rsidP="00D177AB">
      <w:pPr>
        <w:pStyle w:val="PlainText"/>
        <w:rPr>
          <w:rFonts w:ascii="Arial" w:hAnsi="Arial" w:cs="Arial"/>
          <w:sz w:val="18"/>
          <w:szCs w:val="18"/>
        </w:rPr>
      </w:pPr>
      <w:r w:rsidRPr="00D73B8F">
        <w:rPr>
          <w:rFonts w:ascii="Arial" w:hAnsi="Arial" w:cs="Arial"/>
          <w:sz w:val="18"/>
          <w:szCs w:val="18"/>
        </w:rPr>
        <w:t xml:space="preserve">Twitter: </w:t>
      </w:r>
      <w:hyperlink r:id="rId14" w:history="1">
        <w:r w:rsidRPr="00D73B8F">
          <w:rPr>
            <w:rStyle w:val="Hyperlink"/>
            <w:rFonts w:ascii="Arial" w:hAnsi="Arial" w:cs="Arial"/>
            <w:sz w:val="18"/>
            <w:szCs w:val="18"/>
          </w:rPr>
          <w:t>@</w:t>
        </w:r>
        <w:proofErr w:type="spellStart"/>
        <w:r w:rsidRPr="00D73B8F">
          <w:rPr>
            <w:rStyle w:val="Hyperlink"/>
            <w:rFonts w:ascii="Arial" w:hAnsi="Arial" w:cs="Arial"/>
            <w:sz w:val="18"/>
            <w:szCs w:val="18"/>
          </w:rPr>
          <w:t>UKRintheUSA</w:t>
        </w:r>
        <w:proofErr w:type="spellEnd"/>
      </w:hyperlink>
    </w:p>
    <w:p w14:paraId="097A72E8" w14:textId="6822C3CC" w:rsidR="00D73B8F" w:rsidRPr="00D73B8F" w:rsidRDefault="00D73B8F" w:rsidP="00D177AB">
      <w:pPr>
        <w:pStyle w:val="PlainText"/>
        <w:rPr>
          <w:rFonts w:ascii="Arial" w:hAnsi="Arial" w:cs="Arial"/>
          <w:sz w:val="18"/>
          <w:szCs w:val="18"/>
        </w:rPr>
      </w:pPr>
      <w:r w:rsidRPr="00D73B8F">
        <w:rPr>
          <w:rFonts w:ascii="Arial" w:hAnsi="Arial" w:cs="Arial"/>
          <w:sz w:val="18"/>
          <w:szCs w:val="18"/>
        </w:rPr>
        <w:t xml:space="preserve">Facebook: </w:t>
      </w:r>
      <w:hyperlink r:id="rId15" w:history="1">
        <w:r w:rsidRPr="00D73B8F">
          <w:rPr>
            <w:rStyle w:val="Hyperlink"/>
            <w:rFonts w:ascii="Arial" w:hAnsi="Arial" w:cs="Arial"/>
            <w:sz w:val="18"/>
            <w:szCs w:val="18"/>
          </w:rPr>
          <w:t>@</w:t>
        </w:r>
        <w:proofErr w:type="spellStart"/>
        <w:r w:rsidRPr="00D73B8F">
          <w:rPr>
            <w:rStyle w:val="Hyperlink"/>
            <w:rFonts w:ascii="Arial" w:hAnsi="Arial" w:cs="Arial"/>
            <w:sz w:val="18"/>
            <w:szCs w:val="18"/>
          </w:rPr>
          <w:t>ukr.embassy.usa</w:t>
        </w:r>
        <w:proofErr w:type="spellEnd"/>
      </w:hyperlink>
    </w:p>
    <w:p w14:paraId="58440074" w14:textId="7807D9F6" w:rsidR="00D73B8F" w:rsidRPr="00D73B8F" w:rsidRDefault="00D73B8F" w:rsidP="00D73B8F">
      <w:pPr>
        <w:pStyle w:val="PlainText"/>
        <w:rPr>
          <w:rFonts w:ascii="Arial" w:hAnsi="Arial" w:cs="Arial"/>
          <w:sz w:val="18"/>
          <w:szCs w:val="18"/>
        </w:rPr>
      </w:pPr>
      <w:r w:rsidRPr="00D73B8F">
        <w:rPr>
          <w:rFonts w:ascii="Arial" w:hAnsi="Arial" w:cs="Arial"/>
          <w:sz w:val="18"/>
          <w:szCs w:val="18"/>
        </w:rPr>
        <w:t>Salutation: Dear Ambassador</w:t>
      </w:r>
    </w:p>
    <w:p w14:paraId="601C2F57" w14:textId="77777777" w:rsidR="00D73B8F" w:rsidRDefault="00D73B8F" w:rsidP="00D73B8F">
      <w:pPr>
        <w:spacing w:after="0" w:line="240" w:lineRule="auto"/>
        <w:rPr>
          <w:rFonts w:ascii="Arial" w:hAnsi="Arial" w:cs="Arial"/>
          <w:i/>
          <w:sz w:val="20"/>
          <w:szCs w:val="20"/>
        </w:rPr>
        <w:sectPr w:rsidR="00D73B8F" w:rsidSect="00D73B8F">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6C02AD90" w:rsidR="005D2C37" w:rsidRPr="00D73B8F" w:rsidRDefault="005D2C37" w:rsidP="00D73B8F">
      <w:pPr>
        <w:spacing w:after="0" w:line="240" w:lineRule="auto"/>
        <w:rPr>
          <w:rFonts w:ascii="Arial" w:hAnsi="Arial" w:cs="Arial"/>
          <w:sz w:val="20"/>
          <w:szCs w:val="20"/>
        </w:rPr>
      </w:pPr>
      <w:r w:rsidRPr="00D73B8F">
        <w:rPr>
          <w:rFonts w:ascii="Arial" w:hAnsi="Arial" w:cs="Arial"/>
          <w:sz w:val="20"/>
          <w:szCs w:val="20"/>
        </w:rPr>
        <w:t xml:space="preserve">Dear </w:t>
      </w:r>
      <w:r w:rsidR="006E182A" w:rsidRPr="00D73B8F">
        <w:rPr>
          <w:rFonts w:ascii="Arial" w:hAnsi="Arial" w:cs="Arial"/>
          <w:sz w:val="20"/>
          <w:szCs w:val="20"/>
        </w:rPr>
        <w:t>Head of Kyiv Police</w:t>
      </w:r>
      <w:r w:rsidRPr="00D73B8F">
        <w:rPr>
          <w:rFonts w:ascii="Arial" w:hAnsi="Arial" w:cs="Arial"/>
          <w:sz w:val="20"/>
          <w:szCs w:val="20"/>
        </w:rPr>
        <w:t>,</w:t>
      </w:r>
    </w:p>
    <w:p w14:paraId="160598A3" w14:textId="77777777" w:rsidR="005D2C37" w:rsidRPr="00D73B8F" w:rsidRDefault="005D2C37" w:rsidP="00D73B8F">
      <w:pPr>
        <w:spacing w:after="0" w:line="240" w:lineRule="auto"/>
        <w:rPr>
          <w:rFonts w:ascii="Arial" w:hAnsi="Arial" w:cs="Arial"/>
          <w:sz w:val="20"/>
          <w:szCs w:val="20"/>
        </w:rPr>
      </w:pPr>
    </w:p>
    <w:p w14:paraId="06B49B6C" w14:textId="7E4738FD" w:rsidR="00EA68CE" w:rsidRPr="00D73B8F" w:rsidRDefault="006E182A" w:rsidP="00D73B8F">
      <w:pPr>
        <w:spacing w:after="0" w:line="240" w:lineRule="auto"/>
        <w:rPr>
          <w:rFonts w:ascii="Arial" w:hAnsi="Arial" w:cs="Arial"/>
          <w:sz w:val="20"/>
          <w:szCs w:val="20"/>
        </w:rPr>
      </w:pPr>
      <w:r w:rsidRPr="00D73B8F">
        <w:rPr>
          <w:rFonts w:ascii="Arial" w:hAnsi="Arial" w:cs="Arial"/>
          <w:sz w:val="20"/>
          <w:szCs w:val="20"/>
        </w:rPr>
        <w:t xml:space="preserve">I am writing </w:t>
      </w:r>
      <w:r w:rsidR="00773220" w:rsidRPr="00D73B8F">
        <w:rPr>
          <w:rFonts w:ascii="Arial" w:hAnsi="Arial" w:cs="Arial"/>
          <w:sz w:val="20"/>
          <w:szCs w:val="20"/>
        </w:rPr>
        <w:t>regarding</w:t>
      </w:r>
      <w:r w:rsidRPr="00D73B8F">
        <w:rPr>
          <w:rFonts w:ascii="Arial" w:hAnsi="Arial" w:cs="Arial"/>
          <w:sz w:val="20"/>
          <w:szCs w:val="20"/>
        </w:rPr>
        <w:t xml:space="preserve"> the upcoming</w:t>
      </w:r>
      <w:r w:rsidR="00773220" w:rsidRPr="00D73B8F">
        <w:rPr>
          <w:rFonts w:ascii="Arial" w:hAnsi="Arial" w:cs="Arial"/>
          <w:sz w:val="20"/>
          <w:szCs w:val="20"/>
        </w:rPr>
        <w:t xml:space="preserve"> transgender rights march, known as Trans-</w:t>
      </w:r>
      <w:r w:rsidR="00FA506D" w:rsidRPr="00D73B8F">
        <w:rPr>
          <w:rFonts w:ascii="Arial" w:hAnsi="Arial" w:cs="Arial"/>
          <w:sz w:val="20"/>
          <w:szCs w:val="20"/>
        </w:rPr>
        <w:t>M</w:t>
      </w:r>
      <w:r w:rsidR="00773220" w:rsidRPr="00D73B8F">
        <w:rPr>
          <w:rFonts w:ascii="Arial" w:hAnsi="Arial" w:cs="Arial"/>
          <w:sz w:val="20"/>
          <w:szCs w:val="20"/>
        </w:rPr>
        <w:t xml:space="preserve">arch 2019, that is planned to take place at </w:t>
      </w:r>
      <w:proofErr w:type="spellStart"/>
      <w:r w:rsidR="00773220" w:rsidRPr="00D73B8F">
        <w:rPr>
          <w:rFonts w:ascii="Arial" w:hAnsi="Arial" w:cs="Arial"/>
          <w:sz w:val="20"/>
          <w:szCs w:val="20"/>
        </w:rPr>
        <w:t>Mykhailivska</w:t>
      </w:r>
      <w:proofErr w:type="spellEnd"/>
      <w:r w:rsidR="00773220" w:rsidRPr="00D73B8F">
        <w:rPr>
          <w:rFonts w:ascii="Arial" w:hAnsi="Arial" w:cs="Arial"/>
          <w:sz w:val="20"/>
          <w:szCs w:val="20"/>
        </w:rPr>
        <w:t xml:space="preserve"> square in Kyiv on 23 November.</w:t>
      </w:r>
    </w:p>
    <w:p w14:paraId="7E88981D" w14:textId="77777777" w:rsidR="00EA68CE" w:rsidRPr="00D73B8F" w:rsidRDefault="00EA68CE" w:rsidP="00D73B8F">
      <w:pPr>
        <w:spacing w:after="0" w:line="240" w:lineRule="auto"/>
        <w:rPr>
          <w:rFonts w:ascii="Arial" w:hAnsi="Arial" w:cs="Arial"/>
          <w:sz w:val="20"/>
          <w:szCs w:val="20"/>
        </w:rPr>
      </w:pPr>
    </w:p>
    <w:p w14:paraId="703D828B" w14:textId="5C3895D6" w:rsidR="00376439" w:rsidRPr="00D73B8F" w:rsidRDefault="00773220" w:rsidP="00D73B8F">
      <w:pPr>
        <w:spacing w:after="0" w:line="240" w:lineRule="auto"/>
        <w:rPr>
          <w:rFonts w:ascii="Arial" w:hAnsi="Arial" w:cs="Arial"/>
          <w:sz w:val="20"/>
          <w:szCs w:val="20"/>
          <w:lang w:val="en-US"/>
        </w:rPr>
      </w:pPr>
      <w:r w:rsidRPr="00D73B8F">
        <w:rPr>
          <w:rFonts w:ascii="Arial" w:hAnsi="Arial" w:cs="Arial"/>
          <w:sz w:val="20"/>
          <w:szCs w:val="20"/>
        </w:rPr>
        <w:t>I am concerned that the participants of the Trans-</w:t>
      </w:r>
      <w:r w:rsidR="00FA506D" w:rsidRPr="00D73B8F">
        <w:rPr>
          <w:rFonts w:ascii="Arial" w:hAnsi="Arial" w:cs="Arial"/>
          <w:sz w:val="20"/>
          <w:szCs w:val="20"/>
        </w:rPr>
        <w:t>M</w:t>
      </w:r>
      <w:r w:rsidRPr="00D73B8F">
        <w:rPr>
          <w:rFonts w:ascii="Arial" w:hAnsi="Arial" w:cs="Arial"/>
          <w:sz w:val="20"/>
          <w:szCs w:val="20"/>
        </w:rPr>
        <w:t xml:space="preserve">arch 2019 are at </w:t>
      </w:r>
      <w:r w:rsidR="00F951BA" w:rsidRPr="00D73B8F">
        <w:rPr>
          <w:rFonts w:ascii="Arial" w:hAnsi="Arial" w:cs="Arial"/>
          <w:sz w:val="20"/>
          <w:szCs w:val="20"/>
        </w:rPr>
        <w:t xml:space="preserve">serious </w:t>
      </w:r>
      <w:r w:rsidRPr="00D73B8F">
        <w:rPr>
          <w:rFonts w:ascii="Arial" w:hAnsi="Arial" w:cs="Arial"/>
          <w:sz w:val="20"/>
          <w:szCs w:val="20"/>
        </w:rPr>
        <w:t xml:space="preserve">risk of attacks by violent groups </w:t>
      </w:r>
      <w:r w:rsidR="00343F00" w:rsidRPr="00D73B8F">
        <w:rPr>
          <w:rFonts w:ascii="Arial" w:hAnsi="Arial" w:cs="Arial"/>
          <w:sz w:val="20"/>
          <w:szCs w:val="20"/>
        </w:rPr>
        <w:t>advocating</w:t>
      </w:r>
      <w:r w:rsidRPr="00D73B8F">
        <w:rPr>
          <w:rFonts w:ascii="Arial" w:hAnsi="Arial" w:cs="Arial"/>
          <w:sz w:val="20"/>
          <w:szCs w:val="20"/>
        </w:rPr>
        <w:t xml:space="preserve"> hatred and discrimination</w:t>
      </w:r>
      <w:r w:rsidR="00FA506D" w:rsidRPr="00D73B8F">
        <w:rPr>
          <w:rFonts w:ascii="Arial" w:hAnsi="Arial" w:cs="Arial"/>
          <w:sz w:val="20"/>
          <w:szCs w:val="20"/>
        </w:rPr>
        <w:t>. In 2018</w:t>
      </w:r>
      <w:r w:rsidR="003E6CAB" w:rsidRPr="00D73B8F">
        <w:rPr>
          <w:rFonts w:ascii="Arial" w:hAnsi="Arial" w:cs="Arial"/>
          <w:sz w:val="20"/>
          <w:szCs w:val="20"/>
        </w:rPr>
        <w:t xml:space="preserve">, the police failed to protect participants </w:t>
      </w:r>
      <w:r w:rsidR="00F951BA" w:rsidRPr="00D73B8F">
        <w:rPr>
          <w:rFonts w:ascii="Arial" w:hAnsi="Arial" w:cs="Arial"/>
          <w:sz w:val="20"/>
          <w:szCs w:val="20"/>
        </w:rPr>
        <w:t xml:space="preserve">in </w:t>
      </w:r>
      <w:r w:rsidR="003E6CAB" w:rsidRPr="00D73B8F">
        <w:rPr>
          <w:rFonts w:ascii="Arial" w:hAnsi="Arial" w:cs="Arial"/>
          <w:sz w:val="20"/>
          <w:szCs w:val="20"/>
        </w:rPr>
        <w:t xml:space="preserve">a similar </w:t>
      </w:r>
      <w:r w:rsidR="00380473" w:rsidRPr="00D73B8F">
        <w:rPr>
          <w:rFonts w:ascii="Arial" w:hAnsi="Arial" w:cs="Arial"/>
          <w:sz w:val="20"/>
          <w:szCs w:val="20"/>
        </w:rPr>
        <w:t xml:space="preserve">peaceful rally </w:t>
      </w:r>
      <w:r w:rsidR="00F951BA" w:rsidRPr="00D73B8F">
        <w:rPr>
          <w:rFonts w:ascii="Arial" w:hAnsi="Arial" w:cs="Arial"/>
          <w:sz w:val="20"/>
          <w:szCs w:val="20"/>
        </w:rPr>
        <w:t xml:space="preserve">and failed to </w:t>
      </w:r>
      <w:proofErr w:type="gramStart"/>
      <w:r w:rsidR="00F951BA" w:rsidRPr="00D73B8F">
        <w:rPr>
          <w:rFonts w:ascii="Arial" w:hAnsi="Arial" w:cs="Arial"/>
          <w:sz w:val="20"/>
          <w:szCs w:val="20"/>
        </w:rPr>
        <w:t>take</w:t>
      </w:r>
      <w:r w:rsidR="00376439" w:rsidRPr="00D73B8F">
        <w:rPr>
          <w:rFonts w:ascii="Arial" w:hAnsi="Arial" w:cs="Arial"/>
          <w:sz w:val="20"/>
          <w:szCs w:val="20"/>
          <w:lang w:val="en-US"/>
        </w:rPr>
        <w:t xml:space="preserve"> action</w:t>
      </w:r>
      <w:proofErr w:type="gramEnd"/>
      <w:r w:rsidR="00376439" w:rsidRPr="00D73B8F">
        <w:rPr>
          <w:rFonts w:ascii="Arial" w:hAnsi="Arial" w:cs="Arial"/>
          <w:sz w:val="20"/>
          <w:szCs w:val="20"/>
          <w:lang w:val="en-US"/>
        </w:rPr>
        <w:t xml:space="preserve"> against </w:t>
      </w:r>
      <w:r w:rsidR="00376439" w:rsidRPr="00D73B8F">
        <w:rPr>
          <w:rFonts w:ascii="Arial" w:hAnsi="Arial" w:cs="Arial"/>
          <w:sz w:val="20"/>
          <w:szCs w:val="20"/>
        </w:rPr>
        <w:t xml:space="preserve">members of violent groups who </w:t>
      </w:r>
      <w:r w:rsidR="00F951BA" w:rsidRPr="00D73B8F">
        <w:rPr>
          <w:rFonts w:ascii="Arial" w:hAnsi="Arial" w:cs="Arial"/>
          <w:sz w:val="20"/>
          <w:szCs w:val="20"/>
        </w:rPr>
        <w:t xml:space="preserve">attacked the march, </w:t>
      </w:r>
      <w:r w:rsidR="00380473" w:rsidRPr="00D73B8F">
        <w:rPr>
          <w:rFonts w:ascii="Arial" w:hAnsi="Arial" w:cs="Arial"/>
          <w:sz w:val="20"/>
          <w:szCs w:val="20"/>
        </w:rPr>
        <w:t>in particular by throwing smoke grenades, shouting homophobic abuse and threats, and in some instances resorting to direct physical violence against participants and at least one journalist.</w:t>
      </w:r>
      <w:r w:rsidR="00A846C7" w:rsidRPr="00D73B8F">
        <w:rPr>
          <w:rFonts w:ascii="Arial" w:hAnsi="Arial" w:cs="Arial"/>
          <w:sz w:val="20"/>
          <w:szCs w:val="20"/>
        </w:rPr>
        <w:t xml:space="preserve"> </w:t>
      </w:r>
      <w:r w:rsidR="00F951BA" w:rsidRPr="00D73B8F">
        <w:rPr>
          <w:rFonts w:ascii="Arial" w:hAnsi="Arial" w:cs="Arial"/>
          <w:sz w:val="20"/>
          <w:szCs w:val="20"/>
        </w:rPr>
        <w:t>Instead,</w:t>
      </w:r>
      <w:r w:rsidR="003E6CAB" w:rsidRPr="00D73B8F">
        <w:rPr>
          <w:rFonts w:ascii="Arial" w:hAnsi="Arial" w:cs="Arial"/>
          <w:sz w:val="20"/>
          <w:szCs w:val="20"/>
          <w:lang w:val="en-US"/>
        </w:rPr>
        <w:t xml:space="preserve"> police officers surrounded the group of transgender rights activists and forced them into a nearby metro station, effectively stopping their peaceful assembly. The counter-protesters then </w:t>
      </w:r>
      <w:r w:rsidR="00F951BA" w:rsidRPr="00D73B8F">
        <w:rPr>
          <w:rFonts w:ascii="Arial" w:hAnsi="Arial" w:cs="Arial"/>
          <w:sz w:val="20"/>
          <w:szCs w:val="20"/>
          <w:lang w:val="en-US"/>
        </w:rPr>
        <w:t>stood</w:t>
      </w:r>
      <w:r w:rsidR="003E6CAB" w:rsidRPr="00D73B8F">
        <w:rPr>
          <w:rFonts w:ascii="Arial" w:hAnsi="Arial" w:cs="Arial"/>
          <w:sz w:val="20"/>
          <w:szCs w:val="20"/>
          <w:lang w:val="en-US"/>
        </w:rPr>
        <w:t xml:space="preserve"> in front of the </w:t>
      </w:r>
      <w:r w:rsidR="00F951BA" w:rsidRPr="00D73B8F">
        <w:rPr>
          <w:rFonts w:ascii="Arial" w:hAnsi="Arial" w:cs="Arial"/>
          <w:sz w:val="20"/>
          <w:szCs w:val="20"/>
          <w:lang w:val="en-US"/>
        </w:rPr>
        <w:t xml:space="preserve">metro </w:t>
      </w:r>
      <w:r w:rsidR="003E6CAB" w:rsidRPr="00D73B8F">
        <w:rPr>
          <w:rFonts w:ascii="Arial" w:hAnsi="Arial" w:cs="Arial"/>
          <w:sz w:val="20"/>
          <w:szCs w:val="20"/>
          <w:lang w:val="en-US"/>
        </w:rPr>
        <w:t xml:space="preserve">station, unfurled their banners and flags, and made transphobic speeches. The police did not make any </w:t>
      </w:r>
      <w:r w:rsidR="00A846C7" w:rsidRPr="00D73B8F">
        <w:rPr>
          <w:rFonts w:ascii="Arial" w:hAnsi="Arial" w:cs="Arial"/>
          <w:sz w:val="20"/>
          <w:szCs w:val="20"/>
          <w:lang w:val="en-US"/>
        </w:rPr>
        <w:t xml:space="preserve">visible </w:t>
      </w:r>
      <w:r w:rsidR="003E6CAB" w:rsidRPr="00D73B8F">
        <w:rPr>
          <w:rFonts w:ascii="Arial" w:hAnsi="Arial" w:cs="Arial"/>
          <w:sz w:val="20"/>
          <w:szCs w:val="20"/>
          <w:lang w:val="en-US"/>
        </w:rPr>
        <w:t xml:space="preserve">effort to </w:t>
      </w:r>
      <w:r w:rsidR="00A846C7" w:rsidRPr="00D73B8F">
        <w:rPr>
          <w:rFonts w:ascii="Arial" w:hAnsi="Arial" w:cs="Arial"/>
          <w:sz w:val="20"/>
          <w:szCs w:val="20"/>
          <w:lang w:val="en-US"/>
        </w:rPr>
        <w:t>intervene</w:t>
      </w:r>
      <w:r w:rsidR="003E6CAB" w:rsidRPr="00D73B8F">
        <w:rPr>
          <w:rFonts w:ascii="Arial" w:hAnsi="Arial" w:cs="Arial"/>
          <w:sz w:val="20"/>
          <w:szCs w:val="20"/>
          <w:lang w:val="en-US"/>
        </w:rPr>
        <w:t>.</w:t>
      </w:r>
    </w:p>
    <w:p w14:paraId="65C37C97" w14:textId="178F9CE0" w:rsidR="0068224F" w:rsidRPr="00D73B8F" w:rsidRDefault="0068224F" w:rsidP="00D73B8F">
      <w:pPr>
        <w:spacing w:after="0" w:line="240" w:lineRule="auto"/>
        <w:rPr>
          <w:rFonts w:ascii="Arial" w:hAnsi="Arial" w:cs="Arial"/>
          <w:sz w:val="20"/>
          <w:szCs w:val="20"/>
          <w:lang w:val="en-US"/>
        </w:rPr>
      </w:pPr>
    </w:p>
    <w:p w14:paraId="0D4AA939" w14:textId="45A1D8BE" w:rsidR="00EA68CE" w:rsidRPr="00D73B8F" w:rsidRDefault="0068224F" w:rsidP="00D73B8F">
      <w:pPr>
        <w:spacing w:after="0" w:line="240" w:lineRule="auto"/>
        <w:rPr>
          <w:rFonts w:ascii="Arial" w:hAnsi="Arial" w:cs="Arial"/>
          <w:sz w:val="20"/>
          <w:szCs w:val="20"/>
        </w:rPr>
      </w:pPr>
      <w:r w:rsidRPr="00D73B8F">
        <w:rPr>
          <w:rFonts w:ascii="Arial" w:hAnsi="Arial" w:cs="Arial"/>
          <w:sz w:val="20"/>
          <w:szCs w:val="20"/>
        </w:rPr>
        <w:t>LGBTI rights activists in Ukraine have been facing physical attacks from</w:t>
      </w:r>
      <w:r w:rsidR="007C3642" w:rsidRPr="00D73B8F">
        <w:rPr>
          <w:rFonts w:ascii="Arial" w:hAnsi="Arial" w:cs="Arial"/>
          <w:sz w:val="20"/>
          <w:szCs w:val="20"/>
        </w:rPr>
        <w:t xml:space="preserve"> such</w:t>
      </w:r>
      <w:r w:rsidRPr="00D73B8F">
        <w:rPr>
          <w:rFonts w:ascii="Arial" w:hAnsi="Arial" w:cs="Arial"/>
          <w:sz w:val="20"/>
          <w:szCs w:val="20"/>
        </w:rPr>
        <w:t xml:space="preserve"> violent groups</w:t>
      </w:r>
      <w:r w:rsidR="007C3642" w:rsidRPr="00D73B8F" w:rsidDel="007C3642">
        <w:rPr>
          <w:rFonts w:ascii="Arial" w:hAnsi="Arial" w:cs="Arial"/>
          <w:sz w:val="20"/>
          <w:szCs w:val="20"/>
        </w:rPr>
        <w:t xml:space="preserve"> </w:t>
      </w:r>
      <w:r w:rsidRPr="00D73B8F">
        <w:rPr>
          <w:rFonts w:ascii="Arial" w:hAnsi="Arial" w:cs="Arial"/>
          <w:sz w:val="20"/>
          <w:szCs w:val="20"/>
        </w:rPr>
        <w:t>for many years. These attacks happen in a climate of impunity where perpetrators are rarely held accountable for their actions and this trend must be reversed.</w:t>
      </w:r>
      <w:r w:rsidR="00D73B8F">
        <w:rPr>
          <w:rFonts w:ascii="Arial" w:hAnsi="Arial" w:cs="Arial"/>
          <w:sz w:val="20"/>
          <w:szCs w:val="20"/>
        </w:rPr>
        <w:t xml:space="preserve"> </w:t>
      </w:r>
      <w:r w:rsidR="003E6CAB" w:rsidRPr="00D73B8F">
        <w:rPr>
          <w:rFonts w:ascii="Arial" w:hAnsi="Arial" w:cs="Arial"/>
          <w:sz w:val="20"/>
          <w:szCs w:val="20"/>
        </w:rPr>
        <w:t xml:space="preserve">I am </w:t>
      </w:r>
      <w:r w:rsidR="00E463EF" w:rsidRPr="00D73B8F">
        <w:rPr>
          <w:rFonts w:ascii="Arial" w:hAnsi="Arial" w:cs="Arial"/>
          <w:sz w:val="20"/>
          <w:szCs w:val="20"/>
        </w:rPr>
        <w:t>urging</w:t>
      </w:r>
      <w:r w:rsidR="003E6CAB" w:rsidRPr="00D73B8F">
        <w:rPr>
          <w:rFonts w:ascii="Arial" w:hAnsi="Arial" w:cs="Arial"/>
          <w:sz w:val="20"/>
          <w:szCs w:val="20"/>
        </w:rPr>
        <w:t xml:space="preserve"> you to ensure that participants of the Trans-</w:t>
      </w:r>
      <w:r w:rsidR="00F951BA" w:rsidRPr="00D73B8F">
        <w:rPr>
          <w:rFonts w:ascii="Arial" w:hAnsi="Arial" w:cs="Arial"/>
          <w:sz w:val="20"/>
          <w:szCs w:val="20"/>
        </w:rPr>
        <w:t>M</w:t>
      </w:r>
      <w:r w:rsidR="003E6CAB" w:rsidRPr="00D73B8F">
        <w:rPr>
          <w:rFonts w:ascii="Arial" w:hAnsi="Arial" w:cs="Arial"/>
          <w:sz w:val="20"/>
          <w:szCs w:val="20"/>
        </w:rPr>
        <w:t>arch 2019 are</w:t>
      </w:r>
      <w:r w:rsidR="00F951BA" w:rsidRPr="00D73B8F">
        <w:rPr>
          <w:rFonts w:ascii="Arial" w:hAnsi="Arial" w:cs="Arial"/>
          <w:sz w:val="20"/>
          <w:szCs w:val="20"/>
        </w:rPr>
        <w:t xml:space="preserve"> effectively protected from attacks and </w:t>
      </w:r>
      <w:proofErr w:type="gramStart"/>
      <w:r w:rsidR="00F951BA" w:rsidRPr="00D73B8F">
        <w:rPr>
          <w:rFonts w:ascii="Arial" w:hAnsi="Arial" w:cs="Arial"/>
          <w:sz w:val="20"/>
          <w:szCs w:val="20"/>
        </w:rPr>
        <w:t>are</w:t>
      </w:r>
      <w:r w:rsidR="003E6CAB" w:rsidRPr="00D73B8F">
        <w:rPr>
          <w:rFonts w:ascii="Arial" w:hAnsi="Arial" w:cs="Arial"/>
          <w:sz w:val="20"/>
          <w:szCs w:val="20"/>
        </w:rPr>
        <w:t xml:space="preserve"> able to</w:t>
      </w:r>
      <w:proofErr w:type="gramEnd"/>
      <w:r w:rsidR="003E6CAB" w:rsidRPr="00D73B8F">
        <w:rPr>
          <w:rFonts w:ascii="Arial" w:hAnsi="Arial" w:cs="Arial"/>
          <w:sz w:val="20"/>
          <w:szCs w:val="20"/>
        </w:rPr>
        <w:t xml:space="preserve"> exercise their right to freedom of peaceful assembly</w:t>
      </w:r>
      <w:r w:rsidR="00E463EF" w:rsidRPr="00D73B8F">
        <w:rPr>
          <w:rFonts w:ascii="Arial" w:hAnsi="Arial" w:cs="Arial"/>
          <w:sz w:val="20"/>
          <w:szCs w:val="20"/>
        </w:rPr>
        <w:t xml:space="preserve"> without discrimination. </w:t>
      </w:r>
    </w:p>
    <w:p w14:paraId="6A472165" w14:textId="45D9031F" w:rsidR="00EA68CE" w:rsidRPr="00D73B8F" w:rsidRDefault="00EA68CE" w:rsidP="00D73B8F">
      <w:pPr>
        <w:spacing w:after="0" w:line="240" w:lineRule="auto"/>
        <w:rPr>
          <w:rFonts w:ascii="Arial" w:hAnsi="Arial" w:cs="Arial"/>
          <w:sz w:val="20"/>
          <w:szCs w:val="20"/>
        </w:rPr>
      </w:pPr>
    </w:p>
    <w:p w14:paraId="51561A1D" w14:textId="45623003" w:rsidR="005D2C37" w:rsidRPr="00D73B8F" w:rsidRDefault="005D2C37" w:rsidP="00D73B8F">
      <w:pPr>
        <w:spacing w:after="0" w:line="240" w:lineRule="auto"/>
        <w:rPr>
          <w:rFonts w:ascii="Arial" w:hAnsi="Arial" w:cs="Arial"/>
          <w:sz w:val="20"/>
          <w:szCs w:val="20"/>
        </w:rPr>
      </w:pPr>
      <w:r w:rsidRPr="00D73B8F">
        <w:rPr>
          <w:rFonts w:ascii="Arial" w:hAnsi="Arial" w:cs="Arial"/>
          <w:sz w:val="20"/>
          <w:szCs w:val="20"/>
        </w:rPr>
        <w:t>Yours sincerely,</w:t>
      </w:r>
    </w:p>
    <w:p w14:paraId="0740BCCB" w14:textId="6F6FB6E8" w:rsidR="00FA506D" w:rsidRDefault="00FA506D" w:rsidP="00D73B8F">
      <w:pPr>
        <w:widowControl/>
        <w:suppressAutoHyphens w:val="0"/>
        <w:spacing w:after="0" w:line="240" w:lineRule="auto"/>
        <w:rPr>
          <w:rFonts w:ascii="Arial" w:hAnsi="Arial" w:cs="Arial"/>
          <w:b/>
          <w:sz w:val="20"/>
          <w:szCs w:val="20"/>
        </w:rPr>
      </w:pPr>
    </w:p>
    <w:p w14:paraId="2BC8C856" w14:textId="6D04CA09" w:rsidR="00D73B8F" w:rsidRDefault="00D73B8F" w:rsidP="00D73B8F">
      <w:pPr>
        <w:widowControl/>
        <w:suppressAutoHyphens w:val="0"/>
        <w:spacing w:after="0" w:line="240" w:lineRule="auto"/>
        <w:rPr>
          <w:rFonts w:ascii="Arial" w:eastAsia="Arial Unicode MS" w:hAnsi="Arial" w:cs="Arial"/>
          <w:b/>
          <w:caps/>
          <w:sz w:val="32"/>
          <w:szCs w:val="32"/>
        </w:rPr>
      </w:pPr>
    </w:p>
    <w:p w14:paraId="6BC7B361" w14:textId="77777777" w:rsidR="00D73B8F" w:rsidRPr="00D73B8F" w:rsidRDefault="00D73B8F" w:rsidP="00D73B8F">
      <w:pPr>
        <w:widowControl/>
        <w:suppressAutoHyphens w:val="0"/>
        <w:spacing w:after="0" w:line="240" w:lineRule="auto"/>
        <w:rPr>
          <w:rFonts w:ascii="Arial" w:eastAsia="Arial Unicode MS" w:hAnsi="Arial" w:cs="Arial"/>
          <w:b/>
          <w:caps/>
          <w:sz w:val="32"/>
          <w:szCs w:val="32"/>
        </w:rPr>
      </w:pPr>
      <w:bookmarkStart w:id="0" w:name="_GoBack"/>
      <w:bookmarkEnd w:id="0"/>
    </w:p>
    <w:p w14:paraId="15D754DB" w14:textId="34FDCA25" w:rsidR="0082127B" w:rsidRPr="00D73B8F" w:rsidRDefault="0082127B" w:rsidP="00D73B8F">
      <w:pPr>
        <w:pStyle w:val="AIBoxHeading"/>
        <w:shd w:val="clear" w:color="auto" w:fill="D9D9D9" w:themeFill="background1" w:themeFillShade="D9"/>
        <w:spacing w:line="240" w:lineRule="auto"/>
        <w:rPr>
          <w:rFonts w:ascii="Arial" w:hAnsi="Arial" w:cs="Arial"/>
          <w:b/>
          <w:sz w:val="32"/>
          <w:szCs w:val="32"/>
        </w:rPr>
      </w:pPr>
      <w:r w:rsidRPr="00D73B8F">
        <w:rPr>
          <w:rFonts w:ascii="Arial" w:hAnsi="Arial" w:cs="Arial"/>
          <w:b/>
          <w:sz w:val="32"/>
          <w:szCs w:val="32"/>
        </w:rPr>
        <w:lastRenderedPageBreak/>
        <w:t>Additional information</w:t>
      </w:r>
    </w:p>
    <w:p w14:paraId="6E7A3C02" w14:textId="50BA4E01" w:rsidR="005D2C37" w:rsidRPr="00D73B8F" w:rsidRDefault="00D73B8F" w:rsidP="00D73B8F">
      <w:pPr>
        <w:spacing w:line="240" w:lineRule="auto"/>
        <w:jc w:val="both"/>
        <w:rPr>
          <w:rFonts w:ascii="Arial" w:hAnsi="Arial" w:cs="Arial"/>
          <w:sz w:val="20"/>
          <w:szCs w:val="20"/>
          <w:lang w:eastAsia="en-US"/>
        </w:rPr>
      </w:pPr>
      <w:r>
        <w:rPr>
          <w:rFonts w:ascii="Arial" w:hAnsi="Arial" w:cs="Arial"/>
        </w:rPr>
        <w:br/>
      </w:r>
      <w:r w:rsidR="00E463EF" w:rsidRPr="00D73B8F">
        <w:rPr>
          <w:rFonts w:ascii="Arial" w:hAnsi="Arial" w:cs="Arial"/>
          <w:sz w:val="20"/>
          <w:szCs w:val="20"/>
          <w:lang w:eastAsia="en-US"/>
        </w:rPr>
        <w:t xml:space="preserve">LGBTI rights activists in Ukraine have been facing physical attacks from violent groups </w:t>
      </w:r>
      <w:r w:rsidR="00343F00" w:rsidRPr="00D73B8F">
        <w:rPr>
          <w:rFonts w:ascii="Arial" w:hAnsi="Arial" w:cs="Arial"/>
          <w:sz w:val="20"/>
          <w:szCs w:val="20"/>
          <w:lang w:eastAsia="en-US"/>
        </w:rPr>
        <w:t>advocating</w:t>
      </w:r>
      <w:r w:rsidR="00E463EF" w:rsidRPr="00D73B8F">
        <w:rPr>
          <w:rFonts w:ascii="Arial" w:hAnsi="Arial" w:cs="Arial"/>
          <w:sz w:val="20"/>
          <w:szCs w:val="20"/>
          <w:lang w:eastAsia="en-US"/>
        </w:rPr>
        <w:t xml:space="preserve"> hatred and discrimination for many years. The perpetrators of such attacks are rarely held accountable for their actions and thus enjoy near total impunity.</w:t>
      </w:r>
    </w:p>
    <w:p w14:paraId="69F1B269" w14:textId="419E8337" w:rsidR="006949D7" w:rsidRPr="00D73B8F" w:rsidRDefault="00FF60C7" w:rsidP="00D73B8F">
      <w:pPr>
        <w:spacing w:line="240" w:lineRule="auto"/>
        <w:jc w:val="both"/>
        <w:rPr>
          <w:rFonts w:ascii="Arial" w:hAnsi="Arial" w:cs="Arial"/>
          <w:sz w:val="20"/>
          <w:szCs w:val="20"/>
          <w:lang w:eastAsia="en-US"/>
        </w:rPr>
      </w:pPr>
      <w:r w:rsidRPr="00D73B8F">
        <w:rPr>
          <w:rFonts w:ascii="Arial" w:hAnsi="Arial" w:cs="Arial"/>
          <w:sz w:val="20"/>
          <w:szCs w:val="20"/>
        </w:rPr>
        <w:t xml:space="preserve">The right to freedom of peaceful assembly is provided in legally binding international human rights treaties that Ukraine has ratified, including Article 21 of the International Covenant on Civil and Political Rights. This right, as detailed by international law and standards, </w:t>
      </w:r>
      <w:r w:rsidR="006949D7" w:rsidRPr="00D73B8F">
        <w:rPr>
          <w:rFonts w:ascii="Arial" w:hAnsi="Arial" w:cs="Arial"/>
          <w:sz w:val="20"/>
          <w:szCs w:val="20"/>
          <w:lang w:eastAsia="en-US"/>
        </w:rPr>
        <w:t xml:space="preserve">imposes obligations on the state, including to provide adequate </w:t>
      </w:r>
      <w:r w:rsidRPr="00D73B8F">
        <w:rPr>
          <w:rFonts w:ascii="Arial" w:hAnsi="Arial" w:cs="Arial"/>
          <w:sz w:val="20"/>
          <w:szCs w:val="20"/>
          <w:lang w:eastAsia="en-US"/>
        </w:rPr>
        <w:t>security measures, and</w:t>
      </w:r>
      <w:r w:rsidR="006949D7" w:rsidRPr="00D73B8F">
        <w:rPr>
          <w:rFonts w:ascii="Arial" w:hAnsi="Arial" w:cs="Arial"/>
          <w:sz w:val="20"/>
          <w:szCs w:val="20"/>
          <w:lang w:eastAsia="en-US"/>
        </w:rPr>
        <w:t xml:space="preserve"> the onus falls on the authorities to ensure that peaceful assemblies can go ahead.</w:t>
      </w:r>
    </w:p>
    <w:p w14:paraId="0CC8026F" w14:textId="5FB427FF" w:rsidR="00E463EF" w:rsidRPr="00D73B8F" w:rsidRDefault="00E463EF" w:rsidP="00D73B8F">
      <w:pPr>
        <w:spacing w:line="240" w:lineRule="auto"/>
        <w:jc w:val="both"/>
        <w:rPr>
          <w:rFonts w:ascii="Arial" w:hAnsi="Arial" w:cs="Arial"/>
          <w:sz w:val="20"/>
          <w:szCs w:val="20"/>
          <w:lang w:eastAsia="en-US"/>
        </w:rPr>
      </w:pPr>
      <w:r w:rsidRPr="00D73B8F">
        <w:rPr>
          <w:rFonts w:ascii="Arial" w:hAnsi="Arial" w:cs="Arial"/>
          <w:sz w:val="20"/>
          <w:szCs w:val="20"/>
          <w:lang w:eastAsia="en-US"/>
        </w:rPr>
        <w:t xml:space="preserve">In 2018, transgender rights activists in Kyiv informed their supporters </w:t>
      </w:r>
      <w:r w:rsidR="00343F00" w:rsidRPr="00D73B8F">
        <w:rPr>
          <w:rFonts w:ascii="Arial" w:hAnsi="Arial" w:cs="Arial"/>
          <w:sz w:val="20"/>
          <w:szCs w:val="20"/>
          <w:lang w:eastAsia="en-US"/>
        </w:rPr>
        <w:t xml:space="preserve">via Facebook </w:t>
      </w:r>
      <w:r w:rsidRPr="00D73B8F">
        <w:rPr>
          <w:rFonts w:ascii="Arial" w:hAnsi="Arial" w:cs="Arial"/>
          <w:sz w:val="20"/>
          <w:szCs w:val="20"/>
          <w:lang w:eastAsia="en-US"/>
        </w:rPr>
        <w:t>of the plan</w:t>
      </w:r>
      <w:r w:rsidR="00343F00" w:rsidRPr="00D73B8F">
        <w:rPr>
          <w:rFonts w:ascii="Arial" w:hAnsi="Arial" w:cs="Arial"/>
          <w:sz w:val="20"/>
          <w:szCs w:val="20"/>
          <w:lang w:eastAsia="en-US"/>
        </w:rPr>
        <w:t>s to hold a transgender rights march</w:t>
      </w:r>
      <w:r w:rsidRPr="00D73B8F">
        <w:rPr>
          <w:rFonts w:ascii="Arial" w:hAnsi="Arial" w:cs="Arial"/>
          <w:sz w:val="20"/>
          <w:szCs w:val="20"/>
          <w:lang w:eastAsia="en-US"/>
        </w:rPr>
        <w:t xml:space="preserve"> on </w:t>
      </w:r>
      <w:r w:rsidR="00343F00" w:rsidRPr="00D73B8F">
        <w:rPr>
          <w:rFonts w:ascii="Arial" w:hAnsi="Arial" w:cs="Arial"/>
          <w:sz w:val="20"/>
          <w:szCs w:val="20"/>
          <w:lang w:eastAsia="en-US"/>
        </w:rPr>
        <w:t>18 November</w:t>
      </w:r>
      <w:r w:rsidRPr="00D73B8F">
        <w:rPr>
          <w:rFonts w:ascii="Arial" w:hAnsi="Arial" w:cs="Arial"/>
          <w:sz w:val="20"/>
          <w:szCs w:val="20"/>
          <w:lang w:eastAsia="en-US"/>
        </w:rPr>
        <w:t xml:space="preserve">. In response, several </w:t>
      </w:r>
      <w:r w:rsidR="00343F00" w:rsidRPr="00D73B8F">
        <w:rPr>
          <w:rFonts w:ascii="Arial" w:hAnsi="Arial" w:cs="Arial"/>
          <w:sz w:val="20"/>
          <w:szCs w:val="20"/>
          <w:lang w:eastAsia="en-US"/>
        </w:rPr>
        <w:t xml:space="preserve">violent </w:t>
      </w:r>
      <w:r w:rsidRPr="00D73B8F">
        <w:rPr>
          <w:rFonts w:ascii="Arial" w:hAnsi="Arial" w:cs="Arial"/>
          <w:sz w:val="20"/>
          <w:szCs w:val="20"/>
          <w:lang w:eastAsia="en-US"/>
        </w:rPr>
        <w:t xml:space="preserve">groups who are known for their advocacy of discrimination and for targeting LGBTI </w:t>
      </w:r>
      <w:r w:rsidR="00A968B2" w:rsidRPr="00D73B8F">
        <w:rPr>
          <w:rFonts w:ascii="Arial" w:hAnsi="Arial" w:cs="Arial"/>
          <w:sz w:val="20"/>
          <w:szCs w:val="20"/>
          <w:lang w:eastAsia="en-US"/>
        </w:rPr>
        <w:t>people</w:t>
      </w:r>
      <w:r w:rsidRPr="00D73B8F">
        <w:rPr>
          <w:rFonts w:ascii="Arial" w:hAnsi="Arial" w:cs="Arial"/>
          <w:sz w:val="20"/>
          <w:szCs w:val="20"/>
          <w:lang w:eastAsia="en-US"/>
        </w:rPr>
        <w:t xml:space="preserve">, publicly promised to disrupt the event and invited their supporters to join them. Their open threat of violence forced the organisers to move the original location of the rally from </w:t>
      </w:r>
      <w:proofErr w:type="spellStart"/>
      <w:r w:rsidRPr="00D73B8F">
        <w:rPr>
          <w:rFonts w:ascii="Arial" w:hAnsi="Arial" w:cs="Arial"/>
          <w:sz w:val="20"/>
          <w:szCs w:val="20"/>
          <w:lang w:eastAsia="en-US"/>
        </w:rPr>
        <w:t>Mikhaylyvska</w:t>
      </w:r>
      <w:proofErr w:type="spellEnd"/>
      <w:r w:rsidRPr="00D73B8F">
        <w:rPr>
          <w:rFonts w:ascii="Arial" w:hAnsi="Arial" w:cs="Arial"/>
          <w:sz w:val="20"/>
          <w:szCs w:val="20"/>
          <w:lang w:eastAsia="en-US"/>
        </w:rPr>
        <w:t xml:space="preserve"> </w:t>
      </w:r>
      <w:r w:rsidR="0068224F" w:rsidRPr="00D73B8F">
        <w:rPr>
          <w:rFonts w:ascii="Arial" w:hAnsi="Arial" w:cs="Arial"/>
          <w:sz w:val="20"/>
          <w:szCs w:val="20"/>
          <w:lang w:eastAsia="en-US"/>
        </w:rPr>
        <w:t>s</w:t>
      </w:r>
      <w:r w:rsidRPr="00D73B8F">
        <w:rPr>
          <w:rFonts w:ascii="Arial" w:hAnsi="Arial" w:cs="Arial"/>
          <w:sz w:val="20"/>
          <w:szCs w:val="20"/>
          <w:lang w:eastAsia="en-US"/>
        </w:rPr>
        <w:t xml:space="preserve">quare to </w:t>
      </w:r>
      <w:proofErr w:type="spellStart"/>
      <w:r w:rsidRPr="00D73B8F">
        <w:rPr>
          <w:rFonts w:ascii="Arial" w:hAnsi="Arial" w:cs="Arial"/>
          <w:sz w:val="20"/>
          <w:szCs w:val="20"/>
          <w:lang w:eastAsia="en-US"/>
        </w:rPr>
        <w:t>Taras</w:t>
      </w:r>
      <w:proofErr w:type="spellEnd"/>
      <w:r w:rsidRPr="00D73B8F">
        <w:rPr>
          <w:rFonts w:ascii="Arial" w:hAnsi="Arial" w:cs="Arial"/>
          <w:sz w:val="20"/>
          <w:szCs w:val="20"/>
          <w:lang w:eastAsia="en-US"/>
        </w:rPr>
        <w:t xml:space="preserve"> Shevchenko Park. At around 10:30 am on 18 November, Amnesty International members witnessed dozens of individuals, some masked and many wearing insignia of the </w:t>
      </w:r>
      <w:r w:rsidR="00343F00" w:rsidRPr="00D73B8F">
        <w:rPr>
          <w:rFonts w:ascii="Arial" w:hAnsi="Arial" w:cs="Arial"/>
          <w:sz w:val="20"/>
          <w:szCs w:val="20"/>
          <w:lang w:eastAsia="en-US"/>
        </w:rPr>
        <w:t xml:space="preserve">violent </w:t>
      </w:r>
      <w:r w:rsidRPr="00D73B8F">
        <w:rPr>
          <w:rFonts w:ascii="Arial" w:hAnsi="Arial" w:cs="Arial"/>
          <w:sz w:val="20"/>
          <w:szCs w:val="20"/>
          <w:lang w:eastAsia="en-US"/>
        </w:rPr>
        <w:t xml:space="preserve">groups that had issued the threats, assemble in </w:t>
      </w:r>
      <w:proofErr w:type="spellStart"/>
      <w:r w:rsidRPr="00D73B8F">
        <w:rPr>
          <w:rFonts w:ascii="Arial" w:hAnsi="Arial" w:cs="Arial"/>
          <w:sz w:val="20"/>
          <w:szCs w:val="20"/>
          <w:lang w:eastAsia="en-US"/>
        </w:rPr>
        <w:t>Taras</w:t>
      </w:r>
      <w:proofErr w:type="spellEnd"/>
      <w:r w:rsidRPr="00D73B8F">
        <w:rPr>
          <w:rFonts w:ascii="Arial" w:hAnsi="Arial" w:cs="Arial"/>
          <w:sz w:val="20"/>
          <w:szCs w:val="20"/>
          <w:lang w:eastAsia="en-US"/>
        </w:rPr>
        <w:t xml:space="preserve"> Shevchenko Park. They were carrying transphobic placards and holding prayers. At about 11:30 am, thirty minutes before the rally, the police told the organisers that they would not be able to guarantee</w:t>
      </w:r>
      <w:r w:rsidR="0068224F" w:rsidRPr="00D73B8F">
        <w:rPr>
          <w:rFonts w:ascii="Arial" w:hAnsi="Arial" w:cs="Arial"/>
          <w:sz w:val="20"/>
          <w:szCs w:val="20"/>
          <w:lang w:eastAsia="en-US"/>
        </w:rPr>
        <w:t xml:space="preserve"> the</w:t>
      </w:r>
      <w:r w:rsidRPr="00D73B8F">
        <w:rPr>
          <w:rFonts w:ascii="Arial" w:hAnsi="Arial" w:cs="Arial"/>
          <w:sz w:val="20"/>
          <w:szCs w:val="20"/>
          <w:lang w:eastAsia="en-US"/>
        </w:rPr>
        <w:t xml:space="preserve"> safety of the event and insisted that the rally be moved to the </w:t>
      </w:r>
      <w:proofErr w:type="spellStart"/>
      <w:r w:rsidRPr="00D73B8F">
        <w:rPr>
          <w:rFonts w:ascii="Arial" w:hAnsi="Arial" w:cs="Arial"/>
          <w:sz w:val="20"/>
          <w:szCs w:val="20"/>
          <w:lang w:eastAsia="en-US"/>
        </w:rPr>
        <w:t>Universytet</w:t>
      </w:r>
      <w:proofErr w:type="spellEnd"/>
      <w:r w:rsidRPr="00D73B8F">
        <w:rPr>
          <w:rFonts w:ascii="Arial" w:hAnsi="Arial" w:cs="Arial"/>
          <w:sz w:val="20"/>
          <w:szCs w:val="20"/>
          <w:lang w:eastAsia="en-US"/>
        </w:rPr>
        <w:t xml:space="preserve"> metro station nearby. </w:t>
      </w:r>
    </w:p>
    <w:p w14:paraId="5D04FB0C" w14:textId="38C171F9" w:rsidR="00E463EF" w:rsidRPr="00D73B8F" w:rsidRDefault="00E463EF" w:rsidP="00D73B8F">
      <w:pPr>
        <w:spacing w:line="240" w:lineRule="auto"/>
        <w:jc w:val="both"/>
        <w:rPr>
          <w:rFonts w:ascii="Arial" w:hAnsi="Arial" w:cs="Arial"/>
          <w:sz w:val="20"/>
          <w:szCs w:val="20"/>
          <w:lang w:eastAsia="en-US"/>
        </w:rPr>
      </w:pPr>
      <w:r w:rsidRPr="00D73B8F">
        <w:rPr>
          <w:rFonts w:ascii="Arial" w:hAnsi="Arial" w:cs="Arial"/>
          <w:sz w:val="20"/>
          <w:szCs w:val="20"/>
          <w:lang w:eastAsia="en-US"/>
        </w:rPr>
        <w:t xml:space="preserve">At noon, when some 30 transgender rights activists assembled in front of the </w:t>
      </w:r>
      <w:proofErr w:type="spellStart"/>
      <w:r w:rsidRPr="00D73B8F">
        <w:rPr>
          <w:rFonts w:ascii="Arial" w:hAnsi="Arial" w:cs="Arial"/>
          <w:sz w:val="20"/>
          <w:szCs w:val="20"/>
          <w:lang w:eastAsia="en-US"/>
        </w:rPr>
        <w:t>Universytet</w:t>
      </w:r>
      <w:proofErr w:type="spellEnd"/>
      <w:r w:rsidRPr="00D73B8F">
        <w:rPr>
          <w:rFonts w:ascii="Arial" w:hAnsi="Arial" w:cs="Arial"/>
          <w:sz w:val="20"/>
          <w:szCs w:val="20"/>
          <w:lang w:eastAsia="en-US"/>
        </w:rPr>
        <w:t xml:space="preserve"> metro station, they were encircled by police in riot gear. Shortly after, </w:t>
      </w:r>
      <w:r w:rsidR="00343F00" w:rsidRPr="00D73B8F">
        <w:rPr>
          <w:rFonts w:ascii="Arial" w:hAnsi="Arial" w:cs="Arial"/>
          <w:sz w:val="20"/>
          <w:szCs w:val="20"/>
          <w:lang w:eastAsia="en-US"/>
        </w:rPr>
        <w:t>violent</w:t>
      </w:r>
      <w:r w:rsidRPr="00D73B8F">
        <w:rPr>
          <w:rFonts w:ascii="Arial" w:hAnsi="Arial" w:cs="Arial"/>
          <w:sz w:val="20"/>
          <w:szCs w:val="20"/>
          <w:lang w:eastAsia="en-US"/>
        </w:rPr>
        <w:t xml:space="preserve"> counter-protesters began throwing smoke grenades towards the rally from the opposite side of the street. The police did not stop them from throwing the smoke grenades</w:t>
      </w:r>
      <w:r w:rsidR="00067A82" w:rsidRPr="00D73B8F">
        <w:rPr>
          <w:rFonts w:ascii="Arial" w:hAnsi="Arial" w:cs="Arial"/>
          <w:sz w:val="20"/>
          <w:szCs w:val="20"/>
          <w:lang w:eastAsia="en-US"/>
        </w:rPr>
        <w:t xml:space="preserve"> or</w:t>
      </w:r>
      <w:r w:rsidRPr="00D73B8F">
        <w:rPr>
          <w:rFonts w:ascii="Arial" w:hAnsi="Arial" w:cs="Arial"/>
          <w:sz w:val="20"/>
          <w:szCs w:val="20"/>
          <w:lang w:eastAsia="en-US"/>
        </w:rPr>
        <w:t xml:space="preserve"> detain any of them. </w:t>
      </w:r>
    </w:p>
    <w:p w14:paraId="0316F911" w14:textId="0781017D" w:rsidR="00E463EF" w:rsidRPr="00D73B8F" w:rsidRDefault="00E463EF" w:rsidP="00D73B8F">
      <w:pPr>
        <w:spacing w:line="240" w:lineRule="auto"/>
        <w:jc w:val="both"/>
        <w:rPr>
          <w:rFonts w:ascii="Arial" w:hAnsi="Arial" w:cs="Arial"/>
          <w:sz w:val="20"/>
          <w:szCs w:val="20"/>
          <w:lang w:eastAsia="en-US"/>
        </w:rPr>
      </w:pPr>
      <w:r w:rsidRPr="00D73B8F">
        <w:rPr>
          <w:rFonts w:ascii="Arial" w:hAnsi="Arial" w:cs="Arial"/>
          <w:sz w:val="20"/>
          <w:szCs w:val="20"/>
          <w:lang w:eastAsia="en-US"/>
        </w:rPr>
        <w:t xml:space="preserve">Several minutes later, a group of about a dozen counter-protesters aggressively approached the rally and positioned themselves around the transgender rights activists. Following </w:t>
      </w:r>
      <w:r w:rsidR="000322A4" w:rsidRPr="00D73B8F">
        <w:rPr>
          <w:rFonts w:ascii="Arial" w:hAnsi="Arial" w:cs="Arial"/>
          <w:sz w:val="20"/>
          <w:szCs w:val="20"/>
          <w:lang w:eastAsia="en-US"/>
        </w:rPr>
        <w:t xml:space="preserve">this, </w:t>
      </w:r>
      <w:r w:rsidRPr="00D73B8F">
        <w:rPr>
          <w:rFonts w:ascii="Arial" w:hAnsi="Arial" w:cs="Arial"/>
          <w:sz w:val="20"/>
          <w:szCs w:val="20"/>
          <w:lang w:eastAsia="en-US"/>
        </w:rPr>
        <w:t>the police stopped the peaceful assembly</w:t>
      </w:r>
      <w:r w:rsidR="00FD247B" w:rsidRPr="00D73B8F">
        <w:rPr>
          <w:rFonts w:ascii="Arial" w:hAnsi="Arial" w:cs="Arial"/>
          <w:sz w:val="20"/>
          <w:szCs w:val="20"/>
          <w:lang w:eastAsia="en-US"/>
        </w:rPr>
        <w:t>,</w:t>
      </w:r>
      <w:r w:rsidRPr="00D73B8F">
        <w:rPr>
          <w:rFonts w:ascii="Arial" w:hAnsi="Arial" w:cs="Arial"/>
          <w:sz w:val="20"/>
          <w:szCs w:val="20"/>
          <w:lang w:eastAsia="en-US"/>
        </w:rPr>
        <w:t xml:space="preserve"> surrounded </w:t>
      </w:r>
      <w:r w:rsidR="00FD247B" w:rsidRPr="00D73B8F">
        <w:rPr>
          <w:rFonts w:ascii="Arial" w:hAnsi="Arial" w:cs="Arial"/>
          <w:sz w:val="20"/>
          <w:szCs w:val="20"/>
          <w:lang w:eastAsia="en-US"/>
        </w:rPr>
        <w:t>the participants and forced them inside</w:t>
      </w:r>
      <w:r w:rsidRPr="00D73B8F">
        <w:rPr>
          <w:rFonts w:ascii="Arial" w:hAnsi="Arial" w:cs="Arial"/>
          <w:sz w:val="20"/>
          <w:szCs w:val="20"/>
          <w:lang w:eastAsia="en-US"/>
        </w:rPr>
        <w:t xml:space="preserve"> the metro station, effectively putting an end to the rally. The counter-protesters then took their place in front of the station, unfurled their banners and flags, and made transphobic speeches. The police did not make any </w:t>
      </w:r>
      <w:r w:rsidR="000322A4" w:rsidRPr="00D73B8F">
        <w:rPr>
          <w:rFonts w:ascii="Arial" w:hAnsi="Arial" w:cs="Arial"/>
          <w:sz w:val="20"/>
          <w:szCs w:val="20"/>
          <w:lang w:eastAsia="en-US"/>
        </w:rPr>
        <w:t xml:space="preserve">visible </w:t>
      </w:r>
      <w:r w:rsidRPr="00D73B8F">
        <w:rPr>
          <w:rFonts w:ascii="Arial" w:hAnsi="Arial" w:cs="Arial"/>
          <w:sz w:val="20"/>
          <w:szCs w:val="20"/>
          <w:lang w:eastAsia="en-US"/>
        </w:rPr>
        <w:t xml:space="preserve">effort to </w:t>
      </w:r>
      <w:r w:rsidR="00A34865" w:rsidRPr="00D73B8F">
        <w:rPr>
          <w:rFonts w:ascii="Arial" w:hAnsi="Arial" w:cs="Arial"/>
          <w:sz w:val="20"/>
          <w:szCs w:val="20"/>
          <w:lang w:eastAsia="en-US"/>
        </w:rPr>
        <w:t xml:space="preserve">intervene and allowed </w:t>
      </w:r>
      <w:r w:rsidRPr="00D73B8F">
        <w:rPr>
          <w:rFonts w:ascii="Arial" w:hAnsi="Arial" w:cs="Arial"/>
          <w:sz w:val="20"/>
          <w:szCs w:val="20"/>
          <w:lang w:eastAsia="en-US"/>
        </w:rPr>
        <w:t>the counter protest</w:t>
      </w:r>
      <w:r w:rsidR="00A34865" w:rsidRPr="00D73B8F">
        <w:rPr>
          <w:rFonts w:ascii="Arial" w:hAnsi="Arial" w:cs="Arial"/>
          <w:sz w:val="20"/>
          <w:szCs w:val="20"/>
          <w:lang w:eastAsia="en-US"/>
        </w:rPr>
        <w:t>ers to</w:t>
      </w:r>
      <w:r w:rsidR="00B000F1" w:rsidRPr="00D73B8F">
        <w:rPr>
          <w:rFonts w:ascii="Arial" w:hAnsi="Arial" w:cs="Arial"/>
          <w:sz w:val="20"/>
          <w:szCs w:val="20"/>
          <w:lang w:eastAsia="en-US"/>
        </w:rPr>
        <w:t xml:space="preserve"> hold </w:t>
      </w:r>
      <w:r w:rsidR="00A34865" w:rsidRPr="00D73B8F">
        <w:rPr>
          <w:rFonts w:ascii="Arial" w:hAnsi="Arial" w:cs="Arial"/>
          <w:sz w:val="20"/>
          <w:szCs w:val="20"/>
          <w:lang w:eastAsia="en-US"/>
        </w:rPr>
        <w:t>their rally on the spot which</w:t>
      </w:r>
      <w:r w:rsidRPr="00D73B8F">
        <w:rPr>
          <w:rFonts w:ascii="Arial" w:hAnsi="Arial" w:cs="Arial"/>
          <w:sz w:val="20"/>
          <w:szCs w:val="20"/>
          <w:lang w:eastAsia="en-US"/>
        </w:rPr>
        <w:t xml:space="preserve"> the transgender rights activists were </w:t>
      </w:r>
      <w:r w:rsidR="00A34865" w:rsidRPr="00D73B8F">
        <w:rPr>
          <w:rFonts w:ascii="Arial" w:hAnsi="Arial" w:cs="Arial"/>
          <w:sz w:val="20"/>
          <w:szCs w:val="20"/>
          <w:lang w:eastAsia="en-US"/>
        </w:rPr>
        <w:t xml:space="preserve">forced </w:t>
      </w:r>
      <w:r w:rsidRPr="00D73B8F">
        <w:rPr>
          <w:rFonts w:ascii="Arial" w:hAnsi="Arial" w:cs="Arial"/>
          <w:sz w:val="20"/>
          <w:szCs w:val="20"/>
          <w:lang w:eastAsia="en-US"/>
        </w:rPr>
        <w:t xml:space="preserve">to leave. </w:t>
      </w:r>
    </w:p>
    <w:p w14:paraId="3B1D71D4" w14:textId="654E28E7" w:rsidR="00D23D90" w:rsidRPr="00D73B8F" w:rsidRDefault="00E463EF" w:rsidP="00D73B8F">
      <w:pPr>
        <w:spacing w:line="240" w:lineRule="auto"/>
        <w:jc w:val="both"/>
        <w:rPr>
          <w:rFonts w:ascii="Arial" w:hAnsi="Arial" w:cs="Arial"/>
          <w:sz w:val="20"/>
          <w:szCs w:val="20"/>
          <w:lang w:eastAsia="en-US"/>
        </w:rPr>
      </w:pPr>
      <w:r w:rsidRPr="00D73B8F">
        <w:rPr>
          <w:rFonts w:ascii="Arial" w:hAnsi="Arial" w:cs="Arial"/>
          <w:sz w:val="20"/>
          <w:szCs w:val="20"/>
          <w:lang w:eastAsia="en-US"/>
        </w:rPr>
        <w:t>Later the same day, the press service of the National Police of Kyiv announced that the police had prevented a “provocation” from the far-right groups against t</w:t>
      </w:r>
      <w:r w:rsidR="009F4C05" w:rsidRPr="00D73B8F">
        <w:rPr>
          <w:rFonts w:ascii="Arial" w:hAnsi="Arial" w:cs="Arial"/>
          <w:sz w:val="20"/>
          <w:szCs w:val="20"/>
          <w:lang w:eastAsia="en-US"/>
        </w:rPr>
        <w:t>he transgender rights activists</w:t>
      </w:r>
      <w:r w:rsidRPr="00D73B8F">
        <w:rPr>
          <w:rFonts w:ascii="Arial" w:hAnsi="Arial" w:cs="Arial"/>
          <w:sz w:val="20"/>
          <w:szCs w:val="20"/>
          <w:lang w:eastAsia="en-US"/>
        </w:rPr>
        <w:t xml:space="preserve"> but made no mention of whether anyone had been detained in connection with the incident. Amnesty International repeatedly att</w:t>
      </w:r>
      <w:r w:rsidR="00F22058" w:rsidRPr="00D73B8F">
        <w:rPr>
          <w:rFonts w:ascii="Arial" w:hAnsi="Arial" w:cs="Arial"/>
          <w:sz w:val="20"/>
          <w:szCs w:val="20"/>
          <w:lang w:eastAsia="en-US"/>
        </w:rPr>
        <w:t>empted to contact the Ministry of Interior</w:t>
      </w:r>
      <w:r w:rsidRPr="00D73B8F">
        <w:rPr>
          <w:rFonts w:ascii="Arial" w:hAnsi="Arial" w:cs="Arial"/>
          <w:sz w:val="20"/>
          <w:szCs w:val="20"/>
          <w:lang w:eastAsia="en-US"/>
        </w:rPr>
        <w:t xml:space="preserve"> press service, unsuccessfully, for comments and further information regarding its response to the incident.</w:t>
      </w:r>
    </w:p>
    <w:p w14:paraId="755B2580" w14:textId="77777777" w:rsidR="00D73B8F" w:rsidRDefault="00D73B8F" w:rsidP="00D73B8F">
      <w:pPr>
        <w:spacing w:after="0" w:line="240" w:lineRule="auto"/>
        <w:rPr>
          <w:rFonts w:ascii="Arial" w:hAnsi="Arial" w:cs="Arial"/>
          <w:b/>
          <w:sz w:val="20"/>
          <w:szCs w:val="20"/>
        </w:rPr>
      </w:pPr>
    </w:p>
    <w:p w14:paraId="44F78A38" w14:textId="581694E6" w:rsidR="005D2C37" w:rsidRPr="00D73B8F" w:rsidRDefault="005D2C37" w:rsidP="00D73B8F">
      <w:pPr>
        <w:spacing w:after="0" w:line="240" w:lineRule="auto"/>
        <w:rPr>
          <w:rFonts w:ascii="Arial" w:hAnsi="Arial" w:cs="Arial"/>
          <w:b/>
          <w:sz w:val="20"/>
          <w:szCs w:val="20"/>
        </w:rPr>
      </w:pPr>
      <w:r w:rsidRPr="00D73B8F">
        <w:rPr>
          <w:rFonts w:ascii="Arial" w:hAnsi="Arial" w:cs="Arial"/>
          <w:b/>
          <w:sz w:val="20"/>
          <w:szCs w:val="20"/>
        </w:rPr>
        <w:t>PREFERRED LANGUAGE TO ADDRESS TARGET:</w:t>
      </w:r>
      <w:r w:rsidR="0082127B" w:rsidRPr="00D73B8F">
        <w:rPr>
          <w:rFonts w:ascii="Arial" w:hAnsi="Arial" w:cs="Arial"/>
          <w:b/>
          <w:sz w:val="20"/>
          <w:szCs w:val="20"/>
        </w:rPr>
        <w:t xml:space="preserve"> </w:t>
      </w:r>
      <w:r w:rsidR="00343F00" w:rsidRPr="00D73B8F">
        <w:rPr>
          <w:rFonts w:ascii="Arial" w:hAnsi="Arial" w:cs="Arial"/>
          <w:sz w:val="20"/>
          <w:szCs w:val="20"/>
        </w:rPr>
        <w:t>Ukrainian, English and Russian.</w:t>
      </w:r>
    </w:p>
    <w:p w14:paraId="677E723D" w14:textId="77777777" w:rsidR="005D2C37" w:rsidRPr="00D73B8F" w:rsidRDefault="005D2C37" w:rsidP="00D73B8F">
      <w:pPr>
        <w:spacing w:after="0" w:line="240" w:lineRule="auto"/>
        <w:rPr>
          <w:rFonts w:ascii="Arial" w:hAnsi="Arial" w:cs="Arial"/>
          <w:color w:val="0070C0"/>
          <w:sz w:val="20"/>
          <w:szCs w:val="20"/>
        </w:rPr>
      </w:pPr>
      <w:r w:rsidRPr="00D73B8F">
        <w:rPr>
          <w:rFonts w:ascii="Arial" w:hAnsi="Arial" w:cs="Arial"/>
          <w:sz w:val="20"/>
          <w:szCs w:val="20"/>
        </w:rPr>
        <w:t>You can also write in your own language.</w:t>
      </w:r>
    </w:p>
    <w:p w14:paraId="78F17D93" w14:textId="77777777" w:rsidR="005D2C37" w:rsidRPr="00D73B8F" w:rsidRDefault="005D2C37" w:rsidP="00D73B8F">
      <w:pPr>
        <w:spacing w:after="0" w:line="240" w:lineRule="auto"/>
        <w:rPr>
          <w:rFonts w:ascii="Arial" w:hAnsi="Arial" w:cs="Arial"/>
          <w:color w:val="0070C0"/>
          <w:sz w:val="20"/>
          <w:szCs w:val="20"/>
        </w:rPr>
      </w:pPr>
    </w:p>
    <w:p w14:paraId="636B746D" w14:textId="6DC3D6CB" w:rsidR="005D2C37" w:rsidRPr="00D73B8F" w:rsidRDefault="005D2C37" w:rsidP="00D73B8F">
      <w:pPr>
        <w:spacing w:after="0" w:line="240" w:lineRule="auto"/>
        <w:rPr>
          <w:rFonts w:ascii="Arial" w:hAnsi="Arial" w:cs="Arial"/>
          <w:sz w:val="20"/>
          <w:szCs w:val="20"/>
        </w:rPr>
      </w:pPr>
      <w:r w:rsidRPr="00D73B8F">
        <w:rPr>
          <w:rFonts w:ascii="Arial" w:hAnsi="Arial" w:cs="Arial"/>
          <w:b/>
          <w:sz w:val="20"/>
          <w:szCs w:val="20"/>
        </w:rPr>
        <w:t xml:space="preserve">PLEASE TAKE ACTION AS SOON AS POSSIBLE UNTIL: </w:t>
      </w:r>
      <w:r w:rsidR="00FA506D" w:rsidRPr="00D73B8F">
        <w:rPr>
          <w:rFonts w:ascii="Arial" w:hAnsi="Arial" w:cs="Arial"/>
          <w:sz w:val="20"/>
          <w:szCs w:val="20"/>
        </w:rPr>
        <w:t>26 December 2019</w:t>
      </w:r>
    </w:p>
    <w:p w14:paraId="2C5E5589" w14:textId="77777777" w:rsidR="005D2C37" w:rsidRPr="00D73B8F" w:rsidRDefault="005D2C37" w:rsidP="00D73B8F">
      <w:pPr>
        <w:spacing w:after="0" w:line="240" w:lineRule="auto"/>
        <w:rPr>
          <w:rFonts w:ascii="Arial" w:hAnsi="Arial" w:cs="Arial"/>
          <w:sz w:val="20"/>
          <w:szCs w:val="20"/>
        </w:rPr>
      </w:pPr>
      <w:r w:rsidRPr="00D73B8F">
        <w:rPr>
          <w:rFonts w:ascii="Arial" w:hAnsi="Arial" w:cs="Arial"/>
          <w:sz w:val="20"/>
          <w:szCs w:val="20"/>
        </w:rPr>
        <w:t>Please check with the Amnesty office in your country if you wish to send appeals after the deadline.</w:t>
      </w:r>
    </w:p>
    <w:p w14:paraId="54F5AB52" w14:textId="096E37F8" w:rsidR="00846E45" w:rsidRPr="00D73B8F" w:rsidRDefault="00846E45" w:rsidP="00D73B8F">
      <w:pPr>
        <w:spacing w:after="0" w:line="240" w:lineRule="auto"/>
        <w:rPr>
          <w:rFonts w:ascii="Arial" w:hAnsi="Arial" w:cs="Arial"/>
          <w:sz w:val="20"/>
          <w:szCs w:val="20"/>
        </w:rPr>
      </w:pPr>
    </w:p>
    <w:sectPr w:rsidR="00846E45" w:rsidRPr="00D73B8F" w:rsidSect="00D73B8F">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CB2E5" w14:textId="77777777" w:rsidR="00346506" w:rsidRDefault="00346506">
      <w:r>
        <w:separator/>
      </w:r>
    </w:p>
  </w:endnote>
  <w:endnote w:type="continuationSeparator" w:id="0">
    <w:p w14:paraId="66A818D8" w14:textId="77777777" w:rsidR="00346506" w:rsidRDefault="0034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4D5A" w14:textId="17ED7376" w:rsidR="00D73B8F" w:rsidRDefault="00D73B8F">
    <w:pPr>
      <w:pStyle w:val="Footer"/>
    </w:pPr>
    <w:r w:rsidRPr="009160F6">
      <w:rPr>
        <w:noProof/>
        <w:lang w:val="es-MX" w:eastAsia="es-MX"/>
      </w:rPr>
      <w:drawing>
        <wp:inline distT="0" distB="0" distL="0" distR="0" wp14:anchorId="0B732C1E" wp14:editId="5C7041DB">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1BAA" w14:textId="77777777" w:rsidR="00D73B8F" w:rsidRPr="004D1533" w:rsidRDefault="00D73B8F" w:rsidP="00D73B8F">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36AB2BAA" w14:textId="77777777" w:rsidR="00D73B8F" w:rsidRPr="004D1533" w:rsidRDefault="00D73B8F" w:rsidP="00D73B8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4257BEE" w14:textId="1BF39CA5" w:rsidR="00D73B8F" w:rsidRDefault="00D73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91A65" w14:textId="77777777" w:rsidR="00346506" w:rsidRDefault="00346506">
      <w:r>
        <w:separator/>
      </w:r>
    </w:p>
  </w:footnote>
  <w:footnote w:type="continuationSeparator" w:id="0">
    <w:p w14:paraId="7DA3F432" w14:textId="77777777" w:rsidR="00346506" w:rsidRDefault="00346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0EDAF2D6" w:rsidR="00355617" w:rsidRPr="00B000F1" w:rsidRDefault="00B000F1" w:rsidP="0082127B">
    <w:pPr>
      <w:tabs>
        <w:tab w:val="left" w:pos="6060"/>
        <w:tab w:val="right" w:pos="10203"/>
      </w:tabs>
      <w:spacing w:after="0"/>
      <w:rPr>
        <w:sz w:val="16"/>
        <w:szCs w:val="16"/>
        <w:lang w:val="fr-FR"/>
      </w:rPr>
    </w:pPr>
    <w:r>
      <w:rPr>
        <w:sz w:val="16"/>
        <w:szCs w:val="16"/>
        <w:lang w:val="fr-FR"/>
      </w:rPr>
      <w:t>First</w:t>
    </w:r>
    <w:r w:rsidR="007A3AEA" w:rsidRPr="00B000F1">
      <w:rPr>
        <w:sz w:val="16"/>
        <w:szCs w:val="16"/>
        <w:lang w:val="fr-FR"/>
      </w:rPr>
      <w:t xml:space="preserve"> </w:t>
    </w:r>
    <w:proofErr w:type="gramStart"/>
    <w:r w:rsidR="007A3AEA" w:rsidRPr="00B000F1">
      <w:rPr>
        <w:sz w:val="16"/>
        <w:szCs w:val="16"/>
        <w:lang w:val="fr-FR"/>
      </w:rPr>
      <w:t>UA:</w:t>
    </w:r>
    <w:proofErr w:type="gramEnd"/>
    <w:r w:rsidR="007A3AEA" w:rsidRPr="00B000F1">
      <w:rPr>
        <w:sz w:val="16"/>
        <w:szCs w:val="16"/>
        <w:lang w:val="fr-FR"/>
      </w:rPr>
      <w:t xml:space="preserve"> </w:t>
    </w:r>
    <w:r>
      <w:rPr>
        <w:sz w:val="16"/>
        <w:szCs w:val="16"/>
        <w:lang w:val="fr-FR"/>
      </w:rPr>
      <w:t>157/19</w:t>
    </w:r>
    <w:r w:rsidR="007A3AEA" w:rsidRPr="00B000F1">
      <w:rPr>
        <w:sz w:val="16"/>
        <w:szCs w:val="16"/>
        <w:lang w:val="fr-FR"/>
      </w:rPr>
      <w:t xml:space="preserve"> Index: </w:t>
    </w:r>
    <w:r w:rsidRPr="00B000F1">
      <w:rPr>
        <w:sz w:val="16"/>
        <w:szCs w:val="16"/>
        <w:lang w:val="fr-FR"/>
      </w:rPr>
      <w:t>EUR 50/1410/2019 Ukraine</w:t>
    </w:r>
    <w:r w:rsidR="007A3AEA" w:rsidRPr="00B000F1">
      <w:rPr>
        <w:sz w:val="16"/>
        <w:szCs w:val="16"/>
        <w:lang w:val="fr-FR"/>
      </w:rPr>
      <w:tab/>
    </w:r>
    <w:r w:rsidR="0082127B" w:rsidRPr="00B000F1">
      <w:rPr>
        <w:sz w:val="16"/>
        <w:szCs w:val="16"/>
        <w:lang w:val="fr-FR"/>
      </w:rPr>
      <w:tab/>
    </w:r>
    <w:r w:rsidR="007A3AEA" w:rsidRPr="00B000F1">
      <w:rPr>
        <w:sz w:val="16"/>
        <w:szCs w:val="16"/>
        <w:lang w:val="fr-FR"/>
      </w:rPr>
      <w:t xml:space="preserve">Date: </w:t>
    </w:r>
    <w:r>
      <w:rPr>
        <w:sz w:val="16"/>
        <w:szCs w:val="16"/>
        <w:lang w:val="fr-FR"/>
      </w:rPr>
      <w:t xml:space="preserve">14 </w:t>
    </w:r>
    <w:proofErr w:type="spellStart"/>
    <w:r>
      <w:rPr>
        <w:sz w:val="16"/>
        <w:szCs w:val="16"/>
        <w:lang w:val="fr-FR"/>
      </w:rPr>
      <w:t>November</w:t>
    </w:r>
    <w:proofErr w:type="spellEnd"/>
    <w:r>
      <w:rPr>
        <w:sz w:val="16"/>
        <w:szCs w:val="16"/>
        <w:lang w:val="fr-FR"/>
      </w:rPr>
      <w:t xml:space="preserve"> 2019</w:t>
    </w:r>
  </w:p>
  <w:p w14:paraId="76F9B49C" w14:textId="77777777" w:rsidR="007A3AEA" w:rsidRPr="00B000F1" w:rsidRDefault="007A3AEA" w:rsidP="00980425">
    <w:pPr>
      <w:tabs>
        <w:tab w:val="right" w:pos="10203"/>
      </w:tabs>
      <w:spacing w:after="0"/>
      <w:rPr>
        <w:color w:val="FFFFF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22A4"/>
    <w:rsid w:val="00057A7E"/>
    <w:rsid w:val="00067A82"/>
    <w:rsid w:val="00076037"/>
    <w:rsid w:val="00083462"/>
    <w:rsid w:val="000874AD"/>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3312"/>
    <w:rsid w:val="001561F4"/>
    <w:rsid w:val="0016118D"/>
    <w:rsid w:val="001648DB"/>
    <w:rsid w:val="00174398"/>
    <w:rsid w:val="00176678"/>
    <w:rsid w:val="001773D1"/>
    <w:rsid w:val="00177779"/>
    <w:rsid w:val="0019118D"/>
    <w:rsid w:val="00194CD5"/>
    <w:rsid w:val="001A635D"/>
    <w:rsid w:val="001A6AC9"/>
    <w:rsid w:val="001B725F"/>
    <w:rsid w:val="001D52A5"/>
    <w:rsid w:val="001E1FDD"/>
    <w:rsid w:val="001E2045"/>
    <w:rsid w:val="00201189"/>
    <w:rsid w:val="002036C0"/>
    <w:rsid w:val="00215C3E"/>
    <w:rsid w:val="00215E33"/>
    <w:rsid w:val="00225A11"/>
    <w:rsid w:val="002419A3"/>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2F3ED0"/>
    <w:rsid w:val="0031230A"/>
    <w:rsid w:val="00313E8B"/>
    <w:rsid w:val="00320461"/>
    <w:rsid w:val="0033624A"/>
    <w:rsid w:val="003373A5"/>
    <w:rsid w:val="00337826"/>
    <w:rsid w:val="0034128A"/>
    <w:rsid w:val="0034324D"/>
    <w:rsid w:val="00343F00"/>
    <w:rsid w:val="00346506"/>
    <w:rsid w:val="0035329F"/>
    <w:rsid w:val="00355617"/>
    <w:rsid w:val="00376439"/>
    <w:rsid w:val="00376590"/>
    <w:rsid w:val="00376EF4"/>
    <w:rsid w:val="00380473"/>
    <w:rsid w:val="003904F0"/>
    <w:rsid w:val="003975C9"/>
    <w:rsid w:val="003B294A"/>
    <w:rsid w:val="003C3210"/>
    <w:rsid w:val="003C5EEA"/>
    <w:rsid w:val="003C7CB6"/>
    <w:rsid w:val="003E6CAB"/>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4D7384"/>
    <w:rsid w:val="00504FBC"/>
    <w:rsid w:val="00517E88"/>
    <w:rsid w:val="005363CA"/>
    <w:rsid w:val="00542F58"/>
    <w:rsid w:val="00545423"/>
    <w:rsid w:val="00547E71"/>
    <w:rsid w:val="00565462"/>
    <w:rsid w:val="005668D0"/>
    <w:rsid w:val="00572596"/>
    <w:rsid w:val="00572CCD"/>
    <w:rsid w:val="0057440A"/>
    <w:rsid w:val="00581A12"/>
    <w:rsid w:val="0059272E"/>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8224F"/>
    <w:rsid w:val="006949D7"/>
    <w:rsid w:val="0069571A"/>
    <w:rsid w:val="006A0BB9"/>
    <w:rsid w:val="006B12FA"/>
    <w:rsid w:val="006B461E"/>
    <w:rsid w:val="006C3C21"/>
    <w:rsid w:val="006C7A31"/>
    <w:rsid w:val="006E182A"/>
    <w:rsid w:val="006F4C28"/>
    <w:rsid w:val="0070364E"/>
    <w:rsid w:val="007104E8"/>
    <w:rsid w:val="007156FC"/>
    <w:rsid w:val="00716942"/>
    <w:rsid w:val="007173E9"/>
    <w:rsid w:val="00727519"/>
    <w:rsid w:val="00727CA7"/>
    <w:rsid w:val="0073431C"/>
    <w:rsid w:val="007656E7"/>
    <w:rsid w:val="007666A4"/>
    <w:rsid w:val="00767E02"/>
    <w:rsid w:val="00773220"/>
    <w:rsid w:val="00773365"/>
    <w:rsid w:val="00781624"/>
    <w:rsid w:val="00781E3C"/>
    <w:rsid w:val="007858BA"/>
    <w:rsid w:val="007A2ABA"/>
    <w:rsid w:val="007A3AEA"/>
    <w:rsid w:val="007A7F97"/>
    <w:rsid w:val="007B05E1"/>
    <w:rsid w:val="007B4F3E"/>
    <w:rsid w:val="007B7197"/>
    <w:rsid w:val="007C3642"/>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A7EE0"/>
    <w:rsid w:val="008D16ED"/>
    <w:rsid w:val="008D2A6B"/>
    <w:rsid w:val="008D49A5"/>
    <w:rsid w:val="008E0B66"/>
    <w:rsid w:val="008E172D"/>
    <w:rsid w:val="00902730"/>
    <w:rsid w:val="00906C9F"/>
    <w:rsid w:val="00921577"/>
    <w:rsid w:val="009259E1"/>
    <w:rsid w:val="0094686F"/>
    <w:rsid w:val="0095188F"/>
    <w:rsid w:val="009550A0"/>
    <w:rsid w:val="00960C64"/>
    <w:rsid w:val="00963D4F"/>
    <w:rsid w:val="0097218E"/>
    <w:rsid w:val="00980425"/>
    <w:rsid w:val="00991C69"/>
    <w:rsid w:val="009923C0"/>
    <w:rsid w:val="009B78FE"/>
    <w:rsid w:val="009C3521"/>
    <w:rsid w:val="009C4461"/>
    <w:rsid w:val="009C6B5A"/>
    <w:rsid w:val="009E097D"/>
    <w:rsid w:val="009E7E6E"/>
    <w:rsid w:val="009F4C05"/>
    <w:rsid w:val="00A07E67"/>
    <w:rsid w:val="00A2368A"/>
    <w:rsid w:val="00A31F72"/>
    <w:rsid w:val="00A34865"/>
    <w:rsid w:val="00A41FC6"/>
    <w:rsid w:val="00A44B1B"/>
    <w:rsid w:val="00A4583A"/>
    <w:rsid w:val="00A54B84"/>
    <w:rsid w:val="00A70D9D"/>
    <w:rsid w:val="00A7548F"/>
    <w:rsid w:val="00A81673"/>
    <w:rsid w:val="00A846C7"/>
    <w:rsid w:val="00A90EA6"/>
    <w:rsid w:val="00A968B2"/>
    <w:rsid w:val="00AB5744"/>
    <w:rsid w:val="00AB5C6E"/>
    <w:rsid w:val="00AB7E5D"/>
    <w:rsid w:val="00AC15B7"/>
    <w:rsid w:val="00AC367F"/>
    <w:rsid w:val="00AE4214"/>
    <w:rsid w:val="00AF0FCD"/>
    <w:rsid w:val="00AF5FF0"/>
    <w:rsid w:val="00B000F1"/>
    <w:rsid w:val="00B206A8"/>
    <w:rsid w:val="00B27341"/>
    <w:rsid w:val="00B408D4"/>
    <w:rsid w:val="00B52B01"/>
    <w:rsid w:val="00B6690B"/>
    <w:rsid w:val="00B7545C"/>
    <w:rsid w:val="00B92AEC"/>
    <w:rsid w:val="00B957E6"/>
    <w:rsid w:val="00B97626"/>
    <w:rsid w:val="00BA0E81"/>
    <w:rsid w:val="00BA6913"/>
    <w:rsid w:val="00BA6CCE"/>
    <w:rsid w:val="00BB072E"/>
    <w:rsid w:val="00BB0B3B"/>
    <w:rsid w:val="00BC5C15"/>
    <w:rsid w:val="00BC7111"/>
    <w:rsid w:val="00BD0B43"/>
    <w:rsid w:val="00BE0D92"/>
    <w:rsid w:val="00BE4685"/>
    <w:rsid w:val="00BE6035"/>
    <w:rsid w:val="00BF4778"/>
    <w:rsid w:val="00BF7136"/>
    <w:rsid w:val="00C162AD"/>
    <w:rsid w:val="00C17D6F"/>
    <w:rsid w:val="00C359CF"/>
    <w:rsid w:val="00C370BB"/>
    <w:rsid w:val="00C415B8"/>
    <w:rsid w:val="00C43777"/>
    <w:rsid w:val="00C460DB"/>
    <w:rsid w:val="00C50CEC"/>
    <w:rsid w:val="00C538D1"/>
    <w:rsid w:val="00C607FB"/>
    <w:rsid w:val="00C76EE0"/>
    <w:rsid w:val="00C8330C"/>
    <w:rsid w:val="00C85BFA"/>
    <w:rsid w:val="00C85EFE"/>
    <w:rsid w:val="00C934DE"/>
    <w:rsid w:val="00C93CB2"/>
    <w:rsid w:val="00CA13A3"/>
    <w:rsid w:val="00CA51AF"/>
    <w:rsid w:val="00CA5CB1"/>
    <w:rsid w:val="00CB7D9A"/>
    <w:rsid w:val="00CD2995"/>
    <w:rsid w:val="00CF7805"/>
    <w:rsid w:val="00D007F8"/>
    <w:rsid w:val="00D030C9"/>
    <w:rsid w:val="00D05A52"/>
    <w:rsid w:val="00D114C6"/>
    <w:rsid w:val="00D11762"/>
    <w:rsid w:val="00D142D0"/>
    <w:rsid w:val="00D23D90"/>
    <w:rsid w:val="00D26BF9"/>
    <w:rsid w:val="00D35879"/>
    <w:rsid w:val="00D47210"/>
    <w:rsid w:val="00D54217"/>
    <w:rsid w:val="00D547B7"/>
    <w:rsid w:val="00D62977"/>
    <w:rsid w:val="00D635A1"/>
    <w:rsid w:val="00D6411A"/>
    <w:rsid w:val="00D64FF8"/>
    <w:rsid w:val="00D67ABF"/>
    <w:rsid w:val="00D73B8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463EF"/>
    <w:rsid w:val="00E63CEF"/>
    <w:rsid w:val="00E65D5E"/>
    <w:rsid w:val="00E67C6B"/>
    <w:rsid w:val="00E707D9"/>
    <w:rsid w:val="00E7569C"/>
    <w:rsid w:val="00E76516"/>
    <w:rsid w:val="00E778FE"/>
    <w:rsid w:val="00E90337"/>
    <w:rsid w:val="00EA1562"/>
    <w:rsid w:val="00EA68CE"/>
    <w:rsid w:val="00EB1C45"/>
    <w:rsid w:val="00EB51EB"/>
    <w:rsid w:val="00EC677A"/>
    <w:rsid w:val="00EF284E"/>
    <w:rsid w:val="00EF7808"/>
    <w:rsid w:val="00F22058"/>
    <w:rsid w:val="00F25445"/>
    <w:rsid w:val="00F322A8"/>
    <w:rsid w:val="00F3436F"/>
    <w:rsid w:val="00F45927"/>
    <w:rsid w:val="00F65D4B"/>
    <w:rsid w:val="00F7577A"/>
    <w:rsid w:val="00F771BD"/>
    <w:rsid w:val="00F83EDB"/>
    <w:rsid w:val="00F91619"/>
    <w:rsid w:val="00F93094"/>
    <w:rsid w:val="00F9400E"/>
    <w:rsid w:val="00F951BA"/>
    <w:rsid w:val="00FA1C07"/>
    <w:rsid w:val="00FA48E3"/>
    <w:rsid w:val="00FA4E88"/>
    <w:rsid w:val="00FA506D"/>
    <w:rsid w:val="00FA7368"/>
    <w:rsid w:val="00FB2CBD"/>
    <w:rsid w:val="00FB54DD"/>
    <w:rsid w:val="00FB6A97"/>
    <w:rsid w:val="00FC01A6"/>
    <w:rsid w:val="00FD247B"/>
    <w:rsid w:val="00FF4725"/>
    <w:rsid w:val="00FF60C7"/>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D73B8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73B8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41457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_us@mfa.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policekyiv?lan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ice@kyiv.npu.gov.ua" TargetMode="External"/><Relationship Id="rId5" Type="http://schemas.openxmlformats.org/officeDocument/2006/relationships/footnotes" Target="footnotes.xml"/><Relationship Id="rId15" Type="http://schemas.openxmlformats.org/officeDocument/2006/relationships/hyperlink" Target="https://www.facebook.com/ukr.embassy.usa/"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UKRintheUSA?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5706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2019-11-14T20:37:00Z</dcterms:created>
  <dcterms:modified xsi:type="dcterms:W3CDTF">2019-11-14T20:37:00Z</dcterms:modified>
</cp:coreProperties>
</file>