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98010A" w:rsidRDefault="0034128A" w:rsidP="0098010A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98010A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98010A" w:rsidRDefault="005D2C37" w:rsidP="0098010A">
      <w:pPr>
        <w:pStyle w:val="Default"/>
        <w:rPr>
          <w:b/>
          <w:sz w:val="28"/>
          <w:szCs w:val="28"/>
        </w:rPr>
      </w:pPr>
    </w:p>
    <w:p w14:paraId="2505A1B6" w14:textId="34CDB254" w:rsidR="005D2C37" w:rsidRPr="0098010A" w:rsidRDefault="0098010A" w:rsidP="0098010A">
      <w:pPr>
        <w:spacing w:after="0" w:line="240" w:lineRule="auto"/>
        <w:rPr>
          <w:rFonts w:ascii="Arial" w:hAnsi="Arial" w:cs="Arial"/>
          <w:b/>
          <w:bCs/>
          <w:i/>
          <w:iCs/>
          <w:sz w:val="34"/>
          <w:szCs w:val="34"/>
          <w:lang w:val="en-US" w:eastAsia="es-MX"/>
        </w:rPr>
      </w:pPr>
      <w:r>
        <w:rPr>
          <w:rFonts w:ascii="Arial" w:hAnsi="Arial" w:cs="Arial"/>
          <w:b/>
          <w:bCs/>
          <w:sz w:val="34"/>
          <w:szCs w:val="34"/>
          <w:lang w:eastAsia="es-MX"/>
        </w:rPr>
        <w:t xml:space="preserve">HUMAN </w:t>
      </w:r>
      <w:r w:rsidR="0083707B" w:rsidRPr="0098010A">
        <w:rPr>
          <w:rFonts w:ascii="Arial" w:hAnsi="Arial" w:cs="Arial"/>
          <w:b/>
          <w:bCs/>
          <w:sz w:val="34"/>
          <w:szCs w:val="34"/>
          <w:lang w:eastAsia="es-MX"/>
        </w:rPr>
        <w:t>RIGHT</w:t>
      </w:r>
      <w:r w:rsidR="005048B5" w:rsidRPr="0098010A">
        <w:rPr>
          <w:rFonts w:ascii="Arial" w:hAnsi="Arial" w:cs="Arial"/>
          <w:b/>
          <w:bCs/>
          <w:sz w:val="34"/>
          <w:szCs w:val="34"/>
          <w:lang w:eastAsia="es-MX"/>
        </w:rPr>
        <w:t>S</w:t>
      </w:r>
      <w:r w:rsidR="0083707B" w:rsidRPr="0098010A">
        <w:rPr>
          <w:rFonts w:ascii="Arial" w:hAnsi="Arial" w:cs="Arial"/>
          <w:b/>
          <w:bCs/>
          <w:sz w:val="34"/>
          <w:szCs w:val="34"/>
          <w:lang w:eastAsia="es-MX"/>
        </w:rPr>
        <w:t xml:space="preserve"> DEFENDER IMPRISONED AND </w:t>
      </w:r>
      <w:r w:rsidR="00192A69" w:rsidRPr="0098010A">
        <w:rPr>
          <w:rFonts w:ascii="Arial" w:hAnsi="Arial" w:cs="Arial"/>
          <w:b/>
          <w:bCs/>
          <w:sz w:val="34"/>
          <w:szCs w:val="34"/>
          <w:lang w:eastAsia="es-MX"/>
        </w:rPr>
        <w:t>ILL-TREATED</w:t>
      </w:r>
    </w:p>
    <w:p w14:paraId="39DF3527" w14:textId="558D58A6" w:rsidR="005D2C37" w:rsidRPr="0098010A" w:rsidRDefault="340A6F7D" w:rsidP="0098010A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en-US" w:eastAsia="es-MX"/>
        </w:rPr>
      </w:pPr>
      <w:r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Human rights defender Server Mustafayev from Russian-occupied Crimea </w:t>
      </w:r>
      <w:r w:rsidR="00603D2B" w:rsidRPr="0098010A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has been in detention </w:t>
      </w:r>
      <w:r w:rsidR="00D851B8" w:rsidRPr="0098010A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since May 2018, under false terrorism-related charges. </w:t>
      </w:r>
      <w:r w:rsidR="003A6C52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On </w:t>
      </w:r>
      <w:r w:rsidR="00FF71AE" w:rsidRPr="0098010A">
        <w:rPr>
          <w:rFonts w:ascii="Arial" w:hAnsi="Arial" w:cs="Arial"/>
          <w:b/>
          <w:bCs/>
          <w:sz w:val="22"/>
          <w:szCs w:val="22"/>
          <w:lang w:eastAsia="es-MX"/>
        </w:rPr>
        <w:t>12 September</w:t>
      </w:r>
      <w:r w:rsidR="003A6C52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 h</w:t>
      </w:r>
      <w:r w:rsidR="00EC2A98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e was transferred </w:t>
      </w:r>
      <w:r w:rsidR="00D851B8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from Crimea </w:t>
      </w:r>
      <w:r w:rsidR="00EC2A98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to 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southeast </w:t>
      </w:r>
      <w:r w:rsidR="006536DA" w:rsidRPr="0098010A">
        <w:rPr>
          <w:rFonts w:ascii="Arial" w:hAnsi="Arial" w:cs="Arial"/>
          <w:b/>
          <w:bCs/>
          <w:sz w:val="22"/>
          <w:szCs w:val="22"/>
          <w:lang w:eastAsia="es-MX"/>
        </w:rPr>
        <w:t>Russia. He</w:t>
      </w:r>
      <w:r w:rsidR="00D851B8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is </w:t>
      </w:r>
      <w:r w:rsidR="00D851B8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awaiting 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further </w:t>
      </w:r>
      <w:r w:rsidR="00D851B8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transfer 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from Krasnodar </w:t>
      </w:r>
      <w:r w:rsidR="00D851B8" w:rsidRPr="0098010A">
        <w:rPr>
          <w:rFonts w:ascii="Arial" w:hAnsi="Arial" w:cs="Arial"/>
          <w:b/>
          <w:bCs/>
          <w:sz w:val="22"/>
          <w:szCs w:val="22"/>
          <w:lang w:eastAsia="es-MX"/>
        </w:rPr>
        <w:t>to Rostov-on-Don where he will face military court. His detent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>ion</w:t>
      </w:r>
      <w:r w:rsidR="00D851B8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 in </w:t>
      </w:r>
      <w:r w:rsid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a 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>shared four-square meter cell</w:t>
      </w:r>
      <w:r w:rsidR="00526BAF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, </w:t>
      </w:r>
      <w:r w:rsidR="00192A69" w:rsidRPr="0098010A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with </w:t>
      </w:r>
      <w:r w:rsidR="0083707B" w:rsidRPr="0098010A">
        <w:rPr>
          <w:rFonts w:ascii="Arial" w:hAnsi="Arial" w:cs="Arial"/>
          <w:b/>
          <w:bCs/>
          <w:sz w:val="22"/>
          <w:szCs w:val="22"/>
          <w:lang w:val="en-US" w:eastAsia="es-MX"/>
        </w:rPr>
        <w:t>appalling</w:t>
      </w:r>
      <w:r w:rsidR="00192A69" w:rsidRPr="0098010A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sanitation</w:t>
      </w:r>
      <w:r w:rsidR="0083707B" w:rsidRPr="0098010A">
        <w:rPr>
          <w:rFonts w:ascii="Arial" w:hAnsi="Arial" w:cs="Arial"/>
          <w:b/>
          <w:bCs/>
          <w:sz w:val="22"/>
          <w:szCs w:val="22"/>
          <w:lang w:val="en-US" w:eastAsia="es-MX"/>
        </w:rPr>
        <w:t>, amounts to inhuman and degrading treatment</w:t>
      </w:r>
      <w:r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He </w:t>
      </w:r>
      <w:r w:rsidR="00C01187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has been 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targeted </w:t>
      </w:r>
      <w:r w:rsidRPr="0098010A">
        <w:rPr>
          <w:rFonts w:ascii="Arial" w:hAnsi="Arial" w:cs="Arial"/>
          <w:b/>
          <w:bCs/>
          <w:sz w:val="22"/>
          <w:szCs w:val="22"/>
          <w:lang w:eastAsia="es-MX"/>
        </w:rPr>
        <w:t>solely for his human rights activism</w:t>
      </w:r>
      <w:r w:rsidR="00526BAF" w:rsidRPr="0098010A">
        <w:rPr>
          <w:rFonts w:ascii="Arial" w:hAnsi="Arial" w:cs="Arial"/>
          <w:b/>
          <w:bCs/>
          <w:sz w:val="22"/>
          <w:szCs w:val="22"/>
          <w:lang w:eastAsia="es-MX"/>
        </w:rPr>
        <w:t>.</w:t>
      </w:r>
    </w:p>
    <w:p w14:paraId="5217CC85" w14:textId="19750707" w:rsidR="005D2C37" w:rsidRPr="0098010A" w:rsidRDefault="005D2C37" w:rsidP="0098010A">
      <w:pPr>
        <w:spacing w:after="0" w:line="240" w:lineRule="auto"/>
        <w:rPr>
          <w:rFonts w:ascii="Arial" w:hAnsi="Arial" w:cs="Arial"/>
          <w:b/>
          <w:bCs/>
          <w:lang w:eastAsia="es-MX"/>
        </w:rPr>
      </w:pPr>
    </w:p>
    <w:p w14:paraId="4C5909BF" w14:textId="77777777" w:rsidR="0098010A" w:rsidRPr="0007751F" w:rsidRDefault="0098010A" w:rsidP="0098010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0ED7B95C" w14:textId="77777777" w:rsidR="0098010A" w:rsidRPr="004D1533" w:rsidRDefault="0098010A" w:rsidP="0098010A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04EEB127" w14:textId="36312660" w:rsidR="0098010A" w:rsidRPr="004D1533" w:rsidRDefault="0098010A" w:rsidP="0098010A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150.19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2C5DD9E4" w14:textId="77777777" w:rsidR="0098010A" w:rsidRDefault="0098010A" w:rsidP="009801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C4A081" w14:textId="77777777" w:rsidR="0098010A" w:rsidRDefault="0098010A" w:rsidP="0098010A">
      <w:pPr>
        <w:spacing w:after="0" w:line="240" w:lineRule="auto"/>
        <w:rPr>
          <w:rFonts w:ascii="Arial" w:hAnsi="Arial" w:cs="Arial"/>
          <w:b/>
          <w:szCs w:val="18"/>
        </w:rPr>
        <w:sectPr w:rsidR="0098010A" w:rsidSect="0098010A">
          <w:headerReference w:type="default" r:id="rId13"/>
          <w:footerReference w:type="default" r:id="rId14"/>
          <w:headerReference w:type="first" r:id="rId15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58FE6B3E" w14:textId="77777777" w:rsidR="0098010A" w:rsidRPr="0098010A" w:rsidRDefault="0098010A" w:rsidP="0098010A">
      <w:pPr>
        <w:spacing w:after="0" w:line="240" w:lineRule="auto"/>
        <w:rPr>
          <w:rFonts w:ascii="Arial" w:hAnsi="Arial" w:cs="Arial"/>
          <w:b/>
          <w:szCs w:val="18"/>
        </w:rPr>
      </w:pPr>
      <w:proofErr w:type="spellStart"/>
      <w:r w:rsidRPr="0098010A">
        <w:rPr>
          <w:rFonts w:ascii="Arial" w:hAnsi="Arial" w:cs="Arial"/>
          <w:b/>
          <w:szCs w:val="18"/>
        </w:rPr>
        <w:t>Yuriy</w:t>
      </w:r>
      <w:proofErr w:type="spellEnd"/>
      <w:r w:rsidRPr="0098010A">
        <w:rPr>
          <w:rFonts w:ascii="Arial" w:hAnsi="Arial" w:cs="Arial"/>
          <w:b/>
          <w:szCs w:val="18"/>
        </w:rPr>
        <w:t xml:space="preserve"> </w:t>
      </w:r>
      <w:proofErr w:type="spellStart"/>
      <w:r w:rsidRPr="0098010A">
        <w:rPr>
          <w:rFonts w:ascii="Arial" w:hAnsi="Arial" w:cs="Arial"/>
          <w:b/>
          <w:szCs w:val="18"/>
        </w:rPr>
        <w:t>Yakovlevich</w:t>
      </w:r>
      <w:proofErr w:type="spellEnd"/>
      <w:r w:rsidRPr="0098010A">
        <w:rPr>
          <w:rFonts w:ascii="Arial" w:hAnsi="Arial" w:cs="Arial"/>
          <w:b/>
          <w:szCs w:val="18"/>
        </w:rPr>
        <w:t xml:space="preserve"> </w:t>
      </w:r>
      <w:proofErr w:type="spellStart"/>
      <w:r w:rsidRPr="0098010A">
        <w:rPr>
          <w:rFonts w:ascii="Arial" w:hAnsi="Arial" w:cs="Arial"/>
          <w:b/>
          <w:szCs w:val="18"/>
        </w:rPr>
        <w:t>Chaika</w:t>
      </w:r>
      <w:proofErr w:type="spellEnd"/>
    </w:p>
    <w:p w14:paraId="6A698090" w14:textId="4DEA5B7D" w:rsidR="005D2C37" w:rsidRPr="0098010A" w:rsidRDefault="00445D20" w:rsidP="0098010A">
      <w:pPr>
        <w:spacing w:after="0" w:line="240" w:lineRule="auto"/>
        <w:rPr>
          <w:rFonts w:ascii="Arial" w:hAnsi="Arial" w:cs="Arial"/>
          <w:szCs w:val="18"/>
        </w:rPr>
      </w:pPr>
      <w:r w:rsidRPr="0098010A">
        <w:rPr>
          <w:rFonts w:ascii="Arial" w:hAnsi="Arial" w:cs="Arial"/>
          <w:szCs w:val="18"/>
        </w:rPr>
        <w:t>Prosecutor General of the Russian Federation</w:t>
      </w:r>
    </w:p>
    <w:p w14:paraId="07CD2B56" w14:textId="58EB337D" w:rsidR="005D2C37" w:rsidRPr="0098010A" w:rsidRDefault="00445D20" w:rsidP="0098010A">
      <w:pPr>
        <w:spacing w:after="0" w:line="240" w:lineRule="auto"/>
        <w:rPr>
          <w:rFonts w:ascii="Arial" w:hAnsi="Arial" w:cs="Arial"/>
          <w:szCs w:val="18"/>
        </w:rPr>
      </w:pPr>
      <w:r w:rsidRPr="0098010A">
        <w:rPr>
          <w:rFonts w:ascii="Arial" w:hAnsi="Arial" w:cs="Arial"/>
          <w:szCs w:val="18"/>
        </w:rPr>
        <w:t xml:space="preserve">Prosecutor General's </w:t>
      </w:r>
      <w:r w:rsidR="00BB2E17" w:rsidRPr="0098010A">
        <w:rPr>
          <w:rFonts w:ascii="Arial" w:hAnsi="Arial" w:cs="Arial"/>
          <w:szCs w:val="18"/>
        </w:rPr>
        <w:t>O</w:t>
      </w:r>
      <w:r w:rsidRPr="0098010A">
        <w:rPr>
          <w:rFonts w:ascii="Arial" w:hAnsi="Arial" w:cs="Arial"/>
          <w:szCs w:val="18"/>
        </w:rPr>
        <w:t>ffice</w:t>
      </w:r>
    </w:p>
    <w:p w14:paraId="6504441A" w14:textId="3CA9EEE8" w:rsidR="005D2C37" w:rsidRPr="0098010A" w:rsidRDefault="00445D20" w:rsidP="0098010A">
      <w:pPr>
        <w:spacing w:after="0" w:line="240" w:lineRule="auto"/>
        <w:rPr>
          <w:rFonts w:ascii="Arial" w:hAnsi="Arial" w:cs="Arial"/>
          <w:szCs w:val="18"/>
        </w:rPr>
      </w:pPr>
      <w:r w:rsidRPr="0098010A">
        <w:rPr>
          <w:rFonts w:ascii="Arial" w:hAnsi="Arial" w:cs="Arial"/>
          <w:szCs w:val="18"/>
        </w:rPr>
        <w:t xml:space="preserve">Ul. B. </w:t>
      </w:r>
      <w:proofErr w:type="spellStart"/>
      <w:r w:rsidRPr="0098010A">
        <w:rPr>
          <w:rFonts w:ascii="Arial" w:hAnsi="Arial" w:cs="Arial"/>
          <w:szCs w:val="18"/>
        </w:rPr>
        <w:t>Dmitrovka</w:t>
      </w:r>
      <w:proofErr w:type="spellEnd"/>
      <w:r w:rsidRPr="0098010A">
        <w:rPr>
          <w:rFonts w:ascii="Arial" w:hAnsi="Arial" w:cs="Arial"/>
          <w:szCs w:val="18"/>
        </w:rPr>
        <w:t>, d. 15a</w:t>
      </w:r>
    </w:p>
    <w:p w14:paraId="6FB58CAF" w14:textId="6A28C905" w:rsidR="005D2C37" w:rsidRPr="0098010A" w:rsidRDefault="00445D20" w:rsidP="0098010A">
      <w:pPr>
        <w:spacing w:after="0" w:line="240" w:lineRule="auto"/>
        <w:rPr>
          <w:rFonts w:ascii="Arial" w:hAnsi="Arial" w:cs="Arial"/>
          <w:szCs w:val="18"/>
        </w:rPr>
      </w:pPr>
      <w:r w:rsidRPr="0098010A">
        <w:rPr>
          <w:rFonts w:ascii="Arial" w:hAnsi="Arial" w:cs="Arial"/>
          <w:szCs w:val="18"/>
        </w:rPr>
        <w:t>125993 Moscow GSP-3</w:t>
      </w:r>
    </w:p>
    <w:p w14:paraId="39B4BE5A" w14:textId="47924796" w:rsidR="00445D20" w:rsidRPr="0098010A" w:rsidRDefault="00445D20" w:rsidP="0098010A">
      <w:pPr>
        <w:spacing w:after="0" w:line="240" w:lineRule="auto"/>
        <w:rPr>
          <w:rFonts w:ascii="Arial" w:hAnsi="Arial" w:cs="Arial"/>
          <w:szCs w:val="18"/>
        </w:rPr>
      </w:pPr>
      <w:r w:rsidRPr="0098010A">
        <w:rPr>
          <w:rFonts w:ascii="Arial" w:hAnsi="Arial" w:cs="Arial"/>
          <w:szCs w:val="18"/>
        </w:rPr>
        <w:t>Russian Federation</w:t>
      </w:r>
    </w:p>
    <w:p w14:paraId="52E8AA6E" w14:textId="40059EA7" w:rsidR="00EA68CE" w:rsidRPr="0098010A" w:rsidRDefault="00EA68CE" w:rsidP="0098010A">
      <w:pPr>
        <w:spacing w:after="0" w:line="240" w:lineRule="auto"/>
        <w:rPr>
          <w:rFonts w:ascii="Arial" w:hAnsi="Arial" w:cs="Arial"/>
          <w:szCs w:val="18"/>
        </w:rPr>
      </w:pPr>
      <w:r w:rsidRPr="0098010A">
        <w:rPr>
          <w:rFonts w:ascii="Arial" w:hAnsi="Arial" w:cs="Arial"/>
          <w:szCs w:val="18"/>
        </w:rPr>
        <w:t>Fax:</w:t>
      </w:r>
      <w:r w:rsidR="00445D20" w:rsidRPr="0098010A">
        <w:rPr>
          <w:rFonts w:ascii="Arial" w:hAnsi="Arial" w:cs="Arial"/>
          <w:szCs w:val="18"/>
        </w:rPr>
        <w:t xml:space="preserve"> +7495 987 58 41/ +7495 692 17 25</w:t>
      </w:r>
    </w:p>
    <w:p w14:paraId="22E2FD5A" w14:textId="1FDEB254" w:rsidR="005D2C37" w:rsidRPr="0098010A" w:rsidRDefault="00445D20" w:rsidP="0098010A">
      <w:pPr>
        <w:spacing w:after="0" w:line="240" w:lineRule="auto"/>
        <w:rPr>
          <w:rFonts w:ascii="Arial" w:hAnsi="Arial" w:cs="Arial"/>
          <w:szCs w:val="18"/>
        </w:rPr>
      </w:pPr>
      <w:r w:rsidRPr="0098010A">
        <w:rPr>
          <w:rFonts w:ascii="Arial" w:hAnsi="Arial" w:cs="Arial"/>
          <w:szCs w:val="18"/>
        </w:rPr>
        <w:t>Twitter</w:t>
      </w:r>
      <w:r w:rsidR="005D2C37" w:rsidRPr="0098010A">
        <w:rPr>
          <w:rFonts w:ascii="Arial" w:hAnsi="Arial" w:cs="Arial"/>
          <w:szCs w:val="18"/>
        </w:rPr>
        <w:t>:</w:t>
      </w:r>
      <w:r w:rsidRPr="0098010A">
        <w:rPr>
          <w:rFonts w:ascii="Arial" w:hAnsi="Arial" w:cs="Arial"/>
          <w:szCs w:val="18"/>
        </w:rPr>
        <w:t xml:space="preserve"> </w:t>
      </w:r>
      <w:hyperlink r:id="rId16" w:history="1">
        <w:r w:rsidRPr="0098010A">
          <w:rPr>
            <w:rStyle w:val="Hyperlink"/>
            <w:rFonts w:ascii="Arial" w:hAnsi="Arial" w:cs="Arial"/>
            <w:szCs w:val="18"/>
          </w:rPr>
          <w:t>@</w:t>
        </w:r>
        <w:proofErr w:type="spellStart"/>
        <w:r w:rsidRPr="0098010A">
          <w:rPr>
            <w:rStyle w:val="Hyperlink"/>
            <w:rFonts w:ascii="Arial" w:hAnsi="Arial" w:cs="Arial"/>
            <w:szCs w:val="18"/>
          </w:rPr>
          <w:t>Genproc</w:t>
        </w:r>
        <w:proofErr w:type="spellEnd"/>
      </w:hyperlink>
      <w:r w:rsidR="005D2C37" w:rsidRPr="0098010A">
        <w:rPr>
          <w:rFonts w:ascii="Arial" w:hAnsi="Arial" w:cs="Arial"/>
          <w:szCs w:val="18"/>
        </w:rPr>
        <w:t xml:space="preserve"> </w:t>
      </w:r>
    </w:p>
    <w:p w14:paraId="781110D2" w14:textId="41BF44AC" w:rsidR="0098010A" w:rsidRPr="0098010A" w:rsidRDefault="0098010A" w:rsidP="0098010A">
      <w:pPr>
        <w:spacing w:after="0" w:line="240" w:lineRule="auto"/>
        <w:rPr>
          <w:rFonts w:ascii="Arial" w:hAnsi="Arial" w:cs="Arial"/>
          <w:szCs w:val="18"/>
        </w:rPr>
      </w:pPr>
    </w:p>
    <w:p w14:paraId="0EBB34AD" w14:textId="77777777" w:rsidR="0098010A" w:rsidRPr="0098010A" w:rsidRDefault="0098010A" w:rsidP="00830F31">
      <w:pPr>
        <w:pStyle w:val="PlainText"/>
        <w:rPr>
          <w:rFonts w:ascii="Arial" w:hAnsi="Arial" w:cs="Arial"/>
          <w:b/>
          <w:sz w:val="18"/>
          <w:szCs w:val="18"/>
        </w:rPr>
      </w:pPr>
      <w:r w:rsidRPr="0098010A">
        <w:rPr>
          <w:rFonts w:ascii="Arial" w:hAnsi="Arial" w:cs="Arial"/>
          <w:b/>
          <w:sz w:val="18"/>
          <w:szCs w:val="18"/>
        </w:rPr>
        <w:t>Ambassador Anatoly Antonov</w:t>
      </w:r>
    </w:p>
    <w:p w14:paraId="3EE08EAA" w14:textId="77777777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>Embassy of the Russian Federation</w:t>
      </w:r>
    </w:p>
    <w:p w14:paraId="47CDE3FA" w14:textId="77777777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>2650 Wisconsin Ave. NW, Washington DC 20007</w:t>
      </w:r>
    </w:p>
    <w:p w14:paraId="40AFCDF4" w14:textId="77777777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>Phone: 202 298 5700 I Fax: 202 298 5735</w:t>
      </w:r>
    </w:p>
    <w:p w14:paraId="337CE534" w14:textId="749D817F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 xml:space="preserve">Email: </w:t>
      </w:r>
      <w:hyperlink r:id="rId17" w:history="1">
        <w:r w:rsidRPr="002C7826">
          <w:rPr>
            <w:rStyle w:val="Hyperlink"/>
            <w:rFonts w:ascii="Arial" w:hAnsi="Arial" w:cs="Arial"/>
            <w:sz w:val="18"/>
            <w:szCs w:val="18"/>
          </w:rPr>
          <w:t>rusembusa@mid.ru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971D461" w14:textId="1E737A3A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 xml:space="preserve">Twitter: </w:t>
      </w:r>
      <w:hyperlink r:id="rId18" w:history="1">
        <w:r w:rsidRPr="0098010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98010A">
          <w:rPr>
            <w:rStyle w:val="Hyperlink"/>
            <w:rFonts w:ascii="Arial" w:hAnsi="Arial" w:cs="Arial"/>
            <w:sz w:val="18"/>
            <w:szCs w:val="18"/>
          </w:rPr>
          <w:t>RusEmbUSA</w:t>
        </w:r>
        <w:proofErr w:type="spellEnd"/>
      </w:hyperlink>
    </w:p>
    <w:p w14:paraId="7EED7AEE" w14:textId="3979F947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 xml:space="preserve">Facebook: </w:t>
      </w:r>
      <w:hyperlink r:id="rId19" w:history="1">
        <w:r w:rsidRPr="0098010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98010A">
          <w:rPr>
            <w:rStyle w:val="Hyperlink"/>
            <w:rFonts w:ascii="Arial" w:hAnsi="Arial" w:cs="Arial"/>
            <w:sz w:val="18"/>
            <w:szCs w:val="18"/>
          </w:rPr>
          <w:t>RusEmbUSA</w:t>
        </w:r>
        <w:proofErr w:type="spellEnd"/>
      </w:hyperlink>
    </w:p>
    <w:p w14:paraId="7791F9AA" w14:textId="5887F1AC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 xml:space="preserve">Instagram: </w:t>
      </w:r>
      <w:hyperlink r:id="rId20" w:history="1">
        <w:r w:rsidRPr="0098010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98010A">
          <w:rPr>
            <w:rStyle w:val="Hyperlink"/>
            <w:rFonts w:ascii="Arial" w:hAnsi="Arial" w:cs="Arial"/>
            <w:sz w:val="18"/>
            <w:szCs w:val="18"/>
          </w:rPr>
          <w:t>RusEmbUSA</w:t>
        </w:r>
        <w:proofErr w:type="spellEnd"/>
      </w:hyperlink>
    </w:p>
    <w:p w14:paraId="5BE6BC92" w14:textId="4679E8F2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>Salutation: Dear Ambassador</w:t>
      </w:r>
    </w:p>
    <w:p w14:paraId="217C1498" w14:textId="77777777" w:rsidR="0098010A" w:rsidRDefault="0098010A" w:rsidP="0098010A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98010A" w:rsidSect="0098010A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791E2F32" w14:textId="177FE5E3" w:rsidR="005D2C37" w:rsidRPr="0098010A" w:rsidRDefault="005D2C37" w:rsidP="009801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 xml:space="preserve">Dear </w:t>
      </w:r>
      <w:proofErr w:type="gramStart"/>
      <w:r w:rsidR="00757A37" w:rsidRPr="0098010A">
        <w:rPr>
          <w:rFonts w:ascii="Arial" w:hAnsi="Arial" w:cs="Arial"/>
          <w:sz w:val="20"/>
          <w:szCs w:val="20"/>
        </w:rPr>
        <w:t>Prosecutor</w:t>
      </w:r>
      <w:proofErr w:type="gramEnd"/>
      <w:r w:rsidR="00757A37" w:rsidRPr="0098010A">
        <w:rPr>
          <w:rFonts w:ascii="Arial" w:hAnsi="Arial" w:cs="Arial"/>
          <w:sz w:val="20"/>
          <w:szCs w:val="20"/>
        </w:rPr>
        <w:t xml:space="preserve"> General</w:t>
      </w:r>
      <w:r w:rsidRPr="0098010A">
        <w:rPr>
          <w:rFonts w:ascii="Arial" w:hAnsi="Arial" w:cs="Arial"/>
          <w:sz w:val="20"/>
          <w:szCs w:val="20"/>
        </w:rPr>
        <w:t>,</w:t>
      </w:r>
    </w:p>
    <w:p w14:paraId="160598A3" w14:textId="77777777" w:rsidR="005D2C37" w:rsidRPr="0098010A" w:rsidRDefault="005D2C37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88981D" w14:textId="5BF0BE92" w:rsidR="00EA68CE" w:rsidRPr="0098010A" w:rsidRDefault="00757A37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 xml:space="preserve">I am writing concerning the </w:t>
      </w:r>
      <w:r w:rsidR="008471E6" w:rsidRPr="0098010A">
        <w:rPr>
          <w:rFonts w:ascii="Arial" w:hAnsi="Arial" w:cs="Arial"/>
          <w:sz w:val="20"/>
          <w:szCs w:val="20"/>
        </w:rPr>
        <w:t>case</w:t>
      </w:r>
      <w:r w:rsidRPr="0098010A">
        <w:rPr>
          <w:rFonts w:ascii="Arial" w:hAnsi="Arial" w:cs="Arial"/>
          <w:sz w:val="20"/>
          <w:szCs w:val="20"/>
        </w:rPr>
        <w:t xml:space="preserve"> of Server Mustafayev, a human rights defender from Crimea</w:t>
      </w:r>
      <w:r w:rsidR="00EB76B6" w:rsidRPr="0098010A">
        <w:rPr>
          <w:rFonts w:ascii="Arial" w:hAnsi="Arial" w:cs="Arial"/>
          <w:sz w:val="20"/>
          <w:szCs w:val="20"/>
        </w:rPr>
        <w:t>, who</w:t>
      </w:r>
      <w:r w:rsidRPr="0098010A">
        <w:rPr>
          <w:rFonts w:ascii="Arial" w:hAnsi="Arial" w:cs="Arial"/>
          <w:sz w:val="20"/>
          <w:szCs w:val="20"/>
        </w:rPr>
        <w:t xml:space="preserve"> </w:t>
      </w:r>
      <w:r w:rsidR="0083707B" w:rsidRPr="0098010A">
        <w:rPr>
          <w:rFonts w:ascii="Arial" w:hAnsi="Arial" w:cs="Arial"/>
          <w:sz w:val="20"/>
          <w:szCs w:val="20"/>
        </w:rPr>
        <w:t>is</w:t>
      </w:r>
      <w:r w:rsidR="00C01187" w:rsidRPr="0098010A">
        <w:rPr>
          <w:rFonts w:ascii="Arial" w:hAnsi="Arial" w:cs="Arial"/>
          <w:sz w:val="20"/>
          <w:szCs w:val="20"/>
        </w:rPr>
        <w:t xml:space="preserve"> being</w:t>
      </w:r>
      <w:r w:rsidR="0083707B" w:rsidRPr="0098010A">
        <w:rPr>
          <w:rFonts w:ascii="Arial" w:hAnsi="Arial" w:cs="Arial"/>
          <w:sz w:val="20"/>
          <w:szCs w:val="20"/>
        </w:rPr>
        <w:t xml:space="preserve"> prosecuted under trumped-up charges. S</w:t>
      </w:r>
      <w:r w:rsidRPr="0098010A">
        <w:rPr>
          <w:rFonts w:ascii="Arial" w:hAnsi="Arial" w:cs="Arial"/>
          <w:sz w:val="20"/>
          <w:szCs w:val="20"/>
        </w:rPr>
        <w:t>ince 13 September</w:t>
      </w:r>
      <w:r w:rsidR="0083707B" w:rsidRPr="0098010A">
        <w:rPr>
          <w:rFonts w:ascii="Arial" w:hAnsi="Arial" w:cs="Arial"/>
          <w:sz w:val="20"/>
          <w:szCs w:val="20"/>
        </w:rPr>
        <w:t>, he has been held in conditions that amount to inhuman and degrading treatment,</w:t>
      </w:r>
      <w:r w:rsidRPr="0098010A">
        <w:rPr>
          <w:rFonts w:ascii="Arial" w:hAnsi="Arial" w:cs="Arial"/>
          <w:sz w:val="20"/>
          <w:szCs w:val="20"/>
        </w:rPr>
        <w:t xml:space="preserve"> in </w:t>
      </w:r>
      <w:r w:rsidR="000B18DF" w:rsidRPr="0098010A">
        <w:rPr>
          <w:rFonts w:ascii="Arial" w:hAnsi="Arial" w:cs="Arial"/>
          <w:sz w:val="20"/>
          <w:szCs w:val="20"/>
        </w:rPr>
        <w:t>SIZO-</w:t>
      </w:r>
      <w:r w:rsidRPr="0098010A">
        <w:rPr>
          <w:rFonts w:ascii="Arial" w:hAnsi="Arial" w:cs="Arial"/>
          <w:sz w:val="20"/>
          <w:szCs w:val="20"/>
        </w:rPr>
        <w:t xml:space="preserve">1 </w:t>
      </w:r>
      <w:r w:rsidR="003E7C20" w:rsidRPr="0098010A">
        <w:rPr>
          <w:rFonts w:ascii="Arial" w:hAnsi="Arial" w:cs="Arial"/>
          <w:sz w:val="20"/>
          <w:szCs w:val="20"/>
          <w:lang w:val="en-US"/>
        </w:rPr>
        <w:t>in</w:t>
      </w:r>
      <w:r w:rsidRPr="0098010A">
        <w:rPr>
          <w:rFonts w:ascii="Arial" w:hAnsi="Arial" w:cs="Arial"/>
          <w:sz w:val="20"/>
          <w:szCs w:val="20"/>
        </w:rPr>
        <w:t xml:space="preserve"> </w:t>
      </w:r>
      <w:r w:rsidR="00192A69" w:rsidRPr="0098010A">
        <w:rPr>
          <w:rFonts w:ascii="Arial" w:hAnsi="Arial" w:cs="Arial"/>
          <w:sz w:val="20"/>
          <w:szCs w:val="20"/>
        </w:rPr>
        <w:t>Krasnodar</w:t>
      </w:r>
      <w:r w:rsidR="00EB76B6" w:rsidRPr="0098010A">
        <w:rPr>
          <w:rFonts w:ascii="Arial" w:hAnsi="Arial" w:cs="Arial"/>
          <w:sz w:val="20"/>
          <w:szCs w:val="20"/>
        </w:rPr>
        <w:t>. Accordi</w:t>
      </w:r>
      <w:r w:rsidRPr="0098010A">
        <w:rPr>
          <w:rFonts w:ascii="Arial" w:hAnsi="Arial" w:cs="Arial"/>
          <w:sz w:val="20"/>
          <w:szCs w:val="20"/>
        </w:rPr>
        <w:t xml:space="preserve">ng to the detention </w:t>
      </w:r>
      <w:proofErr w:type="spellStart"/>
      <w:r w:rsidRPr="0098010A">
        <w:rPr>
          <w:rFonts w:ascii="Arial" w:hAnsi="Arial" w:cs="Arial"/>
          <w:sz w:val="20"/>
          <w:szCs w:val="20"/>
        </w:rPr>
        <w:t>cent</w:t>
      </w:r>
      <w:r w:rsidR="0098010A">
        <w:rPr>
          <w:rFonts w:ascii="Arial" w:hAnsi="Arial" w:cs="Arial"/>
          <w:sz w:val="20"/>
          <w:szCs w:val="20"/>
        </w:rPr>
        <w:t>er</w:t>
      </w:r>
      <w:r w:rsidRPr="0098010A">
        <w:rPr>
          <w:rFonts w:ascii="Arial" w:hAnsi="Arial" w:cs="Arial"/>
          <w:sz w:val="20"/>
          <w:szCs w:val="20"/>
        </w:rPr>
        <w:t>'s</w:t>
      </w:r>
      <w:proofErr w:type="spellEnd"/>
      <w:r w:rsidRPr="0098010A">
        <w:rPr>
          <w:rFonts w:ascii="Arial" w:hAnsi="Arial" w:cs="Arial"/>
          <w:sz w:val="20"/>
          <w:szCs w:val="20"/>
        </w:rPr>
        <w:t xml:space="preserve"> paperwork</w:t>
      </w:r>
      <w:r w:rsidR="0098010A">
        <w:rPr>
          <w:rFonts w:ascii="Arial" w:hAnsi="Arial" w:cs="Arial"/>
          <w:sz w:val="20"/>
          <w:szCs w:val="20"/>
        </w:rPr>
        <w:t>,</w:t>
      </w:r>
      <w:r w:rsidRPr="0098010A">
        <w:rPr>
          <w:rFonts w:ascii="Arial" w:hAnsi="Arial" w:cs="Arial"/>
          <w:sz w:val="20"/>
          <w:szCs w:val="20"/>
        </w:rPr>
        <w:t xml:space="preserve"> he shou</w:t>
      </w:r>
      <w:r w:rsidR="003E7C20" w:rsidRPr="0098010A">
        <w:rPr>
          <w:rFonts w:ascii="Arial" w:hAnsi="Arial" w:cs="Arial"/>
          <w:sz w:val="20"/>
          <w:szCs w:val="20"/>
        </w:rPr>
        <w:t xml:space="preserve">ld be held in a dorm-type cell. </w:t>
      </w:r>
      <w:r w:rsidR="0083707B" w:rsidRPr="0098010A">
        <w:rPr>
          <w:rFonts w:ascii="Arial" w:hAnsi="Arial" w:cs="Arial"/>
          <w:sz w:val="20"/>
          <w:szCs w:val="20"/>
        </w:rPr>
        <w:t xml:space="preserve">In fact, it is a small, four square meter cell which he at times shares with another inmate. </w:t>
      </w:r>
      <w:r w:rsidR="005D579C" w:rsidRPr="0098010A">
        <w:rPr>
          <w:rFonts w:ascii="Arial" w:hAnsi="Arial" w:cs="Arial"/>
          <w:sz w:val="20"/>
          <w:szCs w:val="20"/>
        </w:rPr>
        <w:t>He does not</w:t>
      </w:r>
      <w:r w:rsidR="003E7C20" w:rsidRPr="0098010A">
        <w:rPr>
          <w:rFonts w:ascii="Arial" w:hAnsi="Arial" w:cs="Arial"/>
          <w:sz w:val="20"/>
          <w:szCs w:val="20"/>
        </w:rPr>
        <w:t xml:space="preserve"> have regular access to water</w:t>
      </w:r>
      <w:r w:rsidR="0098010A">
        <w:rPr>
          <w:rFonts w:ascii="Arial" w:hAnsi="Arial" w:cs="Arial"/>
          <w:sz w:val="20"/>
          <w:szCs w:val="20"/>
        </w:rPr>
        <w:t>,</w:t>
      </w:r>
      <w:r w:rsidR="003E7C20" w:rsidRPr="0098010A">
        <w:rPr>
          <w:rFonts w:ascii="Arial" w:hAnsi="Arial" w:cs="Arial"/>
          <w:sz w:val="20"/>
          <w:szCs w:val="20"/>
        </w:rPr>
        <w:t xml:space="preserve"> and the toilet in his cell periodically floods the floor of the cell with </w:t>
      </w:r>
      <w:proofErr w:type="spellStart"/>
      <w:r w:rsidR="003E7C20" w:rsidRPr="0098010A">
        <w:rPr>
          <w:rFonts w:ascii="Arial" w:hAnsi="Arial" w:cs="Arial"/>
          <w:sz w:val="20"/>
          <w:szCs w:val="20"/>
        </w:rPr>
        <w:t>f</w:t>
      </w:r>
      <w:r w:rsidR="0098010A">
        <w:rPr>
          <w:rFonts w:ascii="Arial" w:hAnsi="Arial" w:cs="Arial"/>
          <w:sz w:val="20"/>
          <w:szCs w:val="20"/>
        </w:rPr>
        <w:t>e</w:t>
      </w:r>
      <w:r w:rsidR="003E7C20" w:rsidRPr="0098010A">
        <w:rPr>
          <w:rFonts w:ascii="Arial" w:hAnsi="Arial" w:cs="Arial"/>
          <w:sz w:val="20"/>
          <w:szCs w:val="20"/>
        </w:rPr>
        <w:t>ces</w:t>
      </w:r>
      <w:proofErr w:type="spellEnd"/>
      <w:r w:rsidR="003E7C20" w:rsidRPr="0098010A">
        <w:rPr>
          <w:rFonts w:ascii="Arial" w:hAnsi="Arial" w:cs="Arial"/>
          <w:sz w:val="20"/>
          <w:szCs w:val="20"/>
        </w:rPr>
        <w:t xml:space="preserve">. </w:t>
      </w:r>
      <w:r w:rsidR="00EC32FD" w:rsidRPr="0098010A">
        <w:rPr>
          <w:rFonts w:ascii="Arial" w:hAnsi="Arial" w:cs="Arial"/>
          <w:sz w:val="20"/>
          <w:szCs w:val="20"/>
        </w:rPr>
        <w:t xml:space="preserve">Server Mustafayev </w:t>
      </w:r>
      <w:r w:rsidR="00453102" w:rsidRPr="0098010A">
        <w:rPr>
          <w:rFonts w:ascii="Arial" w:hAnsi="Arial" w:cs="Arial"/>
          <w:sz w:val="20"/>
          <w:szCs w:val="20"/>
        </w:rPr>
        <w:t xml:space="preserve">is </w:t>
      </w:r>
      <w:r w:rsidR="0083707B" w:rsidRPr="0098010A">
        <w:rPr>
          <w:rFonts w:ascii="Arial" w:hAnsi="Arial" w:cs="Arial"/>
          <w:sz w:val="20"/>
          <w:szCs w:val="20"/>
        </w:rPr>
        <w:t xml:space="preserve">a practicing </w:t>
      </w:r>
      <w:proofErr w:type="gramStart"/>
      <w:r w:rsidR="00453102" w:rsidRPr="0098010A">
        <w:rPr>
          <w:rFonts w:ascii="Arial" w:hAnsi="Arial" w:cs="Arial"/>
          <w:sz w:val="20"/>
          <w:szCs w:val="20"/>
        </w:rPr>
        <w:t>Muslim</w:t>
      </w:r>
      <w:r w:rsidR="0083707B" w:rsidRPr="0098010A">
        <w:rPr>
          <w:rFonts w:ascii="Arial" w:hAnsi="Arial" w:cs="Arial"/>
          <w:sz w:val="20"/>
          <w:szCs w:val="20"/>
        </w:rPr>
        <w:t>,</w:t>
      </w:r>
      <w:r w:rsidR="00453102" w:rsidRPr="0098010A">
        <w:rPr>
          <w:rFonts w:ascii="Arial" w:hAnsi="Arial" w:cs="Arial"/>
          <w:sz w:val="20"/>
          <w:szCs w:val="20"/>
        </w:rPr>
        <w:t xml:space="preserve"> and</w:t>
      </w:r>
      <w:proofErr w:type="gramEnd"/>
      <w:r w:rsidR="00453102" w:rsidRPr="0098010A">
        <w:rPr>
          <w:rFonts w:ascii="Arial" w:hAnsi="Arial" w:cs="Arial"/>
          <w:sz w:val="20"/>
          <w:szCs w:val="20"/>
        </w:rPr>
        <w:t xml:space="preserve"> is forced to stay hungry all day whenever pork is served in the detention </w:t>
      </w:r>
      <w:proofErr w:type="spellStart"/>
      <w:r w:rsidR="00453102" w:rsidRPr="0098010A">
        <w:rPr>
          <w:rFonts w:ascii="Arial" w:hAnsi="Arial" w:cs="Arial"/>
          <w:sz w:val="20"/>
          <w:szCs w:val="20"/>
        </w:rPr>
        <w:t>cent</w:t>
      </w:r>
      <w:r w:rsidR="0098010A">
        <w:rPr>
          <w:rFonts w:ascii="Arial" w:hAnsi="Arial" w:cs="Arial"/>
          <w:sz w:val="20"/>
          <w:szCs w:val="20"/>
        </w:rPr>
        <w:t>er</w:t>
      </w:r>
      <w:proofErr w:type="spellEnd"/>
      <w:r w:rsidR="00453102" w:rsidRPr="0098010A">
        <w:rPr>
          <w:rFonts w:ascii="Arial" w:hAnsi="Arial" w:cs="Arial"/>
          <w:sz w:val="20"/>
          <w:szCs w:val="20"/>
        </w:rPr>
        <w:t>. He filed three complaints over his detention conditions, yet all of them have been ignored.</w:t>
      </w:r>
    </w:p>
    <w:p w14:paraId="59B79197" w14:textId="72593AF3" w:rsidR="00453102" w:rsidRPr="0098010A" w:rsidRDefault="00453102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170F10" w14:textId="29B83930" w:rsidR="00192A69" w:rsidRPr="0098010A" w:rsidRDefault="00DA7680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010A">
        <w:rPr>
          <w:rFonts w:ascii="Arial" w:hAnsi="Arial" w:cs="Arial"/>
          <w:sz w:val="20"/>
          <w:szCs w:val="20"/>
        </w:rPr>
        <w:t xml:space="preserve">The </w:t>
      </w:r>
      <w:r w:rsidR="00453102" w:rsidRPr="0098010A">
        <w:rPr>
          <w:rFonts w:ascii="Arial" w:hAnsi="Arial" w:cs="Arial"/>
          <w:sz w:val="20"/>
          <w:szCs w:val="20"/>
        </w:rPr>
        <w:t xml:space="preserve">trumped-up terrorism-related charges </w:t>
      </w:r>
      <w:r w:rsidRPr="0098010A">
        <w:rPr>
          <w:rFonts w:ascii="Arial" w:hAnsi="Arial" w:cs="Arial"/>
          <w:sz w:val="20"/>
          <w:szCs w:val="20"/>
        </w:rPr>
        <w:t xml:space="preserve">have been levied against Server Mustafayev </w:t>
      </w:r>
      <w:r w:rsidR="00AD1010" w:rsidRPr="0098010A">
        <w:rPr>
          <w:rFonts w:ascii="Arial" w:hAnsi="Arial" w:cs="Arial"/>
          <w:sz w:val="20"/>
          <w:szCs w:val="20"/>
        </w:rPr>
        <w:t xml:space="preserve">in retaliation </w:t>
      </w:r>
      <w:r w:rsidR="00453102" w:rsidRPr="0098010A">
        <w:rPr>
          <w:rFonts w:ascii="Arial" w:hAnsi="Arial" w:cs="Arial"/>
          <w:sz w:val="20"/>
          <w:szCs w:val="20"/>
        </w:rPr>
        <w:t>for his human rights work</w:t>
      </w:r>
      <w:r w:rsidRPr="0098010A">
        <w:rPr>
          <w:rFonts w:ascii="Arial" w:hAnsi="Arial" w:cs="Arial"/>
          <w:sz w:val="20"/>
          <w:szCs w:val="20"/>
        </w:rPr>
        <w:t xml:space="preserve"> in </w:t>
      </w:r>
      <w:r w:rsidR="00D202DF" w:rsidRPr="0098010A">
        <w:rPr>
          <w:rFonts w:ascii="Arial" w:hAnsi="Arial" w:cs="Arial"/>
          <w:sz w:val="20"/>
          <w:szCs w:val="20"/>
        </w:rPr>
        <w:t xml:space="preserve">support </w:t>
      </w:r>
      <w:r w:rsidRPr="0098010A">
        <w:rPr>
          <w:rFonts w:ascii="Arial" w:hAnsi="Arial" w:cs="Arial"/>
          <w:sz w:val="20"/>
          <w:szCs w:val="20"/>
        </w:rPr>
        <w:t xml:space="preserve">of </w:t>
      </w:r>
      <w:r w:rsidR="00D202DF" w:rsidRPr="0098010A">
        <w:rPr>
          <w:rFonts w:ascii="Arial" w:hAnsi="Arial" w:cs="Arial"/>
          <w:sz w:val="20"/>
          <w:szCs w:val="20"/>
        </w:rPr>
        <w:t xml:space="preserve">victims of human rights </w:t>
      </w:r>
      <w:r w:rsidRPr="0098010A">
        <w:rPr>
          <w:rFonts w:ascii="Arial" w:hAnsi="Arial" w:cs="Arial"/>
          <w:sz w:val="20"/>
          <w:szCs w:val="20"/>
        </w:rPr>
        <w:t xml:space="preserve">violations </w:t>
      </w:r>
      <w:r w:rsidR="00322C4D" w:rsidRPr="0098010A">
        <w:rPr>
          <w:rFonts w:ascii="Arial" w:hAnsi="Arial" w:cs="Arial"/>
          <w:sz w:val="20"/>
          <w:szCs w:val="20"/>
        </w:rPr>
        <w:t>in Crimea</w:t>
      </w:r>
      <w:r w:rsidR="00453102" w:rsidRPr="0098010A">
        <w:rPr>
          <w:rFonts w:ascii="Arial" w:hAnsi="Arial" w:cs="Arial"/>
          <w:sz w:val="20"/>
          <w:szCs w:val="20"/>
        </w:rPr>
        <w:t xml:space="preserve">. </w:t>
      </w:r>
      <w:r w:rsidR="008471E6" w:rsidRPr="0098010A">
        <w:rPr>
          <w:rFonts w:ascii="Arial" w:hAnsi="Arial" w:cs="Arial"/>
          <w:sz w:val="20"/>
          <w:szCs w:val="20"/>
        </w:rPr>
        <w:t xml:space="preserve">His </w:t>
      </w:r>
      <w:r w:rsidRPr="0098010A">
        <w:rPr>
          <w:rFonts w:ascii="Arial" w:hAnsi="Arial" w:cs="Arial"/>
          <w:sz w:val="20"/>
          <w:szCs w:val="20"/>
        </w:rPr>
        <w:t>transfer from Crimea is a violation of international humanitarian law. He is currently</w:t>
      </w:r>
      <w:r w:rsidR="008471E6" w:rsidRPr="0098010A">
        <w:rPr>
          <w:rFonts w:ascii="Arial" w:hAnsi="Arial" w:cs="Arial"/>
          <w:sz w:val="20"/>
          <w:szCs w:val="20"/>
        </w:rPr>
        <w:t xml:space="preserve"> in Krasnodar</w:t>
      </w:r>
      <w:r w:rsidRPr="009801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010A">
        <w:rPr>
          <w:rFonts w:ascii="Arial" w:hAnsi="Arial" w:cs="Arial"/>
          <w:sz w:val="20"/>
          <w:szCs w:val="20"/>
        </w:rPr>
        <w:t>en</w:t>
      </w:r>
      <w:proofErr w:type="spellEnd"/>
      <w:r w:rsidRPr="0098010A">
        <w:rPr>
          <w:rFonts w:ascii="Arial" w:hAnsi="Arial" w:cs="Arial"/>
          <w:sz w:val="20"/>
          <w:szCs w:val="20"/>
        </w:rPr>
        <w:t>-route</w:t>
      </w:r>
      <w:r w:rsidR="008471E6" w:rsidRPr="0098010A">
        <w:rPr>
          <w:rFonts w:ascii="Arial" w:hAnsi="Arial" w:cs="Arial"/>
          <w:sz w:val="20"/>
          <w:szCs w:val="20"/>
        </w:rPr>
        <w:t xml:space="preserve"> to Rostov-on-Don, 700 km from his home in</w:t>
      </w:r>
      <w:r w:rsidR="008471E6" w:rsidRPr="0098010A">
        <w:rPr>
          <w:rFonts w:ascii="Arial" w:hAnsi="Arial" w:cs="Arial"/>
          <w:sz w:val="20"/>
          <w:szCs w:val="20"/>
          <w:lang w:val="en-US"/>
        </w:rPr>
        <w:t xml:space="preserve"> </w:t>
      </w:r>
      <w:r w:rsidR="008471E6" w:rsidRPr="0098010A">
        <w:rPr>
          <w:rFonts w:ascii="Arial" w:hAnsi="Arial" w:cs="Arial"/>
          <w:sz w:val="20"/>
          <w:szCs w:val="20"/>
        </w:rPr>
        <w:t>Crimea</w:t>
      </w:r>
      <w:r w:rsidR="008F4791" w:rsidRPr="0098010A">
        <w:rPr>
          <w:rFonts w:ascii="Arial" w:hAnsi="Arial" w:cs="Arial"/>
          <w:sz w:val="20"/>
          <w:szCs w:val="20"/>
        </w:rPr>
        <w:t>, w</w:t>
      </w:r>
      <w:r w:rsidR="00C01187" w:rsidRPr="0098010A">
        <w:rPr>
          <w:rFonts w:ascii="Arial" w:hAnsi="Arial" w:cs="Arial"/>
          <w:sz w:val="20"/>
          <w:szCs w:val="20"/>
        </w:rPr>
        <w:t>h</w:t>
      </w:r>
      <w:r w:rsidR="008F4791" w:rsidRPr="0098010A">
        <w:rPr>
          <w:rFonts w:ascii="Arial" w:hAnsi="Arial" w:cs="Arial"/>
          <w:sz w:val="20"/>
          <w:szCs w:val="20"/>
        </w:rPr>
        <w:t>ere he will</w:t>
      </w:r>
      <w:r w:rsidR="00D202DF" w:rsidRPr="0098010A">
        <w:rPr>
          <w:rFonts w:ascii="Arial" w:hAnsi="Arial" w:cs="Arial"/>
          <w:sz w:val="20"/>
          <w:szCs w:val="20"/>
        </w:rPr>
        <w:t xml:space="preserve"> </w:t>
      </w:r>
      <w:r w:rsidRPr="0098010A">
        <w:rPr>
          <w:rFonts w:ascii="Arial" w:hAnsi="Arial" w:cs="Arial"/>
          <w:sz w:val="20"/>
          <w:szCs w:val="20"/>
        </w:rPr>
        <w:t xml:space="preserve">stand trial in </w:t>
      </w:r>
      <w:r w:rsidR="008F4791" w:rsidRPr="0098010A">
        <w:rPr>
          <w:rFonts w:ascii="Arial" w:hAnsi="Arial" w:cs="Arial"/>
          <w:sz w:val="20"/>
          <w:szCs w:val="20"/>
        </w:rPr>
        <w:t>a military court</w:t>
      </w:r>
      <w:r w:rsidRPr="0098010A">
        <w:rPr>
          <w:rFonts w:ascii="Arial" w:hAnsi="Arial" w:cs="Arial"/>
          <w:sz w:val="20"/>
          <w:szCs w:val="20"/>
        </w:rPr>
        <w:t xml:space="preserve"> in violation of his right to a fair trial</w:t>
      </w:r>
      <w:r w:rsidR="008471E6" w:rsidRPr="0098010A">
        <w:rPr>
          <w:rFonts w:ascii="Arial" w:hAnsi="Arial" w:cs="Arial"/>
          <w:sz w:val="20"/>
          <w:szCs w:val="20"/>
        </w:rPr>
        <w:t>.</w:t>
      </w:r>
    </w:p>
    <w:p w14:paraId="62081740" w14:textId="6B70D2D5" w:rsidR="00192A69" w:rsidRPr="0098010A" w:rsidRDefault="00192A69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06CAF" w14:textId="0A7AA359" w:rsidR="001460ED" w:rsidRPr="0098010A" w:rsidRDefault="00192A69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>I</w:t>
      </w:r>
      <w:r w:rsidR="006536DA" w:rsidRPr="0098010A">
        <w:rPr>
          <w:rFonts w:ascii="Arial" w:hAnsi="Arial" w:cs="Arial"/>
          <w:sz w:val="20"/>
          <w:szCs w:val="20"/>
        </w:rPr>
        <w:t>n light of the above, I urge you to ensure</w:t>
      </w:r>
      <w:r w:rsidR="00DA7680" w:rsidRPr="0098010A">
        <w:rPr>
          <w:rFonts w:ascii="Arial" w:hAnsi="Arial" w:cs="Arial"/>
          <w:sz w:val="20"/>
          <w:szCs w:val="20"/>
        </w:rPr>
        <w:t xml:space="preserve"> that</w:t>
      </w:r>
      <w:r w:rsidR="0098010A">
        <w:rPr>
          <w:rFonts w:ascii="Arial" w:hAnsi="Arial" w:cs="Arial"/>
          <w:sz w:val="20"/>
          <w:szCs w:val="20"/>
        </w:rPr>
        <w:t xml:space="preserve"> </w:t>
      </w:r>
      <w:r w:rsidRPr="0098010A">
        <w:rPr>
          <w:rFonts w:ascii="Arial" w:hAnsi="Arial" w:cs="Arial"/>
          <w:sz w:val="20"/>
          <w:szCs w:val="20"/>
        </w:rPr>
        <w:t xml:space="preserve">Server Mustafayev is not subjected to torture </w:t>
      </w:r>
      <w:r w:rsidR="008F4791" w:rsidRPr="0098010A">
        <w:rPr>
          <w:rFonts w:ascii="Arial" w:hAnsi="Arial" w:cs="Arial"/>
          <w:sz w:val="20"/>
          <w:szCs w:val="20"/>
        </w:rPr>
        <w:t xml:space="preserve">or other </w:t>
      </w:r>
      <w:r w:rsidRPr="0098010A">
        <w:rPr>
          <w:rFonts w:ascii="Arial" w:hAnsi="Arial" w:cs="Arial"/>
          <w:sz w:val="20"/>
          <w:szCs w:val="20"/>
        </w:rPr>
        <w:t xml:space="preserve">ill-treatment, including conditions that amount to </w:t>
      </w:r>
      <w:r w:rsidR="001460ED" w:rsidRPr="0098010A">
        <w:rPr>
          <w:rFonts w:ascii="Arial" w:hAnsi="Arial" w:cs="Arial"/>
          <w:sz w:val="20"/>
          <w:szCs w:val="20"/>
        </w:rPr>
        <w:t>inhuman and degrading treatment</w:t>
      </w:r>
      <w:r w:rsidR="008F4791" w:rsidRPr="0098010A">
        <w:rPr>
          <w:rFonts w:ascii="Arial" w:hAnsi="Arial" w:cs="Arial"/>
          <w:sz w:val="20"/>
          <w:szCs w:val="20"/>
        </w:rPr>
        <w:t>;</w:t>
      </w:r>
      <w:r w:rsidR="0098010A">
        <w:rPr>
          <w:rFonts w:ascii="Arial" w:hAnsi="Arial" w:cs="Arial"/>
          <w:sz w:val="20"/>
          <w:szCs w:val="20"/>
        </w:rPr>
        <w:t xml:space="preserve"> that t</w:t>
      </w:r>
      <w:r w:rsidR="00DA7680" w:rsidRPr="0098010A">
        <w:rPr>
          <w:rFonts w:ascii="Arial" w:hAnsi="Arial" w:cs="Arial"/>
          <w:sz w:val="20"/>
          <w:szCs w:val="20"/>
        </w:rPr>
        <w:t xml:space="preserve">he charges against Server Mustafayev are dropped, and he is </w:t>
      </w:r>
      <w:r w:rsidR="001460ED" w:rsidRPr="0098010A">
        <w:rPr>
          <w:rFonts w:ascii="Arial" w:hAnsi="Arial" w:cs="Arial"/>
          <w:sz w:val="20"/>
          <w:szCs w:val="20"/>
        </w:rPr>
        <w:t>released i</w:t>
      </w:r>
      <w:r w:rsidRPr="0098010A">
        <w:rPr>
          <w:rFonts w:ascii="Arial" w:hAnsi="Arial" w:cs="Arial"/>
          <w:sz w:val="20"/>
          <w:szCs w:val="20"/>
        </w:rPr>
        <w:t>mmediately and unconditionally, as he is a pr</w:t>
      </w:r>
      <w:r w:rsidR="008471E6" w:rsidRPr="0098010A">
        <w:rPr>
          <w:rFonts w:ascii="Arial" w:hAnsi="Arial" w:cs="Arial"/>
          <w:sz w:val="20"/>
          <w:szCs w:val="20"/>
        </w:rPr>
        <w:t>isoner of conscience prosecuted</w:t>
      </w:r>
      <w:r w:rsidR="008471E6" w:rsidRPr="0098010A">
        <w:rPr>
          <w:rFonts w:ascii="Arial" w:hAnsi="Arial" w:cs="Arial"/>
          <w:sz w:val="20"/>
          <w:szCs w:val="20"/>
          <w:lang w:val="en-US"/>
        </w:rPr>
        <w:t xml:space="preserve"> solely for</w:t>
      </w:r>
      <w:r w:rsidRPr="0098010A">
        <w:rPr>
          <w:rFonts w:ascii="Arial" w:hAnsi="Arial" w:cs="Arial"/>
          <w:sz w:val="20"/>
          <w:szCs w:val="20"/>
        </w:rPr>
        <w:t xml:space="preserve"> hi</w:t>
      </w:r>
      <w:r w:rsidR="001460ED" w:rsidRPr="0098010A">
        <w:rPr>
          <w:rFonts w:ascii="Arial" w:hAnsi="Arial" w:cs="Arial"/>
          <w:sz w:val="20"/>
          <w:szCs w:val="20"/>
        </w:rPr>
        <w:t xml:space="preserve">s human rights </w:t>
      </w:r>
      <w:r w:rsidR="007F4686" w:rsidRPr="0098010A">
        <w:rPr>
          <w:rFonts w:ascii="Arial" w:hAnsi="Arial" w:cs="Arial"/>
          <w:sz w:val="20"/>
          <w:szCs w:val="20"/>
        </w:rPr>
        <w:t>activism</w:t>
      </w:r>
      <w:r w:rsidR="001460ED" w:rsidRPr="0098010A">
        <w:rPr>
          <w:rFonts w:ascii="Arial" w:hAnsi="Arial" w:cs="Arial"/>
          <w:sz w:val="20"/>
          <w:szCs w:val="20"/>
        </w:rPr>
        <w:t xml:space="preserve">. </w:t>
      </w:r>
    </w:p>
    <w:p w14:paraId="51DBB210" w14:textId="77777777" w:rsidR="008471E6" w:rsidRPr="0098010A" w:rsidRDefault="008471E6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561A1D" w14:textId="1DD93472" w:rsidR="005D2C37" w:rsidRDefault="005D2C37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>Yours sincerely,</w:t>
      </w:r>
    </w:p>
    <w:p w14:paraId="30BDCC36" w14:textId="77777777" w:rsidR="0098010A" w:rsidRPr="0098010A" w:rsidRDefault="0098010A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D375913" w14:textId="1B06865F" w:rsidR="00CA5350" w:rsidRPr="0098010A" w:rsidRDefault="00CA5350" w:rsidP="0098010A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</w:p>
    <w:p w14:paraId="15D754DB" w14:textId="0B53E9A7" w:rsidR="0082127B" w:rsidRPr="0098010A" w:rsidRDefault="0082127B" w:rsidP="0098010A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98010A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73DC08D" w14:textId="1734DA01" w:rsidR="00536176" w:rsidRPr="0098010A" w:rsidRDefault="0098010A" w:rsidP="009801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="00B613A8" w:rsidRPr="0098010A">
        <w:rPr>
          <w:rFonts w:ascii="Arial" w:hAnsi="Arial" w:cs="Arial"/>
          <w:sz w:val="20"/>
          <w:szCs w:val="20"/>
        </w:rPr>
        <w:t>People who have opposed the Crimean Peninsula's occupation and illegal annexation by Russia and human rights violations committed there since 2014 have faced persecution, including harassment, prosecution under trumped-up charges and enforced disappearances. International human rights monitors do not have access to Crimea and independent media are either banned or forced to shut down.</w:t>
      </w:r>
      <w:r>
        <w:rPr>
          <w:rFonts w:ascii="Arial" w:hAnsi="Arial" w:cs="Arial"/>
          <w:sz w:val="20"/>
          <w:szCs w:val="20"/>
        </w:rPr>
        <w:t xml:space="preserve"> </w:t>
      </w:r>
      <w:r w:rsidR="00536176" w:rsidRPr="0098010A">
        <w:rPr>
          <w:rFonts w:ascii="Arial" w:hAnsi="Arial" w:cs="Arial"/>
          <w:sz w:val="20"/>
          <w:szCs w:val="20"/>
        </w:rPr>
        <w:t xml:space="preserve">Server Mustafayev is </w:t>
      </w:r>
      <w:r w:rsidR="00BB2E17" w:rsidRPr="0098010A">
        <w:rPr>
          <w:rFonts w:ascii="Arial" w:hAnsi="Arial" w:cs="Arial"/>
          <w:sz w:val="20"/>
          <w:szCs w:val="20"/>
        </w:rPr>
        <w:t>the</w:t>
      </w:r>
      <w:r w:rsidR="00536176" w:rsidRPr="0098010A">
        <w:rPr>
          <w:rFonts w:ascii="Arial" w:hAnsi="Arial" w:cs="Arial"/>
          <w:sz w:val="20"/>
          <w:szCs w:val="20"/>
        </w:rPr>
        <w:t xml:space="preserve"> founder and coordinator of the grassroots movement Crimean Solidarity </w:t>
      </w:r>
      <w:r w:rsidR="00BB2E17" w:rsidRPr="0098010A">
        <w:rPr>
          <w:rFonts w:ascii="Arial" w:hAnsi="Arial" w:cs="Arial"/>
          <w:sz w:val="20"/>
          <w:szCs w:val="20"/>
        </w:rPr>
        <w:t>in Russian-occupied Crimea. The movement</w:t>
      </w:r>
      <w:r w:rsidR="00536176" w:rsidRPr="0098010A">
        <w:rPr>
          <w:rFonts w:ascii="Arial" w:hAnsi="Arial" w:cs="Arial"/>
          <w:sz w:val="20"/>
          <w:szCs w:val="20"/>
        </w:rPr>
        <w:t xml:space="preserve"> was created on 9 April 2016 in response to political and religious persecution</w:t>
      </w:r>
      <w:r w:rsidR="00BB2E17" w:rsidRPr="0098010A">
        <w:rPr>
          <w:rFonts w:ascii="Arial" w:hAnsi="Arial" w:cs="Arial"/>
          <w:sz w:val="20"/>
          <w:szCs w:val="20"/>
        </w:rPr>
        <w:t xml:space="preserve"> </w:t>
      </w:r>
      <w:r w:rsidR="005048B5" w:rsidRPr="0098010A">
        <w:rPr>
          <w:rFonts w:ascii="Arial" w:hAnsi="Arial" w:cs="Arial"/>
          <w:sz w:val="20"/>
          <w:szCs w:val="20"/>
        </w:rPr>
        <w:t xml:space="preserve">of </w:t>
      </w:r>
      <w:r w:rsidR="00BB2E17" w:rsidRPr="0098010A">
        <w:rPr>
          <w:rFonts w:ascii="Arial" w:hAnsi="Arial" w:cs="Arial"/>
          <w:sz w:val="20"/>
          <w:szCs w:val="20"/>
        </w:rPr>
        <w:t>Crimean Tatars and others</w:t>
      </w:r>
      <w:r w:rsidR="00536176" w:rsidRPr="0098010A">
        <w:rPr>
          <w:rFonts w:ascii="Arial" w:hAnsi="Arial" w:cs="Arial"/>
          <w:sz w:val="20"/>
          <w:szCs w:val="20"/>
        </w:rPr>
        <w:t xml:space="preserve"> by the Russian authorities. The movement </w:t>
      </w:r>
      <w:r w:rsidR="00BB2E17" w:rsidRPr="0098010A">
        <w:rPr>
          <w:rFonts w:ascii="Arial" w:hAnsi="Arial" w:cs="Arial"/>
          <w:sz w:val="20"/>
          <w:szCs w:val="20"/>
        </w:rPr>
        <w:t>brings together</w:t>
      </w:r>
      <w:r w:rsidR="00536176" w:rsidRPr="0098010A">
        <w:rPr>
          <w:rFonts w:ascii="Arial" w:hAnsi="Arial" w:cs="Arial"/>
          <w:sz w:val="20"/>
          <w:szCs w:val="20"/>
        </w:rPr>
        <w:t xml:space="preserve"> activists, lawyers and relatives of those who </w:t>
      </w:r>
      <w:r w:rsidR="00BB2E17" w:rsidRPr="0098010A">
        <w:rPr>
          <w:rFonts w:ascii="Arial" w:hAnsi="Arial" w:cs="Arial"/>
          <w:sz w:val="20"/>
          <w:szCs w:val="20"/>
        </w:rPr>
        <w:t xml:space="preserve">have been arrested and </w:t>
      </w:r>
      <w:r w:rsidR="00536176" w:rsidRPr="0098010A">
        <w:rPr>
          <w:rFonts w:ascii="Arial" w:hAnsi="Arial" w:cs="Arial"/>
          <w:sz w:val="20"/>
          <w:szCs w:val="20"/>
        </w:rPr>
        <w:t>pr</w:t>
      </w:r>
      <w:r w:rsidR="00BB2E17" w:rsidRPr="0098010A">
        <w:rPr>
          <w:rFonts w:ascii="Arial" w:hAnsi="Arial" w:cs="Arial"/>
          <w:sz w:val="20"/>
          <w:szCs w:val="20"/>
        </w:rPr>
        <w:t>o</w:t>
      </w:r>
      <w:r w:rsidR="00536176" w:rsidRPr="0098010A">
        <w:rPr>
          <w:rFonts w:ascii="Arial" w:hAnsi="Arial" w:cs="Arial"/>
          <w:sz w:val="20"/>
          <w:szCs w:val="20"/>
        </w:rPr>
        <w:t>secuted</w:t>
      </w:r>
      <w:r w:rsidR="00BB2E17" w:rsidRPr="0098010A">
        <w:rPr>
          <w:rFonts w:ascii="Arial" w:hAnsi="Arial" w:cs="Arial"/>
          <w:sz w:val="20"/>
          <w:szCs w:val="20"/>
        </w:rPr>
        <w:t>,</w:t>
      </w:r>
      <w:r w:rsidR="00536176" w:rsidRPr="0098010A">
        <w:rPr>
          <w:rFonts w:ascii="Arial" w:hAnsi="Arial" w:cs="Arial"/>
          <w:sz w:val="20"/>
          <w:szCs w:val="20"/>
        </w:rPr>
        <w:t xml:space="preserve"> to ensure they can access legal aid, financial, medical and other vital support</w:t>
      </w:r>
      <w:r w:rsidR="00BB2E17" w:rsidRPr="0098010A">
        <w:rPr>
          <w:rFonts w:ascii="Arial" w:hAnsi="Arial" w:cs="Arial"/>
          <w:sz w:val="20"/>
          <w:szCs w:val="20"/>
        </w:rPr>
        <w:t xml:space="preserve">. In the absence of free media and </w:t>
      </w:r>
      <w:proofErr w:type="gramStart"/>
      <w:r w:rsidR="00BB2E17" w:rsidRPr="0098010A">
        <w:rPr>
          <w:rFonts w:ascii="Arial" w:hAnsi="Arial" w:cs="Arial"/>
          <w:sz w:val="20"/>
          <w:szCs w:val="20"/>
        </w:rPr>
        <w:t>in light of</w:t>
      </w:r>
      <w:proofErr w:type="gramEnd"/>
      <w:r w:rsidR="00BB2E17" w:rsidRPr="0098010A">
        <w:rPr>
          <w:rFonts w:ascii="Arial" w:hAnsi="Arial" w:cs="Arial"/>
          <w:sz w:val="20"/>
          <w:szCs w:val="20"/>
        </w:rPr>
        <w:t xml:space="preserve"> persecut</w:t>
      </w:r>
      <w:r w:rsidR="006536DA" w:rsidRPr="0098010A">
        <w:rPr>
          <w:rFonts w:ascii="Arial" w:hAnsi="Arial" w:cs="Arial"/>
          <w:sz w:val="20"/>
          <w:szCs w:val="20"/>
        </w:rPr>
        <w:t>ion of all dissenting voices</w:t>
      </w:r>
      <w:r w:rsidR="00BB2E17" w:rsidRPr="0098010A">
        <w:rPr>
          <w:rFonts w:ascii="Arial" w:hAnsi="Arial" w:cs="Arial"/>
          <w:sz w:val="20"/>
          <w:szCs w:val="20"/>
        </w:rPr>
        <w:t xml:space="preserve"> in Crimea following its illegal annexation by Russia in 2014</w:t>
      </w:r>
      <w:r w:rsidR="00536176" w:rsidRPr="0098010A">
        <w:rPr>
          <w:rFonts w:ascii="Arial" w:hAnsi="Arial" w:cs="Arial"/>
          <w:sz w:val="20"/>
          <w:szCs w:val="20"/>
        </w:rPr>
        <w:t xml:space="preserve">, </w:t>
      </w:r>
      <w:r w:rsidR="00BB2E17" w:rsidRPr="0098010A">
        <w:rPr>
          <w:rFonts w:ascii="Arial" w:hAnsi="Arial" w:cs="Arial"/>
          <w:sz w:val="20"/>
          <w:szCs w:val="20"/>
        </w:rPr>
        <w:t xml:space="preserve">the movement also seeks </w:t>
      </w:r>
      <w:r w:rsidR="00536176" w:rsidRPr="0098010A">
        <w:rPr>
          <w:rFonts w:ascii="Arial" w:hAnsi="Arial" w:cs="Arial"/>
          <w:sz w:val="20"/>
          <w:szCs w:val="20"/>
        </w:rPr>
        <w:t xml:space="preserve">to raise awareness on the ongoing human rights violations taking place in </w:t>
      </w:r>
      <w:r w:rsidR="006536DA" w:rsidRPr="0098010A">
        <w:rPr>
          <w:rFonts w:ascii="Arial" w:hAnsi="Arial" w:cs="Arial"/>
          <w:sz w:val="20"/>
          <w:szCs w:val="20"/>
        </w:rPr>
        <w:t>Crimea</w:t>
      </w:r>
      <w:r w:rsidR="00536176" w:rsidRPr="0098010A">
        <w:rPr>
          <w:rFonts w:ascii="Arial" w:hAnsi="Arial" w:cs="Arial"/>
          <w:sz w:val="20"/>
          <w:szCs w:val="20"/>
        </w:rPr>
        <w:t xml:space="preserve">. </w:t>
      </w:r>
    </w:p>
    <w:p w14:paraId="1B288294" w14:textId="693EE93C" w:rsidR="00AD1010" w:rsidRPr="0098010A" w:rsidRDefault="00EB76B6" w:rsidP="009801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 xml:space="preserve">On 21 May 2018, Server Mustafayev's house in Bakhchisaray, a town in </w:t>
      </w:r>
      <w:r w:rsidR="008B0EF0" w:rsidRPr="0098010A">
        <w:rPr>
          <w:rFonts w:ascii="Arial" w:hAnsi="Arial" w:cs="Arial"/>
          <w:sz w:val="20"/>
          <w:szCs w:val="20"/>
        </w:rPr>
        <w:t xml:space="preserve">southern </w:t>
      </w:r>
      <w:r w:rsidRPr="0098010A">
        <w:rPr>
          <w:rFonts w:ascii="Arial" w:hAnsi="Arial" w:cs="Arial"/>
          <w:sz w:val="20"/>
          <w:szCs w:val="20"/>
        </w:rPr>
        <w:t xml:space="preserve">Crimea, was searched by </w:t>
      </w:r>
      <w:r w:rsidR="008B0EF0" w:rsidRPr="0098010A">
        <w:rPr>
          <w:rFonts w:ascii="Arial" w:hAnsi="Arial" w:cs="Arial"/>
          <w:sz w:val="20"/>
          <w:szCs w:val="20"/>
        </w:rPr>
        <w:t xml:space="preserve">members of </w:t>
      </w:r>
      <w:r w:rsidRPr="0098010A">
        <w:rPr>
          <w:rFonts w:ascii="Arial" w:hAnsi="Arial" w:cs="Arial"/>
          <w:sz w:val="20"/>
          <w:szCs w:val="20"/>
        </w:rPr>
        <w:t>the Russian security service</w:t>
      </w:r>
      <w:r w:rsidR="00B50639" w:rsidRPr="0098010A">
        <w:rPr>
          <w:rFonts w:ascii="Arial" w:hAnsi="Arial" w:cs="Arial"/>
          <w:sz w:val="20"/>
          <w:szCs w:val="20"/>
        </w:rPr>
        <w:t xml:space="preserve"> (FSB)</w:t>
      </w:r>
      <w:r w:rsidRPr="0098010A">
        <w:rPr>
          <w:rFonts w:ascii="Arial" w:hAnsi="Arial" w:cs="Arial"/>
          <w:sz w:val="20"/>
          <w:szCs w:val="20"/>
        </w:rPr>
        <w:t>.</w:t>
      </w:r>
      <w:r w:rsidR="00B50639" w:rsidRPr="0098010A">
        <w:rPr>
          <w:rFonts w:ascii="Arial" w:hAnsi="Arial" w:cs="Arial"/>
          <w:sz w:val="20"/>
          <w:szCs w:val="20"/>
        </w:rPr>
        <w:t xml:space="preserve"> </w:t>
      </w:r>
      <w:r w:rsidR="00AD1010" w:rsidRPr="0098010A">
        <w:rPr>
          <w:rFonts w:ascii="Arial" w:hAnsi="Arial" w:cs="Arial"/>
          <w:sz w:val="20"/>
          <w:szCs w:val="20"/>
        </w:rPr>
        <w:t>H</w:t>
      </w:r>
      <w:r w:rsidR="00B50639" w:rsidRPr="0098010A">
        <w:rPr>
          <w:rFonts w:ascii="Arial" w:hAnsi="Arial" w:cs="Arial"/>
          <w:sz w:val="20"/>
          <w:szCs w:val="20"/>
        </w:rPr>
        <w:t xml:space="preserve">e was </w:t>
      </w:r>
      <w:r w:rsidR="00AD1010" w:rsidRPr="0098010A">
        <w:rPr>
          <w:rFonts w:ascii="Arial" w:hAnsi="Arial" w:cs="Arial"/>
          <w:sz w:val="20"/>
          <w:szCs w:val="20"/>
        </w:rPr>
        <w:t xml:space="preserve">then </w:t>
      </w:r>
      <w:r w:rsidR="00B50639" w:rsidRPr="0098010A">
        <w:rPr>
          <w:rFonts w:ascii="Arial" w:hAnsi="Arial" w:cs="Arial"/>
          <w:sz w:val="20"/>
          <w:szCs w:val="20"/>
        </w:rPr>
        <w:t xml:space="preserve">taken to the local FSB headquarters in Simferopol, the capital of Crimea, and charged with "membership of a terrorist organisation" </w:t>
      </w:r>
      <w:r w:rsidR="003531A7" w:rsidRPr="0098010A">
        <w:rPr>
          <w:rFonts w:ascii="Arial" w:hAnsi="Arial" w:cs="Arial"/>
          <w:sz w:val="20"/>
          <w:szCs w:val="20"/>
        </w:rPr>
        <w:t>(</w:t>
      </w:r>
      <w:r w:rsidR="000174A1" w:rsidRPr="0098010A">
        <w:rPr>
          <w:rFonts w:ascii="Arial" w:hAnsi="Arial" w:cs="Arial"/>
          <w:sz w:val="20"/>
          <w:szCs w:val="20"/>
        </w:rPr>
        <w:t xml:space="preserve">part 2 of </w:t>
      </w:r>
      <w:r w:rsidR="003531A7" w:rsidRPr="0098010A">
        <w:rPr>
          <w:rFonts w:ascii="Arial" w:hAnsi="Arial" w:cs="Arial"/>
          <w:sz w:val="20"/>
          <w:szCs w:val="20"/>
        </w:rPr>
        <w:t>Article 205</w:t>
      </w:r>
      <w:r w:rsidR="000174A1" w:rsidRPr="0098010A">
        <w:rPr>
          <w:rFonts w:ascii="Arial" w:hAnsi="Arial" w:cs="Arial"/>
          <w:sz w:val="20"/>
          <w:szCs w:val="20"/>
        </w:rPr>
        <w:t>.5</w:t>
      </w:r>
      <w:r w:rsidR="003531A7" w:rsidRPr="0098010A">
        <w:rPr>
          <w:rFonts w:ascii="Arial" w:hAnsi="Arial" w:cs="Arial"/>
          <w:sz w:val="20"/>
          <w:szCs w:val="20"/>
        </w:rPr>
        <w:t xml:space="preserve"> of the Russian Criminal Code) </w:t>
      </w:r>
      <w:r w:rsidR="00B50639" w:rsidRPr="0098010A">
        <w:rPr>
          <w:rFonts w:ascii="Arial" w:hAnsi="Arial" w:cs="Arial"/>
          <w:sz w:val="20"/>
          <w:szCs w:val="20"/>
        </w:rPr>
        <w:t>over his alleged link</w:t>
      </w:r>
      <w:r w:rsidR="008B0EF0" w:rsidRPr="0098010A">
        <w:rPr>
          <w:rFonts w:ascii="Arial" w:hAnsi="Arial" w:cs="Arial"/>
          <w:sz w:val="20"/>
          <w:szCs w:val="20"/>
        </w:rPr>
        <w:t>s</w:t>
      </w:r>
      <w:r w:rsidR="00B50639" w:rsidRPr="0098010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50639" w:rsidRPr="0098010A">
        <w:rPr>
          <w:rFonts w:ascii="Arial" w:hAnsi="Arial" w:cs="Arial"/>
          <w:sz w:val="20"/>
          <w:szCs w:val="20"/>
        </w:rPr>
        <w:t>Hizb</w:t>
      </w:r>
      <w:proofErr w:type="spellEnd"/>
      <w:r w:rsidR="00B50639" w:rsidRPr="00980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639" w:rsidRPr="0098010A">
        <w:rPr>
          <w:rFonts w:ascii="Arial" w:hAnsi="Arial" w:cs="Arial"/>
          <w:sz w:val="20"/>
          <w:szCs w:val="20"/>
        </w:rPr>
        <w:t>ut</w:t>
      </w:r>
      <w:proofErr w:type="spellEnd"/>
      <w:r w:rsidR="00B50639" w:rsidRPr="0098010A">
        <w:rPr>
          <w:rFonts w:ascii="Arial" w:hAnsi="Arial" w:cs="Arial"/>
          <w:sz w:val="20"/>
          <w:szCs w:val="20"/>
        </w:rPr>
        <w:t>-Tahrir, an international Islami</w:t>
      </w:r>
      <w:r w:rsidR="008B0EF0" w:rsidRPr="0098010A">
        <w:rPr>
          <w:rFonts w:ascii="Arial" w:hAnsi="Arial" w:cs="Arial"/>
          <w:sz w:val="20"/>
          <w:szCs w:val="20"/>
        </w:rPr>
        <w:t>c</w:t>
      </w:r>
      <w:r w:rsidR="00B50639" w:rsidRPr="0098010A">
        <w:rPr>
          <w:rFonts w:ascii="Arial" w:hAnsi="Arial" w:cs="Arial"/>
          <w:sz w:val="20"/>
          <w:szCs w:val="20"/>
        </w:rPr>
        <w:t xml:space="preserve"> organisation that is banned as "terrorist" in Russia but is legal in Ukraine</w:t>
      </w:r>
      <w:r w:rsidR="008B0EF0" w:rsidRPr="0098010A">
        <w:rPr>
          <w:rFonts w:ascii="Arial" w:hAnsi="Arial" w:cs="Arial"/>
          <w:sz w:val="20"/>
          <w:szCs w:val="20"/>
        </w:rPr>
        <w:t>. Its members have not engaged in, nor advocated violence, in Crimea neither before nor after the peninsula’s occupation in 2014</w:t>
      </w:r>
      <w:r w:rsidR="00B50639" w:rsidRPr="0098010A">
        <w:rPr>
          <w:rFonts w:ascii="Arial" w:hAnsi="Arial" w:cs="Arial"/>
          <w:sz w:val="20"/>
          <w:szCs w:val="20"/>
        </w:rPr>
        <w:t xml:space="preserve">. </w:t>
      </w:r>
      <w:r w:rsidR="000D6812" w:rsidRPr="0098010A">
        <w:rPr>
          <w:rFonts w:ascii="Arial" w:hAnsi="Arial" w:cs="Arial"/>
          <w:sz w:val="20"/>
          <w:szCs w:val="20"/>
        </w:rPr>
        <w:t xml:space="preserve">Alleged membership of </w:t>
      </w:r>
      <w:proofErr w:type="spellStart"/>
      <w:r w:rsidR="000D6812" w:rsidRPr="0098010A">
        <w:rPr>
          <w:rFonts w:ascii="Arial" w:hAnsi="Arial" w:cs="Arial"/>
          <w:sz w:val="20"/>
          <w:szCs w:val="20"/>
        </w:rPr>
        <w:t>Hizb</w:t>
      </w:r>
      <w:proofErr w:type="spellEnd"/>
      <w:r w:rsidR="000D6812" w:rsidRPr="00980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6812" w:rsidRPr="0098010A">
        <w:rPr>
          <w:rFonts w:ascii="Arial" w:hAnsi="Arial" w:cs="Arial"/>
          <w:sz w:val="20"/>
          <w:szCs w:val="20"/>
        </w:rPr>
        <w:t>ut</w:t>
      </w:r>
      <w:proofErr w:type="spellEnd"/>
      <w:r w:rsidR="000D6812" w:rsidRPr="0098010A">
        <w:rPr>
          <w:rFonts w:ascii="Arial" w:hAnsi="Arial" w:cs="Arial"/>
          <w:sz w:val="20"/>
          <w:szCs w:val="20"/>
        </w:rPr>
        <w:t xml:space="preserve">-Tahrir has been used by the Russian authorities in occupied Crimea as a pretext for prosecution of dissenting voices, including </w:t>
      </w:r>
      <w:hyperlink r:id="rId21" w:history="1">
        <w:r w:rsidR="000D6812" w:rsidRPr="0098010A">
          <w:rPr>
            <w:rStyle w:val="Hyperlink"/>
            <w:rFonts w:ascii="Arial" w:hAnsi="Arial" w:cs="Arial"/>
            <w:sz w:val="20"/>
            <w:szCs w:val="20"/>
          </w:rPr>
          <w:t>human rights defender Emir-</w:t>
        </w:r>
        <w:proofErr w:type="spellStart"/>
        <w:r w:rsidR="000D6812" w:rsidRPr="0098010A">
          <w:rPr>
            <w:rStyle w:val="Hyperlink"/>
            <w:rFonts w:ascii="Arial" w:hAnsi="Arial" w:cs="Arial"/>
            <w:sz w:val="20"/>
            <w:szCs w:val="20"/>
          </w:rPr>
          <w:t>Usein</w:t>
        </w:r>
        <w:proofErr w:type="spellEnd"/>
        <w:r w:rsidR="000D6812" w:rsidRPr="0098010A">
          <w:rPr>
            <w:rStyle w:val="Hyperlink"/>
            <w:rFonts w:ascii="Arial" w:hAnsi="Arial" w:cs="Arial"/>
            <w:sz w:val="20"/>
            <w:szCs w:val="20"/>
          </w:rPr>
          <w:t xml:space="preserve"> Kuku</w:t>
        </w:r>
      </w:hyperlink>
      <w:r w:rsidR="000D6812" w:rsidRPr="0098010A">
        <w:rPr>
          <w:rFonts w:ascii="Arial" w:hAnsi="Arial" w:cs="Arial"/>
          <w:sz w:val="20"/>
          <w:szCs w:val="20"/>
        </w:rPr>
        <w:t>.</w:t>
      </w:r>
    </w:p>
    <w:p w14:paraId="593E0B72" w14:textId="7931C5AC" w:rsidR="00EB76B6" w:rsidRPr="0098010A" w:rsidRDefault="00B50639" w:rsidP="009801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 xml:space="preserve">On 22 May, the court in Simferopol ordered </w:t>
      </w:r>
      <w:r w:rsidR="00E12048" w:rsidRPr="0098010A">
        <w:rPr>
          <w:rFonts w:ascii="Arial" w:hAnsi="Arial" w:cs="Arial"/>
          <w:sz w:val="20"/>
          <w:szCs w:val="20"/>
        </w:rPr>
        <w:t xml:space="preserve">Server Mustafayev's </w:t>
      </w:r>
      <w:r w:rsidR="003531A7" w:rsidRPr="0098010A">
        <w:rPr>
          <w:rFonts w:ascii="Arial" w:hAnsi="Arial" w:cs="Arial"/>
          <w:sz w:val="20"/>
          <w:szCs w:val="20"/>
        </w:rPr>
        <w:t>pre-trial detention</w:t>
      </w:r>
      <w:r w:rsidR="00524CEC" w:rsidRPr="0098010A">
        <w:rPr>
          <w:rFonts w:ascii="Arial" w:hAnsi="Arial" w:cs="Arial"/>
          <w:sz w:val="20"/>
          <w:szCs w:val="20"/>
        </w:rPr>
        <w:t>,</w:t>
      </w:r>
      <w:r w:rsidRPr="0098010A">
        <w:rPr>
          <w:rFonts w:ascii="Arial" w:hAnsi="Arial" w:cs="Arial"/>
          <w:sz w:val="20"/>
          <w:szCs w:val="20"/>
        </w:rPr>
        <w:t xml:space="preserve"> which </w:t>
      </w:r>
      <w:r w:rsidR="00A819A8" w:rsidRPr="0098010A">
        <w:rPr>
          <w:rFonts w:ascii="Arial" w:hAnsi="Arial" w:cs="Arial"/>
          <w:sz w:val="20"/>
          <w:szCs w:val="20"/>
        </w:rPr>
        <w:t>has been</w:t>
      </w:r>
      <w:r w:rsidRPr="0098010A">
        <w:rPr>
          <w:rFonts w:ascii="Arial" w:hAnsi="Arial" w:cs="Arial"/>
          <w:sz w:val="20"/>
          <w:szCs w:val="20"/>
        </w:rPr>
        <w:t xml:space="preserve"> prolonged </w:t>
      </w:r>
      <w:r w:rsidR="00AD1010" w:rsidRPr="0098010A">
        <w:rPr>
          <w:rFonts w:ascii="Arial" w:hAnsi="Arial" w:cs="Arial"/>
          <w:sz w:val="20"/>
          <w:szCs w:val="20"/>
        </w:rPr>
        <w:t>repeatedly</w:t>
      </w:r>
      <w:r w:rsidR="00A819A8" w:rsidRPr="0098010A">
        <w:rPr>
          <w:rFonts w:ascii="Arial" w:hAnsi="Arial" w:cs="Arial"/>
          <w:sz w:val="20"/>
          <w:szCs w:val="20"/>
        </w:rPr>
        <w:t xml:space="preserve"> since</w:t>
      </w:r>
      <w:r w:rsidRPr="0098010A">
        <w:rPr>
          <w:rFonts w:ascii="Arial" w:hAnsi="Arial" w:cs="Arial"/>
          <w:sz w:val="20"/>
          <w:szCs w:val="20"/>
        </w:rPr>
        <w:t xml:space="preserve">. </w:t>
      </w:r>
      <w:r w:rsidR="008B3B89" w:rsidRPr="0098010A">
        <w:rPr>
          <w:rFonts w:ascii="Arial" w:hAnsi="Arial" w:cs="Arial"/>
          <w:sz w:val="20"/>
          <w:szCs w:val="20"/>
        </w:rPr>
        <w:t xml:space="preserve">Server Mustafayev's lawyer told Amnesty International that the only evidence against him is an audio-recording of </w:t>
      </w:r>
      <w:r w:rsidR="00524CEC" w:rsidRPr="0098010A">
        <w:rPr>
          <w:rFonts w:ascii="Arial" w:hAnsi="Arial" w:cs="Arial"/>
          <w:sz w:val="20"/>
          <w:szCs w:val="20"/>
        </w:rPr>
        <w:t xml:space="preserve">his brief remarks </w:t>
      </w:r>
      <w:r w:rsidR="00F20DE2" w:rsidRPr="0098010A">
        <w:rPr>
          <w:rFonts w:ascii="Arial" w:hAnsi="Arial" w:cs="Arial"/>
          <w:sz w:val="20"/>
          <w:szCs w:val="20"/>
        </w:rPr>
        <w:t>including</w:t>
      </w:r>
      <w:r w:rsidR="00524CEC" w:rsidRPr="0098010A">
        <w:rPr>
          <w:rFonts w:ascii="Arial" w:hAnsi="Arial" w:cs="Arial"/>
          <w:sz w:val="20"/>
          <w:szCs w:val="20"/>
        </w:rPr>
        <w:t xml:space="preserve"> </w:t>
      </w:r>
      <w:r w:rsidR="008B3B89" w:rsidRPr="0098010A">
        <w:rPr>
          <w:rFonts w:ascii="Arial" w:hAnsi="Arial" w:cs="Arial"/>
          <w:sz w:val="20"/>
          <w:szCs w:val="20"/>
        </w:rPr>
        <w:t xml:space="preserve">a question he asked during a </w:t>
      </w:r>
      <w:r w:rsidR="00524CEC" w:rsidRPr="0098010A">
        <w:rPr>
          <w:rFonts w:ascii="Arial" w:hAnsi="Arial" w:cs="Arial"/>
          <w:sz w:val="20"/>
          <w:szCs w:val="20"/>
        </w:rPr>
        <w:t xml:space="preserve">religious </w:t>
      </w:r>
      <w:r w:rsidR="00356013" w:rsidRPr="0098010A">
        <w:rPr>
          <w:rFonts w:ascii="Arial" w:hAnsi="Arial" w:cs="Arial"/>
          <w:sz w:val="20"/>
          <w:szCs w:val="20"/>
        </w:rPr>
        <w:t>lecture</w:t>
      </w:r>
      <w:r w:rsidR="00524CEC" w:rsidRPr="0098010A">
        <w:rPr>
          <w:rFonts w:ascii="Arial" w:hAnsi="Arial" w:cs="Arial"/>
          <w:sz w:val="20"/>
          <w:szCs w:val="20"/>
        </w:rPr>
        <w:t xml:space="preserve"> held at a mosque </w:t>
      </w:r>
      <w:r w:rsidR="008B3B89" w:rsidRPr="0098010A">
        <w:rPr>
          <w:rFonts w:ascii="Arial" w:hAnsi="Arial" w:cs="Arial"/>
          <w:sz w:val="20"/>
          <w:szCs w:val="20"/>
        </w:rPr>
        <w:t xml:space="preserve">in Bakhchisaray on 2 December 2016. He asked if </w:t>
      </w:r>
      <w:r w:rsidR="00C27C5B" w:rsidRPr="0098010A">
        <w:rPr>
          <w:rFonts w:ascii="Arial" w:hAnsi="Arial" w:cs="Arial"/>
          <w:sz w:val="20"/>
          <w:szCs w:val="20"/>
        </w:rPr>
        <w:t xml:space="preserve">one </w:t>
      </w:r>
      <w:r w:rsidR="008B3B89" w:rsidRPr="0098010A">
        <w:rPr>
          <w:rFonts w:ascii="Arial" w:hAnsi="Arial" w:cs="Arial"/>
          <w:sz w:val="20"/>
          <w:szCs w:val="20"/>
        </w:rPr>
        <w:t xml:space="preserve">can love a person "in general" yet hate </w:t>
      </w:r>
      <w:r w:rsidR="00C27C5B" w:rsidRPr="0098010A">
        <w:rPr>
          <w:rFonts w:ascii="Arial" w:hAnsi="Arial" w:cs="Arial"/>
          <w:sz w:val="20"/>
          <w:szCs w:val="20"/>
        </w:rPr>
        <w:t>the same person</w:t>
      </w:r>
      <w:r w:rsidR="008B3B89" w:rsidRPr="0098010A">
        <w:rPr>
          <w:rFonts w:ascii="Arial" w:hAnsi="Arial" w:cs="Arial"/>
          <w:sz w:val="20"/>
          <w:szCs w:val="20"/>
        </w:rPr>
        <w:t xml:space="preserve"> for </w:t>
      </w:r>
      <w:r w:rsidR="00C27C5B" w:rsidRPr="0098010A">
        <w:rPr>
          <w:rFonts w:ascii="Arial" w:hAnsi="Arial" w:cs="Arial"/>
          <w:sz w:val="20"/>
          <w:szCs w:val="20"/>
        </w:rPr>
        <w:t>a</w:t>
      </w:r>
      <w:r w:rsidR="008B3B89" w:rsidRPr="0098010A">
        <w:rPr>
          <w:rFonts w:ascii="Arial" w:hAnsi="Arial" w:cs="Arial"/>
          <w:sz w:val="20"/>
          <w:szCs w:val="20"/>
        </w:rPr>
        <w:t xml:space="preserve"> particular action</w:t>
      </w:r>
      <w:r w:rsidR="00727B82" w:rsidRPr="0098010A">
        <w:rPr>
          <w:rFonts w:ascii="Arial" w:hAnsi="Arial" w:cs="Arial"/>
          <w:sz w:val="20"/>
          <w:szCs w:val="20"/>
        </w:rPr>
        <w:t xml:space="preserve"> and elaborated his point, without anything that could </w:t>
      </w:r>
      <w:proofErr w:type="gramStart"/>
      <w:r w:rsidR="00727B82" w:rsidRPr="0098010A">
        <w:rPr>
          <w:rFonts w:ascii="Arial" w:hAnsi="Arial" w:cs="Arial"/>
          <w:sz w:val="20"/>
          <w:szCs w:val="20"/>
        </w:rPr>
        <w:t>be seen as</w:t>
      </w:r>
      <w:proofErr w:type="gramEnd"/>
      <w:r w:rsidR="00727B82" w:rsidRPr="0098010A">
        <w:rPr>
          <w:rFonts w:ascii="Arial" w:hAnsi="Arial" w:cs="Arial"/>
          <w:sz w:val="20"/>
          <w:szCs w:val="20"/>
        </w:rPr>
        <w:t xml:space="preserve"> inciting hatred or violence</w:t>
      </w:r>
      <w:r w:rsidR="008B3B89" w:rsidRPr="0098010A">
        <w:rPr>
          <w:rFonts w:ascii="Arial" w:hAnsi="Arial" w:cs="Arial"/>
          <w:sz w:val="20"/>
          <w:szCs w:val="20"/>
        </w:rPr>
        <w:t>.</w:t>
      </w:r>
      <w:r w:rsidR="0003693F" w:rsidRPr="0098010A">
        <w:rPr>
          <w:rFonts w:ascii="Arial" w:hAnsi="Arial" w:cs="Arial"/>
          <w:sz w:val="20"/>
          <w:szCs w:val="20"/>
        </w:rPr>
        <w:t xml:space="preserve"> </w:t>
      </w:r>
      <w:r w:rsidR="008B3B89" w:rsidRPr="0098010A">
        <w:rPr>
          <w:rFonts w:ascii="Arial" w:hAnsi="Arial" w:cs="Arial"/>
          <w:sz w:val="20"/>
          <w:szCs w:val="20"/>
        </w:rPr>
        <w:t xml:space="preserve">The lecture was attended by about 70 other people and was advertised </w:t>
      </w:r>
      <w:r w:rsidR="0003693F" w:rsidRPr="0098010A">
        <w:rPr>
          <w:rFonts w:ascii="Arial" w:hAnsi="Arial" w:cs="Arial"/>
          <w:sz w:val="20"/>
          <w:szCs w:val="20"/>
        </w:rPr>
        <w:t xml:space="preserve">openly in advance. Yet the investigation concluded that Server Mustafayev was taking part in a secret </w:t>
      </w:r>
      <w:proofErr w:type="spellStart"/>
      <w:r w:rsidR="0003693F" w:rsidRPr="0098010A">
        <w:rPr>
          <w:rFonts w:ascii="Arial" w:hAnsi="Arial" w:cs="Arial"/>
          <w:sz w:val="20"/>
          <w:szCs w:val="20"/>
        </w:rPr>
        <w:t>Hizb</w:t>
      </w:r>
      <w:proofErr w:type="spellEnd"/>
      <w:r w:rsidR="0003693F" w:rsidRPr="00980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93F" w:rsidRPr="0098010A">
        <w:rPr>
          <w:rFonts w:ascii="Arial" w:hAnsi="Arial" w:cs="Arial"/>
          <w:sz w:val="20"/>
          <w:szCs w:val="20"/>
        </w:rPr>
        <w:t>ut</w:t>
      </w:r>
      <w:proofErr w:type="spellEnd"/>
      <w:r w:rsidR="0003693F" w:rsidRPr="0098010A">
        <w:rPr>
          <w:rFonts w:ascii="Arial" w:hAnsi="Arial" w:cs="Arial"/>
          <w:sz w:val="20"/>
          <w:szCs w:val="20"/>
        </w:rPr>
        <w:t xml:space="preserve">-Tahrir gathering. </w:t>
      </w:r>
      <w:r w:rsidR="003531A7" w:rsidRPr="0098010A">
        <w:rPr>
          <w:rFonts w:ascii="Arial" w:hAnsi="Arial" w:cs="Arial"/>
          <w:sz w:val="20"/>
          <w:szCs w:val="20"/>
        </w:rPr>
        <w:t xml:space="preserve">On 22 February, Server Mustafayev was additionally charged with </w:t>
      </w:r>
      <w:r w:rsidR="000174A1" w:rsidRPr="0098010A">
        <w:rPr>
          <w:rFonts w:ascii="Arial" w:hAnsi="Arial" w:cs="Arial"/>
          <w:sz w:val="20"/>
          <w:szCs w:val="20"/>
        </w:rPr>
        <w:t xml:space="preserve">"conspiring to seize power by violent means" (Article 278 of the Russian Criminal Code). </w:t>
      </w:r>
      <w:r w:rsidR="00E60FF8" w:rsidRPr="0098010A">
        <w:rPr>
          <w:rFonts w:ascii="Arial" w:hAnsi="Arial" w:cs="Arial"/>
          <w:sz w:val="20"/>
          <w:szCs w:val="20"/>
        </w:rPr>
        <w:t xml:space="preserve">The investigation </w:t>
      </w:r>
      <w:r w:rsidR="00727B82" w:rsidRPr="0098010A">
        <w:rPr>
          <w:rFonts w:ascii="Arial" w:hAnsi="Arial" w:cs="Arial"/>
          <w:sz w:val="20"/>
          <w:szCs w:val="20"/>
        </w:rPr>
        <w:t xml:space="preserve">has </w:t>
      </w:r>
      <w:r w:rsidR="00E60FF8" w:rsidRPr="0098010A">
        <w:rPr>
          <w:rFonts w:ascii="Arial" w:hAnsi="Arial" w:cs="Arial"/>
          <w:sz w:val="20"/>
          <w:szCs w:val="20"/>
        </w:rPr>
        <w:t>failed to prov</w:t>
      </w:r>
      <w:r w:rsidR="00727B82" w:rsidRPr="0098010A">
        <w:rPr>
          <w:rFonts w:ascii="Arial" w:hAnsi="Arial" w:cs="Arial"/>
          <w:sz w:val="20"/>
          <w:szCs w:val="20"/>
        </w:rPr>
        <w:t>id</w:t>
      </w:r>
      <w:r w:rsidR="00E60FF8" w:rsidRPr="0098010A">
        <w:rPr>
          <w:rFonts w:ascii="Arial" w:hAnsi="Arial" w:cs="Arial"/>
          <w:sz w:val="20"/>
          <w:szCs w:val="20"/>
        </w:rPr>
        <w:t xml:space="preserve">e </w:t>
      </w:r>
      <w:r w:rsidR="00727B82" w:rsidRPr="0098010A">
        <w:rPr>
          <w:rFonts w:ascii="Arial" w:hAnsi="Arial" w:cs="Arial"/>
          <w:sz w:val="20"/>
          <w:szCs w:val="20"/>
        </w:rPr>
        <w:t xml:space="preserve">any evidence of him having </w:t>
      </w:r>
      <w:r w:rsidR="00E60FF8" w:rsidRPr="0098010A">
        <w:rPr>
          <w:rFonts w:ascii="Arial" w:hAnsi="Arial" w:cs="Arial"/>
          <w:sz w:val="20"/>
          <w:szCs w:val="20"/>
        </w:rPr>
        <w:t xml:space="preserve">committed any internationally recognised crime. </w:t>
      </w:r>
      <w:r w:rsidR="00E05E92" w:rsidRPr="0098010A">
        <w:rPr>
          <w:rFonts w:ascii="Arial" w:hAnsi="Arial" w:cs="Arial"/>
          <w:sz w:val="20"/>
          <w:szCs w:val="20"/>
        </w:rPr>
        <w:t>Server Mustafayev denies he was involved in any "</w:t>
      </w:r>
      <w:r w:rsidR="00514BC7" w:rsidRPr="0098010A">
        <w:rPr>
          <w:rFonts w:ascii="Arial" w:hAnsi="Arial" w:cs="Arial"/>
          <w:sz w:val="20"/>
          <w:szCs w:val="20"/>
        </w:rPr>
        <w:t>terrorist</w:t>
      </w:r>
      <w:r w:rsidR="00E05E92" w:rsidRPr="0098010A">
        <w:rPr>
          <w:rFonts w:ascii="Arial" w:hAnsi="Arial" w:cs="Arial"/>
          <w:sz w:val="20"/>
          <w:szCs w:val="20"/>
        </w:rPr>
        <w:t xml:space="preserve">" activities. </w:t>
      </w:r>
      <w:r w:rsidR="000174A1" w:rsidRPr="0098010A">
        <w:rPr>
          <w:rFonts w:ascii="Arial" w:hAnsi="Arial" w:cs="Arial"/>
          <w:sz w:val="20"/>
          <w:szCs w:val="20"/>
        </w:rPr>
        <w:t>The charges against him carry up to 25 years in prison.</w:t>
      </w:r>
      <w:r w:rsidR="00A819A8" w:rsidRPr="0098010A">
        <w:rPr>
          <w:rFonts w:ascii="Arial" w:hAnsi="Arial" w:cs="Arial"/>
          <w:sz w:val="20"/>
          <w:szCs w:val="20"/>
        </w:rPr>
        <w:t xml:space="preserve"> Seven other </w:t>
      </w:r>
      <w:r w:rsidR="00445D20" w:rsidRPr="0098010A">
        <w:rPr>
          <w:rFonts w:ascii="Arial" w:hAnsi="Arial" w:cs="Arial"/>
          <w:sz w:val="20"/>
          <w:szCs w:val="20"/>
        </w:rPr>
        <w:t>men</w:t>
      </w:r>
      <w:r w:rsidR="00A819A8" w:rsidRPr="0098010A">
        <w:rPr>
          <w:rFonts w:ascii="Arial" w:hAnsi="Arial" w:cs="Arial"/>
          <w:sz w:val="20"/>
          <w:szCs w:val="20"/>
        </w:rPr>
        <w:t xml:space="preserve"> were charged with terrorism-related charges as part of this case. </w:t>
      </w:r>
      <w:r w:rsidR="00E60FF8" w:rsidRPr="0098010A">
        <w:rPr>
          <w:rFonts w:ascii="Arial" w:hAnsi="Arial" w:cs="Arial"/>
          <w:sz w:val="20"/>
          <w:szCs w:val="20"/>
        </w:rPr>
        <w:t xml:space="preserve">Marlen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Asanov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, Timur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Ibragimov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, Server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Zekeryayev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, Seyran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Saliyev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, Ernest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Ametov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Memet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Belyalov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 were detained on 11 October 2017.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Edem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Smailov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 was detained on 21 May</w:t>
      </w:r>
      <w:r w:rsidR="00462B6C" w:rsidRPr="0098010A">
        <w:rPr>
          <w:rFonts w:ascii="Arial" w:hAnsi="Arial" w:cs="Arial"/>
          <w:sz w:val="20"/>
          <w:szCs w:val="20"/>
        </w:rPr>
        <w:t xml:space="preserve"> </w:t>
      </w:r>
      <w:r w:rsidR="00E60FF8" w:rsidRPr="0098010A">
        <w:rPr>
          <w:rFonts w:ascii="Arial" w:hAnsi="Arial" w:cs="Arial"/>
          <w:sz w:val="20"/>
          <w:szCs w:val="20"/>
        </w:rPr>
        <w:t xml:space="preserve">2018. All of them are incriminated </w:t>
      </w:r>
      <w:proofErr w:type="gramStart"/>
      <w:r w:rsidR="00E60FF8" w:rsidRPr="0098010A">
        <w:rPr>
          <w:rFonts w:ascii="Arial" w:hAnsi="Arial" w:cs="Arial"/>
          <w:sz w:val="20"/>
          <w:szCs w:val="20"/>
        </w:rPr>
        <w:t>on the basis of</w:t>
      </w:r>
      <w:proofErr w:type="gramEnd"/>
      <w:r w:rsidR="00E60FF8" w:rsidRPr="0098010A">
        <w:rPr>
          <w:rFonts w:ascii="Arial" w:hAnsi="Arial" w:cs="Arial"/>
          <w:sz w:val="20"/>
          <w:szCs w:val="20"/>
        </w:rPr>
        <w:t xml:space="preserve"> recordings of their attendance </w:t>
      </w:r>
      <w:r w:rsidR="00462B6C" w:rsidRPr="0098010A">
        <w:rPr>
          <w:rFonts w:ascii="Arial" w:hAnsi="Arial" w:cs="Arial"/>
          <w:sz w:val="20"/>
          <w:szCs w:val="20"/>
        </w:rPr>
        <w:t>at</w:t>
      </w:r>
      <w:r w:rsidR="00E60FF8" w:rsidRPr="0098010A">
        <w:rPr>
          <w:rFonts w:ascii="Arial" w:hAnsi="Arial" w:cs="Arial"/>
          <w:sz w:val="20"/>
          <w:szCs w:val="20"/>
        </w:rPr>
        <w:t xml:space="preserve"> the December 2016 lecture in Bakhchisaray mosque and other meetings.</w:t>
      </w:r>
    </w:p>
    <w:p w14:paraId="2132B5F4" w14:textId="030B5B82" w:rsidR="008108AC" w:rsidRPr="0098010A" w:rsidRDefault="008108AC" w:rsidP="009801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 xml:space="preserve">The first court hearing in Server Mustafayev's case was scheduled </w:t>
      </w:r>
      <w:r w:rsidR="00445D20" w:rsidRPr="0098010A">
        <w:rPr>
          <w:rFonts w:ascii="Arial" w:hAnsi="Arial" w:cs="Arial"/>
          <w:sz w:val="20"/>
          <w:szCs w:val="20"/>
        </w:rPr>
        <w:t xml:space="preserve">to take place </w:t>
      </w:r>
      <w:r w:rsidRPr="0098010A">
        <w:rPr>
          <w:rFonts w:ascii="Arial" w:hAnsi="Arial" w:cs="Arial"/>
          <w:sz w:val="20"/>
          <w:szCs w:val="20"/>
        </w:rPr>
        <w:t xml:space="preserve">on 17 September 2019 in North Caucasus </w:t>
      </w:r>
      <w:r w:rsidR="000B18DF" w:rsidRPr="0098010A">
        <w:rPr>
          <w:rFonts w:ascii="Arial" w:hAnsi="Arial" w:cs="Arial"/>
          <w:sz w:val="20"/>
          <w:szCs w:val="20"/>
        </w:rPr>
        <w:t>District</w:t>
      </w:r>
      <w:r w:rsidRPr="0098010A">
        <w:rPr>
          <w:rFonts w:ascii="Arial" w:hAnsi="Arial" w:cs="Arial"/>
          <w:sz w:val="20"/>
          <w:szCs w:val="20"/>
        </w:rPr>
        <w:t xml:space="preserve"> Military Court in Rostov-on-Don, southwestern Russia. On 12 September 2019, </w:t>
      </w:r>
      <w:r w:rsidR="000B18DF" w:rsidRPr="0098010A">
        <w:rPr>
          <w:rFonts w:ascii="Arial" w:hAnsi="Arial" w:cs="Arial"/>
          <w:sz w:val="20"/>
          <w:szCs w:val="20"/>
        </w:rPr>
        <w:t>Server Mustafayev</w:t>
      </w:r>
      <w:r w:rsidR="00356013" w:rsidRPr="0098010A">
        <w:rPr>
          <w:rFonts w:ascii="Arial" w:hAnsi="Arial" w:cs="Arial"/>
          <w:sz w:val="20"/>
          <w:szCs w:val="20"/>
        </w:rPr>
        <w:t xml:space="preserve"> was </w:t>
      </w:r>
      <w:r w:rsidR="000B18DF" w:rsidRPr="0098010A">
        <w:rPr>
          <w:rFonts w:ascii="Arial" w:hAnsi="Arial" w:cs="Arial"/>
          <w:sz w:val="20"/>
          <w:szCs w:val="20"/>
        </w:rPr>
        <w:t>transfer</w:t>
      </w:r>
      <w:r w:rsidR="00356013" w:rsidRPr="0098010A">
        <w:rPr>
          <w:rFonts w:ascii="Arial" w:hAnsi="Arial" w:cs="Arial"/>
          <w:sz w:val="20"/>
          <w:szCs w:val="20"/>
        </w:rPr>
        <w:t>red from Crimea</w:t>
      </w:r>
      <w:r w:rsidR="000B18DF" w:rsidRPr="0098010A">
        <w:rPr>
          <w:rFonts w:ascii="Arial" w:hAnsi="Arial" w:cs="Arial"/>
          <w:sz w:val="20"/>
          <w:szCs w:val="20"/>
        </w:rPr>
        <w:t xml:space="preserve"> to </w:t>
      </w:r>
      <w:r w:rsidR="00356013" w:rsidRPr="0098010A">
        <w:rPr>
          <w:rFonts w:ascii="Arial" w:hAnsi="Arial" w:cs="Arial"/>
          <w:sz w:val="20"/>
          <w:szCs w:val="20"/>
        </w:rPr>
        <w:t xml:space="preserve">Russia, but instead of </w:t>
      </w:r>
      <w:r w:rsidR="000B18DF" w:rsidRPr="0098010A">
        <w:rPr>
          <w:rFonts w:ascii="Arial" w:hAnsi="Arial" w:cs="Arial"/>
          <w:sz w:val="20"/>
          <w:szCs w:val="20"/>
        </w:rPr>
        <w:t xml:space="preserve">Rostov-on-Don </w:t>
      </w:r>
      <w:r w:rsidR="00356013" w:rsidRPr="0098010A">
        <w:rPr>
          <w:rFonts w:ascii="Arial" w:hAnsi="Arial" w:cs="Arial"/>
          <w:sz w:val="20"/>
          <w:szCs w:val="20"/>
        </w:rPr>
        <w:t xml:space="preserve">he was delivered to the city of </w:t>
      </w:r>
      <w:r w:rsidR="000B18DF" w:rsidRPr="0098010A">
        <w:rPr>
          <w:rFonts w:ascii="Arial" w:hAnsi="Arial" w:cs="Arial"/>
          <w:sz w:val="20"/>
          <w:szCs w:val="20"/>
        </w:rPr>
        <w:t xml:space="preserve">Krasnodar </w:t>
      </w:r>
      <w:r w:rsidR="00356013" w:rsidRPr="0098010A">
        <w:rPr>
          <w:rFonts w:ascii="Arial" w:hAnsi="Arial" w:cs="Arial"/>
          <w:sz w:val="20"/>
          <w:szCs w:val="20"/>
        </w:rPr>
        <w:t xml:space="preserve">and placed in </w:t>
      </w:r>
      <w:r w:rsidR="006536DA" w:rsidRPr="0098010A">
        <w:rPr>
          <w:rFonts w:ascii="Arial" w:hAnsi="Arial" w:cs="Arial"/>
          <w:sz w:val="20"/>
          <w:szCs w:val="20"/>
        </w:rPr>
        <w:t xml:space="preserve">the </w:t>
      </w:r>
      <w:r w:rsidR="000B18DF" w:rsidRPr="0098010A">
        <w:rPr>
          <w:rFonts w:ascii="Arial" w:hAnsi="Arial" w:cs="Arial"/>
          <w:sz w:val="20"/>
          <w:szCs w:val="20"/>
        </w:rPr>
        <w:t>detention centre SIZO-1</w:t>
      </w:r>
      <w:r w:rsidR="006536DA" w:rsidRPr="0098010A">
        <w:rPr>
          <w:rFonts w:ascii="Arial" w:hAnsi="Arial" w:cs="Arial"/>
          <w:sz w:val="20"/>
          <w:szCs w:val="20"/>
        </w:rPr>
        <w:t xml:space="preserve"> </w:t>
      </w:r>
      <w:r w:rsidR="00356013" w:rsidRPr="0098010A">
        <w:rPr>
          <w:rFonts w:ascii="Arial" w:hAnsi="Arial" w:cs="Arial"/>
          <w:sz w:val="20"/>
          <w:szCs w:val="20"/>
        </w:rPr>
        <w:t>on</w:t>
      </w:r>
      <w:r w:rsidR="000B18DF" w:rsidRPr="0098010A">
        <w:rPr>
          <w:rFonts w:ascii="Arial" w:hAnsi="Arial" w:cs="Arial"/>
          <w:sz w:val="20"/>
          <w:szCs w:val="20"/>
        </w:rPr>
        <w:t xml:space="preserve"> 13 September. By transferring prisoners </w:t>
      </w:r>
      <w:r w:rsidR="00A819A8" w:rsidRPr="0098010A">
        <w:rPr>
          <w:rFonts w:ascii="Arial" w:hAnsi="Arial" w:cs="Arial"/>
          <w:sz w:val="20"/>
          <w:szCs w:val="20"/>
        </w:rPr>
        <w:t xml:space="preserve">from </w:t>
      </w:r>
      <w:r w:rsidR="00356013" w:rsidRPr="0098010A">
        <w:rPr>
          <w:rFonts w:ascii="Arial" w:hAnsi="Arial" w:cs="Arial"/>
          <w:sz w:val="20"/>
          <w:szCs w:val="20"/>
        </w:rPr>
        <w:t xml:space="preserve">an </w:t>
      </w:r>
      <w:r w:rsidR="00A819A8" w:rsidRPr="0098010A">
        <w:rPr>
          <w:rFonts w:ascii="Arial" w:hAnsi="Arial" w:cs="Arial"/>
          <w:sz w:val="20"/>
          <w:szCs w:val="20"/>
        </w:rPr>
        <w:t>occupied territor</w:t>
      </w:r>
      <w:r w:rsidR="00356013" w:rsidRPr="0098010A">
        <w:rPr>
          <w:rFonts w:ascii="Arial" w:hAnsi="Arial" w:cs="Arial"/>
          <w:sz w:val="20"/>
          <w:szCs w:val="20"/>
        </w:rPr>
        <w:t>y</w:t>
      </w:r>
      <w:r w:rsidR="00A819A8" w:rsidRPr="0098010A">
        <w:rPr>
          <w:rFonts w:ascii="Arial" w:hAnsi="Arial" w:cs="Arial"/>
          <w:sz w:val="20"/>
          <w:szCs w:val="20"/>
        </w:rPr>
        <w:t xml:space="preserve"> </w:t>
      </w:r>
      <w:r w:rsidR="00356013" w:rsidRPr="0098010A">
        <w:rPr>
          <w:rFonts w:ascii="Arial" w:hAnsi="Arial" w:cs="Arial"/>
          <w:sz w:val="20"/>
          <w:szCs w:val="20"/>
        </w:rPr>
        <w:t xml:space="preserve">to </w:t>
      </w:r>
      <w:r w:rsidR="006536DA" w:rsidRPr="0098010A">
        <w:rPr>
          <w:rFonts w:ascii="Arial" w:hAnsi="Arial" w:cs="Arial"/>
          <w:sz w:val="20"/>
          <w:szCs w:val="20"/>
        </w:rPr>
        <w:t>Russia,</w:t>
      </w:r>
      <w:r w:rsidR="00356013" w:rsidRPr="0098010A">
        <w:rPr>
          <w:rFonts w:ascii="Arial" w:hAnsi="Arial" w:cs="Arial"/>
          <w:sz w:val="20"/>
          <w:szCs w:val="20"/>
        </w:rPr>
        <w:t xml:space="preserve"> trying them under Russian law and making them stand trial in a military court</w:t>
      </w:r>
      <w:r w:rsidR="006536DA" w:rsidRPr="0098010A">
        <w:rPr>
          <w:rFonts w:ascii="Arial" w:hAnsi="Arial" w:cs="Arial"/>
          <w:sz w:val="20"/>
          <w:szCs w:val="20"/>
        </w:rPr>
        <w:t>,</w:t>
      </w:r>
      <w:r w:rsidR="00356013" w:rsidRPr="0098010A">
        <w:rPr>
          <w:rFonts w:ascii="Arial" w:hAnsi="Arial" w:cs="Arial"/>
          <w:sz w:val="20"/>
          <w:szCs w:val="20"/>
        </w:rPr>
        <w:t xml:space="preserve"> the Russian authorities are</w:t>
      </w:r>
      <w:r w:rsidR="00462B6C" w:rsidRPr="0098010A">
        <w:rPr>
          <w:rFonts w:ascii="Arial" w:hAnsi="Arial" w:cs="Arial"/>
          <w:sz w:val="20"/>
          <w:szCs w:val="20"/>
        </w:rPr>
        <w:t xml:space="preserve"> </w:t>
      </w:r>
      <w:r w:rsidR="000B18DF" w:rsidRPr="0098010A">
        <w:rPr>
          <w:rFonts w:ascii="Arial" w:hAnsi="Arial" w:cs="Arial"/>
          <w:sz w:val="20"/>
          <w:szCs w:val="20"/>
        </w:rPr>
        <w:t>violat</w:t>
      </w:r>
      <w:r w:rsidR="00462B6C" w:rsidRPr="0098010A">
        <w:rPr>
          <w:rFonts w:ascii="Arial" w:hAnsi="Arial" w:cs="Arial"/>
          <w:sz w:val="20"/>
          <w:szCs w:val="20"/>
        </w:rPr>
        <w:t>ing</w:t>
      </w:r>
      <w:r w:rsidR="000B18DF" w:rsidRPr="0098010A">
        <w:rPr>
          <w:rFonts w:ascii="Arial" w:hAnsi="Arial" w:cs="Arial"/>
          <w:sz w:val="20"/>
          <w:szCs w:val="20"/>
        </w:rPr>
        <w:t xml:space="preserve"> international humanitarian </w:t>
      </w:r>
      <w:r w:rsidR="00356013" w:rsidRPr="0098010A">
        <w:rPr>
          <w:rFonts w:ascii="Arial" w:hAnsi="Arial" w:cs="Arial"/>
          <w:sz w:val="20"/>
          <w:szCs w:val="20"/>
        </w:rPr>
        <w:t xml:space="preserve">and human rights </w:t>
      </w:r>
      <w:r w:rsidR="000B18DF" w:rsidRPr="0098010A">
        <w:rPr>
          <w:rFonts w:ascii="Arial" w:hAnsi="Arial" w:cs="Arial"/>
          <w:sz w:val="20"/>
          <w:szCs w:val="20"/>
        </w:rPr>
        <w:t>law.</w:t>
      </w:r>
    </w:p>
    <w:p w14:paraId="44F78A38" w14:textId="654437B6" w:rsidR="005D2C37" w:rsidRPr="0098010A" w:rsidRDefault="005D2C37" w:rsidP="009801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010A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98010A">
        <w:rPr>
          <w:rFonts w:ascii="Arial" w:hAnsi="Arial" w:cs="Arial"/>
          <w:b/>
          <w:sz w:val="20"/>
          <w:szCs w:val="20"/>
        </w:rPr>
        <w:t xml:space="preserve"> </w:t>
      </w:r>
      <w:r w:rsidR="00A819A8" w:rsidRPr="0098010A">
        <w:rPr>
          <w:rFonts w:ascii="Arial" w:hAnsi="Arial" w:cs="Arial"/>
          <w:sz w:val="20"/>
          <w:szCs w:val="20"/>
        </w:rPr>
        <w:t>Russian or English.</w:t>
      </w:r>
    </w:p>
    <w:p w14:paraId="677E723D" w14:textId="77777777" w:rsidR="005D2C37" w:rsidRPr="0098010A" w:rsidRDefault="005D2C37" w:rsidP="0098010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98010A" w:rsidRDefault="005D2C37" w:rsidP="0098010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43037D16" w:rsidR="005D2C37" w:rsidRPr="0098010A" w:rsidRDefault="005D2C37" w:rsidP="009801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4637E8" w:rsidRPr="0098010A">
        <w:rPr>
          <w:rFonts w:ascii="Arial" w:hAnsi="Arial" w:cs="Arial"/>
          <w:sz w:val="20"/>
          <w:szCs w:val="20"/>
        </w:rPr>
        <w:t>17 December 2019</w:t>
      </w:r>
      <w:r w:rsidRPr="0098010A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98010A" w:rsidRDefault="005D2C37" w:rsidP="009801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98010A" w:rsidRDefault="005D2C37" w:rsidP="009801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3D07CC5A" w:rsidR="005D2C37" w:rsidRPr="0098010A" w:rsidRDefault="005D2C37" w:rsidP="0098010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98010A">
        <w:rPr>
          <w:rFonts w:ascii="Arial" w:hAnsi="Arial" w:cs="Arial"/>
          <w:b/>
          <w:sz w:val="20"/>
          <w:szCs w:val="20"/>
        </w:rPr>
        <w:t xml:space="preserve">NAME AND PRONOUN: </w:t>
      </w:r>
      <w:r w:rsidR="00A819A8" w:rsidRPr="0098010A">
        <w:rPr>
          <w:rFonts w:ascii="Arial" w:hAnsi="Arial" w:cs="Arial"/>
          <w:b/>
          <w:sz w:val="20"/>
          <w:szCs w:val="20"/>
        </w:rPr>
        <w:t>Server Mustafayev</w:t>
      </w:r>
      <w:r w:rsidRPr="0098010A">
        <w:rPr>
          <w:rFonts w:ascii="Arial" w:hAnsi="Arial" w:cs="Arial"/>
          <w:b/>
          <w:sz w:val="20"/>
          <w:szCs w:val="20"/>
        </w:rPr>
        <w:t xml:space="preserve"> </w:t>
      </w:r>
      <w:r w:rsidRPr="0098010A">
        <w:rPr>
          <w:rFonts w:ascii="Arial" w:hAnsi="Arial" w:cs="Arial"/>
          <w:sz w:val="20"/>
          <w:szCs w:val="20"/>
        </w:rPr>
        <w:t>(</w:t>
      </w:r>
      <w:r w:rsidR="00A819A8" w:rsidRPr="0098010A">
        <w:rPr>
          <w:rFonts w:ascii="Arial" w:hAnsi="Arial" w:cs="Arial"/>
          <w:sz w:val="20"/>
          <w:szCs w:val="20"/>
        </w:rPr>
        <w:t>he</w:t>
      </w:r>
      <w:r w:rsidR="00445D20" w:rsidRPr="0098010A">
        <w:rPr>
          <w:rFonts w:ascii="Arial" w:hAnsi="Arial" w:cs="Arial"/>
          <w:sz w:val="20"/>
          <w:szCs w:val="20"/>
        </w:rPr>
        <w:t>/him</w:t>
      </w:r>
      <w:r w:rsidRPr="0098010A">
        <w:rPr>
          <w:rFonts w:ascii="Arial" w:hAnsi="Arial" w:cs="Arial"/>
          <w:sz w:val="20"/>
          <w:szCs w:val="20"/>
        </w:rPr>
        <w:t>)</w:t>
      </w:r>
      <w:r w:rsidR="00A819A8" w:rsidRPr="0098010A">
        <w:rPr>
          <w:rFonts w:ascii="Arial" w:hAnsi="Arial" w:cs="Arial"/>
          <w:sz w:val="20"/>
          <w:szCs w:val="20"/>
        </w:rPr>
        <w:t xml:space="preserve">, </w:t>
      </w:r>
      <w:r w:rsidR="00A819A8" w:rsidRPr="0098010A">
        <w:rPr>
          <w:rFonts w:ascii="Arial" w:hAnsi="Arial" w:cs="Arial"/>
          <w:b/>
          <w:sz w:val="20"/>
          <w:szCs w:val="20"/>
        </w:rPr>
        <w:t>Server Mustafayev's lawyer</w:t>
      </w:r>
      <w:r w:rsidR="00A819A8" w:rsidRPr="0098010A">
        <w:rPr>
          <w:rFonts w:ascii="Arial" w:hAnsi="Arial" w:cs="Arial"/>
          <w:sz w:val="20"/>
          <w:szCs w:val="20"/>
        </w:rPr>
        <w:t xml:space="preserve"> (she</w:t>
      </w:r>
      <w:r w:rsidR="00445D20" w:rsidRPr="0098010A">
        <w:rPr>
          <w:rFonts w:ascii="Arial" w:hAnsi="Arial" w:cs="Arial"/>
          <w:sz w:val="20"/>
          <w:szCs w:val="20"/>
        </w:rPr>
        <w:t>/her</w:t>
      </w:r>
      <w:r w:rsidR="00A819A8" w:rsidRPr="0098010A">
        <w:rPr>
          <w:rFonts w:ascii="Arial" w:hAnsi="Arial" w:cs="Arial"/>
          <w:sz w:val="20"/>
          <w:szCs w:val="20"/>
        </w:rPr>
        <w:t>)</w:t>
      </w:r>
      <w:r w:rsidR="00445D20" w:rsidRPr="0098010A">
        <w:rPr>
          <w:rFonts w:ascii="Arial" w:hAnsi="Arial" w:cs="Arial"/>
          <w:sz w:val="20"/>
          <w:szCs w:val="20"/>
          <w:lang w:val="en-US"/>
        </w:rPr>
        <w:t xml:space="preserve">, </w:t>
      </w:r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Marlen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Asanov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45D20" w:rsidRPr="0098010A">
        <w:rPr>
          <w:rFonts w:ascii="Arial" w:hAnsi="Arial" w:cs="Arial"/>
          <w:sz w:val="20"/>
          <w:szCs w:val="20"/>
          <w:lang w:val="en-US"/>
        </w:rPr>
        <w:t>(he/him)</w:t>
      </w:r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, Timur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Ibragimov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(he/him), Server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Zekeryayev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45D20" w:rsidRPr="0098010A">
        <w:rPr>
          <w:rFonts w:ascii="Arial" w:hAnsi="Arial" w:cs="Arial"/>
          <w:sz w:val="20"/>
          <w:szCs w:val="20"/>
          <w:lang w:val="en-US"/>
        </w:rPr>
        <w:t>(he/him)</w:t>
      </w:r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, Seyran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Saliyev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45D20" w:rsidRPr="0098010A">
        <w:rPr>
          <w:rFonts w:ascii="Arial" w:hAnsi="Arial" w:cs="Arial"/>
          <w:sz w:val="20"/>
          <w:szCs w:val="20"/>
          <w:lang w:val="en-US"/>
        </w:rPr>
        <w:t>(he/him)</w:t>
      </w:r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, Ernest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Ametov</w:t>
      </w:r>
      <w:proofErr w:type="spellEnd"/>
      <w:r w:rsidR="00445D20" w:rsidRPr="0098010A">
        <w:rPr>
          <w:rFonts w:ascii="Arial" w:hAnsi="Arial" w:cs="Arial"/>
          <w:sz w:val="20"/>
          <w:szCs w:val="20"/>
          <w:lang w:val="en-US"/>
        </w:rPr>
        <w:t xml:space="preserve"> (he/him)</w:t>
      </w:r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Memet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Belyalov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45D20" w:rsidRPr="0098010A">
        <w:rPr>
          <w:rFonts w:ascii="Arial" w:hAnsi="Arial" w:cs="Arial"/>
          <w:sz w:val="20"/>
          <w:szCs w:val="20"/>
          <w:lang w:val="en-US"/>
        </w:rPr>
        <w:t>(he/him)</w:t>
      </w:r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Edem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Smailov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45D20" w:rsidRPr="0098010A">
        <w:rPr>
          <w:rFonts w:ascii="Arial" w:hAnsi="Arial" w:cs="Arial"/>
          <w:sz w:val="20"/>
          <w:szCs w:val="20"/>
          <w:lang w:val="en-US"/>
        </w:rPr>
        <w:t>(he/him)</w:t>
      </w:r>
      <w:r w:rsidR="00445D20" w:rsidRPr="0098010A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46DD2277" w14:textId="77777777" w:rsidR="005D2C37" w:rsidRPr="0098010A" w:rsidRDefault="005D2C37" w:rsidP="0098010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CD61DE1" w14:textId="22256ADF" w:rsidR="00B92AEC" w:rsidRPr="0098010A" w:rsidRDefault="000C6196" w:rsidP="0098010A">
      <w:pPr>
        <w:spacing w:line="240" w:lineRule="auto"/>
        <w:rPr>
          <w:rFonts w:ascii="Arial" w:hAnsi="Arial" w:cs="Arial"/>
        </w:rPr>
      </w:pPr>
      <w:r w:rsidRPr="0098010A">
        <w:rPr>
          <w:rFonts w:ascii="Arial" w:hAnsi="Arial" w:cs="Arial"/>
        </w:rPr>
        <w:softHyphen/>
      </w:r>
      <w:r w:rsidRPr="0098010A">
        <w:rPr>
          <w:rFonts w:ascii="Arial" w:hAnsi="Arial" w:cs="Arial"/>
        </w:rPr>
        <w:softHyphen/>
      </w:r>
    </w:p>
    <w:sectPr w:rsidR="00B92AEC" w:rsidRPr="0098010A" w:rsidSect="0098010A">
      <w:footerReference w:type="default" r:id="rId22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9BC2C" w14:textId="77777777" w:rsidR="00354EDD" w:rsidRDefault="00354EDD">
      <w:r>
        <w:separator/>
      </w:r>
    </w:p>
  </w:endnote>
  <w:endnote w:type="continuationSeparator" w:id="0">
    <w:p w14:paraId="048DA00E" w14:textId="77777777" w:rsidR="00354EDD" w:rsidRDefault="003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F4DF" w14:textId="1D41705F" w:rsidR="0098010A" w:rsidRDefault="0098010A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7280B830" wp14:editId="4F26F4CF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DA35" w14:textId="77777777" w:rsidR="0098010A" w:rsidRPr="004D1533" w:rsidRDefault="0098010A" w:rsidP="0098010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6DE0A77F" w14:textId="0D0C1DB1" w:rsidR="0098010A" w:rsidRDefault="0098010A" w:rsidP="0098010A">
    <w:pPr>
      <w:pStyle w:val="Footer"/>
      <w:jc w:val="center"/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99C0" w14:textId="77777777" w:rsidR="00354EDD" w:rsidRDefault="00354EDD">
      <w:r>
        <w:separator/>
      </w:r>
    </w:p>
  </w:footnote>
  <w:footnote w:type="continuationSeparator" w:id="0">
    <w:p w14:paraId="2333557F" w14:textId="77777777" w:rsidR="00354EDD" w:rsidRDefault="003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30776253" w:rsidR="00355617" w:rsidRDefault="005048B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>150/19</w:t>
    </w:r>
    <w:r w:rsidR="007A3AEA">
      <w:rPr>
        <w:sz w:val="16"/>
        <w:szCs w:val="16"/>
      </w:rPr>
      <w:t xml:space="preserve"> Index: </w:t>
    </w:r>
    <w:r w:rsidRPr="005048B5">
      <w:rPr>
        <w:sz w:val="16"/>
        <w:szCs w:val="16"/>
      </w:rPr>
      <w:t>EUR 46/1351/2019</w:t>
    </w:r>
    <w:r>
      <w:rPr>
        <w:sz w:val="16"/>
        <w:szCs w:val="16"/>
      </w:rPr>
      <w:t xml:space="preserve"> Russian Federation/Ukraine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5 November 2019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E3B06"/>
    <w:multiLevelType w:val="hybridMultilevel"/>
    <w:tmpl w:val="0B9EEBC8"/>
    <w:lvl w:ilvl="0" w:tplc="0422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2495273B"/>
    <w:multiLevelType w:val="multilevel"/>
    <w:tmpl w:val="79787F56"/>
    <w:numStyleLink w:val="AINumberedList"/>
  </w:abstractNum>
  <w:abstractNum w:abstractNumId="4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461FB"/>
    <w:multiLevelType w:val="multilevel"/>
    <w:tmpl w:val="5B58B218"/>
    <w:numStyleLink w:val="AIBulletList"/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1"/>
  </w:num>
  <w:num w:numId="5">
    <w:abstractNumId w:val="5"/>
  </w:num>
  <w:num w:numId="6">
    <w:abstractNumId w:val="20"/>
  </w:num>
  <w:num w:numId="7">
    <w:abstractNumId w:val="18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19"/>
  </w:num>
  <w:num w:numId="16">
    <w:abstractNumId w:val="12"/>
  </w:num>
  <w:num w:numId="17">
    <w:abstractNumId w:val="13"/>
  </w:num>
  <w:num w:numId="18">
    <w:abstractNumId w:val="6"/>
  </w:num>
  <w:num w:numId="19">
    <w:abstractNumId w:val="8"/>
  </w:num>
  <w:num w:numId="20">
    <w:abstractNumId w:val="17"/>
  </w:num>
  <w:num w:numId="21">
    <w:abstractNumId w:val="4"/>
  </w:num>
  <w:num w:numId="22">
    <w:abstractNumId w:val="23"/>
  </w:num>
  <w:num w:numId="23">
    <w:abstractNumId w:val="2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174A1"/>
    <w:rsid w:val="0002386F"/>
    <w:rsid w:val="0003693F"/>
    <w:rsid w:val="00057A7E"/>
    <w:rsid w:val="0006586F"/>
    <w:rsid w:val="00076037"/>
    <w:rsid w:val="00081C7A"/>
    <w:rsid w:val="00083462"/>
    <w:rsid w:val="00087E2B"/>
    <w:rsid w:val="0009130D"/>
    <w:rsid w:val="00092DFA"/>
    <w:rsid w:val="000957C5"/>
    <w:rsid w:val="000A1F14"/>
    <w:rsid w:val="000B02B4"/>
    <w:rsid w:val="000B18DF"/>
    <w:rsid w:val="000B4A38"/>
    <w:rsid w:val="000C2A0D"/>
    <w:rsid w:val="000C6196"/>
    <w:rsid w:val="000D0ABB"/>
    <w:rsid w:val="000D6812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0ED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2A69"/>
    <w:rsid w:val="00194CD5"/>
    <w:rsid w:val="001A635D"/>
    <w:rsid w:val="001A6AC9"/>
    <w:rsid w:val="001D52A5"/>
    <w:rsid w:val="001E2045"/>
    <w:rsid w:val="00201189"/>
    <w:rsid w:val="002036C0"/>
    <w:rsid w:val="00215C3E"/>
    <w:rsid w:val="00215E33"/>
    <w:rsid w:val="00225A11"/>
    <w:rsid w:val="002558D7"/>
    <w:rsid w:val="0025792F"/>
    <w:rsid w:val="00261CC7"/>
    <w:rsid w:val="00262073"/>
    <w:rsid w:val="002665C3"/>
    <w:rsid w:val="00267383"/>
    <w:rsid w:val="002703E7"/>
    <w:rsid w:val="002709C3"/>
    <w:rsid w:val="002739C9"/>
    <w:rsid w:val="00273E9A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22C4D"/>
    <w:rsid w:val="003239DA"/>
    <w:rsid w:val="0033624A"/>
    <w:rsid w:val="003373A5"/>
    <w:rsid w:val="00337826"/>
    <w:rsid w:val="0034128A"/>
    <w:rsid w:val="0034324D"/>
    <w:rsid w:val="00351EE4"/>
    <w:rsid w:val="003531A7"/>
    <w:rsid w:val="0035329F"/>
    <w:rsid w:val="00354EDD"/>
    <w:rsid w:val="00355617"/>
    <w:rsid w:val="00356013"/>
    <w:rsid w:val="00376EF4"/>
    <w:rsid w:val="003904F0"/>
    <w:rsid w:val="003975C9"/>
    <w:rsid w:val="003A6C52"/>
    <w:rsid w:val="003B294A"/>
    <w:rsid w:val="003C3210"/>
    <w:rsid w:val="003C5EEA"/>
    <w:rsid w:val="003C7CB6"/>
    <w:rsid w:val="003E7C20"/>
    <w:rsid w:val="003F3D5D"/>
    <w:rsid w:val="0042210F"/>
    <w:rsid w:val="00430BF1"/>
    <w:rsid w:val="004334BF"/>
    <w:rsid w:val="004408A1"/>
    <w:rsid w:val="00442E5B"/>
    <w:rsid w:val="0044379B"/>
    <w:rsid w:val="00445D20"/>
    <w:rsid w:val="00445D50"/>
    <w:rsid w:val="00453102"/>
    <w:rsid w:val="00453538"/>
    <w:rsid w:val="004603A2"/>
    <w:rsid w:val="00462B6C"/>
    <w:rsid w:val="004637E8"/>
    <w:rsid w:val="00486088"/>
    <w:rsid w:val="00492FA8"/>
    <w:rsid w:val="004A1BDD"/>
    <w:rsid w:val="004B1E15"/>
    <w:rsid w:val="004B2367"/>
    <w:rsid w:val="004B3682"/>
    <w:rsid w:val="004B381D"/>
    <w:rsid w:val="004C265C"/>
    <w:rsid w:val="004C71F5"/>
    <w:rsid w:val="004D41DC"/>
    <w:rsid w:val="005048B5"/>
    <w:rsid w:val="00504FBC"/>
    <w:rsid w:val="00514BC7"/>
    <w:rsid w:val="00517E88"/>
    <w:rsid w:val="00524CEC"/>
    <w:rsid w:val="00526BAF"/>
    <w:rsid w:val="00536176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579C"/>
    <w:rsid w:val="005D7287"/>
    <w:rsid w:val="005D7D1C"/>
    <w:rsid w:val="005F0355"/>
    <w:rsid w:val="005F5E43"/>
    <w:rsid w:val="00603D2B"/>
    <w:rsid w:val="00606108"/>
    <w:rsid w:val="0061262F"/>
    <w:rsid w:val="006201FC"/>
    <w:rsid w:val="00620ADD"/>
    <w:rsid w:val="00640EF2"/>
    <w:rsid w:val="0064718C"/>
    <w:rsid w:val="0065049B"/>
    <w:rsid w:val="00650D73"/>
    <w:rsid w:val="006536DA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D283E"/>
    <w:rsid w:val="006F4C28"/>
    <w:rsid w:val="0070364E"/>
    <w:rsid w:val="007104E8"/>
    <w:rsid w:val="007156FC"/>
    <w:rsid w:val="00716942"/>
    <w:rsid w:val="007173E9"/>
    <w:rsid w:val="00727519"/>
    <w:rsid w:val="00727B82"/>
    <w:rsid w:val="00727CA7"/>
    <w:rsid w:val="0073431C"/>
    <w:rsid w:val="00757A37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F0764"/>
    <w:rsid w:val="007F4686"/>
    <w:rsid w:val="007F72FF"/>
    <w:rsid w:val="007F7B5E"/>
    <w:rsid w:val="008056E9"/>
    <w:rsid w:val="0081049F"/>
    <w:rsid w:val="008108AC"/>
    <w:rsid w:val="00814632"/>
    <w:rsid w:val="0082127B"/>
    <w:rsid w:val="00827A40"/>
    <w:rsid w:val="0083707B"/>
    <w:rsid w:val="00844F48"/>
    <w:rsid w:val="008455C2"/>
    <w:rsid w:val="00846E45"/>
    <w:rsid w:val="008471E6"/>
    <w:rsid w:val="00864035"/>
    <w:rsid w:val="00866873"/>
    <w:rsid w:val="008763F4"/>
    <w:rsid w:val="008849EA"/>
    <w:rsid w:val="00891FE8"/>
    <w:rsid w:val="008B0EF0"/>
    <w:rsid w:val="008B3B89"/>
    <w:rsid w:val="008B6234"/>
    <w:rsid w:val="008D16ED"/>
    <w:rsid w:val="008D2A6B"/>
    <w:rsid w:val="008D49A5"/>
    <w:rsid w:val="008E0B66"/>
    <w:rsid w:val="008E172D"/>
    <w:rsid w:val="008F4791"/>
    <w:rsid w:val="00902730"/>
    <w:rsid w:val="00904FB2"/>
    <w:rsid w:val="00906C9F"/>
    <w:rsid w:val="00921577"/>
    <w:rsid w:val="009259E1"/>
    <w:rsid w:val="009449FB"/>
    <w:rsid w:val="0095188F"/>
    <w:rsid w:val="009550A0"/>
    <w:rsid w:val="00960C64"/>
    <w:rsid w:val="00963D4F"/>
    <w:rsid w:val="009717F6"/>
    <w:rsid w:val="0097218E"/>
    <w:rsid w:val="0098010A"/>
    <w:rsid w:val="00980425"/>
    <w:rsid w:val="00991C69"/>
    <w:rsid w:val="009923C0"/>
    <w:rsid w:val="009B78FE"/>
    <w:rsid w:val="009C3521"/>
    <w:rsid w:val="009C4461"/>
    <w:rsid w:val="009C6B5A"/>
    <w:rsid w:val="009D447A"/>
    <w:rsid w:val="009E097D"/>
    <w:rsid w:val="009E13EE"/>
    <w:rsid w:val="009E14B5"/>
    <w:rsid w:val="009E7E6E"/>
    <w:rsid w:val="00A07E67"/>
    <w:rsid w:val="00A2368A"/>
    <w:rsid w:val="00A23DB5"/>
    <w:rsid w:val="00A31F72"/>
    <w:rsid w:val="00A41FC6"/>
    <w:rsid w:val="00A44B1B"/>
    <w:rsid w:val="00A4583A"/>
    <w:rsid w:val="00A70D9D"/>
    <w:rsid w:val="00A7548F"/>
    <w:rsid w:val="00A81673"/>
    <w:rsid w:val="00A819A8"/>
    <w:rsid w:val="00A90EA6"/>
    <w:rsid w:val="00A95DF1"/>
    <w:rsid w:val="00AB5744"/>
    <w:rsid w:val="00AB5C6E"/>
    <w:rsid w:val="00AB6797"/>
    <w:rsid w:val="00AB7E5D"/>
    <w:rsid w:val="00AC15B7"/>
    <w:rsid w:val="00AC367F"/>
    <w:rsid w:val="00AD1010"/>
    <w:rsid w:val="00AE4214"/>
    <w:rsid w:val="00AF0FCD"/>
    <w:rsid w:val="00AF5FF0"/>
    <w:rsid w:val="00B206A8"/>
    <w:rsid w:val="00B27341"/>
    <w:rsid w:val="00B408D4"/>
    <w:rsid w:val="00B50639"/>
    <w:rsid w:val="00B52B01"/>
    <w:rsid w:val="00B551CE"/>
    <w:rsid w:val="00B613A8"/>
    <w:rsid w:val="00B6690B"/>
    <w:rsid w:val="00B7545C"/>
    <w:rsid w:val="00B92AEC"/>
    <w:rsid w:val="00B957E6"/>
    <w:rsid w:val="00B97626"/>
    <w:rsid w:val="00BA0E81"/>
    <w:rsid w:val="00BA6913"/>
    <w:rsid w:val="00BB072E"/>
    <w:rsid w:val="00BB0B3B"/>
    <w:rsid w:val="00BB2E17"/>
    <w:rsid w:val="00BB403A"/>
    <w:rsid w:val="00BC7111"/>
    <w:rsid w:val="00BD0B43"/>
    <w:rsid w:val="00BD44AB"/>
    <w:rsid w:val="00BE0D92"/>
    <w:rsid w:val="00BE4685"/>
    <w:rsid w:val="00BE6035"/>
    <w:rsid w:val="00BF4778"/>
    <w:rsid w:val="00BF7136"/>
    <w:rsid w:val="00C01187"/>
    <w:rsid w:val="00C162AD"/>
    <w:rsid w:val="00C17D6F"/>
    <w:rsid w:val="00C27C5B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350"/>
    <w:rsid w:val="00CA5CB1"/>
    <w:rsid w:val="00CD2995"/>
    <w:rsid w:val="00CF081D"/>
    <w:rsid w:val="00CF7805"/>
    <w:rsid w:val="00D007F8"/>
    <w:rsid w:val="00D030C9"/>
    <w:rsid w:val="00D05A52"/>
    <w:rsid w:val="00D114C6"/>
    <w:rsid w:val="00D142D0"/>
    <w:rsid w:val="00D202DF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51B8"/>
    <w:rsid w:val="00D90465"/>
    <w:rsid w:val="00DA7680"/>
    <w:rsid w:val="00DB7D74"/>
    <w:rsid w:val="00DC65A4"/>
    <w:rsid w:val="00DD346F"/>
    <w:rsid w:val="00DF1141"/>
    <w:rsid w:val="00DF3644"/>
    <w:rsid w:val="00DF3DF5"/>
    <w:rsid w:val="00DF63A6"/>
    <w:rsid w:val="00E04AF0"/>
    <w:rsid w:val="00E05E92"/>
    <w:rsid w:val="00E12048"/>
    <w:rsid w:val="00E12FD3"/>
    <w:rsid w:val="00E22AAE"/>
    <w:rsid w:val="00E37B98"/>
    <w:rsid w:val="00E406B4"/>
    <w:rsid w:val="00E40EAA"/>
    <w:rsid w:val="00E43F3A"/>
    <w:rsid w:val="00E45B15"/>
    <w:rsid w:val="00E60FF8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B76B6"/>
    <w:rsid w:val="00EC2A98"/>
    <w:rsid w:val="00EC32FD"/>
    <w:rsid w:val="00EC677A"/>
    <w:rsid w:val="00EF284E"/>
    <w:rsid w:val="00F174AA"/>
    <w:rsid w:val="00F20DE2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E3A33"/>
    <w:rsid w:val="00FF4725"/>
    <w:rsid w:val="00FF71AE"/>
    <w:rsid w:val="00FF799B"/>
    <w:rsid w:val="340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47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98010A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8010A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twitter.com/rusembusa?lang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mnesty.org/en/documents/eur46/1098/2019/en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amnestyusa.org/report-urgent-actions/" TargetMode="External"/><Relationship Id="rId17" Type="http://schemas.openxmlformats.org/officeDocument/2006/relationships/hyperlink" Target="mailto:rusembusa@mid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genproc?lang=en" TargetMode="External"/><Relationship Id="rId20" Type="http://schemas.openxmlformats.org/officeDocument/2006/relationships/hyperlink" Target="https://www.instagram.com/rusembusa/?hl=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RusEmbUSA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IndexNumber xmlns="b9e52a15-8fce-43d3-9ff2-f6bd6a140a3c">EUR 46/1351/2019</AIIndexNumber>
    <TaxCatchAll xmlns="b9e52a15-8fce-43d3-9ff2-f6bd6a140a3c">
      <Value>237</Value>
      <Value>15</Value>
      <Value>13</Value>
      <Value>28</Value>
      <Value>25</Value>
      <Value>23</Value>
      <Value>222</Value>
      <Value>21</Value>
      <Value>37</Value>
      <Value>18</Value>
      <Value>357</Value>
    </TaxCatchAll>
    <AIClass xmlns="b9e52a15-8fce-43d3-9ff2-f6bd6a140a3c">EUR</AIClass>
    <AIYear xmlns="b9e52a15-8fce-43d3-9ff2-f6bd6a140a3c">2019</AIYear>
    <AILanguageCode xmlns="b9e52a15-8fce-43d3-9ff2-f6bd6a140a3c">en</AILanguageCode>
    <AIAbstract xmlns="b9e52a15-8fce-43d3-9ff2-f6bd6a140a3c">Human rights defender Server Mustafayev from Russian-occupied Crimea has been in detention since May 2018, under false terrorism-related charges. On 12 September he was transferred from Crimea to southeast Russia. He is awaiting further transfer from Krasnodar to Rostov-on-Don where he will face military court. His detention in shared four-square meter cell, with appalling sanitation, amounts to inhuman and degrading treatment. He has been targeted solely for his human rights activism.</AIAbstract>
    <AINetwork xmlns="b9e52a15-8fce-43d3-9ff2-f6bd6a140a3c">UA</AINetwork>
    <AILanguage xmlns="b9e52a15-8fce-43d3-9ff2-f6bd6a140a3c">English</AILanguage>
    <AIPublishDate xmlns="b9e52a15-8fce-43d3-9ff2-f6bd6a140a3c">2019-11-05T00:00:00+00:00</AIPublishDate>
    <AISubclass xmlns="b9e52a15-8fce-43d3-9ff2-f6bd6a140a3c">46</AISubclass>
    <AISecurityClass xmlns="b9e52a15-8fce-43d3-9ff2-f6bd6a140a3c">Public</AISecurityClass>
    <AINetworkNumber xmlns="b9e52a15-8fce-43d3-9ff2-f6bd6a140a3c">150/19</AINetworkNumber>
    <AIUnpublished xmlns="b9e52a15-8fce-43d3-9ff2-f6bd6a140a3c">false</AIUnpublished>
    <AIWebFriendlyTitle xmlns="b9e52a15-8fce-43d3-9ff2-f6bd6a140a3c">Russian Federation/Ukraine: Rights defender imprisoned and ill-treated: Server Mustafayev</AIWebFriendlyTitle>
    <k9083824e5b14b148c1f498df06d050b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Russian Federation</TermName>
          <TermId xmlns="http://schemas.microsoft.com/office/infopath/2007/PartnerControls">500ce3c6-c9c7-48dc-b939-5c0a20543de9</TermId>
        </TermInfo>
        <TermInfo xmlns="http://schemas.microsoft.com/office/infopath/2007/PartnerControls">
          <TermName xmlns="http://schemas.microsoft.com/office/infopath/2007/PartnerControls">Ukraine</TermName>
          <TermId xmlns="http://schemas.microsoft.com/office/infopath/2007/PartnerControls">0b67722b-893e-4a4d-9e20-1b29c63e3b2c</TermId>
        </TermInfo>
      </Terms>
    </k9083824e5b14b148c1f498df06d050b>
    <j41e3e7767a041b4a3befab78493d4bd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Amnesty International</TermName>
          <TermId xmlns="http://schemas.microsoft.com/office/infopath/2007/PartnerControls">f4dc13e0-2dfe-4eaf-b7b4-4513dcf381b3</TermId>
        </TermInfo>
      </Terms>
    </j41e3e7767a041b4a3befab78493d4bd>
    <m28c21cbca294ddbb6e93c2542370cd2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Urgent Action</TermName>
          <TermId xmlns="http://schemas.microsoft.com/office/infopath/2007/PartnerControls">488748dd-8549-4231-9f2f-aa44d1c57e3f</TermId>
        </TermInfo>
      </Terms>
    </m28c21cbca294ddbb6e93c2542370cd2>
    <f8f6f4de72f040e1a686eca7e210b6e0 xmlns="b9e52a15-8fce-43d3-9ff2-f6bd6a140a3c">
      <Terms xmlns="http://schemas.microsoft.com/office/infopath/2007/PartnerControls"/>
    </f8f6f4de72f040e1a686eca7e210b6e0>
    <lda373c271c74aae80c3c8885e8e6ce1 xmlns="b9e52a15-8fce-43d3-9ff2-f6bd6a140a3c">
      <Terms xmlns="http://schemas.microsoft.com/office/infopath/2007/PartnerControls"/>
    </lda373c271c74aae80c3c8885e8e6ce1>
    <jd37d4c96d664b6eb96aa0c3d4bac7e2 xmlns="b9e52a15-8fce-43d3-9ff2-f6bd6a140a3c">
      <Terms xmlns="http://schemas.microsoft.com/office/infopath/2007/PartnerControls"/>
    </jd37d4c96d664b6eb96aa0c3d4bac7e2>
    <ded7794b23544bdda3c17d2696901649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Rights Defenders and Activists</TermName>
          <TermId xmlns="http://schemas.microsoft.com/office/infopath/2007/PartnerControls">03c4f92e-b388-463b-94af-99df06e6c366</TermId>
        </TermInfo>
        <TermInfo xmlns="http://schemas.microsoft.com/office/infopath/2007/PartnerControls">
          <TermName xmlns="http://schemas.microsoft.com/office/infopath/2007/PartnerControls">Censorship and Freedom of Expression</TermName>
          <TermId xmlns="http://schemas.microsoft.com/office/infopath/2007/PartnerControls">d16f990b-9c41-4672-a40e-63498332d072</TermId>
        </TermInfo>
        <TermInfo xmlns="http://schemas.microsoft.com/office/infopath/2007/PartnerControls">
          <TermName xmlns="http://schemas.microsoft.com/office/infopath/2007/PartnerControls">Discrimination</TermName>
          <TermId xmlns="http://schemas.microsoft.com/office/infopath/2007/PartnerControls">7182a25c-5254-4af0-a0ab-7ec7133df010</TermId>
        </TermInfo>
        <TermInfo xmlns="http://schemas.microsoft.com/office/infopath/2007/PartnerControls">
          <TermName xmlns="http://schemas.microsoft.com/office/infopath/2007/PartnerControls">Religious Groups</TermName>
          <TermId xmlns="http://schemas.microsoft.com/office/infopath/2007/PartnerControls">3e3ca044-c266-4395-8846-0cc2632631fb</TermId>
        </TermInfo>
        <TermInfo xmlns="http://schemas.microsoft.com/office/infopath/2007/PartnerControls">
          <TermName xmlns="http://schemas.microsoft.com/office/infopath/2007/PartnerControls">Torture and other Ill-treatment</TermName>
          <TermId xmlns="http://schemas.microsoft.com/office/infopath/2007/PartnerControls">7f83595c-4e26-475a-b105-193cdd56bc76</TermId>
        </TermInfo>
        <TermInfo xmlns="http://schemas.microsoft.com/office/infopath/2007/PartnerControls">
          <TermName xmlns="http://schemas.microsoft.com/office/infopath/2007/PartnerControls">Unfair Trials</TermName>
          <TermId xmlns="http://schemas.microsoft.com/office/infopath/2007/PartnerControls">b8e8a9ca-c046-44cc-8aaa-407838104bbe</TermId>
        </TermInfo>
        <TermInfo xmlns="http://schemas.microsoft.com/office/infopath/2007/PartnerControls">
          <TermName xmlns="http://schemas.microsoft.com/office/infopath/2007/PartnerControls">Prisoners of Conscience</TermName>
          <TermId xmlns="http://schemas.microsoft.com/office/infopath/2007/PartnerControls">84e01f28-f55b-4a98-a2bd-e607c8357cc5</TermId>
        </TermInfo>
      </Terms>
    </ded7794b23544bdda3c17d2696901649>
    <c687d571ec9e4db69b93866f02429973 xmlns="b9e52a15-8fce-43d3-9ff2-f6bd6a140a3c">
      <Terms xmlns="http://schemas.microsoft.com/office/infopath/2007/PartnerControls"/>
    </c687d571ec9e4db69b93866f02429973>
    <pfc24c0a503b408a98e5cdcdbfe550aa xmlns="b9e52a15-8fce-43d3-9ff2-f6bd6a140a3c">
      <Terms xmlns="http://schemas.microsoft.com/office/infopath/2007/PartnerControls"/>
    </pfc24c0a503b408a98e5cdcdbfe550aa>
    <_dlc_DocIdPersistId xmlns="b9e52a15-8fce-43d3-9ff2-f6bd6a140a3c">true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dd07c6e893b72b9ef731316b749487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c7ea5247f5a28aee39232a0c7f7d30d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LanguageCode" minOccurs="0"/>
                <xsd:element ref="ns2:_dlc_DocId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_dlc_DocIdUrl" minOccurs="0"/>
                <xsd:element ref="ns2:AIUnpublished" minOccurs="0"/>
                <xsd:element ref="ns2:f8f6f4de72f040e1a686eca7e210b6e0" minOccurs="0"/>
                <xsd:element ref="ns2:_dlc_DocIdPersistId" minOccurs="0"/>
                <xsd:element ref="ns2:lda373c271c74aae80c3c8885e8e6ce1" minOccurs="0"/>
                <xsd:element ref="ns2:c687d571ec9e4db69b93866f02429973" minOccurs="0"/>
                <xsd:element ref="ns2:j41e3e7767a041b4a3befab78493d4bd" minOccurs="0"/>
                <xsd:element ref="ns2:jd37d4c96d664b6eb96aa0c3d4bac7e2" minOccurs="0"/>
                <xsd:element ref="ns2:pfc24c0a503b408a98e5cdcdbfe550a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AIIndexNumber" ma:index="2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3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4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5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6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7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8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ari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aya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LanguageCode" ma:index="9" nillable="true" ma:displayName="Language code" ma:description="ISO 639-1 language code" ma:hidden="true" ma:internalName="AILanguageCode">
      <xsd:simpleType>
        <xsd:restriction base="dms:Text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IWebFriendlyTitle" ma:index="18" ma:displayName="Web friendly title" ma:description="" ma:internalName="AIWebFriendlyTitle">
      <xsd:simpleType>
        <xsd:restriction base="dms:Text"/>
      </xsd:simpleType>
    </xsd:element>
    <xsd:element name="AINetwork" ma:index="19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0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1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2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26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28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IUnpublished" ma:index="32" nillable="true" ma:displayName="Unpublished" ma:default="0" ma:internalName="AIUnpublished">
      <xsd:simpleType>
        <xsd:restriction base="dms:Boolean"/>
      </xsd:simpleType>
    </xsd:element>
    <xsd:element name="f8f6f4de72f040e1a686eca7e210b6e0" ma:index="33" nillable="true" ma:taxonomy="true" ma:internalName="f8f6f4de72f040e1a686eca7e210b6e0" ma:taxonomyFieldName="AIOriginatingLocation" ma:displayName="Originating location" ma:default="" ma:fieldId="{f8f6f4de-72f0-40e1-a686-eca7e210b6e0}" ma:sspId="71b3d606-810f-4fbe-8752-3d47f5ab6e1d" ma:termSetId="010e0289-ed54-4908-8b96-c534b9e7b6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da373c271c74aae80c3c8885e8e6ce1" ma:index="35" nillable="true" ma:taxonomy="true" ma:internalName="lda373c271c74aae80c3c8885e8e6ce1" ma:taxonomyFieldName="AILeadAuthor" ma:displayName="Lead author" ma:default="" ma:fieldId="{5da373c2-71c7-4aae-80c3-c8885e8e6ce1}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687d571ec9e4db69b93866f02429973" ma:index="37" nillable="true" ma:taxonomy="true" ma:internalName="c687d571ec9e4db69b93866f02429973" ma:taxonomyFieldName="AISupportingAuthor" ma:displayName="Supporting author" ma:default="" ma:fieldId="{c687d571-ec9e-4db6-9b93-866f02429973}" ma:taxonomyMulti="true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41e3e7767a041b4a3befab78493d4bd" ma:index="39" ma:taxonomy="true" ma:internalName="j41e3e7767a041b4a3befab78493d4bd" ma:taxonomyFieldName="AIContentAuthors" ma:displayName="Recognized author" ma:default="357;#Amnesty International|f4dc13e0-2dfe-4eaf-b7b4-4513dcf381b3" ma:fieldId="{341e3e77-67a0-41b4-a3be-fab78493d4bd}" ma:taxonomyMulti="true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d37d4c96d664b6eb96aa0c3d4bac7e2" ma:index="41" nillable="true" ma:taxonomy="true" ma:internalName="jd37d4c96d664b6eb96aa0c3d4bac7e2" ma:taxonomyFieldName="AIProjectName" ma:displayName="Project name" ma:readOnly="false" ma:default="" ma:fieldId="{3d37d4c9-6d66-4b6e-b96a-a0c3d4bac7e2}" ma:sspId="71b3d606-810f-4fbe-8752-3d47f5ab6e1d" ma:termSetId="d0dee93d-a131-4cef-9419-eeb1657d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c24c0a503b408a98e5cdcdbfe550aa" ma:index="43" nillable="true" ma:taxonomy="true" ma:internalName="pfc24c0a503b408a98e5cdcdbfe550aa" ma:taxonomyFieldName="AIBudgetCode" ma:displayName="Budget code" ma:default="" ma:fieldId="{9fc24c0a-503b-408a-98e5-cdcdbfe550aa}" ma:sspId="71b3d606-810f-4fbe-8752-3d47f5ab6e1d" ma:termSetId="bcc3e6ca-c273-4e5a-bd4f-41c84dcda8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B542-C55C-4C1E-854E-B3DA8E78FBA3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b9e52a15-8fce-43d3-9ff2-f6bd6a140a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09B2CC-A4DC-4F5C-A3B7-8E3CD52FD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23067-27C1-4F22-9492-89623591D4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FAAAF5-51B6-41CE-BCF4-07A4BDD2E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220B0B-7EE6-4E7A-A43C-CB828436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6928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 Federation/Ukraine: Rights defender imprisoned and ill-treated: Server Mustafayev</vt:lpstr>
    </vt:vector>
  </TitlesOfParts>
  <Company>Amnesty International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Federation/Ukraine: Rights defender imprisoned and ill-treated: Server Mustafayev</dc:title>
  <dc:creator>Nicky Millar</dc:creator>
  <cp:lastModifiedBy>Laura Galeano</cp:lastModifiedBy>
  <cp:revision>2</cp:revision>
  <cp:lastPrinted>2019-01-25T20:51:00Z</cp:lastPrinted>
  <dcterms:created xsi:type="dcterms:W3CDTF">2019-11-05T19:40:00Z</dcterms:created>
  <dcterms:modified xsi:type="dcterms:W3CDTF">2019-11-05T19:40:00Z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0x0101005256C0F7559E496EA082CF8F6651751100CF007EF0C5E14359942596E3C93B072300C3A19FFAADE80A4A93292703C2A6228B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15;#Human Rights Defenders and Activists|03c4f92e-b388-463b-94af-99df06e6c366;#21;#Censorship and Freedom of Expression|d16f990b-9c41-4672-a40e-63498332d072;#25;#Discrimination|7182a25c-5254-4af0-a0ab-7ec7133df010;#28;#Religious Groups|3e3ca044-c266-4395-</vt:lpwstr>
  </property>
  <property fmtid="{D5CDD505-2E9C-101B-9397-08002B2CF9AE}" pid="8" name="AIRegional">
    <vt:lpwstr>222;#Russian Federation|500ce3c6-c9c7-48dc-b939-5c0a20543de9;#237;#Ukraine|0b67722b-893e-4a4d-9e20-1b29c63e3b2c</vt:lpwstr>
  </property>
  <property fmtid="{D5CDD505-2E9C-101B-9397-08002B2CF9AE}" pid="9" name="AIInternalKeywords">
    <vt:lpwstr/>
  </property>
  <property fmtid="{D5CDD505-2E9C-101B-9397-08002B2CF9AE}" pid="10" name="AIOriginatingLocation">
    <vt:lpwstr/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2802100</vt:r8>
  </property>
</Properties>
</file>