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4128A" w:rsidRPr="00622ACF" w:rsidRDefault="0034128A" w:rsidP="00622ACF">
      <w:pPr>
        <w:pStyle w:val="AIUrgentActionTopHeading"/>
        <w:tabs>
          <w:tab w:val="clear" w:pos="567"/>
        </w:tabs>
        <w:spacing w:line="240" w:lineRule="auto"/>
        <w:rPr>
          <w:rFonts w:cs="Arial"/>
          <w:sz w:val="80"/>
          <w:szCs w:val="80"/>
        </w:rPr>
      </w:pPr>
      <w:r w:rsidRPr="00622ACF">
        <w:rPr>
          <w:rFonts w:cs="Arial"/>
          <w:sz w:val="80"/>
          <w:szCs w:val="80"/>
          <w:highlight w:val="yellow"/>
        </w:rPr>
        <w:t>URGENT ACTION</w:t>
      </w:r>
    </w:p>
    <w:p w:rsidR="005D2C37" w:rsidRPr="00622ACF" w:rsidRDefault="005D2C37" w:rsidP="00622ACF">
      <w:pPr>
        <w:pStyle w:val="Default"/>
        <w:ind w:left="-142"/>
        <w:rPr>
          <w:b/>
          <w:sz w:val="28"/>
          <w:szCs w:val="28"/>
        </w:rPr>
      </w:pPr>
    </w:p>
    <w:p w:rsidR="0034128A" w:rsidRPr="00622ACF" w:rsidRDefault="0027617C" w:rsidP="00622ACF">
      <w:pPr>
        <w:spacing w:after="0" w:line="240" w:lineRule="auto"/>
        <w:rPr>
          <w:rFonts w:ascii="Arial" w:hAnsi="Arial" w:cs="Arial"/>
          <w:b/>
          <w:i/>
          <w:sz w:val="34"/>
          <w:szCs w:val="34"/>
          <w:lang w:eastAsia="es-MX"/>
        </w:rPr>
      </w:pPr>
      <w:proofErr w:type="gramStart"/>
      <w:r w:rsidRPr="00622ACF">
        <w:rPr>
          <w:rFonts w:ascii="Arial" w:hAnsi="Arial" w:cs="Arial"/>
          <w:b/>
          <w:sz w:val="34"/>
          <w:szCs w:val="34"/>
          <w:lang w:eastAsia="es-MX"/>
        </w:rPr>
        <w:t>MAN</w:t>
      </w:r>
      <w:proofErr w:type="gramEnd"/>
      <w:r w:rsidRPr="00622ACF">
        <w:rPr>
          <w:rFonts w:ascii="Arial" w:hAnsi="Arial" w:cs="Arial"/>
          <w:b/>
          <w:sz w:val="34"/>
          <w:szCs w:val="34"/>
          <w:lang w:eastAsia="es-MX"/>
        </w:rPr>
        <w:t xml:space="preserve"> AT R</w:t>
      </w:r>
      <w:r w:rsidR="001E2C0E" w:rsidRPr="00622ACF">
        <w:rPr>
          <w:rFonts w:ascii="Arial" w:hAnsi="Arial" w:cs="Arial"/>
          <w:b/>
          <w:sz w:val="34"/>
          <w:szCs w:val="34"/>
          <w:lang w:eastAsia="es-MX"/>
        </w:rPr>
        <w:t xml:space="preserve">ISK OF EXECUTION </w:t>
      </w:r>
      <w:r w:rsidRPr="00622ACF">
        <w:rPr>
          <w:rFonts w:ascii="Arial" w:hAnsi="Arial" w:cs="Arial"/>
          <w:b/>
          <w:sz w:val="34"/>
          <w:szCs w:val="34"/>
          <w:lang w:eastAsia="es-MX"/>
        </w:rPr>
        <w:t xml:space="preserve"> </w:t>
      </w:r>
    </w:p>
    <w:p w:rsidR="005D2C37" w:rsidRPr="00622ACF" w:rsidRDefault="00E62CAA" w:rsidP="00622ACF">
      <w:pPr>
        <w:spacing w:after="0" w:line="240" w:lineRule="auto"/>
        <w:jc w:val="both"/>
        <w:rPr>
          <w:rFonts w:ascii="Arial" w:hAnsi="Arial" w:cs="Arial"/>
          <w:b/>
          <w:sz w:val="22"/>
          <w:szCs w:val="22"/>
          <w:lang w:eastAsia="es-MX"/>
        </w:rPr>
      </w:pPr>
      <w:r w:rsidRPr="00622ACF">
        <w:rPr>
          <w:rFonts w:ascii="Arial" w:hAnsi="Arial" w:cs="Arial"/>
          <w:b/>
          <w:sz w:val="22"/>
          <w:szCs w:val="22"/>
          <w:lang w:eastAsia="es-MX"/>
        </w:rPr>
        <w:t xml:space="preserve">Rodney Reed has been on death row in Texas, USA since 1998. He is scheduled to be executed on 20 November 2019 in connection with the murder of a young white woman which he maintains he did not commit. He was convicted </w:t>
      </w:r>
      <w:proofErr w:type="gramStart"/>
      <w:r w:rsidRPr="00622ACF">
        <w:rPr>
          <w:rFonts w:ascii="Arial" w:hAnsi="Arial" w:cs="Arial"/>
          <w:b/>
          <w:sz w:val="22"/>
          <w:szCs w:val="22"/>
          <w:lang w:eastAsia="es-MX"/>
        </w:rPr>
        <w:t>on the basis of</w:t>
      </w:r>
      <w:proofErr w:type="gramEnd"/>
      <w:r w:rsidRPr="00622ACF">
        <w:rPr>
          <w:rFonts w:ascii="Arial" w:hAnsi="Arial" w:cs="Arial"/>
          <w:b/>
          <w:sz w:val="22"/>
          <w:szCs w:val="22"/>
          <w:lang w:eastAsia="es-MX"/>
        </w:rPr>
        <w:t xml:space="preserve"> DNA evidence that shows he had been in an intimate relationship with the victim; and the testimony of a forensic expert, later recanted, who stated at trial that the sexual encounter was contemporary to the murder. Several other experts and witnesses have provided affidavits disputing the evidence at trial, placing Reed’s conviction in doubt.</w:t>
      </w:r>
    </w:p>
    <w:p w:rsidR="00E62CAA" w:rsidRPr="00622ACF" w:rsidRDefault="00E62CAA" w:rsidP="00622ACF">
      <w:pPr>
        <w:spacing w:after="0" w:line="240" w:lineRule="auto"/>
        <w:ind w:left="-142"/>
        <w:jc w:val="both"/>
        <w:rPr>
          <w:rFonts w:ascii="Arial" w:hAnsi="Arial" w:cs="Arial"/>
          <w:b/>
          <w:lang w:eastAsia="es-MX"/>
        </w:rPr>
      </w:pPr>
    </w:p>
    <w:p w:rsidR="00622ACF" w:rsidRPr="0007751F" w:rsidRDefault="00622ACF" w:rsidP="00622ACF">
      <w:pPr>
        <w:spacing w:line="240" w:lineRule="auto"/>
        <w:rPr>
          <w:rFonts w:ascii="Arial" w:hAnsi="Arial" w:cs="Arial"/>
          <w:b/>
          <w:sz w:val="20"/>
          <w:szCs w:val="20"/>
        </w:rPr>
      </w:pPr>
      <w:r w:rsidRPr="0007751F">
        <w:rPr>
          <w:rFonts w:ascii="Arial" w:hAnsi="Arial" w:cs="Arial"/>
          <w:b/>
          <w:sz w:val="20"/>
          <w:szCs w:val="20"/>
        </w:rPr>
        <w:t xml:space="preserve">TAKE ACTION: </w:t>
      </w:r>
    </w:p>
    <w:p w:rsidR="00622ACF" w:rsidRPr="004D1533" w:rsidRDefault="00622ACF" w:rsidP="00622ACF">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w:t>
      </w:r>
      <w:r w:rsidRPr="004D1533">
        <w:rPr>
          <w:rFonts w:ascii="Arial" w:hAnsi="Arial" w:cs="Arial"/>
          <w:color w:val="000000"/>
          <w:sz w:val="20"/>
          <w:szCs w:val="20"/>
        </w:rPr>
        <w:t xml:space="preserve"> government officia</w:t>
      </w:r>
      <w:r>
        <w:rPr>
          <w:rFonts w:ascii="Arial" w:hAnsi="Arial" w:cs="Arial"/>
          <w:color w:val="000000"/>
          <w:sz w:val="20"/>
          <w:szCs w:val="20"/>
        </w:rPr>
        <w:t>l</w:t>
      </w:r>
      <w:r w:rsidRPr="004D1533">
        <w:rPr>
          <w:rFonts w:ascii="Arial" w:hAnsi="Arial" w:cs="Arial"/>
          <w:color w:val="000000"/>
          <w:sz w:val="20"/>
          <w:szCs w:val="20"/>
        </w:rPr>
        <w:t xml:space="preserve"> listed</w:t>
      </w:r>
      <w:r>
        <w:rPr>
          <w:rFonts w:ascii="Arial" w:hAnsi="Arial" w:cs="Arial"/>
          <w:color w:val="000000"/>
          <w:sz w:val="20"/>
          <w:szCs w:val="20"/>
        </w:rPr>
        <w:t xml:space="preserve"> below</w:t>
      </w:r>
      <w:r w:rsidRPr="004D1533">
        <w:rPr>
          <w:rFonts w:ascii="Arial" w:hAnsi="Arial" w:cs="Arial"/>
          <w:color w:val="000000"/>
          <w:sz w:val="20"/>
          <w:szCs w:val="20"/>
        </w:rPr>
        <w:t>. You can also email, fax, call or Tweet them.</w:t>
      </w:r>
    </w:p>
    <w:p w:rsidR="00622ACF" w:rsidRDefault="00622ACF" w:rsidP="00622ACF">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Urgent Action</w:t>
      </w:r>
      <w:r>
        <w:rPr>
          <w:rFonts w:ascii="Arial" w:hAnsi="Arial" w:cs="Arial"/>
          <w:b/>
          <w:i/>
          <w:iCs/>
          <w:color w:val="000000"/>
          <w:sz w:val="20"/>
          <w:szCs w:val="20"/>
        </w:rPr>
        <w:t xml:space="preserve"> 146</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rsidR="005D2C37" w:rsidRPr="00622ACF" w:rsidRDefault="005D2C37" w:rsidP="00622ACF">
      <w:pPr>
        <w:pStyle w:val="NormalWeb"/>
        <w:spacing w:before="0" w:beforeAutospacing="0" w:after="0" w:afterAutospacing="0"/>
        <w:ind w:left="360"/>
        <w:textAlignment w:val="baseline"/>
        <w:rPr>
          <w:rFonts w:ascii="Arial" w:hAnsi="Arial" w:cs="Arial"/>
          <w:color w:val="000000"/>
          <w:sz w:val="20"/>
          <w:szCs w:val="20"/>
        </w:rPr>
      </w:pPr>
      <w:r w:rsidRPr="00622ACF">
        <w:rPr>
          <w:noProof/>
        </w:rPr>
        <mc:AlternateContent>
          <mc:Choice Requires="wps">
            <w:drawing>
              <wp:anchor distT="0" distB="0" distL="114300" distR="114300" simplePos="0" relativeHeight="251659264" behindDoc="0" locked="0" layoutInCell="1" allowOverlap="1" wp14:anchorId="77237F70" wp14:editId="0D02B4F4">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3B3D3"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063D4C" w:rsidRPr="00622ACF" w:rsidRDefault="00063D4C" w:rsidP="00622ACF">
      <w:pPr>
        <w:spacing w:after="0" w:line="240" w:lineRule="auto"/>
        <w:rPr>
          <w:rFonts w:ascii="Arial" w:hAnsi="Arial" w:cs="Arial"/>
          <w:b/>
          <w:szCs w:val="18"/>
        </w:rPr>
      </w:pPr>
      <w:r w:rsidRPr="00622ACF">
        <w:rPr>
          <w:rFonts w:ascii="Arial" w:hAnsi="Arial" w:cs="Arial"/>
          <w:b/>
          <w:szCs w:val="18"/>
        </w:rPr>
        <w:t>Greg Abbott</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 xml:space="preserve">Governor of Texas </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Office of the Governor</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P.O. Box 12428</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Austin, Texas 78711</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Telephone: 512</w:t>
      </w:r>
      <w:r w:rsidR="00622ACF">
        <w:rPr>
          <w:rFonts w:ascii="Arial" w:hAnsi="Arial" w:cs="Arial"/>
          <w:szCs w:val="18"/>
        </w:rPr>
        <w:t xml:space="preserve"> </w:t>
      </w:r>
      <w:r w:rsidRPr="00622ACF">
        <w:rPr>
          <w:rFonts w:ascii="Arial" w:hAnsi="Arial" w:cs="Arial"/>
          <w:szCs w:val="18"/>
        </w:rPr>
        <w:t>463</w:t>
      </w:r>
      <w:r w:rsidR="00622ACF">
        <w:rPr>
          <w:rFonts w:ascii="Arial" w:hAnsi="Arial" w:cs="Arial"/>
          <w:szCs w:val="18"/>
        </w:rPr>
        <w:t>-</w:t>
      </w:r>
      <w:r w:rsidRPr="00622ACF">
        <w:rPr>
          <w:rFonts w:ascii="Arial" w:hAnsi="Arial" w:cs="Arial"/>
          <w:szCs w:val="18"/>
        </w:rPr>
        <w:t>2000</w:t>
      </w:r>
    </w:p>
    <w:p w:rsidR="00063D4C" w:rsidRPr="00622ACF" w:rsidRDefault="00063D4C" w:rsidP="00622ACF">
      <w:pPr>
        <w:spacing w:after="0" w:line="240" w:lineRule="auto"/>
        <w:rPr>
          <w:rFonts w:ascii="Arial" w:hAnsi="Arial" w:cs="Arial"/>
          <w:szCs w:val="18"/>
        </w:rPr>
      </w:pPr>
      <w:r w:rsidRPr="00622ACF">
        <w:rPr>
          <w:rFonts w:ascii="Arial" w:hAnsi="Arial" w:cs="Arial"/>
          <w:szCs w:val="18"/>
        </w:rPr>
        <w:t>Fax: 512</w:t>
      </w:r>
      <w:r w:rsidR="00622ACF">
        <w:rPr>
          <w:rFonts w:ascii="Arial" w:hAnsi="Arial" w:cs="Arial"/>
          <w:szCs w:val="18"/>
        </w:rPr>
        <w:t xml:space="preserve"> </w:t>
      </w:r>
      <w:r w:rsidRPr="00622ACF">
        <w:rPr>
          <w:rFonts w:ascii="Arial" w:hAnsi="Arial" w:cs="Arial"/>
          <w:szCs w:val="18"/>
        </w:rPr>
        <w:t>463</w:t>
      </w:r>
      <w:r w:rsidR="00622ACF">
        <w:rPr>
          <w:rFonts w:ascii="Arial" w:hAnsi="Arial" w:cs="Arial"/>
          <w:szCs w:val="18"/>
        </w:rPr>
        <w:t>-</w:t>
      </w:r>
      <w:r w:rsidRPr="00622ACF">
        <w:rPr>
          <w:rFonts w:ascii="Arial" w:hAnsi="Arial" w:cs="Arial"/>
          <w:szCs w:val="18"/>
        </w:rPr>
        <w:t>5745</w:t>
      </w:r>
    </w:p>
    <w:p w:rsidR="00063D4C" w:rsidRPr="00622ACF" w:rsidRDefault="00622ACF" w:rsidP="00622ACF">
      <w:pPr>
        <w:spacing w:after="0" w:line="240" w:lineRule="auto"/>
        <w:rPr>
          <w:rFonts w:ascii="Arial" w:hAnsi="Arial" w:cs="Arial"/>
          <w:szCs w:val="18"/>
        </w:rPr>
      </w:pPr>
      <w:r>
        <w:rPr>
          <w:rFonts w:ascii="Arial" w:hAnsi="Arial" w:cs="Arial"/>
          <w:szCs w:val="18"/>
        </w:rPr>
        <w:t xml:space="preserve">Webform: </w:t>
      </w:r>
      <w:hyperlink r:id="rId8" w:history="1">
        <w:r w:rsidRPr="00D15394">
          <w:rPr>
            <w:rStyle w:val="Hyperlink"/>
            <w:rFonts w:ascii="Arial" w:hAnsi="Arial" w:cs="Arial"/>
            <w:szCs w:val="18"/>
          </w:rPr>
          <w:t>https://www.txdirectory.com/contact/</w:t>
        </w:r>
      </w:hyperlink>
      <w:r>
        <w:rPr>
          <w:rFonts w:ascii="Arial" w:hAnsi="Arial" w:cs="Arial"/>
          <w:szCs w:val="18"/>
        </w:rPr>
        <w:t xml:space="preserve"> </w:t>
      </w:r>
    </w:p>
    <w:p w:rsidR="00063D4C" w:rsidRPr="00622ACF" w:rsidRDefault="00063D4C" w:rsidP="00622ACF">
      <w:pPr>
        <w:spacing w:after="0" w:line="240" w:lineRule="auto"/>
        <w:ind w:left="-142"/>
        <w:rPr>
          <w:rFonts w:ascii="Arial" w:hAnsi="Arial" w:cs="Arial"/>
          <w:sz w:val="20"/>
          <w:szCs w:val="20"/>
        </w:rPr>
      </w:pPr>
    </w:p>
    <w:p w:rsidR="005D2C37"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Dear Governor Abbott,</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Rodney Reed has been on death row since 1998 and faces execution on 20 November. He maintains his innocence and several experts cast doubts on his conviction.</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 xml:space="preserve">Rodney Reed was convicted of the 1996 murder of a white woman. DNA testing of semen from her body was matched to that of Rodney Reed, a black man, who claims they had a consensual romantic relationship. New witnesses have corroborated this. Forensic experts dispute the time of death as stated at trial, questioning the timeline implicating Reed. Texas courts have repeatedly denied requests for DNA testing of other key evidence. </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 xml:space="preserve">The death penalty is the ultimate denial of human rights. Since 1973, 166 people have been exonerated from US death rows on innocence grounds. </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jc w:val="both"/>
        <w:rPr>
          <w:rFonts w:ascii="Arial" w:hAnsi="Arial" w:cs="Arial"/>
          <w:sz w:val="20"/>
          <w:szCs w:val="20"/>
        </w:rPr>
      </w:pPr>
      <w:r w:rsidRPr="00622ACF">
        <w:rPr>
          <w:rFonts w:ascii="Arial" w:hAnsi="Arial" w:cs="Arial"/>
          <w:sz w:val="20"/>
          <w:szCs w:val="20"/>
        </w:rPr>
        <w:t xml:space="preserve">I urge you to recommend and grant clemency to Rodney Reed and stop his and any future executions.  </w:t>
      </w:r>
    </w:p>
    <w:p w:rsidR="00063D4C" w:rsidRPr="00622ACF" w:rsidRDefault="00063D4C" w:rsidP="00622ACF">
      <w:pPr>
        <w:spacing w:after="0" w:line="240" w:lineRule="auto"/>
        <w:ind w:left="-142"/>
        <w:jc w:val="both"/>
        <w:rPr>
          <w:rFonts w:ascii="Arial" w:hAnsi="Arial" w:cs="Arial"/>
          <w:sz w:val="20"/>
          <w:szCs w:val="20"/>
        </w:rPr>
      </w:pPr>
    </w:p>
    <w:p w:rsidR="005D2C37" w:rsidRPr="00622ACF" w:rsidRDefault="005D2C37" w:rsidP="00622ACF">
      <w:pPr>
        <w:spacing w:after="0" w:line="240" w:lineRule="auto"/>
        <w:jc w:val="both"/>
        <w:rPr>
          <w:rFonts w:ascii="Arial" w:hAnsi="Arial" w:cs="Arial"/>
          <w:sz w:val="20"/>
          <w:szCs w:val="20"/>
        </w:rPr>
      </w:pPr>
      <w:r w:rsidRPr="00622ACF">
        <w:rPr>
          <w:rFonts w:ascii="Arial" w:hAnsi="Arial" w:cs="Arial"/>
          <w:sz w:val="20"/>
          <w:szCs w:val="20"/>
        </w:rPr>
        <w:t>Yours sincerely,</w:t>
      </w:r>
    </w:p>
    <w:p w:rsidR="00063D4C" w:rsidRPr="00622ACF" w:rsidRDefault="00063D4C" w:rsidP="00622ACF">
      <w:pPr>
        <w:spacing w:after="0" w:line="240" w:lineRule="auto"/>
        <w:ind w:left="-142"/>
        <w:jc w:val="both"/>
        <w:rPr>
          <w:rFonts w:ascii="Arial" w:hAnsi="Arial" w:cs="Arial"/>
          <w:sz w:val="20"/>
          <w:szCs w:val="20"/>
        </w:rPr>
      </w:pPr>
    </w:p>
    <w:p w:rsidR="00063D4C" w:rsidRPr="00622ACF" w:rsidRDefault="00063D4C" w:rsidP="00622ACF">
      <w:pPr>
        <w:spacing w:after="0" w:line="240" w:lineRule="auto"/>
        <w:ind w:left="-142"/>
        <w:rPr>
          <w:rFonts w:ascii="Arial" w:hAnsi="Arial" w:cs="Arial"/>
          <w:i/>
          <w:sz w:val="20"/>
          <w:szCs w:val="20"/>
        </w:rPr>
      </w:pPr>
    </w:p>
    <w:p w:rsidR="00063D4C" w:rsidRPr="00622ACF" w:rsidRDefault="00063D4C" w:rsidP="00622ACF">
      <w:pPr>
        <w:spacing w:after="0" w:line="240" w:lineRule="auto"/>
        <w:ind w:left="-142"/>
        <w:rPr>
          <w:rFonts w:ascii="Arial" w:hAnsi="Arial" w:cs="Arial"/>
          <w:i/>
          <w:sz w:val="20"/>
          <w:szCs w:val="20"/>
        </w:rPr>
      </w:pPr>
    </w:p>
    <w:p w:rsidR="00063D4C" w:rsidRPr="00622ACF" w:rsidRDefault="00063D4C" w:rsidP="00622ACF">
      <w:pPr>
        <w:spacing w:after="0" w:line="240" w:lineRule="auto"/>
        <w:ind w:left="-142"/>
        <w:rPr>
          <w:rFonts w:ascii="Arial" w:hAnsi="Arial" w:cs="Arial"/>
          <w:i/>
          <w:sz w:val="20"/>
          <w:szCs w:val="20"/>
        </w:rPr>
      </w:pPr>
    </w:p>
    <w:p w:rsidR="00063D4C" w:rsidRPr="00622ACF" w:rsidRDefault="00063D4C" w:rsidP="00622ACF">
      <w:pPr>
        <w:spacing w:after="0" w:line="240" w:lineRule="auto"/>
        <w:ind w:left="-142"/>
        <w:rPr>
          <w:rFonts w:ascii="Arial" w:hAnsi="Arial" w:cs="Arial"/>
          <w:i/>
          <w:sz w:val="20"/>
          <w:szCs w:val="20"/>
        </w:rPr>
      </w:pPr>
    </w:p>
    <w:p w:rsidR="00867093" w:rsidRPr="00622ACF" w:rsidRDefault="00867093" w:rsidP="00622ACF">
      <w:pPr>
        <w:spacing w:line="240" w:lineRule="auto"/>
        <w:rPr>
          <w:rFonts w:ascii="Arial" w:hAnsi="Arial" w:cs="Arial"/>
          <w:b/>
          <w:sz w:val="20"/>
          <w:szCs w:val="20"/>
        </w:rPr>
      </w:pPr>
    </w:p>
    <w:p w:rsidR="0082127B" w:rsidRPr="00622ACF" w:rsidRDefault="0082127B" w:rsidP="00622ACF">
      <w:pPr>
        <w:pStyle w:val="AIBoxHeading"/>
        <w:shd w:val="clear" w:color="auto" w:fill="D9D9D9" w:themeFill="background1" w:themeFillShade="D9"/>
        <w:spacing w:line="240" w:lineRule="auto"/>
        <w:rPr>
          <w:rFonts w:ascii="Arial" w:hAnsi="Arial" w:cs="Arial"/>
          <w:b/>
          <w:sz w:val="32"/>
          <w:szCs w:val="32"/>
        </w:rPr>
      </w:pPr>
      <w:r w:rsidRPr="00622ACF">
        <w:rPr>
          <w:rFonts w:ascii="Arial" w:hAnsi="Arial" w:cs="Arial"/>
          <w:b/>
          <w:sz w:val="32"/>
          <w:szCs w:val="32"/>
        </w:rPr>
        <w:lastRenderedPageBreak/>
        <w:t>Additional information</w:t>
      </w:r>
    </w:p>
    <w:p w:rsidR="008A2B69" w:rsidRPr="00622ACF" w:rsidRDefault="008A2B69" w:rsidP="00622ACF">
      <w:pPr>
        <w:spacing w:line="240" w:lineRule="auto"/>
        <w:jc w:val="both"/>
        <w:rPr>
          <w:rFonts w:ascii="Arial" w:hAnsi="Arial" w:cs="Arial"/>
          <w:sz w:val="20"/>
          <w:szCs w:val="20"/>
          <w:lang w:eastAsia="en-US"/>
        </w:rPr>
      </w:pPr>
      <w:r w:rsidRPr="00622ACF">
        <w:rPr>
          <w:rFonts w:ascii="Arial" w:hAnsi="Arial" w:cs="Arial"/>
          <w:szCs w:val="20"/>
          <w:lang w:eastAsia="en-US"/>
        </w:rPr>
        <w:br/>
      </w:r>
      <w:r w:rsidR="0027617C" w:rsidRPr="00622ACF">
        <w:rPr>
          <w:rFonts w:ascii="Arial" w:hAnsi="Arial" w:cs="Arial"/>
          <w:sz w:val="20"/>
          <w:szCs w:val="20"/>
          <w:lang w:eastAsia="en-US"/>
        </w:rPr>
        <w:t xml:space="preserve">Rodney Reed was convicted and sentenced to death in 1998 for the murder of Stacey </w:t>
      </w:r>
      <w:proofErr w:type="spellStart"/>
      <w:r w:rsidR="0027617C" w:rsidRPr="00622ACF">
        <w:rPr>
          <w:rFonts w:ascii="Arial" w:hAnsi="Arial" w:cs="Arial"/>
          <w:sz w:val="20"/>
          <w:szCs w:val="20"/>
          <w:lang w:eastAsia="en-US"/>
        </w:rPr>
        <w:t>Stites</w:t>
      </w:r>
      <w:proofErr w:type="spellEnd"/>
      <w:r w:rsidR="0027617C" w:rsidRPr="00622ACF">
        <w:rPr>
          <w:rFonts w:ascii="Arial" w:hAnsi="Arial" w:cs="Arial"/>
          <w:sz w:val="20"/>
          <w:szCs w:val="20"/>
          <w:lang w:eastAsia="en-US"/>
        </w:rPr>
        <w:t xml:space="preserve"> in Texas on 23 April 1996. DNA testing of semen from her body was matched to the DNA of Rodney Reed. The victim was engaged to a white police officer and Rodney Reed initially denied knowing her, fearing being implicated in her murder. Several witnesses have confirmed their relationship.</w:t>
      </w:r>
      <w:r w:rsidRPr="00622ACF">
        <w:rPr>
          <w:rFonts w:ascii="Arial" w:hAnsi="Arial" w:cs="Arial"/>
          <w:sz w:val="20"/>
          <w:szCs w:val="20"/>
          <w:lang w:eastAsia="en-US"/>
        </w:rPr>
        <w:br/>
      </w:r>
      <w:r w:rsidRPr="00622ACF">
        <w:rPr>
          <w:rFonts w:ascii="Arial" w:hAnsi="Arial" w:cs="Arial"/>
          <w:sz w:val="20"/>
          <w:szCs w:val="20"/>
          <w:lang w:eastAsia="en-US"/>
        </w:rPr>
        <w:br/>
      </w:r>
      <w:r w:rsidR="0027617C" w:rsidRPr="00622ACF">
        <w:rPr>
          <w:rFonts w:ascii="Arial" w:hAnsi="Arial" w:cs="Arial"/>
          <w:sz w:val="20"/>
          <w:szCs w:val="20"/>
          <w:lang w:eastAsia="en-US"/>
        </w:rPr>
        <w:t xml:space="preserve">Expert opinion and other evidence call into question the state’s theory of the crime and the forensic evidence on which it was based. The prosecution claimed Rodney Reed’s DNA was left during a rape contemporaneous with the murder, occurring around 3am that day. The prosecution’s forensic expert has since signed a statement indicating that his testimony was misused by the prosecution; that his estimate “should not have been used at trial as an accurate statement of when Ms </w:t>
      </w:r>
      <w:proofErr w:type="spellStart"/>
      <w:r w:rsidR="0027617C" w:rsidRPr="00622ACF">
        <w:rPr>
          <w:rFonts w:ascii="Arial" w:hAnsi="Arial" w:cs="Arial"/>
          <w:sz w:val="20"/>
          <w:szCs w:val="20"/>
          <w:lang w:eastAsia="en-US"/>
        </w:rPr>
        <w:t>Stites</w:t>
      </w:r>
      <w:proofErr w:type="spellEnd"/>
      <w:r w:rsidR="0027617C" w:rsidRPr="00622ACF">
        <w:rPr>
          <w:rFonts w:ascii="Arial" w:hAnsi="Arial" w:cs="Arial"/>
          <w:sz w:val="20"/>
          <w:szCs w:val="20"/>
          <w:lang w:eastAsia="en-US"/>
        </w:rPr>
        <w:t xml:space="preserve"> died”; and that the semen could have been left more than 24 hours before the victim’s death, consistent with Reed’s claim of consensual sex in that time frame. Three leading forensic pathologists have also concluded that there is no evidence that Stacey </w:t>
      </w:r>
      <w:proofErr w:type="spellStart"/>
      <w:r w:rsidR="0027617C" w:rsidRPr="00622ACF">
        <w:rPr>
          <w:rFonts w:ascii="Arial" w:hAnsi="Arial" w:cs="Arial"/>
          <w:sz w:val="20"/>
          <w:szCs w:val="20"/>
          <w:lang w:eastAsia="en-US"/>
        </w:rPr>
        <w:t>Stites</w:t>
      </w:r>
      <w:proofErr w:type="spellEnd"/>
      <w:r w:rsidR="0027617C" w:rsidRPr="00622ACF">
        <w:rPr>
          <w:rFonts w:ascii="Arial" w:hAnsi="Arial" w:cs="Arial"/>
          <w:sz w:val="20"/>
          <w:szCs w:val="20"/>
          <w:lang w:eastAsia="en-US"/>
        </w:rPr>
        <w:t xml:space="preserve"> was sexually assaulted rather than having engaged in consensual intercourse at least 24 hours earlier and was killed before midnight on 22 April 1996, and her body kept face down for some four to six hours before being transported to where it was found. One expert concluded that the forensic evidence renders the state’s theory about time of death “medically and scientifically impossible”. Another concluded “beyond a reasonable degree of medical certainty that, based on all of the forensic evidence, Mr. Reed is scheduled to be executed for a crime he did not commit”.</w:t>
      </w:r>
    </w:p>
    <w:p w:rsidR="008A2B69" w:rsidRPr="00622ACF" w:rsidRDefault="0027617C" w:rsidP="00622ACF">
      <w:pPr>
        <w:spacing w:line="240" w:lineRule="auto"/>
        <w:jc w:val="both"/>
        <w:rPr>
          <w:rFonts w:ascii="Arial" w:hAnsi="Arial" w:cs="Arial"/>
          <w:sz w:val="20"/>
          <w:szCs w:val="20"/>
          <w:lang w:eastAsia="en-US"/>
        </w:rPr>
      </w:pPr>
      <w:r w:rsidRPr="00622ACF">
        <w:rPr>
          <w:rFonts w:ascii="Arial" w:hAnsi="Arial" w:cs="Arial"/>
          <w:sz w:val="20"/>
          <w:szCs w:val="20"/>
          <w:lang w:eastAsia="en-US"/>
        </w:rPr>
        <w:t>A 2015 execution date was stayed based on newly discovered evidence. However, Texas courts have repeatedly denied requests for DNA testing of that crime scene evidence and reset his execution for 20 November 2019. His attorneys wrote to the Governor on 21 October, urging him to grant a 30-day reprieve and allow the Board of Pardons and Parole to investigate whether commutation should be granted. On 30 October, an application for clemency was filed.</w:t>
      </w:r>
    </w:p>
    <w:p w:rsidR="00622ACF" w:rsidRDefault="0027617C" w:rsidP="00622ACF">
      <w:pPr>
        <w:spacing w:line="240" w:lineRule="auto"/>
        <w:jc w:val="both"/>
        <w:rPr>
          <w:rFonts w:ascii="Arial" w:hAnsi="Arial" w:cs="Arial"/>
          <w:sz w:val="20"/>
          <w:szCs w:val="20"/>
          <w:lang w:eastAsia="en-US"/>
        </w:rPr>
      </w:pPr>
      <w:r w:rsidRPr="00622ACF">
        <w:rPr>
          <w:rFonts w:ascii="Arial" w:hAnsi="Arial" w:cs="Arial"/>
          <w:sz w:val="20"/>
          <w:szCs w:val="20"/>
          <w:lang w:eastAsia="en-US"/>
        </w:rPr>
        <w:t>International safeguards guaranteeing protection of the rights of those facing the death penalty state that this punishment “may be imposed only when the guilt of the person charged is based upon clear and convincing evidence leaving no room for an alternative explanation of the facts.”</w:t>
      </w:r>
    </w:p>
    <w:p w:rsidR="00622ACF" w:rsidRPr="00622ACF" w:rsidRDefault="00622ACF" w:rsidP="00622ACF">
      <w:pPr>
        <w:spacing w:line="240" w:lineRule="auto"/>
        <w:jc w:val="both"/>
        <w:rPr>
          <w:rFonts w:ascii="Arial" w:hAnsi="Arial" w:cs="Arial"/>
          <w:sz w:val="20"/>
          <w:szCs w:val="20"/>
          <w:lang w:eastAsia="en-US"/>
        </w:rPr>
      </w:pPr>
    </w:p>
    <w:p w:rsidR="005D2C37" w:rsidRPr="00622ACF" w:rsidRDefault="005D2C37" w:rsidP="00622ACF">
      <w:pPr>
        <w:spacing w:after="0" w:line="240" w:lineRule="auto"/>
        <w:rPr>
          <w:rFonts w:ascii="Arial" w:hAnsi="Arial" w:cs="Arial"/>
          <w:b/>
          <w:sz w:val="20"/>
          <w:szCs w:val="20"/>
        </w:rPr>
      </w:pPr>
      <w:r w:rsidRPr="00622ACF">
        <w:rPr>
          <w:rFonts w:ascii="Arial" w:hAnsi="Arial" w:cs="Arial"/>
          <w:b/>
          <w:sz w:val="20"/>
          <w:szCs w:val="20"/>
        </w:rPr>
        <w:t>PREFERRED LANGUAGE TO ADDRESS TARGET:</w:t>
      </w:r>
      <w:r w:rsidR="0082127B" w:rsidRPr="00622ACF">
        <w:rPr>
          <w:rFonts w:ascii="Arial" w:hAnsi="Arial" w:cs="Arial"/>
          <w:b/>
          <w:sz w:val="20"/>
          <w:szCs w:val="20"/>
        </w:rPr>
        <w:t xml:space="preserve"> </w:t>
      </w:r>
      <w:r w:rsidR="0027617C" w:rsidRPr="00622ACF">
        <w:rPr>
          <w:rFonts w:ascii="Arial" w:hAnsi="Arial" w:cs="Arial"/>
          <w:sz w:val="20"/>
          <w:szCs w:val="20"/>
        </w:rPr>
        <w:t>English</w:t>
      </w:r>
    </w:p>
    <w:p w:rsidR="005D2C37" w:rsidRPr="00622ACF" w:rsidRDefault="005D2C37" w:rsidP="00622ACF">
      <w:pPr>
        <w:spacing w:after="0" w:line="240" w:lineRule="auto"/>
        <w:rPr>
          <w:rFonts w:ascii="Arial" w:hAnsi="Arial" w:cs="Arial"/>
          <w:color w:val="0070C0"/>
          <w:sz w:val="20"/>
          <w:szCs w:val="20"/>
        </w:rPr>
      </w:pPr>
      <w:r w:rsidRPr="00622ACF">
        <w:rPr>
          <w:rFonts w:ascii="Arial" w:hAnsi="Arial" w:cs="Arial"/>
          <w:sz w:val="20"/>
          <w:szCs w:val="20"/>
        </w:rPr>
        <w:t>You can also write in your own language.</w:t>
      </w:r>
    </w:p>
    <w:p w:rsidR="005D2C37" w:rsidRPr="00622ACF" w:rsidRDefault="005D2C37" w:rsidP="00622ACF">
      <w:pPr>
        <w:spacing w:after="0" w:line="240" w:lineRule="auto"/>
        <w:rPr>
          <w:rFonts w:ascii="Arial" w:hAnsi="Arial" w:cs="Arial"/>
          <w:color w:val="0070C0"/>
          <w:sz w:val="20"/>
          <w:szCs w:val="20"/>
        </w:rPr>
      </w:pPr>
    </w:p>
    <w:p w:rsidR="005D2C37" w:rsidRPr="00622ACF" w:rsidRDefault="005D2C37" w:rsidP="00622ACF">
      <w:pPr>
        <w:spacing w:after="0" w:line="240" w:lineRule="auto"/>
        <w:rPr>
          <w:rFonts w:ascii="Arial" w:hAnsi="Arial" w:cs="Arial"/>
          <w:sz w:val="20"/>
          <w:szCs w:val="20"/>
        </w:rPr>
      </w:pPr>
      <w:r w:rsidRPr="00622ACF">
        <w:rPr>
          <w:rFonts w:ascii="Arial" w:hAnsi="Arial" w:cs="Arial"/>
          <w:b/>
          <w:sz w:val="20"/>
          <w:szCs w:val="20"/>
        </w:rPr>
        <w:t xml:space="preserve">PLEASE TAKE ACTION AS SOON AS POSSIBLE UNTIL: </w:t>
      </w:r>
      <w:r w:rsidR="0027617C" w:rsidRPr="00622ACF">
        <w:rPr>
          <w:rFonts w:ascii="Arial" w:hAnsi="Arial" w:cs="Arial"/>
          <w:sz w:val="20"/>
          <w:szCs w:val="20"/>
        </w:rPr>
        <w:t>20 November 2019</w:t>
      </w:r>
    </w:p>
    <w:p w:rsidR="005D2C37" w:rsidRPr="00622ACF" w:rsidRDefault="005D2C37" w:rsidP="00622ACF">
      <w:pPr>
        <w:spacing w:after="0" w:line="240" w:lineRule="auto"/>
        <w:rPr>
          <w:rFonts w:ascii="Arial" w:hAnsi="Arial" w:cs="Arial"/>
          <w:sz w:val="20"/>
          <w:szCs w:val="20"/>
        </w:rPr>
      </w:pPr>
      <w:r w:rsidRPr="00622ACF">
        <w:rPr>
          <w:rFonts w:ascii="Arial" w:hAnsi="Arial" w:cs="Arial"/>
          <w:sz w:val="20"/>
          <w:szCs w:val="20"/>
        </w:rPr>
        <w:t>Please check with the Amnesty office in your country if you wish to send appeals after the deadline.</w:t>
      </w:r>
    </w:p>
    <w:p w:rsidR="005D2C37" w:rsidRPr="00622ACF" w:rsidRDefault="005D2C37" w:rsidP="00622ACF">
      <w:pPr>
        <w:spacing w:after="0" w:line="240" w:lineRule="auto"/>
        <w:rPr>
          <w:rFonts w:ascii="Arial" w:hAnsi="Arial" w:cs="Arial"/>
          <w:b/>
          <w:sz w:val="20"/>
          <w:szCs w:val="20"/>
        </w:rPr>
      </w:pPr>
    </w:p>
    <w:p w:rsidR="005D2C37" w:rsidRPr="00622ACF" w:rsidRDefault="005D2C37" w:rsidP="00622ACF">
      <w:pPr>
        <w:spacing w:after="0" w:line="240" w:lineRule="auto"/>
        <w:rPr>
          <w:rFonts w:ascii="Arial" w:hAnsi="Arial" w:cs="Arial"/>
          <w:b/>
          <w:sz w:val="20"/>
          <w:szCs w:val="20"/>
        </w:rPr>
      </w:pPr>
      <w:r w:rsidRPr="00622ACF">
        <w:rPr>
          <w:rFonts w:ascii="Arial" w:hAnsi="Arial" w:cs="Arial"/>
          <w:b/>
          <w:sz w:val="20"/>
          <w:szCs w:val="20"/>
        </w:rPr>
        <w:t xml:space="preserve">NAME AND PRONOUN: </w:t>
      </w:r>
      <w:r w:rsidR="0027617C" w:rsidRPr="00622ACF">
        <w:rPr>
          <w:rFonts w:ascii="Arial" w:hAnsi="Arial" w:cs="Arial"/>
          <w:b/>
          <w:sz w:val="20"/>
          <w:szCs w:val="20"/>
          <w:lang w:eastAsia="es-MX"/>
        </w:rPr>
        <w:t xml:space="preserve">Rodney Reed </w:t>
      </w:r>
      <w:r w:rsidRPr="00622ACF">
        <w:rPr>
          <w:rFonts w:ascii="Arial" w:hAnsi="Arial" w:cs="Arial"/>
          <w:sz w:val="20"/>
          <w:szCs w:val="20"/>
        </w:rPr>
        <w:t>(</w:t>
      </w:r>
      <w:r w:rsidR="0027617C" w:rsidRPr="00622ACF">
        <w:rPr>
          <w:rFonts w:ascii="Arial" w:hAnsi="Arial" w:cs="Arial"/>
          <w:sz w:val="20"/>
          <w:szCs w:val="20"/>
        </w:rPr>
        <w:t>He, him, his</w:t>
      </w:r>
      <w:r w:rsidRPr="00622ACF">
        <w:rPr>
          <w:rFonts w:ascii="Arial" w:hAnsi="Arial" w:cs="Arial"/>
          <w:sz w:val="20"/>
          <w:szCs w:val="20"/>
        </w:rPr>
        <w:t>)</w:t>
      </w:r>
    </w:p>
    <w:p w:rsidR="005D2C37" w:rsidRPr="00622ACF" w:rsidRDefault="005D2C37" w:rsidP="00622ACF">
      <w:pPr>
        <w:spacing w:after="0" w:line="240" w:lineRule="auto"/>
        <w:rPr>
          <w:rFonts w:ascii="Arial" w:hAnsi="Arial" w:cs="Arial"/>
          <w:b/>
          <w:sz w:val="20"/>
          <w:szCs w:val="20"/>
        </w:rPr>
      </w:pPr>
    </w:p>
    <w:p w:rsidR="005D2C37" w:rsidRPr="00622ACF" w:rsidRDefault="005D2C37" w:rsidP="00622ACF">
      <w:pPr>
        <w:spacing w:after="0" w:line="240" w:lineRule="auto"/>
        <w:rPr>
          <w:rFonts w:ascii="Arial" w:hAnsi="Arial" w:cs="Arial"/>
          <w:sz w:val="20"/>
          <w:szCs w:val="20"/>
        </w:rPr>
      </w:pPr>
      <w:r w:rsidRPr="00622ACF">
        <w:rPr>
          <w:rFonts w:ascii="Arial" w:hAnsi="Arial" w:cs="Arial"/>
          <w:b/>
          <w:sz w:val="20"/>
          <w:szCs w:val="20"/>
        </w:rPr>
        <w:t xml:space="preserve">LINK TO PREVIOUS UA: </w:t>
      </w:r>
      <w:r w:rsidR="0027617C" w:rsidRPr="00622ACF">
        <w:rPr>
          <w:rFonts w:ascii="Arial" w:hAnsi="Arial" w:cs="Arial"/>
          <w:sz w:val="20"/>
          <w:szCs w:val="20"/>
        </w:rPr>
        <w:t>n/a</w:t>
      </w:r>
    </w:p>
    <w:p w:rsidR="005D2C37" w:rsidRPr="00622ACF" w:rsidRDefault="005D2C37" w:rsidP="00622ACF">
      <w:pPr>
        <w:spacing w:line="240" w:lineRule="auto"/>
        <w:rPr>
          <w:rFonts w:ascii="Arial" w:hAnsi="Arial" w:cs="Arial"/>
          <w:sz w:val="20"/>
          <w:szCs w:val="20"/>
        </w:rPr>
      </w:pPr>
    </w:p>
    <w:p w:rsidR="00846E45" w:rsidRPr="00622ACF" w:rsidRDefault="00846E45" w:rsidP="00622ACF">
      <w:pPr>
        <w:spacing w:line="240" w:lineRule="auto"/>
        <w:rPr>
          <w:rFonts w:ascii="Arial" w:hAnsi="Arial" w:cs="Arial"/>
          <w:sz w:val="20"/>
          <w:szCs w:val="20"/>
        </w:rPr>
      </w:pPr>
    </w:p>
    <w:p w:rsidR="00846E45" w:rsidRPr="00622ACF" w:rsidRDefault="00846E45" w:rsidP="00622ACF">
      <w:pPr>
        <w:spacing w:line="240" w:lineRule="auto"/>
        <w:rPr>
          <w:rFonts w:ascii="Arial" w:hAnsi="Arial" w:cs="Arial"/>
          <w:sz w:val="20"/>
          <w:szCs w:val="20"/>
        </w:rPr>
      </w:pPr>
    </w:p>
    <w:p w:rsidR="00846E45" w:rsidRPr="00622ACF" w:rsidRDefault="00846E45" w:rsidP="00622ACF">
      <w:pPr>
        <w:spacing w:line="240" w:lineRule="auto"/>
        <w:rPr>
          <w:rFonts w:ascii="Arial" w:hAnsi="Arial" w:cs="Arial"/>
          <w:sz w:val="20"/>
          <w:szCs w:val="20"/>
        </w:rPr>
      </w:pPr>
      <w:r w:rsidRPr="00622ACF">
        <w:rPr>
          <w:rFonts w:ascii="Arial" w:hAnsi="Arial" w:cs="Arial"/>
          <w:sz w:val="20"/>
          <w:szCs w:val="20"/>
        </w:rPr>
        <w:tab/>
      </w:r>
    </w:p>
    <w:p w:rsidR="005D2C37" w:rsidRPr="00622ACF" w:rsidRDefault="00622ACF" w:rsidP="00622ACF">
      <w:pPr>
        <w:tabs>
          <w:tab w:val="left" w:pos="3610"/>
        </w:tabs>
        <w:spacing w:line="240" w:lineRule="auto"/>
        <w:rPr>
          <w:rFonts w:ascii="Arial" w:hAnsi="Arial" w:cs="Arial"/>
          <w:sz w:val="20"/>
          <w:szCs w:val="20"/>
        </w:rPr>
      </w:pPr>
      <w:r>
        <w:rPr>
          <w:rFonts w:ascii="Arial" w:hAnsi="Arial" w:cs="Arial"/>
          <w:sz w:val="20"/>
          <w:szCs w:val="20"/>
        </w:rPr>
        <w:tab/>
      </w:r>
      <w:bookmarkStart w:id="0" w:name="_GoBack"/>
      <w:bookmarkEnd w:id="0"/>
    </w:p>
    <w:p w:rsidR="00B92AEC" w:rsidRPr="00622ACF" w:rsidRDefault="000C6196" w:rsidP="00622ACF">
      <w:pPr>
        <w:spacing w:line="240" w:lineRule="auto"/>
        <w:rPr>
          <w:rFonts w:ascii="Arial" w:hAnsi="Arial" w:cs="Arial"/>
        </w:rPr>
      </w:pPr>
      <w:r w:rsidRPr="00622ACF">
        <w:rPr>
          <w:rFonts w:ascii="Arial" w:hAnsi="Arial" w:cs="Arial"/>
        </w:rPr>
        <w:softHyphen/>
      </w:r>
      <w:r w:rsidRPr="00622ACF">
        <w:rPr>
          <w:rFonts w:ascii="Arial" w:hAnsi="Arial" w:cs="Arial"/>
        </w:rPr>
        <w:softHyphen/>
      </w:r>
      <w:r w:rsidRPr="00622ACF">
        <w:rPr>
          <w:rFonts w:ascii="Arial" w:hAnsi="Arial" w:cs="Arial"/>
        </w:rPr>
        <w:softHyphen/>
      </w:r>
      <w:r w:rsidRPr="00622ACF">
        <w:rPr>
          <w:rFonts w:ascii="Arial" w:hAnsi="Arial" w:cs="Arial"/>
        </w:rPr>
        <w:softHyphen/>
      </w:r>
      <w:r w:rsidRPr="00622ACF">
        <w:rPr>
          <w:rFonts w:ascii="Arial" w:hAnsi="Arial" w:cs="Arial"/>
        </w:rPr>
        <w:softHyphen/>
      </w:r>
    </w:p>
    <w:sectPr w:rsidR="00B92AEC" w:rsidRPr="00622ACF" w:rsidSect="00622ACF">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C83" w:rsidRDefault="00A67C83">
      <w:r>
        <w:separator/>
      </w:r>
    </w:p>
  </w:endnote>
  <w:endnote w:type="continuationSeparator" w:id="0">
    <w:p w:rsidR="00A67C83" w:rsidRDefault="00A6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CF" w:rsidRPr="004D1533" w:rsidRDefault="00622ACF" w:rsidP="00622AC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622ACF" w:rsidRPr="004D1533" w:rsidRDefault="00622ACF" w:rsidP="00622AC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622ACF" w:rsidRDefault="00622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ACF" w:rsidRDefault="00622ACF">
    <w:pPr>
      <w:pStyle w:val="Footer"/>
    </w:pPr>
    <w:r w:rsidRPr="009160F6">
      <w:rPr>
        <w:noProof/>
        <w:lang w:val="es-MX" w:eastAsia="es-MX"/>
      </w:rPr>
      <w:drawing>
        <wp:inline distT="0" distB="0" distL="0" distR="0" wp14:anchorId="70D90E7B" wp14:editId="520D82DD">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C83" w:rsidRDefault="00A67C83">
      <w:r>
        <w:separator/>
      </w:r>
    </w:p>
  </w:footnote>
  <w:footnote w:type="continuationSeparator" w:id="0">
    <w:p w:rsidR="00A67C83" w:rsidRDefault="00A6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617" w:rsidRDefault="00E62CAA"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146/19</w:t>
    </w:r>
    <w:r w:rsidR="007A3AEA">
      <w:rPr>
        <w:sz w:val="16"/>
        <w:szCs w:val="16"/>
      </w:rPr>
      <w:t xml:space="preserve"> Index: </w:t>
    </w:r>
    <w:r w:rsidRPr="00E62CAA">
      <w:rPr>
        <w:sz w:val="16"/>
        <w:szCs w:val="16"/>
      </w:rPr>
      <w:t>AMR 51/1338/2019</w:t>
    </w:r>
    <w:r w:rsidR="007A3AEA">
      <w:rPr>
        <w:sz w:val="16"/>
        <w:szCs w:val="16"/>
      </w:rPr>
      <w:t xml:space="preserve"> </w:t>
    </w:r>
    <w:r>
      <w:rPr>
        <w:sz w:val="16"/>
        <w:szCs w:val="16"/>
      </w:rPr>
      <w:t>USA</w:t>
    </w:r>
    <w:r w:rsidR="007A3AEA">
      <w:rPr>
        <w:sz w:val="16"/>
        <w:szCs w:val="16"/>
      </w:rPr>
      <w:tab/>
    </w:r>
    <w:r w:rsidR="0082127B">
      <w:rPr>
        <w:sz w:val="16"/>
        <w:szCs w:val="16"/>
      </w:rPr>
      <w:tab/>
    </w:r>
    <w:r w:rsidR="007A3AEA">
      <w:rPr>
        <w:sz w:val="16"/>
        <w:szCs w:val="16"/>
      </w:rPr>
      <w:t xml:space="preserve">Date: </w:t>
    </w:r>
    <w:r>
      <w:rPr>
        <w:sz w:val="16"/>
        <w:szCs w:val="16"/>
      </w:rPr>
      <w:t>31 October 2019</w:t>
    </w:r>
  </w:p>
  <w:p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B15" w:rsidRDefault="00622ACF" w:rsidP="00622ACF">
    <w:pPr>
      <w:tabs>
        <w:tab w:val="left" w:pos="6060"/>
        <w:tab w:val="right" w:pos="10203"/>
      </w:tabs>
      <w:spacing w:after="0"/>
      <w:rPr>
        <w:sz w:val="16"/>
        <w:szCs w:val="16"/>
      </w:rPr>
    </w:pPr>
    <w:r>
      <w:rPr>
        <w:sz w:val="16"/>
        <w:szCs w:val="16"/>
      </w:rPr>
      <w:t xml:space="preserve">First UA: 146/19 Index: </w:t>
    </w:r>
    <w:r w:rsidRPr="00E62CAA">
      <w:rPr>
        <w:sz w:val="16"/>
        <w:szCs w:val="16"/>
      </w:rPr>
      <w:t>AMR 51/1338/2019</w:t>
    </w:r>
    <w:r>
      <w:rPr>
        <w:sz w:val="16"/>
        <w:szCs w:val="16"/>
      </w:rPr>
      <w:t xml:space="preserve"> USA</w:t>
    </w:r>
    <w:r>
      <w:rPr>
        <w:sz w:val="16"/>
        <w:szCs w:val="16"/>
      </w:rPr>
      <w:tab/>
    </w:r>
    <w:r>
      <w:rPr>
        <w:sz w:val="16"/>
        <w:szCs w:val="16"/>
      </w:rPr>
      <w:tab/>
      <w:t>Date: 31 October 2019</w:t>
    </w:r>
  </w:p>
  <w:p w:rsidR="00622ACF" w:rsidRPr="00622ACF" w:rsidRDefault="00622ACF" w:rsidP="00622ACF">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AA"/>
    <w:rsid w:val="00001383"/>
    <w:rsid w:val="00004D79"/>
    <w:rsid w:val="000058B2"/>
    <w:rsid w:val="00006629"/>
    <w:rsid w:val="0002386F"/>
    <w:rsid w:val="00057A7E"/>
    <w:rsid w:val="00063D4C"/>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52A5"/>
    <w:rsid w:val="001E2045"/>
    <w:rsid w:val="001E2C0E"/>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7617C"/>
    <w:rsid w:val="002A2F36"/>
    <w:rsid w:val="002B2E9B"/>
    <w:rsid w:val="002C06A6"/>
    <w:rsid w:val="002C5FE4"/>
    <w:rsid w:val="002C7F1F"/>
    <w:rsid w:val="002D48CD"/>
    <w:rsid w:val="002D5454"/>
    <w:rsid w:val="002E3658"/>
    <w:rsid w:val="002F3C80"/>
    <w:rsid w:val="0031230A"/>
    <w:rsid w:val="00313E8B"/>
    <w:rsid w:val="00320461"/>
    <w:rsid w:val="0033624A"/>
    <w:rsid w:val="003373A5"/>
    <w:rsid w:val="00337826"/>
    <w:rsid w:val="0034128A"/>
    <w:rsid w:val="0034324D"/>
    <w:rsid w:val="0035329F"/>
    <w:rsid w:val="00355617"/>
    <w:rsid w:val="00376EF4"/>
    <w:rsid w:val="00384B4C"/>
    <w:rsid w:val="003904F0"/>
    <w:rsid w:val="00393B47"/>
    <w:rsid w:val="003975C9"/>
    <w:rsid w:val="003B294A"/>
    <w:rsid w:val="003B5483"/>
    <w:rsid w:val="003C3210"/>
    <w:rsid w:val="003C5EEA"/>
    <w:rsid w:val="003C7CB6"/>
    <w:rsid w:val="003F3D5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201FC"/>
    <w:rsid w:val="00620ADD"/>
    <w:rsid w:val="00622ACF"/>
    <w:rsid w:val="00640EF2"/>
    <w:rsid w:val="0064718C"/>
    <w:rsid w:val="0065049B"/>
    <w:rsid w:val="00650D73"/>
    <w:rsid w:val="006558EE"/>
    <w:rsid w:val="00657231"/>
    <w:rsid w:val="00667FBC"/>
    <w:rsid w:val="0069571A"/>
    <w:rsid w:val="006A0BB9"/>
    <w:rsid w:val="006B12FA"/>
    <w:rsid w:val="006B461E"/>
    <w:rsid w:val="006C3C21"/>
    <w:rsid w:val="006C7A31"/>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58BA"/>
    <w:rsid w:val="007A2ABA"/>
    <w:rsid w:val="007A3AEA"/>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4035"/>
    <w:rsid w:val="00866873"/>
    <w:rsid w:val="00867093"/>
    <w:rsid w:val="008763F4"/>
    <w:rsid w:val="008849EA"/>
    <w:rsid w:val="00891FE8"/>
    <w:rsid w:val="008A2B69"/>
    <w:rsid w:val="008D16ED"/>
    <w:rsid w:val="008D2A6B"/>
    <w:rsid w:val="008D49A5"/>
    <w:rsid w:val="008E0B66"/>
    <w:rsid w:val="008E172D"/>
    <w:rsid w:val="008E4237"/>
    <w:rsid w:val="00902730"/>
    <w:rsid w:val="00906C9F"/>
    <w:rsid w:val="00921577"/>
    <w:rsid w:val="009259E1"/>
    <w:rsid w:val="0095188F"/>
    <w:rsid w:val="009550A0"/>
    <w:rsid w:val="00960C64"/>
    <w:rsid w:val="00963D4F"/>
    <w:rsid w:val="0097218E"/>
    <w:rsid w:val="00980425"/>
    <w:rsid w:val="00991C69"/>
    <w:rsid w:val="009923C0"/>
    <w:rsid w:val="009B78FE"/>
    <w:rsid w:val="009C3521"/>
    <w:rsid w:val="009C4461"/>
    <w:rsid w:val="009C6B5A"/>
    <w:rsid w:val="009E097D"/>
    <w:rsid w:val="009E7E6E"/>
    <w:rsid w:val="00A07E67"/>
    <w:rsid w:val="00A31F72"/>
    <w:rsid w:val="00A41FC6"/>
    <w:rsid w:val="00A44B1B"/>
    <w:rsid w:val="00A4583A"/>
    <w:rsid w:val="00A67C83"/>
    <w:rsid w:val="00A70D9D"/>
    <w:rsid w:val="00A7548F"/>
    <w:rsid w:val="00A81673"/>
    <w:rsid w:val="00A90EA6"/>
    <w:rsid w:val="00AB5744"/>
    <w:rsid w:val="00AB5C6E"/>
    <w:rsid w:val="00AB7E5D"/>
    <w:rsid w:val="00AC15B7"/>
    <w:rsid w:val="00AC367F"/>
    <w:rsid w:val="00AE4214"/>
    <w:rsid w:val="00AF0FCD"/>
    <w:rsid w:val="00AF5FF0"/>
    <w:rsid w:val="00B206A8"/>
    <w:rsid w:val="00B27341"/>
    <w:rsid w:val="00B408D4"/>
    <w:rsid w:val="00B52B01"/>
    <w:rsid w:val="00B6690B"/>
    <w:rsid w:val="00B7545C"/>
    <w:rsid w:val="00B92AEC"/>
    <w:rsid w:val="00B957E6"/>
    <w:rsid w:val="00B97626"/>
    <w:rsid w:val="00BA0E81"/>
    <w:rsid w:val="00BA6913"/>
    <w:rsid w:val="00BB0B3B"/>
    <w:rsid w:val="00BC7111"/>
    <w:rsid w:val="00BD0B43"/>
    <w:rsid w:val="00BE0D92"/>
    <w:rsid w:val="00BE4685"/>
    <w:rsid w:val="00BE6035"/>
    <w:rsid w:val="00BF4778"/>
    <w:rsid w:val="00BF7136"/>
    <w:rsid w:val="00C162AD"/>
    <w:rsid w:val="00C17D6F"/>
    <w:rsid w:val="00C359CF"/>
    <w:rsid w:val="00C370BB"/>
    <w:rsid w:val="00C415B8"/>
    <w:rsid w:val="00C460DB"/>
    <w:rsid w:val="00C50CEC"/>
    <w:rsid w:val="00C538D1"/>
    <w:rsid w:val="00C607FB"/>
    <w:rsid w:val="00C76EE0"/>
    <w:rsid w:val="00C8330C"/>
    <w:rsid w:val="00C85BFA"/>
    <w:rsid w:val="00C85EFE"/>
    <w:rsid w:val="00C934DE"/>
    <w:rsid w:val="00C93CB2"/>
    <w:rsid w:val="00CA13A3"/>
    <w:rsid w:val="00CA51AF"/>
    <w:rsid w:val="00CA5CB1"/>
    <w:rsid w:val="00CD2995"/>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22AAE"/>
    <w:rsid w:val="00E37B98"/>
    <w:rsid w:val="00E406B4"/>
    <w:rsid w:val="00E40EAA"/>
    <w:rsid w:val="00E43F3A"/>
    <w:rsid w:val="00E45B15"/>
    <w:rsid w:val="00E62CAA"/>
    <w:rsid w:val="00E63CEF"/>
    <w:rsid w:val="00E65D5E"/>
    <w:rsid w:val="00E67C6B"/>
    <w:rsid w:val="00E707D9"/>
    <w:rsid w:val="00E7569C"/>
    <w:rsid w:val="00E76516"/>
    <w:rsid w:val="00E778FE"/>
    <w:rsid w:val="00EA1562"/>
    <w:rsid w:val="00EA68CE"/>
    <w:rsid w:val="00EB1C45"/>
    <w:rsid w:val="00EB51EB"/>
    <w:rsid w:val="00EC677A"/>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18F0208A"/>
  <w15:docId w15:val="{2ACEF31B-85ED-49F5-82A9-370DDACD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3660">
      <w:bodyDiv w:val="1"/>
      <w:marLeft w:val="0"/>
      <w:marRight w:val="0"/>
      <w:marTop w:val="0"/>
      <w:marBottom w:val="0"/>
      <w:divBdr>
        <w:top w:val="none" w:sz="0" w:space="0" w:color="auto"/>
        <w:left w:val="none" w:sz="0" w:space="0" w:color="auto"/>
        <w:bottom w:val="none" w:sz="0" w:space="0" w:color="auto"/>
        <w:right w:val="none" w:sz="0" w:space="0" w:color="auto"/>
      </w:divBdr>
    </w:div>
    <w:div w:id="736897443">
      <w:bodyDiv w:val="1"/>
      <w:marLeft w:val="0"/>
      <w:marRight w:val="0"/>
      <w:marTop w:val="0"/>
      <w:marBottom w:val="0"/>
      <w:divBdr>
        <w:top w:val="none" w:sz="0" w:space="0" w:color="auto"/>
        <w:left w:val="none" w:sz="0" w:space="0" w:color="auto"/>
        <w:bottom w:val="none" w:sz="0" w:space="0" w:color="auto"/>
        <w:right w:val="none" w:sz="0" w:space="0" w:color="auto"/>
      </w:divBdr>
    </w:div>
    <w:div w:id="859782531">
      <w:bodyDiv w:val="1"/>
      <w:marLeft w:val="0"/>
      <w:marRight w:val="0"/>
      <w:marTop w:val="0"/>
      <w:marBottom w:val="0"/>
      <w:divBdr>
        <w:top w:val="none" w:sz="0" w:space="0" w:color="auto"/>
        <w:left w:val="none" w:sz="0" w:space="0" w:color="auto"/>
        <w:bottom w:val="none" w:sz="0" w:space="0" w:color="auto"/>
        <w:right w:val="none" w:sz="0" w:space="0" w:color="auto"/>
      </w:divBdr>
    </w:div>
    <w:div w:id="904680962">
      <w:bodyDiv w:val="1"/>
      <w:marLeft w:val="0"/>
      <w:marRight w:val="0"/>
      <w:marTop w:val="0"/>
      <w:marBottom w:val="0"/>
      <w:divBdr>
        <w:top w:val="none" w:sz="0" w:space="0" w:color="auto"/>
        <w:left w:val="none" w:sz="0" w:space="0" w:color="auto"/>
        <w:bottom w:val="none" w:sz="0" w:space="0" w:color="auto"/>
        <w:right w:val="none" w:sz="0" w:space="0" w:color="auto"/>
      </w:divBdr>
    </w:div>
    <w:div w:id="1183395755">
      <w:bodyDiv w:val="1"/>
      <w:marLeft w:val="0"/>
      <w:marRight w:val="0"/>
      <w:marTop w:val="0"/>
      <w:marBottom w:val="0"/>
      <w:divBdr>
        <w:top w:val="none" w:sz="0" w:space="0" w:color="auto"/>
        <w:left w:val="none" w:sz="0" w:space="0" w:color="auto"/>
        <w:bottom w:val="none" w:sz="0" w:space="0" w:color="auto"/>
        <w:right w:val="none" w:sz="0" w:space="0" w:color="auto"/>
      </w:divBdr>
    </w:div>
    <w:div w:id="1532259436">
      <w:bodyDiv w:val="1"/>
      <w:marLeft w:val="0"/>
      <w:marRight w:val="0"/>
      <w:marTop w:val="0"/>
      <w:marBottom w:val="0"/>
      <w:divBdr>
        <w:top w:val="none" w:sz="0" w:space="0" w:color="auto"/>
        <w:left w:val="none" w:sz="0" w:space="0" w:color="auto"/>
        <w:bottom w:val="none" w:sz="0" w:space="0" w:color="auto"/>
        <w:right w:val="none" w:sz="0" w:space="0" w:color="auto"/>
      </w:divBdr>
    </w:div>
    <w:div w:id="171946930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xdirectory.com/conta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2019-11-01T13:31:00Z</dcterms:created>
  <dcterms:modified xsi:type="dcterms:W3CDTF">2019-11-01T13:31:00Z</dcterms:modified>
</cp:coreProperties>
</file>