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6F7BEE" w14:textId="77777777" w:rsidR="0034128A" w:rsidRPr="00C8502C" w:rsidRDefault="0034128A" w:rsidP="00C8502C">
      <w:pPr>
        <w:pStyle w:val="AIUrgentActionTopHeading"/>
        <w:tabs>
          <w:tab w:val="clear" w:pos="567"/>
        </w:tabs>
        <w:spacing w:line="240" w:lineRule="auto"/>
        <w:rPr>
          <w:rFonts w:cs="Arial"/>
          <w:sz w:val="80"/>
          <w:szCs w:val="80"/>
        </w:rPr>
      </w:pPr>
      <w:r w:rsidRPr="00C8502C">
        <w:rPr>
          <w:rFonts w:cs="Arial"/>
          <w:sz w:val="80"/>
          <w:szCs w:val="80"/>
          <w:highlight w:val="yellow"/>
        </w:rPr>
        <w:t>URGENT ACTION</w:t>
      </w:r>
    </w:p>
    <w:p w14:paraId="6DF23D0A" w14:textId="77777777" w:rsidR="005D2C37" w:rsidRPr="00C8502C" w:rsidRDefault="005D2C37" w:rsidP="00C8502C">
      <w:pPr>
        <w:pStyle w:val="Default"/>
        <w:ind w:left="-283"/>
        <w:rPr>
          <w:b/>
          <w:sz w:val="28"/>
          <w:szCs w:val="28"/>
        </w:rPr>
      </w:pPr>
    </w:p>
    <w:p w14:paraId="011C91D6" w14:textId="232C3AFA" w:rsidR="0034128A" w:rsidRPr="00C8502C" w:rsidRDefault="00B31A27" w:rsidP="00C8502C">
      <w:pPr>
        <w:spacing w:after="0" w:line="240" w:lineRule="auto"/>
        <w:rPr>
          <w:rFonts w:ascii="Arial" w:hAnsi="Arial" w:cs="Arial"/>
          <w:b/>
          <w:i/>
          <w:sz w:val="35"/>
          <w:szCs w:val="35"/>
          <w:lang w:eastAsia="es-MX"/>
        </w:rPr>
      </w:pPr>
      <w:r w:rsidRPr="00C8502C">
        <w:rPr>
          <w:rFonts w:ascii="Arial" w:hAnsi="Arial" w:cs="Arial"/>
          <w:b/>
          <w:sz w:val="35"/>
          <w:szCs w:val="35"/>
          <w:lang w:eastAsia="es-MX"/>
        </w:rPr>
        <w:t>CUBAN OPPOSITION LEADER AT RISK OF UNFAIR TRIAL</w:t>
      </w:r>
    </w:p>
    <w:p w14:paraId="38190496" w14:textId="74AF4FE8" w:rsidR="005E4BB4" w:rsidRPr="00C8502C" w:rsidRDefault="005E4BB4" w:rsidP="00C8502C">
      <w:pPr>
        <w:spacing w:after="0" w:line="240" w:lineRule="auto"/>
        <w:rPr>
          <w:rFonts w:ascii="Arial" w:hAnsi="Arial" w:cs="Arial"/>
          <w:sz w:val="22"/>
          <w:szCs w:val="22"/>
        </w:rPr>
      </w:pPr>
      <w:bookmarkStart w:id="0" w:name="_Hlk33566532"/>
      <w:r w:rsidRPr="00C8502C">
        <w:rPr>
          <w:rFonts w:ascii="Arial" w:hAnsi="Arial" w:cs="Arial"/>
          <w:b/>
          <w:sz w:val="22"/>
          <w:szCs w:val="22"/>
          <w:lang w:eastAsia="es-MX"/>
        </w:rPr>
        <w:t xml:space="preserve">José Daniel Ferrer García, Cuban opposition leader and former Amnesty International prisoner of conscience, has been in detention since October 1, 2019. According to his family, his trial is scheduled for February 26, 2020, however, his family was only informed of this on February 20, 2020. His family also reports that two </w:t>
      </w:r>
      <w:proofErr w:type="spellStart"/>
      <w:r w:rsidRPr="00C8502C">
        <w:rPr>
          <w:rFonts w:ascii="Arial" w:hAnsi="Arial" w:cs="Arial"/>
          <w:b/>
          <w:sz w:val="22"/>
          <w:szCs w:val="22"/>
          <w:lang w:eastAsia="es-MX"/>
        </w:rPr>
        <w:t>defense</w:t>
      </w:r>
      <w:proofErr w:type="spellEnd"/>
      <w:r w:rsidRPr="00C8502C">
        <w:rPr>
          <w:rFonts w:ascii="Arial" w:hAnsi="Arial" w:cs="Arial"/>
          <w:b/>
          <w:sz w:val="22"/>
          <w:szCs w:val="22"/>
          <w:lang w:eastAsia="es-MX"/>
        </w:rPr>
        <w:t xml:space="preserve"> witnesses were allegedly harassed by security agents, days before the trial. Amnesty International has documented for decades government control over the judiciary. Mass mobilization is needed to ensure that the Cuban authorities allow independent monitoring of his trial to ensure that it is fair.</w:t>
      </w:r>
    </w:p>
    <w:bookmarkEnd w:id="0"/>
    <w:p w14:paraId="4013731E" w14:textId="27E5DB41" w:rsidR="00914824" w:rsidRPr="00C8502C" w:rsidRDefault="00914824" w:rsidP="00C8502C">
      <w:pPr>
        <w:spacing w:after="0" w:line="240" w:lineRule="auto"/>
        <w:ind w:left="-283"/>
        <w:rPr>
          <w:rFonts w:ascii="Arial" w:hAnsi="Arial" w:cs="Arial"/>
          <w:b/>
          <w:lang w:eastAsia="es-MX"/>
        </w:rPr>
      </w:pPr>
    </w:p>
    <w:p w14:paraId="742B4823" w14:textId="77777777" w:rsidR="00C8502C" w:rsidRPr="0007751F" w:rsidRDefault="00C8502C" w:rsidP="00C8502C">
      <w:pPr>
        <w:spacing w:line="240" w:lineRule="auto"/>
        <w:rPr>
          <w:rFonts w:ascii="Arial" w:hAnsi="Arial" w:cs="Arial"/>
          <w:b/>
          <w:sz w:val="20"/>
          <w:szCs w:val="20"/>
        </w:rPr>
      </w:pPr>
      <w:r w:rsidRPr="0007751F">
        <w:rPr>
          <w:rFonts w:ascii="Arial" w:hAnsi="Arial" w:cs="Arial"/>
          <w:b/>
          <w:sz w:val="20"/>
          <w:szCs w:val="20"/>
        </w:rPr>
        <w:t xml:space="preserve">TAKE ACTION: </w:t>
      </w:r>
    </w:p>
    <w:p w14:paraId="3B7B6EEF" w14:textId="77777777" w:rsidR="00C8502C" w:rsidRPr="004D1533" w:rsidRDefault="00C8502C" w:rsidP="00C8502C">
      <w:pPr>
        <w:pStyle w:val="NormalWeb"/>
        <w:numPr>
          <w:ilvl w:val="0"/>
          <w:numId w:val="2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53DC557" w14:textId="12885A1E" w:rsidR="005D2C37" w:rsidRPr="00C8502C" w:rsidRDefault="00C8502C" w:rsidP="00C8502C">
      <w:pPr>
        <w:pStyle w:val="NormalWeb"/>
        <w:numPr>
          <w:ilvl w:val="0"/>
          <w:numId w:val="28"/>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C8502C">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BBD2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DC87831" w14:textId="77777777" w:rsidR="005D2C37" w:rsidRPr="00C8502C" w:rsidRDefault="005D2C37" w:rsidP="00C8502C">
      <w:pPr>
        <w:autoSpaceDE w:val="0"/>
        <w:autoSpaceDN w:val="0"/>
        <w:adjustRightInd w:val="0"/>
        <w:spacing w:after="0" w:line="240" w:lineRule="auto"/>
        <w:ind w:left="-283"/>
        <w:rPr>
          <w:rFonts w:ascii="Arial" w:hAnsi="Arial" w:cs="Arial"/>
          <w:lang w:eastAsia="es-MX"/>
        </w:rPr>
      </w:pPr>
    </w:p>
    <w:p w14:paraId="321FDFFC" w14:textId="77777777" w:rsidR="00C8502C" w:rsidRDefault="00C8502C" w:rsidP="00C8502C">
      <w:pPr>
        <w:spacing w:after="0" w:line="240" w:lineRule="auto"/>
        <w:rPr>
          <w:rFonts w:ascii="Arial" w:hAnsi="Arial" w:cs="Arial"/>
          <w:b/>
          <w:iCs/>
          <w:szCs w:val="18"/>
          <w:lang w:val="en-US"/>
        </w:rPr>
        <w:sectPr w:rsidR="00C8502C" w:rsidSect="00C8502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1F91311" w14:textId="27A9A4B1" w:rsidR="00442C7B" w:rsidRPr="00C8502C" w:rsidRDefault="005E4BB4" w:rsidP="00C8502C">
      <w:pPr>
        <w:spacing w:after="0" w:line="240" w:lineRule="auto"/>
        <w:rPr>
          <w:rFonts w:ascii="Arial" w:hAnsi="Arial" w:cs="Arial"/>
          <w:b/>
          <w:iCs/>
          <w:szCs w:val="18"/>
          <w:lang w:val="en-US"/>
        </w:rPr>
      </w:pPr>
      <w:r w:rsidRPr="00C8502C">
        <w:rPr>
          <w:rFonts w:ascii="Arial" w:hAnsi="Arial" w:cs="Arial"/>
          <w:b/>
          <w:iCs/>
          <w:szCs w:val="18"/>
          <w:lang w:val="en-US"/>
        </w:rPr>
        <w:t>Miguel Díaz-</w:t>
      </w:r>
      <w:proofErr w:type="spellStart"/>
      <w:r w:rsidRPr="00C8502C">
        <w:rPr>
          <w:rFonts w:ascii="Arial" w:hAnsi="Arial" w:cs="Arial"/>
          <w:b/>
          <w:iCs/>
          <w:szCs w:val="18"/>
          <w:lang w:val="en-US"/>
        </w:rPr>
        <w:t>Canel</w:t>
      </w:r>
      <w:proofErr w:type="spellEnd"/>
    </w:p>
    <w:p w14:paraId="2EB7C49F" w14:textId="3D83BD11" w:rsidR="005D2C37" w:rsidRPr="00C8502C" w:rsidRDefault="005E4BB4" w:rsidP="00C8502C">
      <w:pPr>
        <w:spacing w:after="0" w:line="240" w:lineRule="auto"/>
        <w:rPr>
          <w:rFonts w:ascii="Arial" w:hAnsi="Arial" w:cs="Arial"/>
          <w:bCs/>
          <w:iCs/>
          <w:szCs w:val="18"/>
          <w:lang w:val="en-US"/>
        </w:rPr>
      </w:pPr>
      <w:r w:rsidRPr="00C8502C">
        <w:rPr>
          <w:rFonts w:ascii="Arial" w:hAnsi="Arial" w:cs="Arial"/>
          <w:bCs/>
          <w:iCs/>
          <w:szCs w:val="18"/>
          <w:lang w:val="en-US"/>
        </w:rPr>
        <w:t>President of the Republic of Cuba</w:t>
      </w:r>
    </w:p>
    <w:p w14:paraId="77A433DF" w14:textId="77777777" w:rsidR="005E4BB4" w:rsidRPr="00C8502C" w:rsidRDefault="005E4BB4" w:rsidP="00C8502C">
      <w:pPr>
        <w:spacing w:after="0" w:line="240" w:lineRule="auto"/>
        <w:rPr>
          <w:rFonts w:ascii="Arial" w:hAnsi="Arial" w:cs="Arial"/>
          <w:iCs/>
          <w:szCs w:val="18"/>
          <w:lang w:val="es-PE"/>
        </w:rPr>
      </w:pPr>
      <w:r w:rsidRPr="00C8502C">
        <w:rPr>
          <w:rFonts w:ascii="Arial" w:hAnsi="Arial" w:cs="Arial"/>
          <w:iCs/>
          <w:szCs w:val="18"/>
          <w:lang w:val="es-PE"/>
        </w:rPr>
        <w:t xml:space="preserve">Hidalgo Esq. 6, Plaza de La Revolución, </w:t>
      </w:r>
    </w:p>
    <w:p w14:paraId="2609ED64" w14:textId="79E11E7A" w:rsidR="005E4BB4" w:rsidRPr="00C8502C" w:rsidRDefault="005E4BB4" w:rsidP="00C8502C">
      <w:pPr>
        <w:spacing w:after="0" w:line="240" w:lineRule="auto"/>
        <w:rPr>
          <w:rFonts w:ascii="Arial" w:hAnsi="Arial" w:cs="Arial"/>
          <w:iCs/>
          <w:szCs w:val="18"/>
          <w:lang w:val="es-PE"/>
        </w:rPr>
      </w:pPr>
      <w:r w:rsidRPr="00C8502C">
        <w:rPr>
          <w:rFonts w:ascii="Arial" w:hAnsi="Arial" w:cs="Arial"/>
          <w:iCs/>
          <w:szCs w:val="18"/>
          <w:lang w:val="es-PE"/>
        </w:rPr>
        <w:t>CP 10400, La Habana, Cuba</w:t>
      </w:r>
    </w:p>
    <w:p w14:paraId="5A7F4E37" w14:textId="63C89B76" w:rsidR="005D2C37" w:rsidRDefault="005D2C37" w:rsidP="00C8502C">
      <w:pPr>
        <w:spacing w:after="0" w:line="240" w:lineRule="auto"/>
        <w:rPr>
          <w:rFonts w:ascii="Arial" w:hAnsi="Arial" w:cs="Arial"/>
          <w:iCs/>
          <w:szCs w:val="18"/>
          <w:lang w:val="es-PE"/>
        </w:rPr>
      </w:pPr>
      <w:r w:rsidRPr="00C8502C">
        <w:rPr>
          <w:rFonts w:ascii="Arial" w:hAnsi="Arial" w:cs="Arial"/>
          <w:iCs/>
          <w:szCs w:val="18"/>
          <w:lang w:val="es-PE"/>
        </w:rPr>
        <w:t xml:space="preserve">Email: </w:t>
      </w:r>
      <w:hyperlink r:id="rId14" w:history="1">
        <w:r w:rsidR="00C8502C" w:rsidRPr="00C8502C">
          <w:rPr>
            <w:rStyle w:val="Hyperlink"/>
            <w:rFonts w:ascii="Arial" w:hAnsi="Arial" w:cs="Arial"/>
            <w:iCs/>
            <w:szCs w:val="18"/>
            <w:lang w:val="es-PE"/>
          </w:rPr>
          <w:t>despacho@presidencia.gob.cu</w:t>
        </w:r>
      </w:hyperlink>
      <w:r w:rsidR="00C8502C" w:rsidRPr="00C8502C">
        <w:rPr>
          <w:rFonts w:ascii="Arial" w:hAnsi="Arial" w:cs="Arial"/>
          <w:iCs/>
          <w:szCs w:val="18"/>
          <w:lang w:val="es-PE"/>
        </w:rPr>
        <w:t xml:space="preserve"> </w:t>
      </w:r>
    </w:p>
    <w:p w14:paraId="2200E69E" w14:textId="179C12B1" w:rsidR="00C8502C" w:rsidRDefault="00C8502C" w:rsidP="00C8502C">
      <w:pPr>
        <w:spacing w:after="0" w:line="240" w:lineRule="auto"/>
        <w:rPr>
          <w:rFonts w:ascii="Arial" w:hAnsi="Arial" w:cs="Arial"/>
          <w:iCs/>
          <w:szCs w:val="18"/>
          <w:lang w:val="es-PE"/>
        </w:rPr>
      </w:pPr>
    </w:p>
    <w:p w14:paraId="6722CDD4" w14:textId="77777777" w:rsidR="00C8502C" w:rsidRDefault="00C8502C" w:rsidP="003729F5">
      <w:pPr>
        <w:pStyle w:val="PlainText"/>
        <w:rPr>
          <w:rFonts w:ascii="Arial" w:hAnsi="Arial" w:cs="Arial"/>
          <w:b/>
          <w:bCs/>
          <w:sz w:val="18"/>
          <w:szCs w:val="18"/>
        </w:rPr>
      </w:pPr>
    </w:p>
    <w:p w14:paraId="39353637" w14:textId="77777777" w:rsidR="00C8502C" w:rsidRDefault="00C8502C" w:rsidP="003729F5">
      <w:pPr>
        <w:pStyle w:val="PlainText"/>
        <w:rPr>
          <w:rFonts w:ascii="Arial" w:hAnsi="Arial" w:cs="Arial"/>
          <w:b/>
          <w:bCs/>
          <w:sz w:val="18"/>
          <w:szCs w:val="18"/>
        </w:rPr>
      </w:pPr>
    </w:p>
    <w:p w14:paraId="1065A93B" w14:textId="3D3F1C80" w:rsidR="00C8502C" w:rsidRPr="00C8502C" w:rsidRDefault="00C8502C" w:rsidP="003729F5">
      <w:pPr>
        <w:pStyle w:val="PlainText"/>
        <w:rPr>
          <w:rFonts w:ascii="Arial" w:hAnsi="Arial" w:cs="Arial"/>
          <w:b/>
          <w:bCs/>
          <w:sz w:val="18"/>
          <w:szCs w:val="18"/>
        </w:rPr>
      </w:pPr>
      <w:r w:rsidRPr="00C8502C">
        <w:rPr>
          <w:rFonts w:ascii="Arial" w:hAnsi="Arial" w:cs="Arial"/>
          <w:b/>
          <w:bCs/>
          <w:sz w:val="18"/>
          <w:szCs w:val="18"/>
        </w:rPr>
        <w:t>Ambassador José Ramón Cabañas</w:t>
      </w:r>
    </w:p>
    <w:p w14:paraId="2719EC04" w14:textId="77777777" w:rsidR="00C8502C" w:rsidRPr="00C8502C" w:rsidRDefault="00C8502C" w:rsidP="003729F5">
      <w:pPr>
        <w:pStyle w:val="PlainText"/>
        <w:rPr>
          <w:rFonts w:ascii="Arial" w:hAnsi="Arial" w:cs="Arial"/>
          <w:sz w:val="18"/>
          <w:szCs w:val="18"/>
        </w:rPr>
      </w:pPr>
      <w:r w:rsidRPr="00C8502C">
        <w:rPr>
          <w:rFonts w:ascii="Arial" w:hAnsi="Arial" w:cs="Arial"/>
          <w:sz w:val="18"/>
          <w:szCs w:val="18"/>
        </w:rPr>
        <w:t>Embassy of Cuba</w:t>
      </w:r>
    </w:p>
    <w:p w14:paraId="2880160B" w14:textId="77777777" w:rsidR="00C8502C" w:rsidRPr="00C8502C" w:rsidRDefault="00C8502C" w:rsidP="003729F5">
      <w:pPr>
        <w:pStyle w:val="PlainText"/>
        <w:rPr>
          <w:rFonts w:ascii="Arial" w:hAnsi="Arial" w:cs="Arial"/>
          <w:sz w:val="18"/>
          <w:szCs w:val="18"/>
        </w:rPr>
      </w:pPr>
      <w:r w:rsidRPr="00C8502C">
        <w:rPr>
          <w:rFonts w:ascii="Arial" w:hAnsi="Arial" w:cs="Arial"/>
          <w:sz w:val="18"/>
          <w:szCs w:val="18"/>
        </w:rPr>
        <w:t>2630 16th Street NW, Washington, D.C. 20009</w:t>
      </w:r>
    </w:p>
    <w:p w14:paraId="54DA6D80" w14:textId="77777777" w:rsidR="00C8502C" w:rsidRPr="00C8502C" w:rsidRDefault="00C8502C" w:rsidP="003729F5">
      <w:pPr>
        <w:pStyle w:val="PlainText"/>
        <w:rPr>
          <w:rFonts w:ascii="Arial" w:hAnsi="Arial" w:cs="Arial"/>
          <w:sz w:val="18"/>
          <w:szCs w:val="18"/>
        </w:rPr>
      </w:pPr>
      <w:r w:rsidRPr="00C8502C">
        <w:rPr>
          <w:rFonts w:ascii="Arial" w:hAnsi="Arial" w:cs="Arial"/>
          <w:sz w:val="18"/>
          <w:szCs w:val="18"/>
        </w:rPr>
        <w:t>Tel: 202 797 8515 I Fax: 202 797 8521</w:t>
      </w:r>
    </w:p>
    <w:p w14:paraId="5AA7A89B" w14:textId="64383BA7" w:rsidR="00C8502C" w:rsidRPr="00C8502C" w:rsidRDefault="00C8502C" w:rsidP="003729F5">
      <w:pPr>
        <w:pStyle w:val="PlainText"/>
        <w:rPr>
          <w:rFonts w:ascii="Arial" w:hAnsi="Arial" w:cs="Arial"/>
          <w:sz w:val="18"/>
          <w:szCs w:val="18"/>
        </w:rPr>
      </w:pPr>
      <w:r w:rsidRPr="00C8502C">
        <w:rPr>
          <w:rFonts w:ascii="Arial" w:hAnsi="Arial" w:cs="Arial"/>
          <w:sz w:val="18"/>
          <w:szCs w:val="18"/>
        </w:rPr>
        <w:t xml:space="preserve">Email: </w:t>
      </w:r>
      <w:hyperlink r:id="rId15" w:history="1">
        <w:r w:rsidRPr="00C8502C">
          <w:rPr>
            <w:rStyle w:val="Hyperlink"/>
            <w:rFonts w:ascii="Arial" w:hAnsi="Arial" w:cs="Arial"/>
            <w:sz w:val="18"/>
            <w:szCs w:val="18"/>
          </w:rPr>
          <w:t>cubaseccion@igc.apc.org</w:t>
        </w:r>
      </w:hyperlink>
      <w:r w:rsidRPr="00C8502C">
        <w:rPr>
          <w:rFonts w:ascii="Arial" w:hAnsi="Arial" w:cs="Arial"/>
          <w:sz w:val="18"/>
          <w:szCs w:val="18"/>
        </w:rPr>
        <w:t xml:space="preserve"> </w:t>
      </w:r>
      <w:hyperlink r:id="rId16" w:history="1">
        <w:r w:rsidRPr="00C8502C">
          <w:rPr>
            <w:rStyle w:val="Hyperlink"/>
            <w:rFonts w:ascii="Arial" w:hAnsi="Arial" w:cs="Arial"/>
            <w:sz w:val="18"/>
            <w:szCs w:val="18"/>
          </w:rPr>
          <w:t>recepcion@usadc.embacuba.cu</w:t>
        </w:r>
      </w:hyperlink>
      <w:r w:rsidRPr="00C8502C">
        <w:rPr>
          <w:rFonts w:ascii="Arial" w:hAnsi="Arial" w:cs="Arial"/>
          <w:sz w:val="18"/>
          <w:szCs w:val="18"/>
        </w:rPr>
        <w:t xml:space="preserve"> </w:t>
      </w:r>
    </w:p>
    <w:p w14:paraId="6CFC2BBB" w14:textId="6A8FBF45" w:rsidR="00C8502C" w:rsidRPr="00C8502C" w:rsidRDefault="00C8502C" w:rsidP="003729F5">
      <w:pPr>
        <w:pStyle w:val="PlainText"/>
        <w:rPr>
          <w:rFonts w:ascii="Arial" w:hAnsi="Arial" w:cs="Arial"/>
          <w:sz w:val="18"/>
          <w:szCs w:val="18"/>
        </w:rPr>
      </w:pPr>
      <w:r w:rsidRPr="00C8502C">
        <w:rPr>
          <w:rFonts w:ascii="Arial" w:hAnsi="Arial" w:cs="Arial"/>
          <w:sz w:val="18"/>
          <w:szCs w:val="18"/>
        </w:rPr>
        <w:t xml:space="preserve">Twitter: </w:t>
      </w:r>
      <w:hyperlink r:id="rId17" w:history="1">
        <w:r w:rsidRPr="00C8502C">
          <w:rPr>
            <w:rStyle w:val="Hyperlink"/>
            <w:rFonts w:ascii="Arial" w:hAnsi="Arial" w:cs="Arial"/>
            <w:sz w:val="18"/>
            <w:szCs w:val="18"/>
          </w:rPr>
          <w:t>@</w:t>
        </w:r>
        <w:proofErr w:type="spellStart"/>
        <w:r w:rsidRPr="00C8502C">
          <w:rPr>
            <w:rStyle w:val="Hyperlink"/>
            <w:rFonts w:ascii="Arial" w:hAnsi="Arial" w:cs="Arial"/>
            <w:sz w:val="18"/>
            <w:szCs w:val="18"/>
          </w:rPr>
          <w:t>EmbaCubaUS</w:t>
        </w:r>
        <w:proofErr w:type="spellEnd"/>
      </w:hyperlink>
      <w:r w:rsidRPr="00C8502C">
        <w:rPr>
          <w:rFonts w:ascii="Arial" w:hAnsi="Arial" w:cs="Arial"/>
          <w:sz w:val="18"/>
          <w:szCs w:val="18"/>
        </w:rPr>
        <w:t xml:space="preserve"> </w:t>
      </w:r>
      <w:hyperlink r:id="rId18" w:history="1">
        <w:r w:rsidRPr="00C8502C">
          <w:rPr>
            <w:rStyle w:val="Hyperlink"/>
            <w:rFonts w:ascii="Arial" w:hAnsi="Arial" w:cs="Arial"/>
            <w:sz w:val="18"/>
            <w:szCs w:val="18"/>
          </w:rPr>
          <w:t>@</w:t>
        </w:r>
        <w:proofErr w:type="spellStart"/>
        <w:r w:rsidRPr="00C8502C">
          <w:rPr>
            <w:rStyle w:val="Hyperlink"/>
            <w:rFonts w:ascii="Arial" w:hAnsi="Arial" w:cs="Arial"/>
            <w:sz w:val="18"/>
            <w:szCs w:val="18"/>
          </w:rPr>
          <w:t>JoseRCabanas</w:t>
        </w:r>
        <w:proofErr w:type="spellEnd"/>
      </w:hyperlink>
    </w:p>
    <w:p w14:paraId="5985DB3A" w14:textId="70766440" w:rsidR="00C8502C" w:rsidRPr="00C8502C" w:rsidRDefault="00C8502C" w:rsidP="00C8502C">
      <w:pPr>
        <w:pStyle w:val="PlainText"/>
        <w:rPr>
          <w:rFonts w:ascii="Courier New" w:hAnsi="Courier New" w:cs="Courier New"/>
        </w:rPr>
      </w:pPr>
      <w:r w:rsidRPr="00C8502C">
        <w:rPr>
          <w:rFonts w:ascii="Arial" w:hAnsi="Arial" w:cs="Arial"/>
          <w:sz w:val="18"/>
          <w:szCs w:val="18"/>
        </w:rPr>
        <w:t>Salutation: Dear Ambassador</w:t>
      </w:r>
    </w:p>
    <w:p w14:paraId="43088C8D" w14:textId="77777777" w:rsidR="00C8502C" w:rsidRDefault="00C8502C" w:rsidP="00C8502C">
      <w:pPr>
        <w:spacing w:after="0" w:line="240" w:lineRule="auto"/>
        <w:ind w:left="-283"/>
        <w:jc w:val="right"/>
        <w:rPr>
          <w:rFonts w:ascii="Arial" w:hAnsi="Arial" w:cs="Arial"/>
          <w:b/>
          <w:iCs/>
          <w:sz w:val="20"/>
          <w:szCs w:val="20"/>
          <w:lang w:val="es-PE"/>
        </w:rPr>
        <w:sectPr w:rsidR="00C8502C" w:rsidSect="00C8502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4D6EF9" w14:textId="40E812F3" w:rsidR="005D2C37" w:rsidRPr="00C8502C" w:rsidRDefault="005D2C37" w:rsidP="00C8502C">
      <w:pPr>
        <w:spacing w:after="0" w:line="240" w:lineRule="auto"/>
        <w:rPr>
          <w:rFonts w:ascii="Arial" w:hAnsi="Arial" w:cs="Arial"/>
          <w:iCs/>
          <w:sz w:val="20"/>
          <w:szCs w:val="20"/>
          <w:lang w:val="en-US"/>
        </w:rPr>
      </w:pPr>
      <w:r w:rsidRPr="00C8502C">
        <w:rPr>
          <w:rFonts w:ascii="Arial" w:hAnsi="Arial" w:cs="Arial"/>
          <w:iCs/>
          <w:sz w:val="20"/>
          <w:szCs w:val="20"/>
          <w:lang w:val="en-US"/>
        </w:rPr>
        <w:t xml:space="preserve">Dear </w:t>
      </w:r>
      <w:proofErr w:type="gramStart"/>
      <w:r w:rsidR="00C8502C">
        <w:rPr>
          <w:rFonts w:ascii="Arial" w:hAnsi="Arial" w:cs="Arial"/>
          <w:iCs/>
          <w:sz w:val="20"/>
          <w:szCs w:val="20"/>
          <w:lang w:val="en-US"/>
        </w:rPr>
        <w:t>P</w:t>
      </w:r>
      <w:r w:rsidR="005E4BB4" w:rsidRPr="00C8502C">
        <w:rPr>
          <w:rFonts w:ascii="Arial" w:hAnsi="Arial" w:cs="Arial"/>
          <w:iCs/>
          <w:sz w:val="20"/>
          <w:szCs w:val="20"/>
          <w:lang w:val="en-US"/>
        </w:rPr>
        <w:t>resident</w:t>
      </w:r>
      <w:proofErr w:type="gramEnd"/>
      <w:r w:rsidR="005E4BB4" w:rsidRPr="00C8502C">
        <w:rPr>
          <w:rFonts w:ascii="Arial" w:hAnsi="Arial" w:cs="Arial"/>
          <w:iCs/>
          <w:sz w:val="20"/>
          <w:szCs w:val="20"/>
          <w:lang w:val="en-US"/>
        </w:rPr>
        <w:t xml:space="preserve"> Díaz-</w:t>
      </w:r>
      <w:proofErr w:type="spellStart"/>
      <w:r w:rsidR="005E4BB4" w:rsidRPr="00C8502C">
        <w:rPr>
          <w:rFonts w:ascii="Arial" w:hAnsi="Arial" w:cs="Arial"/>
          <w:iCs/>
          <w:sz w:val="20"/>
          <w:szCs w:val="20"/>
          <w:lang w:val="en-US"/>
        </w:rPr>
        <w:t>Canel</w:t>
      </w:r>
      <w:proofErr w:type="spellEnd"/>
      <w:r w:rsidRPr="00C8502C">
        <w:rPr>
          <w:rFonts w:ascii="Arial" w:hAnsi="Arial" w:cs="Arial"/>
          <w:iCs/>
          <w:sz w:val="20"/>
          <w:szCs w:val="20"/>
          <w:lang w:val="en-US"/>
        </w:rPr>
        <w:t>,</w:t>
      </w:r>
    </w:p>
    <w:p w14:paraId="39A718CE" w14:textId="77777777" w:rsidR="005D2C37" w:rsidRPr="00C8502C" w:rsidRDefault="005D2C37" w:rsidP="00C8502C">
      <w:pPr>
        <w:spacing w:after="0" w:line="240" w:lineRule="auto"/>
        <w:ind w:left="-283"/>
        <w:rPr>
          <w:rFonts w:ascii="Arial" w:hAnsi="Arial" w:cs="Arial"/>
          <w:iCs/>
          <w:sz w:val="20"/>
          <w:szCs w:val="20"/>
          <w:lang w:val="en-US"/>
        </w:rPr>
      </w:pPr>
    </w:p>
    <w:p w14:paraId="3F8F4EA3" w14:textId="3B407F82" w:rsidR="005E4BB4" w:rsidRPr="00C8502C" w:rsidRDefault="005E4BB4" w:rsidP="00C8502C">
      <w:pPr>
        <w:spacing w:after="0" w:line="240" w:lineRule="auto"/>
        <w:rPr>
          <w:rFonts w:ascii="Arial" w:hAnsi="Arial" w:cs="Arial"/>
          <w:iCs/>
          <w:sz w:val="20"/>
          <w:szCs w:val="20"/>
        </w:rPr>
      </w:pPr>
      <w:bookmarkStart w:id="1" w:name="_Hlk33566721"/>
      <w:r w:rsidRPr="00C8502C">
        <w:rPr>
          <w:rFonts w:ascii="Arial" w:hAnsi="Arial" w:cs="Arial"/>
          <w:iCs/>
          <w:sz w:val="20"/>
          <w:szCs w:val="20"/>
        </w:rPr>
        <w:t xml:space="preserve">I write to you to express my deep concern regarding the forthcoming trial of </w:t>
      </w:r>
      <w:bookmarkStart w:id="2" w:name="_Hlk19184377"/>
      <w:r w:rsidRPr="00C8502C">
        <w:rPr>
          <w:rFonts w:ascii="Arial" w:hAnsi="Arial" w:cs="Arial"/>
          <w:iCs/>
          <w:sz w:val="20"/>
          <w:szCs w:val="20"/>
        </w:rPr>
        <w:t xml:space="preserve">Mr. </w:t>
      </w:r>
      <w:bookmarkEnd w:id="2"/>
      <w:r w:rsidRPr="00C8502C">
        <w:rPr>
          <w:rFonts w:ascii="Arial" w:hAnsi="Arial" w:cs="Arial"/>
          <w:iCs/>
          <w:sz w:val="20"/>
          <w:szCs w:val="20"/>
        </w:rPr>
        <w:t xml:space="preserve">José Daniel Ferrer García, leader of the unofficial political opposition group “Patriotic Union of Cuba” (Unión </w:t>
      </w:r>
      <w:proofErr w:type="spellStart"/>
      <w:r w:rsidRPr="00C8502C">
        <w:rPr>
          <w:rFonts w:ascii="Arial" w:hAnsi="Arial" w:cs="Arial"/>
          <w:iCs/>
          <w:sz w:val="20"/>
          <w:szCs w:val="20"/>
        </w:rPr>
        <w:t>Patriótica</w:t>
      </w:r>
      <w:proofErr w:type="spellEnd"/>
      <w:r w:rsidRPr="00C8502C">
        <w:rPr>
          <w:rFonts w:ascii="Arial" w:hAnsi="Arial" w:cs="Arial"/>
          <w:iCs/>
          <w:sz w:val="20"/>
          <w:szCs w:val="20"/>
        </w:rPr>
        <w:t xml:space="preserve"> de Cuba - UNPACU), detained without charges and with limited access to the outside world and his family since 1 October 2019.</w:t>
      </w:r>
    </w:p>
    <w:p w14:paraId="77C88839" w14:textId="77777777" w:rsidR="005E4BB4" w:rsidRPr="00C8502C" w:rsidRDefault="005E4BB4" w:rsidP="00C8502C">
      <w:pPr>
        <w:spacing w:after="0" w:line="240" w:lineRule="auto"/>
        <w:ind w:left="-284"/>
        <w:rPr>
          <w:rFonts w:ascii="Arial" w:hAnsi="Arial" w:cs="Arial"/>
          <w:iCs/>
          <w:sz w:val="20"/>
          <w:szCs w:val="20"/>
        </w:rPr>
      </w:pPr>
    </w:p>
    <w:p w14:paraId="631ED7B5" w14:textId="77777777" w:rsidR="005E4BB4" w:rsidRPr="00C8502C" w:rsidRDefault="005E4BB4" w:rsidP="00C8502C">
      <w:pPr>
        <w:spacing w:after="0" w:line="240" w:lineRule="auto"/>
        <w:rPr>
          <w:rFonts w:ascii="Arial" w:hAnsi="Arial" w:cs="Arial"/>
          <w:iCs/>
          <w:sz w:val="20"/>
          <w:szCs w:val="20"/>
        </w:rPr>
      </w:pPr>
      <w:r w:rsidRPr="00C8502C">
        <w:rPr>
          <w:rFonts w:ascii="Arial" w:hAnsi="Arial" w:cs="Arial"/>
          <w:iCs/>
          <w:sz w:val="20"/>
          <w:szCs w:val="20"/>
          <w:lang w:val="en-US"/>
        </w:rPr>
        <w:t>Recent</w:t>
      </w:r>
      <w:r w:rsidRPr="00C8502C">
        <w:rPr>
          <w:rFonts w:ascii="Arial" w:hAnsi="Arial" w:cs="Arial"/>
          <w:iCs/>
          <w:sz w:val="20"/>
          <w:szCs w:val="20"/>
        </w:rPr>
        <w:t xml:space="preserve"> reports suggest he is scheduled for trial on February 26, 2020. According to sources, </w:t>
      </w:r>
      <w:proofErr w:type="spellStart"/>
      <w:r w:rsidRPr="00C8502C">
        <w:rPr>
          <w:rFonts w:ascii="Arial" w:hAnsi="Arial" w:cs="Arial"/>
          <w:iCs/>
          <w:sz w:val="20"/>
          <w:szCs w:val="20"/>
        </w:rPr>
        <w:t>defense</w:t>
      </w:r>
      <w:proofErr w:type="spellEnd"/>
      <w:r w:rsidRPr="00C8502C">
        <w:rPr>
          <w:rFonts w:ascii="Arial" w:hAnsi="Arial" w:cs="Arial"/>
          <w:iCs/>
          <w:sz w:val="20"/>
          <w:szCs w:val="20"/>
        </w:rPr>
        <w:t xml:space="preserve"> witnesses have allegedly been harassed by the authorities, days before the start of the trial. </w:t>
      </w:r>
    </w:p>
    <w:p w14:paraId="31463543" w14:textId="77777777" w:rsidR="005E4BB4" w:rsidRPr="00C8502C" w:rsidRDefault="005E4BB4" w:rsidP="00C8502C">
      <w:pPr>
        <w:spacing w:after="0" w:line="240" w:lineRule="auto"/>
        <w:ind w:left="-284"/>
        <w:rPr>
          <w:rFonts w:ascii="Arial" w:hAnsi="Arial" w:cs="Arial"/>
          <w:iCs/>
          <w:sz w:val="20"/>
          <w:szCs w:val="20"/>
        </w:rPr>
      </w:pPr>
    </w:p>
    <w:p w14:paraId="6D762481" w14:textId="77777777" w:rsidR="005E4BB4" w:rsidRPr="00C8502C" w:rsidRDefault="005E4BB4" w:rsidP="00C8502C">
      <w:pPr>
        <w:spacing w:after="0" w:line="240" w:lineRule="auto"/>
        <w:rPr>
          <w:rFonts w:ascii="Arial" w:hAnsi="Arial" w:cs="Arial"/>
          <w:bCs/>
          <w:iCs/>
          <w:sz w:val="20"/>
          <w:szCs w:val="20"/>
        </w:rPr>
      </w:pPr>
      <w:r w:rsidRPr="00C8502C">
        <w:rPr>
          <w:rFonts w:ascii="Arial" w:hAnsi="Arial" w:cs="Arial"/>
          <w:bCs/>
          <w:iCs/>
          <w:sz w:val="20"/>
          <w:szCs w:val="20"/>
        </w:rPr>
        <w:t xml:space="preserve">Since organizations as Amnesty International have documented for decades how </w:t>
      </w:r>
      <w:r w:rsidRPr="00C8502C">
        <w:rPr>
          <w:rFonts w:ascii="Arial" w:hAnsi="Arial" w:cs="Arial"/>
          <w:bCs/>
          <w:iCs/>
          <w:sz w:val="20"/>
          <w:szCs w:val="20"/>
          <w:lang w:val="en-US"/>
        </w:rPr>
        <w:t>the judiciary and lawyers are tightly controlled by the Executive in Cuba and considering that José Daniel Ferrer García is one of the most critical voices in the country, I am concerned that he is at risk of an unfair trial.</w:t>
      </w:r>
    </w:p>
    <w:p w14:paraId="6863488B" w14:textId="77777777" w:rsidR="005E4BB4" w:rsidRPr="00C8502C" w:rsidRDefault="005E4BB4" w:rsidP="00C8502C">
      <w:pPr>
        <w:spacing w:after="0" w:line="240" w:lineRule="auto"/>
        <w:ind w:left="-284"/>
        <w:rPr>
          <w:rFonts w:ascii="Arial" w:hAnsi="Arial" w:cs="Arial"/>
          <w:iCs/>
          <w:sz w:val="20"/>
          <w:szCs w:val="20"/>
          <w:lang w:val="en-US"/>
        </w:rPr>
      </w:pPr>
    </w:p>
    <w:p w14:paraId="0660FF97" w14:textId="046164B1" w:rsidR="005E4BB4" w:rsidRPr="00C8502C" w:rsidRDefault="005E4BB4" w:rsidP="00C8502C">
      <w:pPr>
        <w:spacing w:after="0" w:line="240" w:lineRule="auto"/>
        <w:rPr>
          <w:rFonts w:ascii="Arial" w:hAnsi="Arial" w:cs="Arial"/>
          <w:iCs/>
          <w:sz w:val="20"/>
          <w:szCs w:val="20"/>
        </w:rPr>
      </w:pPr>
      <w:r w:rsidRPr="00C8502C">
        <w:rPr>
          <w:rFonts w:ascii="Arial" w:hAnsi="Arial" w:cs="Arial"/>
          <w:iCs/>
          <w:sz w:val="20"/>
          <w:szCs w:val="20"/>
        </w:rPr>
        <w:t>I therefore demand that your administration</w:t>
      </w:r>
      <w:r w:rsidR="00C8502C">
        <w:rPr>
          <w:rFonts w:ascii="Arial" w:hAnsi="Arial" w:cs="Arial"/>
          <w:iCs/>
          <w:sz w:val="20"/>
          <w:szCs w:val="20"/>
        </w:rPr>
        <w:t xml:space="preserve"> e</w:t>
      </w:r>
      <w:proofErr w:type="spellStart"/>
      <w:r w:rsidRPr="00C8502C">
        <w:rPr>
          <w:rFonts w:ascii="Arial" w:hAnsi="Arial" w:cs="Arial"/>
          <w:iCs/>
          <w:sz w:val="20"/>
          <w:szCs w:val="20"/>
          <w:lang w:val="en-US"/>
        </w:rPr>
        <w:t>nsures</w:t>
      </w:r>
      <w:proofErr w:type="spellEnd"/>
      <w:r w:rsidRPr="00C8502C">
        <w:rPr>
          <w:rFonts w:ascii="Arial" w:hAnsi="Arial" w:cs="Arial"/>
          <w:iCs/>
          <w:sz w:val="20"/>
          <w:szCs w:val="20"/>
          <w:lang w:val="en-US"/>
        </w:rPr>
        <w:t xml:space="preserve"> José Daniel Ferrer García has </w:t>
      </w:r>
      <w:r w:rsidRPr="00C8502C">
        <w:rPr>
          <w:rFonts w:ascii="Arial" w:hAnsi="Arial" w:cs="Arial"/>
          <w:iCs/>
          <w:sz w:val="20"/>
          <w:szCs w:val="20"/>
        </w:rPr>
        <w:t xml:space="preserve">a fair and public trial at which he has all the guarantees necessary for his </w:t>
      </w:r>
      <w:proofErr w:type="spellStart"/>
      <w:r w:rsidRPr="00C8502C">
        <w:rPr>
          <w:rFonts w:ascii="Arial" w:hAnsi="Arial" w:cs="Arial"/>
          <w:iCs/>
          <w:sz w:val="20"/>
          <w:szCs w:val="20"/>
        </w:rPr>
        <w:t>defense</w:t>
      </w:r>
      <w:proofErr w:type="spellEnd"/>
      <w:r w:rsidR="00C8502C">
        <w:rPr>
          <w:rFonts w:ascii="Arial" w:hAnsi="Arial" w:cs="Arial"/>
          <w:iCs/>
          <w:sz w:val="20"/>
          <w:szCs w:val="20"/>
          <w:lang w:val="en-US"/>
        </w:rPr>
        <w:t>; a</w:t>
      </w:r>
      <w:r w:rsidRPr="00C8502C">
        <w:rPr>
          <w:rFonts w:ascii="Arial" w:hAnsi="Arial" w:cs="Arial"/>
          <w:iCs/>
          <w:sz w:val="20"/>
          <w:szCs w:val="20"/>
          <w:lang w:val="en-US"/>
        </w:rPr>
        <w:t>llows Amnesty International, as well as international mechanisms, to monitor the trial of José Daniel Ferrer García</w:t>
      </w:r>
      <w:r w:rsidR="00C8502C">
        <w:rPr>
          <w:rFonts w:ascii="Arial" w:hAnsi="Arial" w:cs="Arial"/>
          <w:iCs/>
          <w:sz w:val="20"/>
          <w:szCs w:val="20"/>
          <w:lang w:val="en-US"/>
        </w:rPr>
        <w:t>; and e</w:t>
      </w:r>
      <w:r w:rsidRPr="00C8502C">
        <w:rPr>
          <w:rFonts w:ascii="Arial" w:hAnsi="Arial" w:cs="Arial"/>
          <w:iCs/>
          <w:sz w:val="20"/>
          <w:szCs w:val="20"/>
          <w:lang w:val="en-US"/>
        </w:rPr>
        <w:t>nsure that José Daniel Ferrer García, his family and members of UNPACU are free of reprisals or harassment for peacefully exercising their human rights.</w:t>
      </w:r>
    </w:p>
    <w:p w14:paraId="708288CB" w14:textId="74E77EDC" w:rsidR="00EA68CE" w:rsidRPr="00C8502C" w:rsidRDefault="00EA68CE" w:rsidP="00C8502C">
      <w:pPr>
        <w:spacing w:after="0" w:line="240" w:lineRule="auto"/>
        <w:ind w:left="-284" w:firstLine="1"/>
        <w:rPr>
          <w:rFonts w:ascii="Arial" w:hAnsi="Arial" w:cs="Arial"/>
          <w:b/>
          <w:iCs/>
          <w:sz w:val="20"/>
          <w:szCs w:val="20"/>
          <w:lang w:val="en-US"/>
        </w:rPr>
      </w:pPr>
      <w:bookmarkStart w:id="3" w:name="_GoBack"/>
      <w:bookmarkEnd w:id="1"/>
      <w:bookmarkEnd w:id="3"/>
    </w:p>
    <w:p w14:paraId="15C42560" w14:textId="0F0424F2" w:rsidR="00EA68CE" w:rsidRDefault="007A0CCD" w:rsidP="00C8502C">
      <w:pPr>
        <w:spacing w:after="0" w:line="240" w:lineRule="auto"/>
        <w:rPr>
          <w:rFonts w:ascii="Arial" w:hAnsi="Arial" w:cs="Arial"/>
          <w:iCs/>
          <w:sz w:val="20"/>
          <w:szCs w:val="20"/>
        </w:rPr>
      </w:pPr>
      <w:r w:rsidRPr="00C8502C">
        <w:rPr>
          <w:rFonts w:ascii="Arial" w:hAnsi="Arial" w:cs="Arial"/>
          <w:iCs/>
          <w:sz w:val="20"/>
          <w:szCs w:val="20"/>
        </w:rPr>
        <w:t xml:space="preserve">Yours </w:t>
      </w:r>
      <w:r w:rsidR="00DE79E7" w:rsidRPr="00C8502C">
        <w:rPr>
          <w:rFonts w:ascii="Arial" w:hAnsi="Arial" w:cs="Arial"/>
          <w:iCs/>
          <w:sz w:val="20"/>
          <w:szCs w:val="20"/>
        </w:rPr>
        <w:t>sincerely</w:t>
      </w:r>
      <w:r w:rsidRPr="00C8502C">
        <w:rPr>
          <w:rFonts w:ascii="Arial" w:hAnsi="Arial" w:cs="Arial"/>
          <w:iCs/>
          <w:sz w:val="20"/>
          <w:szCs w:val="20"/>
        </w:rPr>
        <w:t>,</w:t>
      </w:r>
    </w:p>
    <w:p w14:paraId="2D0A1D4D" w14:textId="77777777" w:rsidR="00C8502C" w:rsidRPr="00C8502C" w:rsidRDefault="00C8502C" w:rsidP="00C8502C">
      <w:pPr>
        <w:spacing w:after="0" w:line="240" w:lineRule="auto"/>
        <w:rPr>
          <w:rFonts w:ascii="Arial" w:hAnsi="Arial" w:cs="Arial"/>
          <w:iCs/>
          <w:sz w:val="20"/>
          <w:szCs w:val="20"/>
        </w:rPr>
      </w:pPr>
    </w:p>
    <w:p w14:paraId="4F170D06" w14:textId="276095A5" w:rsidR="0082127B" w:rsidRDefault="0082127B" w:rsidP="00C8502C">
      <w:pPr>
        <w:spacing w:after="0" w:line="240" w:lineRule="auto"/>
        <w:rPr>
          <w:rFonts w:ascii="Arial" w:hAnsi="Arial" w:cs="Arial"/>
          <w:b/>
          <w:i/>
          <w:sz w:val="20"/>
          <w:szCs w:val="20"/>
        </w:rPr>
      </w:pPr>
    </w:p>
    <w:p w14:paraId="3F59AF63" w14:textId="77777777" w:rsidR="00C8502C" w:rsidRPr="00C8502C" w:rsidRDefault="00C8502C" w:rsidP="00C8502C">
      <w:pPr>
        <w:spacing w:after="0" w:line="240" w:lineRule="auto"/>
        <w:rPr>
          <w:rFonts w:ascii="Arial" w:hAnsi="Arial" w:cs="Arial"/>
          <w:b/>
          <w:i/>
          <w:sz w:val="20"/>
          <w:szCs w:val="20"/>
        </w:rPr>
      </w:pPr>
    </w:p>
    <w:p w14:paraId="24D24AC0" w14:textId="77777777" w:rsidR="0082127B" w:rsidRPr="00C8502C" w:rsidRDefault="0082127B" w:rsidP="00C8502C">
      <w:pPr>
        <w:pStyle w:val="AIBoxHeading"/>
        <w:shd w:val="clear" w:color="auto" w:fill="D9D9D9" w:themeFill="background1" w:themeFillShade="D9"/>
        <w:spacing w:line="240" w:lineRule="auto"/>
        <w:rPr>
          <w:rFonts w:ascii="Arial" w:hAnsi="Arial" w:cs="Arial"/>
          <w:b/>
          <w:sz w:val="32"/>
          <w:szCs w:val="32"/>
        </w:rPr>
      </w:pPr>
      <w:r w:rsidRPr="00C8502C">
        <w:rPr>
          <w:rFonts w:ascii="Arial" w:hAnsi="Arial" w:cs="Arial"/>
          <w:b/>
          <w:sz w:val="32"/>
          <w:szCs w:val="32"/>
        </w:rPr>
        <w:lastRenderedPageBreak/>
        <w:t>Additional information</w:t>
      </w:r>
    </w:p>
    <w:p w14:paraId="153FBE02" w14:textId="4F8DA00A" w:rsidR="00B31A27" w:rsidRPr="00C8502C" w:rsidRDefault="00C8502C" w:rsidP="00C8502C">
      <w:pPr>
        <w:spacing w:line="240" w:lineRule="auto"/>
        <w:jc w:val="both"/>
        <w:rPr>
          <w:rFonts w:ascii="Arial" w:hAnsi="Arial" w:cs="Arial"/>
          <w:sz w:val="20"/>
          <w:szCs w:val="20"/>
        </w:rPr>
      </w:pPr>
      <w:r w:rsidRPr="00C8502C">
        <w:rPr>
          <w:rFonts w:ascii="Arial" w:hAnsi="Arial" w:cs="Arial"/>
          <w:sz w:val="20"/>
          <w:szCs w:val="20"/>
        </w:rPr>
        <w:br/>
      </w:r>
      <w:r w:rsidR="00B31A27" w:rsidRPr="00C8502C">
        <w:rPr>
          <w:rFonts w:ascii="Arial" w:hAnsi="Arial" w:cs="Arial"/>
          <w:sz w:val="20"/>
          <w:szCs w:val="20"/>
          <w:lang w:val="en-US"/>
        </w:rPr>
        <w:t xml:space="preserve">According to information available to Amnesty International, </w:t>
      </w:r>
      <w:r w:rsidR="00B31A27" w:rsidRPr="00C8502C">
        <w:rPr>
          <w:rFonts w:ascii="Arial" w:hAnsi="Arial" w:cs="Arial"/>
          <w:sz w:val="20"/>
          <w:szCs w:val="20"/>
        </w:rPr>
        <w:t xml:space="preserve">José Daniel Ferrer García, leader of the unofficial political opposition group “Patriotic Union of Cuba” (Unión </w:t>
      </w:r>
      <w:proofErr w:type="spellStart"/>
      <w:r w:rsidR="00B31A27" w:rsidRPr="00C8502C">
        <w:rPr>
          <w:rFonts w:ascii="Arial" w:hAnsi="Arial" w:cs="Arial"/>
          <w:sz w:val="20"/>
          <w:szCs w:val="20"/>
        </w:rPr>
        <w:t>Patriótica</w:t>
      </w:r>
      <w:proofErr w:type="spellEnd"/>
      <w:r w:rsidR="00B31A27" w:rsidRPr="00C8502C">
        <w:rPr>
          <w:rFonts w:ascii="Arial" w:hAnsi="Arial" w:cs="Arial"/>
          <w:sz w:val="20"/>
          <w:szCs w:val="20"/>
        </w:rPr>
        <w:t xml:space="preserve"> de Cuba - UNPACU), was detained by authorities on 1 October 2019 and held incommunicado for at least 72 hours. José Daniel Ferrer García is one of the most critical voices in the Caribbean state.</w:t>
      </w:r>
      <w:r>
        <w:rPr>
          <w:rFonts w:ascii="Arial" w:hAnsi="Arial" w:cs="Arial"/>
          <w:sz w:val="20"/>
          <w:szCs w:val="20"/>
        </w:rPr>
        <w:t xml:space="preserve"> </w:t>
      </w:r>
      <w:r w:rsidR="00B31A27" w:rsidRPr="00C8502C">
        <w:rPr>
          <w:rFonts w:ascii="Arial" w:hAnsi="Arial" w:cs="Arial"/>
          <w:sz w:val="20"/>
          <w:szCs w:val="20"/>
        </w:rPr>
        <w:t xml:space="preserve">According to his wife, on the morning of 1 October 2019, law enforcement officials detained José Daniel Ferrer García in his house in Santiago de Cuba. Under </w:t>
      </w:r>
      <w:r w:rsidR="00B31A27" w:rsidRPr="00C8502C">
        <w:rPr>
          <w:rFonts w:ascii="Arial" w:hAnsi="Arial" w:cs="Arial"/>
          <w:sz w:val="20"/>
          <w:szCs w:val="20"/>
          <w:lang w:val="en-US"/>
        </w:rPr>
        <w:t xml:space="preserve">international human rights standards, anyone who is arrested or detained must be informed of the reasons why they are being deprived of their liberty at the time of their arrest. International standards also require that individuals are brought before a judge promptly after arrest or detention. </w:t>
      </w:r>
    </w:p>
    <w:p w14:paraId="5D2B4A0B" w14:textId="6A603D57" w:rsidR="00B31A27" w:rsidRPr="00C8502C" w:rsidRDefault="00B31A27" w:rsidP="00C8502C">
      <w:pPr>
        <w:spacing w:line="240" w:lineRule="auto"/>
        <w:jc w:val="both"/>
        <w:rPr>
          <w:rFonts w:ascii="Arial" w:hAnsi="Arial" w:cs="Arial"/>
          <w:sz w:val="20"/>
          <w:szCs w:val="20"/>
        </w:rPr>
      </w:pPr>
      <w:r w:rsidRPr="00C8502C">
        <w:rPr>
          <w:rFonts w:ascii="Arial" w:hAnsi="Arial" w:cs="Arial"/>
          <w:sz w:val="20"/>
          <w:szCs w:val="20"/>
        </w:rPr>
        <w:t>However, based on the information available to Amnesty International, at the time of his detention, the authorities had not formally informed José Daniel Ferrer García of the grounds for his detention nor had they brought him before a court. According to his family, it was not until November 2019, more than 30 days after his detention, that they received a document, apparently issued by the Provincial Prosecutor of Santiago de Cuba, dated 7 October 2019, stating that José Daniel Ferrer García has been charged with the offence of “injuries” (</w:t>
      </w:r>
      <w:proofErr w:type="spellStart"/>
      <w:r w:rsidRPr="00C8502C">
        <w:rPr>
          <w:rFonts w:ascii="Arial" w:hAnsi="Arial" w:cs="Arial"/>
          <w:i/>
          <w:sz w:val="20"/>
          <w:szCs w:val="20"/>
        </w:rPr>
        <w:t>lesiones</w:t>
      </w:r>
      <w:proofErr w:type="spellEnd"/>
      <w:r w:rsidRPr="00C8502C">
        <w:rPr>
          <w:rFonts w:ascii="Arial" w:hAnsi="Arial" w:cs="Arial"/>
          <w:sz w:val="20"/>
          <w:szCs w:val="20"/>
        </w:rPr>
        <w:t>) and placed in preventive detention as a precautionary measure.</w:t>
      </w:r>
      <w:r w:rsidR="00442C7B" w:rsidRPr="00C8502C">
        <w:rPr>
          <w:rFonts w:ascii="Arial" w:hAnsi="Arial" w:cs="Arial"/>
          <w:sz w:val="20"/>
          <w:szCs w:val="20"/>
        </w:rPr>
        <w:t xml:space="preserve"> </w:t>
      </w:r>
      <w:r w:rsidRPr="00C8502C">
        <w:rPr>
          <w:rFonts w:ascii="Arial" w:hAnsi="Arial" w:cs="Arial"/>
          <w:sz w:val="20"/>
          <w:szCs w:val="20"/>
        </w:rPr>
        <w:t>As such, his detention may be arbitrary.</w:t>
      </w:r>
    </w:p>
    <w:p w14:paraId="2B94A8A1" w14:textId="4C5F19A7" w:rsidR="00B31A27" w:rsidRPr="00C8502C" w:rsidRDefault="00B31A27" w:rsidP="00C8502C">
      <w:pPr>
        <w:spacing w:line="240" w:lineRule="auto"/>
        <w:jc w:val="both"/>
        <w:rPr>
          <w:rFonts w:ascii="Arial" w:hAnsi="Arial" w:cs="Arial"/>
          <w:sz w:val="20"/>
          <w:szCs w:val="20"/>
          <w:lang w:val="en-US"/>
        </w:rPr>
      </w:pPr>
      <w:r w:rsidRPr="00C8502C">
        <w:rPr>
          <w:rFonts w:ascii="Arial" w:hAnsi="Arial" w:cs="Arial"/>
          <w:sz w:val="20"/>
          <w:szCs w:val="20"/>
        </w:rPr>
        <w:t xml:space="preserve">Furthermore, according to his wife, authorities did not provide José Daniel Ferrer García with access to his family or a phone call until 72 hours after his detention. </w:t>
      </w:r>
      <w:r w:rsidRPr="00C8502C">
        <w:rPr>
          <w:rFonts w:ascii="Arial" w:hAnsi="Arial" w:cs="Arial"/>
          <w:sz w:val="20"/>
          <w:szCs w:val="20"/>
          <w:lang w:val="en-US"/>
        </w:rPr>
        <w:t>People held in custody are entitled to notify a third person that they have been arrested or detained and where they are held. Detention without access to the outside world – incommunicado detention – facilitates torture or other ill-treatment and enforced disappearance.</w:t>
      </w:r>
      <w:r w:rsidR="00C8502C">
        <w:rPr>
          <w:rFonts w:ascii="Arial" w:hAnsi="Arial" w:cs="Arial"/>
          <w:sz w:val="20"/>
          <w:szCs w:val="20"/>
          <w:lang w:val="en-US"/>
        </w:rPr>
        <w:t xml:space="preserve"> </w:t>
      </w:r>
      <w:r w:rsidRPr="00C8502C">
        <w:rPr>
          <w:rFonts w:ascii="Arial" w:hAnsi="Arial" w:cs="Arial"/>
          <w:sz w:val="20"/>
          <w:szCs w:val="20"/>
          <w:lang w:val="en-US"/>
        </w:rPr>
        <w:t>In addition to this, in early November 2019, Amnesty International received reports from Cuban Prisoners Defenders that he may have been ill-treated while in detention. Although we are not able to verify these allegations - as no independent human rights organizations have access to Cuban prisons, and the judiciary and lawyers are tightly controlled by the Executive in Cuba - the reports are alarming.</w:t>
      </w:r>
      <w:r w:rsidRPr="00C8502C">
        <w:rPr>
          <w:rFonts w:ascii="Arial" w:hAnsi="Arial" w:cs="Arial"/>
          <w:sz w:val="20"/>
          <w:szCs w:val="20"/>
        </w:rPr>
        <w:t xml:space="preserve"> </w:t>
      </w:r>
      <w:r w:rsidR="00C8502C">
        <w:rPr>
          <w:rFonts w:ascii="Arial" w:hAnsi="Arial" w:cs="Arial"/>
          <w:sz w:val="20"/>
          <w:szCs w:val="20"/>
          <w:lang w:val="en-US"/>
        </w:rPr>
        <w:t xml:space="preserve"> </w:t>
      </w:r>
      <w:r w:rsidRPr="00C8502C">
        <w:rPr>
          <w:rFonts w:ascii="Arial" w:hAnsi="Arial" w:cs="Arial"/>
          <w:sz w:val="20"/>
          <w:szCs w:val="20"/>
        </w:rPr>
        <w:t xml:space="preserve">Under international law standards, the prohibition of torture is binding to all States, whether they are Parties to treaties that expressly include this prohibition. Therefore, States are obliged to prevent torture and ill-treatment, to promptly investigate any allegations of torture and ill-treatment with impartiality, and to bring charges against those suspected of being responsible. </w:t>
      </w:r>
    </w:p>
    <w:p w14:paraId="0115EEDA" w14:textId="77777777" w:rsidR="00B31A27" w:rsidRPr="00C8502C" w:rsidRDefault="00B31A27" w:rsidP="00C8502C">
      <w:pPr>
        <w:spacing w:line="240" w:lineRule="auto"/>
        <w:jc w:val="both"/>
        <w:rPr>
          <w:rFonts w:ascii="Arial" w:hAnsi="Arial" w:cs="Arial"/>
          <w:sz w:val="20"/>
          <w:szCs w:val="20"/>
        </w:rPr>
      </w:pPr>
      <w:r w:rsidRPr="00C8502C">
        <w:rPr>
          <w:rFonts w:ascii="Arial" w:hAnsi="Arial" w:cs="Arial"/>
          <w:sz w:val="20"/>
          <w:szCs w:val="20"/>
        </w:rPr>
        <w:t>After receiving reports that José Daniel Ferrer García was pending of trial, on 22 November 2019, Amnesty International sent an open letter to the president of Cuba, Miguel Díaz-</w:t>
      </w:r>
      <w:proofErr w:type="spellStart"/>
      <w:r w:rsidRPr="00C8502C">
        <w:rPr>
          <w:rFonts w:ascii="Arial" w:hAnsi="Arial" w:cs="Arial"/>
          <w:sz w:val="20"/>
          <w:szCs w:val="20"/>
        </w:rPr>
        <w:t>Canel</w:t>
      </w:r>
      <w:proofErr w:type="spellEnd"/>
      <w:r w:rsidRPr="00C8502C">
        <w:rPr>
          <w:rFonts w:ascii="Arial" w:hAnsi="Arial" w:cs="Arial"/>
          <w:sz w:val="20"/>
          <w:szCs w:val="20"/>
        </w:rPr>
        <w:t xml:space="preserve">, reiterating our request to visit Cuba and monitor </w:t>
      </w:r>
      <w:r w:rsidRPr="00C8502C">
        <w:rPr>
          <w:rFonts w:ascii="Arial" w:hAnsi="Arial" w:cs="Arial"/>
          <w:i/>
          <w:sz w:val="20"/>
          <w:szCs w:val="20"/>
        </w:rPr>
        <w:t>in situ</w:t>
      </w:r>
      <w:r w:rsidRPr="00C8502C">
        <w:rPr>
          <w:rFonts w:ascii="Arial" w:hAnsi="Arial" w:cs="Arial"/>
          <w:sz w:val="20"/>
          <w:szCs w:val="20"/>
        </w:rPr>
        <w:t xml:space="preserve"> his forthcoming trial. The Cuban government has not replied to our request yet. </w:t>
      </w:r>
    </w:p>
    <w:p w14:paraId="4178C3D0" w14:textId="77777777" w:rsidR="00B31A27" w:rsidRPr="00C8502C" w:rsidRDefault="00B31A27" w:rsidP="00C8502C">
      <w:pPr>
        <w:spacing w:line="240" w:lineRule="auto"/>
        <w:jc w:val="both"/>
        <w:rPr>
          <w:rFonts w:ascii="Arial" w:hAnsi="Arial" w:cs="Arial"/>
          <w:sz w:val="20"/>
          <w:szCs w:val="20"/>
        </w:rPr>
      </w:pPr>
      <w:r w:rsidRPr="00C8502C">
        <w:rPr>
          <w:rFonts w:ascii="Arial" w:hAnsi="Arial" w:cs="Arial"/>
          <w:sz w:val="20"/>
          <w:szCs w:val="20"/>
        </w:rPr>
        <w:t xml:space="preserve">According to his family, </w:t>
      </w:r>
      <w:bookmarkStart w:id="4" w:name="_Hlk33566038"/>
      <w:r w:rsidRPr="00C8502C">
        <w:rPr>
          <w:rFonts w:ascii="Arial" w:hAnsi="Arial" w:cs="Arial"/>
          <w:sz w:val="20"/>
          <w:szCs w:val="20"/>
        </w:rPr>
        <w:t xml:space="preserve">José Daniel Ferrer García </w:t>
      </w:r>
      <w:bookmarkEnd w:id="4"/>
      <w:r w:rsidRPr="00C8502C">
        <w:rPr>
          <w:rFonts w:ascii="Arial" w:hAnsi="Arial" w:cs="Arial"/>
          <w:sz w:val="20"/>
          <w:szCs w:val="20"/>
        </w:rPr>
        <w:t xml:space="preserve">is scheduled for trial on February 26, 2020 in the morning. In addition, according to family members of José Daniel Ferrer García and Cuban Prisoners Defenders, two </w:t>
      </w:r>
      <w:proofErr w:type="spellStart"/>
      <w:r w:rsidRPr="00C8502C">
        <w:rPr>
          <w:rFonts w:ascii="Arial" w:hAnsi="Arial" w:cs="Arial"/>
          <w:sz w:val="20"/>
          <w:szCs w:val="20"/>
        </w:rPr>
        <w:t>defense</w:t>
      </w:r>
      <w:proofErr w:type="spellEnd"/>
      <w:r w:rsidRPr="00C8502C">
        <w:rPr>
          <w:rFonts w:ascii="Arial" w:hAnsi="Arial" w:cs="Arial"/>
          <w:sz w:val="20"/>
          <w:szCs w:val="20"/>
        </w:rPr>
        <w:t xml:space="preserve"> witnesses have been harassed by the authorities a few days before the start of the trial, allegedly being threatened with criminal charges if they testify in favour of José Daniel Ferrer García.</w:t>
      </w:r>
    </w:p>
    <w:p w14:paraId="70744D38" w14:textId="1615C875" w:rsidR="00D23D90" w:rsidRPr="00C8502C" w:rsidRDefault="007A0CCD" w:rsidP="00C8502C">
      <w:pPr>
        <w:pStyle w:val="AIAddressText"/>
        <w:spacing w:line="240" w:lineRule="auto"/>
        <w:rPr>
          <w:rFonts w:cs="Arial"/>
          <w:b/>
          <w:sz w:val="20"/>
          <w:szCs w:val="20"/>
        </w:rPr>
      </w:pPr>
      <w:r w:rsidRPr="00C8502C">
        <w:rPr>
          <w:rFonts w:cs="Arial"/>
          <w:b/>
          <w:sz w:val="20"/>
          <w:szCs w:val="20"/>
        </w:rPr>
        <w:t>Re</w:t>
      </w:r>
      <w:r w:rsidR="00442C7B" w:rsidRPr="00C8502C">
        <w:rPr>
          <w:rFonts w:cs="Arial"/>
          <w:b/>
          <w:sz w:val="20"/>
          <w:szCs w:val="20"/>
        </w:rPr>
        <w:t>levant links</w:t>
      </w:r>
      <w:r w:rsidRPr="00C8502C">
        <w:rPr>
          <w:rFonts w:cs="Arial"/>
          <w:b/>
          <w:sz w:val="20"/>
          <w:szCs w:val="20"/>
        </w:rPr>
        <w:t>:</w:t>
      </w:r>
    </w:p>
    <w:p w14:paraId="7A32C393" w14:textId="7767F98D" w:rsidR="00442C7B" w:rsidRPr="00C8502C" w:rsidRDefault="00442C7B" w:rsidP="00C8502C">
      <w:pPr>
        <w:spacing w:line="240" w:lineRule="auto"/>
        <w:jc w:val="both"/>
        <w:rPr>
          <w:rFonts w:ascii="Arial" w:hAnsi="Arial" w:cs="Arial"/>
          <w:sz w:val="20"/>
          <w:szCs w:val="20"/>
        </w:rPr>
      </w:pPr>
      <w:r w:rsidRPr="00C8502C">
        <w:rPr>
          <w:rFonts w:ascii="Arial" w:hAnsi="Arial" w:cs="Arial"/>
          <w:sz w:val="20"/>
          <w:szCs w:val="20"/>
        </w:rPr>
        <w:t>- Open letter to president Miguel Díaz-</w:t>
      </w:r>
      <w:proofErr w:type="spellStart"/>
      <w:r w:rsidRPr="00C8502C">
        <w:rPr>
          <w:rFonts w:ascii="Arial" w:hAnsi="Arial" w:cs="Arial"/>
          <w:sz w:val="20"/>
          <w:szCs w:val="20"/>
        </w:rPr>
        <w:t>Canel</w:t>
      </w:r>
      <w:proofErr w:type="spellEnd"/>
      <w:r w:rsidRPr="00C8502C">
        <w:rPr>
          <w:rFonts w:ascii="Arial" w:hAnsi="Arial" w:cs="Arial"/>
          <w:sz w:val="20"/>
          <w:szCs w:val="20"/>
        </w:rPr>
        <w:t xml:space="preserve"> of Cuba, asking for access to the country to monitor the trial of José Daniel Ferrer García: </w:t>
      </w:r>
      <w:hyperlink r:id="rId19" w:history="1">
        <w:r w:rsidRPr="00C8502C">
          <w:rPr>
            <w:rStyle w:val="Hyperlink"/>
            <w:rFonts w:ascii="Arial" w:hAnsi="Arial" w:cs="Arial"/>
            <w:sz w:val="20"/>
            <w:szCs w:val="20"/>
          </w:rPr>
          <w:t>https://www.amnesty.org/es/documents/amr25/1451/2019/es/</w:t>
        </w:r>
      </w:hyperlink>
      <w:r w:rsidR="00C8502C">
        <w:rPr>
          <w:rFonts w:ascii="Arial" w:hAnsi="Arial" w:cs="Arial"/>
          <w:sz w:val="20"/>
          <w:szCs w:val="20"/>
        </w:rPr>
        <w:br/>
      </w:r>
      <w:r w:rsidRPr="00C8502C">
        <w:rPr>
          <w:rFonts w:ascii="Arial" w:hAnsi="Arial" w:cs="Arial"/>
          <w:sz w:val="20"/>
          <w:szCs w:val="20"/>
        </w:rPr>
        <w:t xml:space="preserve">- Our statement on José Daniel Ferrer García’s previous </w:t>
      </w:r>
      <w:hyperlink r:id="rId20" w:history="1">
        <w:r w:rsidRPr="00C8502C">
          <w:rPr>
            <w:rStyle w:val="Hyperlink"/>
            <w:rFonts w:ascii="Arial" w:hAnsi="Arial" w:cs="Arial"/>
            <w:sz w:val="20"/>
            <w:szCs w:val="20"/>
          </w:rPr>
          <w:t>detention in 2018</w:t>
        </w:r>
      </w:hyperlink>
      <w:r w:rsidRPr="00C8502C">
        <w:rPr>
          <w:rFonts w:ascii="Arial" w:hAnsi="Arial" w:cs="Arial"/>
          <w:sz w:val="20"/>
          <w:szCs w:val="20"/>
        </w:rPr>
        <w:t>, when he was held incommunicado for 10 days.</w:t>
      </w:r>
      <w:r w:rsidR="00C8502C">
        <w:rPr>
          <w:rFonts w:ascii="Arial" w:hAnsi="Arial" w:cs="Arial"/>
          <w:sz w:val="20"/>
          <w:szCs w:val="20"/>
        </w:rPr>
        <w:br/>
      </w:r>
      <w:r w:rsidRPr="00C8502C">
        <w:rPr>
          <w:rFonts w:ascii="Arial" w:hAnsi="Arial" w:cs="Arial"/>
          <w:sz w:val="20"/>
          <w:szCs w:val="20"/>
        </w:rPr>
        <w:t xml:space="preserve">- Amnesty’s 2019 6 prisoners of conscience in Cuba, </w:t>
      </w:r>
      <w:hyperlink r:id="rId21" w:history="1">
        <w:r w:rsidRPr="00C8502C">
          <w:rPr>
            <w:rStyle w:val="Hyperlink"/>
            <w:rFonts w:ascii="Arial" w:hAnsi="Arial" w:cs="Arial"/>
            <w:sz w:val="20"/>
            <w:szCs w:val="20"/>
          </w:rPr>
          <w:t xml:space="preserve">including activists of the Patriotic Union of Cuba (Unión </w:t>
        </w:r>
        <w:proofErr w:type="spellStart"/>
        <w:r w:rsidRPr="00C8502C">
          <w:rPr>
            <w:rStyle w:val="Hyperlink"/>
            <w:rFonts w:ascii="Arial" w:hAnsi="Arial" w:cs="Arial"/>
            <w:sz w:val="20"/>
            <w:szCs w:val="20"/>
          </w:rPr>
          <w:t>Patriótica</w:t>
        </w:r>
        <w:proofErr w:type="spellEnd"/>
        <w:r w:rsidRPr="00C8502C">
          <w:rPr>
            <w:rStyle w:val="Hyperlink"/>
            <w:rFonts w:ascii="Arial" w:hAnsi="Arial" w:cs="Arial"/>
            <w:sz w:val="20"/>
            <w:szCs w:val="20"/>
          </w:rPr>
          <w:t xml:space="preserve"> de Cuba – UNPACU)</w:t>
        </w:r>
      </w:hyperlink>
      <w:r w:rsidRPr="00C8502C">
        <w:rPr>
          <w:rFonts w:ascii="Arial" w:hAnsi="Arial" w:cs="Arial"/>
          <w:sz w:val="20"/>
          <w:szCs w:val="20"/>
        </w:rPr>
        <w:t xml:space="preserve">, the organization José Daniel Ferrer García leads, as well as independent journalist </w:t>
      </w:r>
      <w:hyperlink r:id="rId22" w:history="1">
        <w:r w:rsidRPr="00C8502C">
          <w:rPr>
            <w:rStyle w:val="Hyperlink"/>
            <w:rFonts w:ascii="Arial" w:hAnsi="Arial" w:cs="Arial"/>
            <w:sz w:val="20"/>
            <w:szCs w:val="20"/>
          </w:rPr>
          <w:t xml:space="preserve">Roberto </w:t>
        </w:r>
        <w:proofErr w:type="spellStart"/>
        <w:r w:rsidRPr="00C8502C">
          <w:rPr>
            <w:rStyle w:val="Hyperlink"/>
            <w:rFonts w:ascii="Arial" w:hAnsi="Arial" w:cs="Arial"/>
            <w:sz w:val="20"/>
            <w:szCs w:val="20"/>
          </w:rPr>
          <w:t>Quiñones</w:t>
        </w:r>
        <w:proofErr w:type="spellEnd"/>
        <w:r w:rsidRPr="00C8502C">
          <w:rPr>
            <w:rStyle w:val="Hyperlink"/>
            <w:rFonts w:ascii="Arial" w:hAnsi="Arial" w:cs="Arial"/>
            <w:sz w:val="20"/>
            <w:szCs w:val="20"/>
          </w:rPr>
          <w:t xml:space="preserve"> </w:t>
        </w:r>
        <w:proofErr w:type="spellStart"/>
        <w:r w:rsidRPr="00C8502C">
          <w:rPr>
            <w:rStyle w:val="Hyperlink"/>
            <w:rFonts w:ascii="Arial" w:hAnsi="Arial" w:cs="Arial"/>
            <w:sz w:val="20"/>
            <w:szCs w:val="20"/>
          </w:rPr>
          <w:t>Haces</w:t>
        </w:r>
        <w:proofErr w:type="spellEnd"/>
      </w:hyperlink>
      <w:r w:rsidRPr="00C8502C">
        <w:rPr>
          <w:rFonts w:ascii="Arial" w:hAnsi="Arial" w:cs="Arial"/>
          <w:sz w:val="20"/>
          <w:szCs w:val="20"/>
        </w:rPr>
        <w:t>, named in late Aug-early Sept 2019.</w:t>
      </w:r>
      <w:r w:rsidR="00C8502C">
        <w:rPr>
          <w:rFonts w:ascii="Arial" w:hAnsi="Arial" w:cs="Arial"/>
          <w:sz w:val="20"/>
          <w:szCs w:val="20"/>
        </w:rPr>
        <w:br/>
      </w:r>
      <w:r w:rsidRPr="00C8502C">
        <w:rPr>
          <w:rFonts w:ascii="Arial" w:hAnsi="Arial" w:cs="Arial"/>
          <w:sz w:val="20"/>
          <w:szCs w:val="20"/>
        </w:rPr>
        <w:t xml:space="preserve">- Brief analysis of the </w:t>
      </w:r>
      <w:hyperlink r:id="rId23" w:history="1">
        <w:r w:rsidRPr="00C8502C">
          <w:rPr>
            <w:rStyle w:val="Hyperlink"/>
            <w:rFonts w:ascii="Arial" w:hAnsi="Arial" w:cs="Arial"/>
            <w:sz w:val="20"/>
            <w:szCs w:val="20"/>
          </w:rPr>
          <w:t>current state of human rights in Cuba</w:t>
        </w:r>
      </w:hyperlink>
      <w:r w:rsidRPr="00C8502C">
        <w:rPr>
          <w:rFonts w:ascii="Arial" w:hAnsi="Arial" w:cs="Arial"/>
          <w:sz w:val="20"/>
          <w:szCs w:val="20"/>
          <w:lang w:val="en-US"/>
        </w:rPr>
        <w:t xml:space="preserve">. </w:t>
      </w:r>
    </w:p>
    <w:p w14:paraId="7F23ECCE" w14:textId="2B39DC7D" w:rsidR="005D2C37" w:rsidRPr="00C8502C" w:rsidRDefault="005D2C37" w:rsidP="00C8502C">
      <w:pPr>
        <w:spacing w:after="0" w:line="240" w:lineRule="auto"/>
        <w:rPr>
          <w:rFonts w:ascii="Arial" w:hAnsi="Arial" w:cs="Arial"/>
          <w:b/>
          <w:sz w:val="20"/>
          <w:szCs w:val="20"/>
        </w:rPr>
      </w:pPr>
      <w:r w:rsidRPr="00C8502C">
        <w:rPr>
          <w:rFonts w:ascii="Arial" w:hAnsi="Arial" w:cs="Arial"/>
          <w:b/>
          <w:sz w:val="20"/>
          <w:szCs w:val="20"/>
        </w:rPr>
        <w:t>PREFERRED LANGUAGE TO ADDRESS TARGET:</w:t>
      </w:r>
      <w:r w:rsidR="0082127B" w:rsidRPr="00C8502C">
        <w:rPr>
          <w:rFonts w:ascii="Arial" w:hAnsi="Arial" w:cs="Arial"/>
          <w:b/>
          <w:sz w:val="20"/>
          <w:szCs w:val="20"/>
        </w:rPr>
        <w:t xml:space="preserve"> </w:t>
      </w:r>
      <w:r w:rsidR="007A0CCD" w:rsidRPr="00C8502C">
        <w:rPr>
          <w:rFonts w:ascii="Arial" w:hAnsi="Arial" w:cs="Arial"/>
          <w:sz w:val="20"/>
          <w:szCs w:val="20"/>
        </w:rPr>
        <w:t>Spanish</w:t>
      </w:r>
      <w:r w:rsidR="00B31A27" w:rsidRPr="00C8502C">
        <w:rPr>
          <w:rFonts w:ascii="Arial" w:hAnsi="Arial" w:cs="Arial"/>
          <w:sz w:val="20"/>
          <w:szCs w:val="20"/>
        </w:rPr>
        <w:t>, English</w:t>
      </w:r>
    </w:p>
    <w:p w14:paraId="698000B1" w14:textId="77777777" w:rsidR="005D2C37" w:rsidRPr="00C8502C" w:rsidRDefault="005D2C37" w:rsidP="00C8502C">
      <w:pPr>
        <w:spacing w:after="0" w:line="240" w:lineRule="auto"/>
        <w:rPr>
          <w:rFonts w:ascii="Arial" w:hAnsi="Arial" w:cs="Arial"/>
          <w:color w:val="0070C0"/>
          <w:sz w:val="20"/>
          <w:szCs w:val="20"/>
        </w:rPr>
      </w:pPr>
    </w:p>
    <w:p w14:paraId="6EA76C0D" w14:textId="2D6145B1" w:rsidR="005D2C37" w:rsidRPr="00C8502C" w:rsidRDefault="005D2C37" w:rsidP="00C8502C">
      <w:pPr>
        <w:spacing w:after="0" w:line="240" w:lineRule="auto"/>
        <w:rPr>
          <w:rFonts w:ascii="Arial" w:hAnsi="Arial" w:cs="Arial"/>
          <w:sz w:val="20"/>
          <w:szCs w:val="20"/>
        </w:rPr>
      </w:pPr>
      <w:r w:rsidRPr="00C8502C">
        <w:rPr>
          <w:rFonts w:ascii="Arial" w:hAnsi="Arial" w:cs="Arial"/>
          <w:b/>
          <w:sz w:val="20"/>
          <w:szCs w:val="20"/>
        </w:rPr>
        <w:t xml:space="preserve">PLEASE TAKE ACTION AS SOON AS POSSIBLE UNTIL: </w:t>
      </w:r>
      <w:r w:rsidR="005E4BB4" w:rsidRPr="00C8502C">
        <w:rPr>
          <w:rFonts w:ascii="Arial" w:hAnsi="Arial" w:cs="Arial"/>
          <w:sz w:val="20"/>
          <w:szCs w:val="20"/>
        </w:rPr>
        <w:t xml:space="preserve">7 April </w:t>
      </w:r>
      <w:r w:rsidRPr="00C8502C">
        <w:rPr>
          <w:rFonts w:ascii="Arial" w:hAnsi="Arial" w:cs="Arial"/>
          <w:sz w:val="20"/>
          <w:szCs w:val="20"/>
        </w:rPr>
        <w:t>20</w:t>
      </w:r>
      <w:r w:rsidR="00DE79E7" w:rsidRPr="00C8502C">
        <w:rPr>
          <w:rFonts w:ascii="Arial" w:hAnsi="Arial" w:cs="Arial"/>
          <w:sz w:val="20"/>
          <w:szCs w:val="20"/>
        </w:rPr>
        <w:t>20</w:t>
      </w:r>
    </w:p>
    <w:p w14:paraId="27E92230" w14:textId="77777777" w:rsidR="005D2C37" w:rsidRPr="00C8502C" w:rsidRDefault="005D2C37" w:rsidP="00C8502C">
      <w:pPr>
        <w:spacing w:after="0" w:line="240" w:lineRule="auto"/>
        <w:rPr>
          <w:rFonts w:ascii="Arial" w:hAnsi="Arial" w:cs="Arial"/>
          <w:sz w:val="20"/>
          <w:szCs w:val="20"/>
        </w:rPr>
      </w:pPr>
      <w:r w:rsidRPr="00C8502C">
        <w:rPr>
          <w:rFonts w:ascii="Arial" w:hAnsi="Arial" w:cs="Arial"/>
          <w:sz w:val="20"/>
          <w:szCs w:val="20"/>
        </w:rPr>
        <w:t>Please check with the Amnesty office in your country if you wish to send appeals after the deadline.</w:t>
      </w:r>
    </w:p>
    <w:p w14:paraId="35D161D5" w14:textId="77777777" w:rsidR="005D2C37" w:rsidRPr="00C8502C" w:rsidRDefault="005D2C37" w:rsidP="00C8502C">
      <w:pPr>
        <w:spacing w:after="0" w:line="240" w:lineRule="auto"/>
        <w:rPr>
          <w:rFonts w:ascii="Arial" w:hAnsi="Arial" w:cs="Arial"/>
          <w:b/>
          <w:sz w:val="20"/>
          <w:szCs w:val="20"/>
        </w:rPr>
      </w:pPr>
    </w:p>
    <w:p w14:paraId="3CA2EC6A" w14:textId="0741822B" w:rsidR="005D2C37" w:rsidRPr="00C8502C" w:rsidRDefault="005D2C37" w:rsidP="00C8502C">
      <w:pPr>
        <w:spacing w:after="0" w:line="240" w:lineRule="auto"/>
        <w:rPr>
          <w:rFonts w:ascii="Arial" w:hAnsi="Arial" w:cs="Arial"/>
          <w:b/>
          <w:sz w:val="20"/>
          <w:szCs w:val="20"/>
        </w:rPr>
      </w:pPr>
      <w:r w:rsidRPr="00C8502C">
        <w:rPr>
          <w:rFonts w:ascii="Arial" w:hAnsi="Arial" w:cs="Arial"/>
          <w:b/>
          <w:sz w:val="20"/>
          <w:szCs w:val="20"/>
        </w:rPr>
        <w:t xml:space="preserve">NAME AND PRONOUN: </w:t>
      </w:r>
      <w:r w:rsidR="00B31A27" w:rsidRPr="00C8502C">
        <w:rPr>
          <w:rFonts w:ascii="Arial" w:hAnsi="Arial" w:cs="Arial"/>
          <w:b/>
          <w:sz w:val="20"/>
          <w:szCs w:val="20"/>
        </w:rPr>
        <w:t>José Daniel Ferrer García</w:t>
      </w:r>
      <w:r w:rsidRPr="00C8502C">
        <w:rPr>
          <w:rFonts w:ascii="Arial" w:hAnsi="Arial" w:cs="Arial"/>
          <w:b/>
          <w:sz w:val="20"/>
          <w:szCs w:val="20"/>
        </w:rPr>
        <w:t xml:space="preserve"> </w:t>
      </w:r>
      <w:r w:rsidRPr="00C8502C">
        <w:rPr>
          <w:rFonts w:ascii="Arial" w:hAnsi="Arial" w:cs="Arial"/>
          <w:sz w:val="20"/>
          <w:szCs w:val="20"/>
        </w:rPr>
        <w:t>(</w:t>
      </w:r>
      <w:r w:rsidR="007A0CCD" w:rsidRPr="00C8502C">
        <w:rPr>
          <w:rFonts w:ascii="Arial" w:hAnsi="Arial" w:cs="Arial"/>
          <w:sz w:val="20"/>
          <w:szCs w:val="20"/>
        </w:rPr>
        <w:t>he</w:t>
      </w:r>
      <w:r w:rsidRPr="00C8502C">
        <w:rPr>
          <w:rFonts w:ascii="Arial" w:hAnsi="Arial" w:cs="Arial"/>
          <w:sz w:val="20"/>
          <w:szCs w:val="20"/>
        </w:rPr>
        <w:t>)</w:t>
      </w:r>
    </w:p>
    <w:p w14:paraId="515475A6" w14:textId="77777777" w:rsidR="005D2C37" w:rsidRPr="00C8502C" w:rsidRDefault="005D2C37" w:rsidP="00C8502C">
      <w:pPr>
        <w:spacing w:after="0" w:line="240" w:lineRule="auto"/>
        <w:rPr>
          <w:rFonts w:ascii="Arial" w:hAnsi="Arial" w:cs="Arial"/>
          <w:b/>
          <w:sz w:val="20"/>
          <w:szCs w:val="20"/>
        </w:rPr>
      </w:pPr>
    </w:p>
    <w:p w14:paraId="5178D60A" w14:textId="4BF51445" w:rsidR="00B92AEC" w:rsidRPr="00C8502C" w:rsidRDefault="005D2C37" w:rsidP="00C8502C">
      <w:pPr>
        <w:spacing w:after="0" w:line="240" w:lineRule="auto"/>
        <w:rPr>
          <w:rFonts w:ascii="Arial" w:hAnsi="Arial" w:cs="Arial"/>
          <w:sz w:val="20"/>
          <w:szCs w:val="20"/>
        </w:rPr>
      </w:pPr>
      <w:r w:rsidRPr="00C8502C">
        <w:rPr>
          <w:rFonts w:ascii="Arial" w:hAnsi="Arial" w:cs="Arial"/>
          <w:b/>
          <w:sz w:val="20"/>
          <w:szCs w:val="20"/>
        </w:rPr>
        <w:t xml:space="preserve">LINK TO PREVIOUS UA: </w:t>
      </w:r>
      <w:hyperlink r:id="rId24" w:history="1">
        <w:r w:rsidR="00B31A27" w:rsidRPr="00C8502C">
          <w:rPr>
            <w:rStyle w:val="Hyperlink"/>
            <w:rFonts w:ascii="Arial" w:hAnsi="Arial" w:cs="Arial"/>
            <w:sz w:val="20"/>
            <w:szCs w:val="20"/>
          </w:rPr>
          <w:t>https://www.amnesty.org/en/documents/amr25/1389/2019/en/</w:t>
        </w:r>
      </w:hyperlink>
      <w:r w:rsidR="00B31A27" w:rsidRPr="00C8502C">
        <w:rPr>
          <w:rFonts w:ascii="Arial" w:hAnsi="Arial" w:cs="Arial"/>
          <w:sz w:val="20"/>
          <w:szCs w:val="20"/>
        </w:rPr>
        <w:t xml:space="preserve">  </w:t>
      </w:r>
    </w:p>
    <w:sectPr w:rsidR="00B92AEC" w:rsidRPr="00C8502C" w:rsidSect="00C8502C">
      <w:footerReference w:type="default" r:id="rId2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1360" w14:textId="77777777" w:rsidR="00CD399F" w:rsidRDefault="00CD399F">
      <w:r>
        <w:separator/>
      </w:r>
    </w:p>
  </w:endnote>
  <w:endnote w:type="continuationSeparator" w:id="0">
    <w:p w14:paraId="764D3279" w14:textId="77777777" w:rsidR="00CD399F" w:rsidRDefault="00C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8EDF" w14:textId="40170246" w:rsidR="00C8502C" w:rsidRDefault="00C8502C">
    <w:pPr>
      <w:pStyle w:val="Footer"/>
    </w:pPr>
    <w:r w:rsidRPr="009160F6">
      <w:rPr>
        <w:noProof/>
        <w:lang w:val="es-MX" w:eastAsia="es-MX"/>
      </w:rPr>
      <w:drawing>
        <wp:inline distT="0" distB="0" distL="0" distR="0" wp14:anchorId="4DBF013C" wp14:editId="339F316A">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DB95" w14:textId="77777777" w:rsidR="00C8502C" w:rsidRPr="004D1533" w:rsidRDefault="00C8502C" w:rsidP="00C8502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08EBAB8" w14:textId="77777777" w:rsidR="00C8502C" w:rsidRPr="004D1533" w:rsidRDefault="00C8502C" w:rsidP="00C8502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EB97FB" w14:textId="709619A6" w:rsidR="00C8502C" w:rsidRDefault="00C8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1514" w14:textId="77777777" w:rsidR="00CD399F" w:rsidRDefault="00CD399F">
      <w:r>
        <w:separator/>
      </w:r>
    </w:p>
  </w:footnote>
  <w:footnote w:type="continuationSeparator" w:id="0">
    <w:p w14:paraId="680D52C4" w14:textId="77777777" w:rsidR="00CD399F" w:rsidRDefault="00CD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7ABD" w14:textId="4A70D587" w:rsidR="00355617" w:rsidRPr="00FA172E" w:rsidRDefault="005F4257" w:rsidP="0082127B">
    <w:pPr>
      <w:tabs>
        <w:tab w:val="left" w:pos="6060"/>
        <w:tab w:val="right" w:pos="10203"/>
      </w:tabs>
      <w:spacing w:after="0"/>
      <w:rPr>
        <w:sz w:val="16"/>
        <w:szCs w:val="16"/>
        <w:lang w:val="en-US"/>
      </w:rPr>
    </w:pPr>
    <w:r>
      <w:rPr>
        <w:sz w:val="16"/>
        <w:szCs w:val="16"/>
        <w:lang w:val="en-US"/>
      </w:rPr>
      <w:t>Third</w:t>
    </w:r>
    <w:r w:rsidR="007A3AEA" w:rsidRPr="00FA172E">
      <w:rPr>
        <w:sz w:val="16"/>
        <w:szCs w:val="16"/>
        <w:lang w:val="en-US"/>
      </w:rPr>
      <w:t xml:space="preserve"> UA: </w:t>
    </w:r>
    <w:r>
      <w:rPr>
        <w:sz w:val="16"/>
        <w:szCs w:val="16"/>
        <w:lang w:val="en-US"/>
      </w:rPr>
      <w:t>134/19</w:t>
    </w:r>
    <w:r w:rsidR="00FA172E">
      <w:rPr>
        <w:sz w:val="16"/>
        <w:szCs w:val="16"/>
        <w:lang w:val="en-US"/>
      </w:rPr>
      <w:t xml:space="preserve"> </w:t>
    </w:r>
    <w:r w:rsidRPr="005F4257">
      <w:rPr>
        <w:sz w:val="16"/>
        <w:szCs w:val="16"/>
        <w:lang w:val="en-US"/>
      </w:rPr>
      <w:t>AMR 25/1869/2020</w:t>
    </w:r>
    <w:r>
      <w:rPr>
        <w:sz w:val="16"/>
        <w:szCs w:val="16"/>
        <w:lang w:val="en-US"/>
      </w:rPr>
      <w:t xml:space="preserve"> Cuba</w:t>
    </w:r>
    <w:r w:rsidR="007A3AEA" w:rsidRPr="00FA172E">
      <w:rPr>
        <w:sz w:val="16"/>
        <w:szCs w:val="16"/>
        <w:lang w:val="en-US"/>
      </w:rPr>
      <w:tab/>
    </w:r>
    <w:r w:rsidR="0082127B" w:rsidRPr="00FA172E">
      <w:rPr>
        <w:sz w:val="16"/>
        <w:szCs w:val="16"/>
        <w:lang w:val="en-US"/>
      </w:rPr>
      <w:tab/>
    </w:r>
    <w:r w:rsidR="007A3AEA" w:rsidRPr="00FA172E">
      <w:rPr>
        <w:sz w:val="16"/>
        <w:szCs w:val="16"/>
        <w:lang w:val="en-US"/>
      </w:rPr>
      <w:t xml:space="preserve">Date: </w:t>
    </w:r>
    <w:r>
      <w:rPr>
        <w:sz w:val="16"/>
        <w:szCs w:val="16"/>
        <w:lang w:val="en-US"/>
      </w:rPr>
      <w:t>25</w:t>
    </w:r>
    <w:r w:rsidR="00FA172E" w:rsidRPr="00FA172E">
      <w:rPr>
        <w:sz w:val="16"/>
        <w:szCs w:val="16"/>
        <w:lang w:val="en-US"/>
      </w:rPr>
      <w:t xml:space="preserve"> </w:t>
    </w:r>
    <w:r w:rsidR="00FA172E">
      <w:rPr>
        <w:sz w:val="16"/>
        <w:szCs w:val="16"/>
        <w:lang w:val="en-US"/>
      </w:rPr>
      <w:t>Febru</w:t>
    </w:r>
    <w:r w:rsidR="00FA172E" w:rsidRPr="00FA172E">
      <w:rPr>
        <w:sz w:val="16"/>
        <w:szCs w:val="16"/>
        <w:lang w:val="en-US"/>
      </w:rPr>
      <w:t>ary</w:t>
    </w:r>
    <w:r w:rsidR="00FA172E">
      <w:rPr>
        <w:sz w:val="16"/>
        <w:szCs w:val="16"/>
        <w:lang w:val="en-US"/>
      </w:rPr>
      <w:t xml:space="preserve"> 2020</w:t>
    </w:r>
  </w:p>
  <w:p w14:paraId="011780E7" w14:textId="77777777" w:rsidR="007A3AEA" w:rsidRPr="00FA172E"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9BE1" w14:textId="77777777" w:rsidR="00E45B15" w:rsidRDefault="00E45B15" w:rsidP="00D35879">
    <w:pPr>
      <w:pStyle w:val="Header"/>
    </w:pPr>
  </w:p>
  <w:p w14:paraId="6380C63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D95B44"/>
    <w:multiLevelType w:val="hybridMultilevel"/>
    <w:tmpl w:val="FDA0832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CA1372"/>
    <w:multiLevelType w:val="hybridMultilevel"/>
    <w:tmpl w:val="6CAA1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6B445C6"/>
    <w:multiLevelType w:val="hybridMultilevel"/>
    <w:tmpl w:val="2112048C"/>
    <w:lvl w:ilvl="0" w:tplc="24D68A28">
      <w:start w:val="1"/>
      <w:numFmt w:val="bullet"/>
      <w:lvlText w:val="-"/>
      <w:lvlJc w:val="left"/>
      <w:pPr>
        <w:ind w:left="720" w:hanging="360"/>
      </w:pPr>
      <w:rPr>
        <w:rFonts w:ascii="Amnesty Trade Gothic" w:eastAsia="MS Mincho" w:hAnsi="Amnesty Trade Gothic"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C3BD2"/>
    <w:multiLevelType w:val="hybridMultilevel"/>
    <w:tmpl w:val="EDC429E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6D454555"/>
    <w:multiLevelType w:val="multilevel"/>
    <w:tmpl w:val="5B58B218"/>
    <w:numStyleLink w:val="AIBulletList"/>
  </w:abstractNum>
  <w:abstractNum w:abstractNumId="24" w15:restartNumberingAfterBreak="0">
    <w:nsid w:val="7414706D"/>
    <w:multiLevelType w:val="hybridMultilevel"/>
    <w:tmpl w:val="7D74346A"/>
    <w:lvl w:ilvl="0" w:tplc="24D68A28">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11"/>
  </w:num>
  <w:num w:numId="5">
    <w:abstractNumId w:val="5"/>
  </w:num>
  <w:num w:numId="6">
    <w:abstractNumId w:val="23"/>
  </w:num>
  <w:num w:numId="7">
    <w:abstractNumId w:val="20"/>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2"/>
  </w:num>
  <w:num w:numId="15">
    <w:abstractNumId w:val="21"/>
  </w:num>
  <w:num w:numId="16">
    <w:abstractNumId w:val="12"/>
  </w:num>
  <w:num w:numId="17">
    <w:abstractNumId w:val="13"/>
  </w:num>
  <w:num w:numId="18">
    <w:abstractNumId w:val="6"/>
  </w:num>
  <w:num w:numId="19">
    <w:abstractNumId w:val="8"/>
  </w:num>
  <w:num w:numId="20">
    <w:abstractNumId w:val="19"/>
  </w:num>
  <w:num w:numId="21">
    <w:abstractNumId w:val="4"/>
  </w:num>
  <w:num w:numId="22">
    <w:abstractNumId w:val="27"/>
  </w:num>
  <w:num w:numId="23">
    <w:abstractNumId w:val="22"/>
  </w:num>
  <w:num w:numId="24">
    <w:abstractNumId w:val="3"/>
  </w:num>
  <w:num w:numId="25">
    <w:abstractNumId w:val="24"/>
  </w:num>
  <w:num w:numId="26">
    <w:abstractNumId w:val="18"/>
  </w:num>
  <w:num w:numId="27">
    <w:abstractNumId w:val="14"/>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F"/>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4E86"/>
    <w:rsid w:val="00174398"/>
    <w:rsid w:val="00176678"/>
    <w:rsid w:val="001773D1"/>
    <w:rsid w:val="00177779"/>
    <w:rsid w:val="0019118D"/>
    <w:rsid w:val="00194CD5"/>
    <w:rsid w:val="001A635D"/>
    <w:rsid w:val="001A6AC9"/>
    <w:rsid w:val="001C6FD6"/>
    <w:rsid w:val="001D52A5"/>
    <w:rsid w:val="001E2045"/>
    <w:rsid w:val="00201189"/>
    <w:rsid w:val="002036C0"/>
    <w:rsid w:val="00215C3E"/>
    <w:rsid w:val="00215E33"/>
    <w:rsid w:val="00225A11"/>
    <w:rsid w:val="0024140D"/>
    <w:rsid w:val="002558D7"/>
    <w:rsid w:val="0025792F"/>
    <w:rsid w:val="00261CC7"/>
    <w:rsid w:val="002665C3"/>
    <w:rsid w:val="00267383"/>
    <w:rsid w:val="002703E7"/>
    <w:rsid w:val="002709C3"/>
    <w:rsid w:val="002739C9"/>
    <w:rsid w:val="00273E9A"/>
    <w:rsid w:val="002A2F36"/>
    <w:rsid w:val="002A427C"/>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C7B"/>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2DD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4BB4"/>
    <w:rsid w:val="005F0355"/>
    <w:rsid w:val="005F4257"/>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6E21"/>
    <w:rsid w:val="006C7A31"/>
    <w:rsid w:val="006F4C28"/>
    <w:rsid w:val="0070364E"/>
    <w:rsid w:val="007104E8"/>
    <w:rsid w:val="007156FC"/>
    <w:rsid w:val="00716942"/>
    <w:rsid w:val="007173E9"/>
    <w:rsid w:val="00722506"/>
    <w:rsid w:val="00727519"/>
    <w:rsid w:val="00727CA7"/>
    <w:rsid w:val="0073431C"/>
    <w:rsid w:val="007656E7"/>
    <w:rsid w:val="007666A4"/>
    <w:rsid w:val="00773365"/>
    <w:rsid w:val="00781624"/>
    <w:rsid w:val="00781E3C"/>
    <w:rsid w:val="007858BA"/>
    <w:rsid w:val="007902AD"/>
    <w:rsid w:val="007A0CCD"/>
    <w:rsid w:val="007A2ABA"/>
    <w:rsid w:val="007A3AEA"/>
    <w:rsid w:val="007A7F97"/>
    <w:rsid w:val="007B4F3E"/>
    <w:rsid w:val="007B7197"/>
    <w:rsid w:val="007C6CD0"/>
    <w:rsid w:val="007D3231"/>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13422"/>
    <w:rsid w:val="00914824"/>
    <w:rsid w:val="00921577"/>
    <w:rsid w:val="009259E1"/>
    <w:rsid w:val="0095188F"/>
    <w:rsid w:val="009550A0"/>
    <w:rsid w:val="00960C64"/>
    <w:rsid w:val="00963D4F"/>
    <w:rsid w:val="0096407B"/>
    <w:rsid w:val="0097218E"/>
    <w:rsid w:val="00980425"/>
    <w:rsid w:val="00991C69"/>
    <w:rsid w:val="009923C0"/>
    <w:rsid w:val="009A57B0"/>
    <w:rsid w:val="009B78FE"/>
    <w:rsid w:val="009C3521"/>
    <w:rsid w:val="009C4461"/>
    <w:rsid w:val="009C6B5A"/>
    <w:rsid w:val="009E097D"/>
    <w:rsid w:val="009E3219"/>
    <w:rsid w:val="009E7E6E"/>
    <w:rsid w:val="00A07E67"/>
    <w:rsid w:val="00A31F72"/>
    <w:rsid w:val="00A413AC"/>
    <w:rsid w:val="00A41FC6"/>
    <w:rsid w:val="00A44B1B"/>
    <w:rsid w:val="00A4583A"/>
    <w:rsid w:val="00A70D9D"/>
    <w:rsid w:val="00A7548F"/>
    <w:rsid w:val="00A81673"/>
    <w:rsid w:val="00A90EA6"/>
    <w:rsid w:val="00AB5744"/>
    <w:rsid w:val="00AB5C6E"/>
    <w:rsid w:val="00AB7E5D"/>
    <w:rsid w:val="00AC15B7"/>
    <w:rsid w:val="00AC367F"/>
    <w:rsid w:val="00AE3F5D"/>
    <w:rsid w:val="00AE4214"/>
    <w:rsid w:val="00AE68EB"/>
    <w:rsid w:val="00AE6B00"/>
    <w:rsid w:val="00AF0FCD"/>
    <w:rsid w:val="00AF5FF0"/>
    <w:rsid w:val="00B02CEF"/>
    <w:rsid w:val="00B206A8"/>
    <w:rsid w:val="00B27341"/>
    <w:rsid w:val="00B31A27"/>
    <w:rsid w:val="00B408D4"/>
    <w:rsid w:val="00B52B01"/>
    <w:rsid w:val="00B6690B"/>
    <w:rsid w:val="00B7545C"/>
    <w:rsid w:val="00B84749"/>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1C6B"/>
    <w:rsid w:val="00C76EE0"/>
    <w:rsid w:val="00C8330C"/>
    <w:rsid w:val="00C8502C"/>
    <w:rsid w:val="00C85BFA"/>
    <w:rsid w:val="00C85EFE"/>
    <w:rsid w:val="00C934DE"/>
    <w:rsid w:val="00C93CB2"/>
    <w:rsid w:val="00CA13A3"/>
    <w:rsid w:val="00CA51AF"/>
    <w:rsid w:val="00CA5CB1"/>
    <w:rsid w:val="00CD2995"/>
    <w:rsid w:val="00CD399F"/>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E79E7"/>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29C5"/>
    <w:rsid w:val="00F25445"/>
    <w:rsid w:val="00F322A8"/>
    <w:rsid w:val="00F3436F"/>
    <w:rsid w:val="00F45927"/>
    <w:rsid w:val="00F46707"/>
    <w:rsid w:val="00F65D4B"/>
    <w:rsid w:val="00F7577A"/>
    <w:rsid w:val="00F771BD"/>
    <w:rsid w:val="00F83EDB"/>
    <w:rsid w:val="00F91619"/>
    <w:rsid w:val="00F93094"/>
    <w:rsid w:val="00F9400E"/>
    <w:rsid w:val="00FA172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6B31EDA7-B9CA-46EC-BD8B-15922AC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7A0CCD"/>
    <w:pPr>
      <w:widowControl/>
      <w:tabs>
        <w:tab w:val="left" w:pos="567"/>
      </w:tabs>
      <w:suppressAutoHyphens w:val="0"/>
      <w:spacing w:after="0" w:line="240" w:lineRule="exact"/>
    </w:pPr>
    <w:rPr>
      <w:rFonts w:ascii="Arial" w:eastAsia="Times New Roman" w:hAnsi="Arial"/>
      <w:color w:val="auto"/>
      <w:lang w:eastAsia="en-US"/>
    </w:rPr>
  </w:style>
  <w:style w:type="paragraph" w:styleId="PlainText">
    <w:name w:val="Plain Text"/>
    <w:basedOn w:val="Normal"/>
    <w:link w:val="PlainTextChar"/>
    <w:uiPriority w:val="99"/>
    <w:unhideWhenUsed/>
    <w:rsid w:val="00C8502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8502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JoseRCabanas?ref_src=twsrc%5Egoogle%7Ctwcamp%5Eserp%7Ctwgr%5Eautho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amr25/0936/2019/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EmbaCubaUS?ref_src=twsrc%5Egoogle%7Ctwcamp%5Eserp%7Ctwgr%5Eautho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cepcion@usadc.embacuba.cu" TargetMode="External"/><Relationship Id="rId20" Type="http://schemas.openxmlformats.org/officeDocument/2006/relationships/hyperlink" Target="https://www.amnesty.org/en/latest/news/2018/08/cuba-leader-of-opposition-group-held-incommunica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amnesty.org/en/documents/amr25/1389/2019/en/" TargetMode="External"/><Relationship Id="rId5" Type="http://schemas.openxmlformats.org/officeDocument/2006/relationships/styles" Target="styles.xml"/><Relationship Id="rId15" Type="http://schemas.openxmlformats.org/officeDocument/2006/relationships/hyperlink" Target="mailto:cubaseccion@igc.apc.org" TargetMode="External"/><Relationship Id="rId23" Type="http://schemas.openxmlformats.org/officeDocument/2006/relationships/hyperlink" Target="https://www.amnesty.org/en/latest/news/2019/08/we-are-continuity-what-the-presidents-hashtag-tells-us-about-human-rights-in-cuba-toda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s/documents/amr25/1451/2019/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spacho@presidencia.gob.cu" TargetMode="External"/><Relationship Id="rId22" Type="http://schemas.openxmlformats.org/officeDocument/2006/relationships/hyperlink" Target="https://www.amnesty.org/es/documents/amr25/1047/2019/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E117D-A2B4-488B-B2CD-007B18E3E67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2dad7c-b9c1-4e1c-a455-c9fd5f2f9a87"/>
    <ds:schemaRef ds:uri="http://purl.org/dc/elements/1.1/"/>
    <ds:schemaRef ds:uri="ba20304d-aca5-48e9-968b-c19d734c044b"/>
    <ds:schemaRef ds:uri="http://www.w3.org/XML/1998/namespace"/>
    <ds:schemaRef ds:uri="http://purl.org/dc/dcmitype/"/>
  </ds:schemaRefs>
</ds:datastoreItem>
</file>

<file path=customXml/itemProps2.xml><?xml version="1.0" encoding="utf-8"?>
<ds:datastoreItem xmlns:ds="http://schemas.openxmlformats.org/officeDocument/2006/customXml" ds:itemID="{439255E3-238A-477F-959A-A3AEBD1F09D1}">
  <ds:schemaRefs>
    <ds:schemaRef ds:uri="http://schemas.microsoft.com/sharepoint/v3/contenttype/forms"/>
  </ds:schemaRefs>
</ds:datastoreItem>
</file>

<file path=customXml/itemProps3.xml><?xml version="1.0" encoding="utf-8"?>
<ds:datastoreItem xmlns:ds="http://schemas.openxmlformats.org/officeDocument/2006/customXml" ds:itemID="{C69A246E-4EA5-4581-A4E8-BDD36A45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2</cp:revision>
  <cp:lastPrinted>2019-01-25T20:51:00Z</cp:lastPrinted>
  <dcterms:created xsi:type="dcterms:W3CDTF">2020-02-26T15:58:00Z</dcterms:created>
  <dcterms:modified xsi:type="dcterms:W3CDTF">2020-02-26T15:58:00Z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