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4C5F" w14:textId="77777777" w:rsidR="003E09A8" w:rsidRPr="00F84813" w:rsidRDefault="0026766F" w:rsidP="00F8481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F84813">
        <w:rPr>
          <w:rFonts w:cs="Arial"/>
          <w:sz w:val="80"/>
          <w:szCs w:val="80"/>
          <w:highlight w:val="yellow"/>
        </w:rPr>
        <w:t>URGENT AC</w:t>
      </w:r>
      <w:bookmarkStart w:id="0" w:name="_GoBack"/>
      <w:bookmarkEnd w:id="0"/>
      <w:r w:rsidRPr="00F84813">
        <w:rPr>
          <w:rFonts w:cs="Arial"/>
          <w:sz w:val="80"/>
          <w:szCs w:val="80"/>
          <w:highlight w:val="yellow"/>
        </w:rPr>
        <w:t>TION</w:t>
      </w:r>
    </w:p>
    <w:p w14:paraId="5AF9B5A5" w14:textId="77777777" w:rsidR="00AF1FE1" w:rsidRPr="00F84813" w:rsidRDefault="00AF1FE1" w:rsidP="00F84813">
      <w:pPr>
        <w:rPr>
          <w:rFonts w:ascii="Arial" w:hAnsi="Arial" w:cs="Arial"/>
          <w:b/>
          <w:sz w:val="20"/>
          <w:szCs w:val="20"/>
        </w:rPr>
      </w:pPr>
    </w:p>
    <w:p w14:paraId="38BA72AD" w14:textId="26482565" w:rsidR="00696A6A" w:rsidRPr="00F84813" w:rsidRDefault="00244C4D" w:rsidP="00F84813">
      <w:pPr>
        <w:rPr>
          <w:rFonts w:ascii="Arial" w:hAnsi="Arial" w:cs="Arial"/>
          <w:b/>
          <w:i/>
          <w:sz w:val="36"/>
          <w:lang w:eastAsia="es-MX"/>
        </w:rPr>
      </w:pPr>
      <w:r w:rsidRPr="00F84813">
        <w:rPr>
          <w:rFonts w:ascii="Arial" w:hAnsi="Arial" w:cs="Arial"/>
          <w:b/>
          <w:sz w:val="36"/>
          <w:lang w:eastAsia="es-MX"/>
        </w:rPr>
        <w:t xml:space="preserve">REFERENDUM CALLED </w:t>
      </w:r>
      <w:r w:rsidR="00011A41" w:rsidRPr="00F84813">
        <w:rPr>
          <w:rFonts w:ascii="Arial" w:hAnsi="Arial" w:cs="Arial"/>
          <w:b/>
          <w:sz w:val="36"/>
          <w:lang w:eastAsia="es-MX"/>
        </w:rPr>
        <w:t>AND</w:t>
      </w:r>
      <w:r w:rsidRPr="00F84813">
        <w:rPr>
          <w:rFonts w:ascii="Arial" w:hAnsi="Arial" w:cs="Arial"/>
          <w:b/>
          <w:sz w:val="36"/>
          <w:lang w:eastAsia="es-MX"/>
        </w:rPr>
        <w:t xml:space="preserve"> STATE </w:t>
      </w:r>
      <w:r w:rsidR="00011A41" w:rsidRPr="00F84813">
        <w:rPr>
          <w:rFonts w:ascii="Arial" w:hAnsi="Arial" w:cs="Arial"/>
          <w:b/>
          <w:sz w:val="36"/>
          <w:lang w:eastAsia="es-MX"/>
        </w:rPr>
        <w:t>OF EMERGEN</w:t>
      </w:r>
      <w:r w:rsidR="002D6348">
        <w:rPr>
          <w:rFonts w:ascii="Arial" w:hAnsi="Arial" w:cs="Arial"/>
          <w:b/>
          <w:sz w:val="36"/>
          <w:lang w:eastAsia="es-MX"/>
        </w:rPr>
        <w:t>C</w:t>
      </w:r>
      <w:r w:rsidR="00011A41" w:rsidRPr="00F84813">
        <w:rPr>
          <w:rFonts w:ascii="Arial" w:hAnsi="Arial" w:cs="Arial"/>
          <w:b/>
          <w:sz w:val="36"/>
          <w:lang w:eastAsia="es-MX"/>
        </w:rPr>
        <w:t xml:space="preserve">Y </w:t>
      </w:r>
      <w:r w:rsidRPr="00F84813">
        <w:rPr>
          <w:rFonts w:ascii="Arial" w:hAnsi="Arial" w:cs="Arial"/>
          <w:b/>
          <w:sz w:val="36"/>
          <w:lang w:eastAsia="es-MX"/>
        </w:rPr>
        <w:t xml:space="preserve">ENDED </w:t>
      </w:r>
    </w:p>
    <w:p w14:paraId="63CE3ABA" w14:textId="184F9EAA" w:rsidR="001539CA" w:rsidRPr="00F84813" w:rsidRDefault="00244C4D" w:rsidP="00F84813">
      <w:pPr>
        <w:rPr>
          <w:rFonts w:ascii="Arial" w:hAnsi="Arial" w:cs="Arial"/>
          <w:b/>
          <w:i/>
          <w:sz w:val="22"/>
          <w:szCs w:val="22"/>
          <w:lang w:eastAsia="es-MX"/>
        </w:rPr>
      </w:pP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15 November President Sebastián </w:t>
      </w:r>
      <w:proofErr w:type="spellStart"/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Piñera</w:t>
      </w:r>
      <w:proofErr w:type="spellEnd"/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announced a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n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agreement 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among all political parties 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to hold a referendum </w:t>
      </w:r>
      <w:r w:rsidR="00F84813">
        <w:rPr>
          <w:rFonts w:ascii="Arial" w:hAnsi="Arial" w:cs="Arial"/>
          <w:b/>
          <w:color w:val="000000"/>
          <w:sz w:val="22"/>
          <w:szCs w:val="22"/>
          <w:lang w:eastAsia="es-MX"/>
        </w:rPr>
        <w:t>in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1548E4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2020 </w:t>
      </w:r>
      <w:r w:rsidR="00C960D0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about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 new Constitution, which was part of the main demand of </w:t>
      </w:r>
      <w:r w:rsidR="00F84813">
        <w:rPr>
          <w:rFonts w:ascii="Arial" w:hAnsi="Arial" w:cs="Arial"/>
          <w:b/>
          <w:color w:val="000000"/>
          <w:sz w:val="22"/>
          <w:szCs w:val="22"/>
          <w:lang w:eastAsia="es-MX"/>
        </w:rPr>
        <w:t>those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protesting since 18 </w:t>
      </w:r>
      <w:r w:rsidR="00C960D0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O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ctober. The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President 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previously 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decreed the end of the state of emergency, effectively 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tak</w:t>
      </w:r>
      <w:r w:rsidR="00F84813">
        <w:rPr>
          <w:rFonts w:ascii="Arial" w:hAnsi="Arial" w:cs="Arial"/>
          <w:b/>
          <w:color w:val="000000"/>
          <w:sz w:val="22"/>
          <w:szCs w:val="22"/>
          <w:lang w:eastAsia="es-MX"/>
        </w:rPr>
        <w:t>ing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army 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from the streets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on 27 October</w:t>
      </w:r>
      <w:r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We 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are closely following the</w:t>
      </w:r>
      <w:r w:rsidR="001548E4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dire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situation in the country and will set a new </w:t>
      </w:r>
      <w:r w:rsidR="001548E4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c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ampaign </w:t>
      </w:r>
      <w:r w:rsidR="001548E4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on this human rights crisis</w:t>
      </w:r>
      <w:r w:rsidR="001C5B4E" w:rsidRPr="00F84813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79AFD047" w14:textId="77777777" w:rsidR="001539CA" w:rsidRPr="00F84813" w:rsidRDefault="001539CA" w:rsidP="00F84813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4404B4D5" w14:textId="77777777" w:rsidR="00F84813" w:rsidRDefault="00B64E15" w:rsidP="00F84813">
      <w:pPr>
        <w:rPr>
          <w:rFonts w:ascii="Arial" w:hAnsi="Arial" w:cs="Arial"/>
          <w:b/>
          <w:i/>
          <w:sz w:val="36"/>
          <w:lang w:eastAsia="es-MX"/>
        </w:rPr>
      </w:pPr>
      <w:r w:rsidRPr="00F84813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660C8D6" w14:textId="314ABF7A" w:rsidR="001548E4" w:rsidRPr="00F84813" w:rsidRDefault="00F84813" w:rsidP="00F84813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i/>
          <w:sz w:val="36"/>
          <w:lang w:eastAsia="es-MX"/>
        </w:rPr>
        <w:br/>
      </w:r>
      <w:r w:rsidR="001C5B4E" w:rsidRPr="00F84813">
        <w:rPr>
          <w:rFonts w:ascii="Arial" w:hAnsi="Arial" w:cs="Arial"/>
          <w:sz w:val="20"/>
          <w:szCs w:val="20"/>
          <w:lang w:eastAsia="en-US"/>
        </w:rPr>
        <w:t xml:space="preserve">On 18 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>O</w:t>
      </w:r>
      <w:r w:rsidR="001C5B4E" w:rsidRPr="00F84813">
        <w:rPr>
          <w:rFonts w:ascii="Arial" w:hAnsi="Arial" w:cs="Arial"/>
          <w:sz w:val="20"/>
          <w:szCs w:val="20"/>
          <w:lang w:eastAsia="en-US"/>
        </w:rPr>
        <w:t xml:space="preserve">ctober massive protests broke up throughout Chile </w:t>
      </w:r>
      <w:r w:rsidR="001548E4" w:rsidRPr="00F84813">
        <w:rPr>
          <w:rFonts w:ascii="Arial" w:hAnsi="Arial" w:cs="Arial"/>
          <w:sz w:val="20"/>
          <w:szCs w:val="20"/>
          <w:lang w:eastAsia="en-US"/>
        </w:rPr>
        <w:t xml:space="preserve">demanding in depth social reforms. </w:t>
      </w:r>
    </w:p>
    <w:p w14:paraId="5D081158" w14:textId="77777777" w:rsidR="001548E4" w:rsidRPr="00F84813" w:rsidRDefault="001548E4" w:rsidP="00F84813">
      <w:pPr>
        <w:rPr>
          <w:rFonts w:ascii="Arial" w:hAnsi="Arial" w:cs="Arial"/>
          <w:sz w:val="20"/>
          <w:szCs w:val="20"/>
          <w:lang w:eastAsia="en-US"/>
        </w:rPr>
      </w:pPr>
    </w:p>
    <w:p w14:paraId="64CBA8E3" w14:textId="53D89B59" w:rsidR="001548E4" w:rsidRPr="00F84813" w:rsidRDefault="00672CAB" w:rsidP="00F84813">
      <w:pPr>
        <w:rPr>
          <w:rFonts w:ascii="Arial" w:hAnsi="Arial" w:cs="Arial"/>
          <w:sz w:val="20"/>
          <w:szCs w:val="20"/>
          <w:lang w:eastAsia="en-US"/>
        </w:rPr>
      </w:pPr>
      <w:r w:rsidRPr="00F84813">
        <w:rPr>
          <w:rFonts w:ascii="Arial" w:hAnsi="Arial" w:cs="Arial"/>
          <w:sz w:val="20"/>
          <w:szCs w:val="20"/>
          <w:lang w:eastAsia="en-US"/>
        </w:rPr>
        <w:t xml:space="preserve">The day after, 19 October the government decreed the </w:t>
      </w:r>
      <w:r w:rsidR="001548E4" w:rsidRPr="00F84813">
        <w:rPr>
          <w:rFonts w:ascii="Arial" w:hAnsi="Arial" w:cs="Arial"/>
          <w:sz w:val="20"/>
          <w:szCs w:val="20"/>
          <w:lang w:eastAsia="en-US"/>
        </w:rPr>
        <w:t>state of emergency effectively tak</w:t>
      </w:r>
      <w:r w:rsidR="00F84813">
        <w:rPr>
          <w:rFonts w:ascii="Arial" w:hAnsi="Arial" w:cs="Arial"/>
          <w:sz w:val="20"/>
          <w:szCs w:val="20"/>
          <w:lang w:eastAsia="en-US"/>
        </w:rPr>
        <w:t>ing</w:t>
      </w:r>
      <w:r w:rsidR="001548E4" w:rsidRPr="00F84813">
        <w:rPr>
          <w:rFonts w:ascii="Arial" w:hAnsi="Arial" w:cs="Arial"/>
          <w:sz w:val="20"/>
          <w:szCs w:val="20"/>
          <w:lang w:eastAsia="en-US"/>
        </w:rPr>
        <w:t xml:space="preserve"> the army to the streets for the first time after the end of Pinochet</w:t>
      </w:r>
      <w:r w:rsidRPr="00F84813">
        <w:rPr>
          <w:rFonts w:ascii="Arial" w:hAnsi="Arial" w:cs="Arial"/>
          <w:sz w:val="20"/>
          <w:szCs w:val="20"/>
          <w:lang w:eastAsia="en-US"/>
        </w:rPr>
        <w:t>’s</w:t>
      </w:r>
      <w:r w:rsidR="001548E4" w:rsidRPr="00F84813">
        <w:rPr>
          <w:rFonts w:ascii="Arial" w:hAnsi="Arial" w:cs="Arial"/>
          <w:sz w:val="20"/>
          <w:szCs w:val="20"/>
          <w:lang w:eastAsia="en-US"/>
        </w:rPr>
        <w:t xml:space="preserve"> Era. Right after this decision, reports of alleged human rights violations started to emerge by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1548E4" w:rsidRPr="00F84813">
        <w:rPr>
          <w:rFonts w:ascii="Arial" w:hAnsi="Arial" w:cs="Arial"/>
          <w:sz w:val="20"/>
          <w:szCs w:val="20"/>
          <w:lang w:eastAsia="en-US"/>
        </w:rPr>
        <w:t xml:space="preserve">hundreds from all over the country, including from the State’s Human Rights Institute </w:t>
      </w:r>
      <w:r w:rsidR="001548E4" w:rsidRPr="00F84813">
        <w:rPr>
          <w:rFonts w:ascii="Arial" w:hAnsi="Arial" w:cs="Arial"/>
          <w:i/>
          <w:sz w:val="20"/>
          <w:szCs w:val="20"/>
          <w:lang w:eastAsia="en-US"/>
        </w:rPr>
        <w:t xml:space="preserve">(Instituto Nacional de </w:t>
      </w:r>
      <w:proofErr w:type="spellStart"/>
      <w:r w:rsidR="001548E4" w:rsidRPr="00F84813">
        <w:rPr>
          <w:rFonts w:ascii="Arial" w:hAnsi="Arial" w:cs="Arial"/>
          <w:i/>
          <w:sz w:val="20"/>
          <w:szCs w:val="20"/>
          <w:lang w:eastAsia="en-US"/>
        </w:rPr>
        <w:t>Derechos</w:t>
      </w:r>
      <w:proofErr w:type="spellEnd"/>
      <w:r w:rsidR="001548E4" w:rsidRPr="00F84813">
        <w:rPr>
          <w:rFonts w:ascii="Arial" w:hAnsi="Arial" w:cs="Arial"/>
          <w:i/>
          <w:sz w:val="20"/>
          <w:szCs w:val="20"/>
          <w:lang w:eastAsia="en-US"/>
        </w:rPr>
        <w:t xml:space="preserve"> Humanos</w:t>
      </w:r>
      <w:r w:rsidR="000A5A9C" w:rsidRPr="00F84813">
        <w:rPr>
          <w:rFonts w:ascii="Arial" w:hAnsi="Arial" w:cs="Arial"/>
          <w:i/>
          <w:sz w:val="20"/>
          <w:szCs w:val="20"/>
          <w:lang w:eastAsia="en-US"/>
        </w:rPr>
        <w:t>, INDH</w:t>
      </w:r>
      <w:r w:rsidR="001548E4" w:rsidRPr="00F84813">
        <w:rPr>
          <w:rFonts w:ascii="Arial" w:hAnsi="Arial" w:cs="Arial"/>
          <w:i/>
          <w:sz w:val="20"/>
          <w:szCs w:val="20"/>
          <w:lang w:eastAsia="en-US"/>
        </w:rPr>
        <w:t>)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. Th</w:t>
      </w:r>
      <w:r w:rsidRPr="00F84813">
        <w:rPr>
          <w:rFonts w:ascii="Arial" w:hAnsi="Arial" w:cs="Arial"/>
          <w:sz w:val="20"/>
          <w:szCs w:val="20"/>
          <w:lang w:eastAsia="en-US"/>
        </w:rPr>
        <w:t>e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 xml:space="preserve"> state of emergency ended on 27 October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with a toll of over 20 persons killed, at least 5 of them by security forces</w:t>
      </w:r>
      <w:r w:rsidR="00D12794" w:rsidRPr="00F84813">
        <w:rPr>
          <w:rFonts w:ascii="Arial" w:hAnsi="Arial" w:cs="Arial"/>
          <w:sz w:val="20"/>
          <w:szCs w:val="20"/>
          <w:lang w:eastAsia="en-US"/>
        </w:rPr>
        <w:t>,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84813">
        <w:rPr>
          <w:rFonts w:ascii="Arial" w:hAnsi="Arial" w:cs="Arial"/>
          <w:sz w:val="20"/>
          <w:szCs w:val="20"/>
          <w:lang w:eastAsia="en-US"/>
        </w:rPr>
        <w:t>and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hundreds of 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reports of serious human rights violations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 xml:space="preserve"> taking place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.</w:t>
      </w:r>
    </w:p>
    <w:p w14:paraId="15A4AD83" w14:textId="323F1AED" w:rsidR="00C960D0" w:rsidRPr="00F84813" w:rsidRDefault="00C960D0" w:rsidP="00F84813">
      <w:pPr>
        <w:rPr>
          <w:rFonts w:ascii="Arial" w:hAnsi="Arial" w:cs="Arial"/>
          <w:sz w:val="20"/>
          <w:szCs w:val="20"/>
          <w:lang w:eastAsia="en-US"/>
        </w:rPr>
      </w:pPr>
    </w:p>
    <w:p w14:paraId="39F8C227" w14:textId="44D21776" w:rsidR="00C960D0" w:rsidRPr="00F84813" w:rsidRDefault="00C960D0" w:rsidP="00F84813">
      <w:pPr>
        <w:rPr>
          <w:rFonts w:ascii="Arial" w:hAnsi="Arial" w:cs="Arial"/>
          <w:sz w:val="20"/>
          <w:szCs w:val="20"/>
          <w:lang w:eastAsia="en-US"/>
        </w:rPr>
      </w:pPr>
      <w:r w:rsidRPr="00F84813">
        <w:rPr>
          <w:rFonts w:ascii="Arial" w:hAnsi="Arial" w:cs="Arial"/>
          <w:sz w:val="20"/>
          <w:szCs w:val="20"/>
          <w:lang w:eastAsia="en-US"/>
        </w:rPr>
        <w:t xml:space="preserve">On 15 November, a major demand from the protesters 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>was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 met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>,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 as the government announced a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>n</w:t>
      </w:r>
      <w:r w:rsidR="00D12794" w:rsidRPr="00F84813">
        <w:rPr>
          <w:rFonts w:ascii="Arial" w:hAnsi="Arial" w:cs="Arial"/>
          <w:sz w:val="20"/>
          <w:szCs w:val="20"/>
          <w:lang w:eastAsia="en-US"/>
        </w:rPr>
        <w:t xml:space="preserve"> agreement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 xml:space="preserve">with all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political parties to 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>call for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 referendum on whether there should be a new Constitution to address the many social demands from the population and the modalities for agreeing and adopting it.</w:t>
      </w:r>
      <w:r w:rsidR="000A5A9C" w:rsidRPr="00F84813">
        <w:rPr>
          <w:rFonts w:ascii="Arial" w:hAnsi="Arial" w:cs="Arial"/>
          <w:sz w:val="20"/>
          <w:szCs w:val="20"/>
          <w:lang w:eastAsia="en-US"/>
        </w:rPr>
        <w:t xml:space="preserve"> This referendum will take place on April 2020.</w:t>
      </w:r>
    </w:p>
    <w:p w14:paraId="1D27E46F" w14:textId="77777777" w:rsidR="00C960D0" w:rsidRPr="00F84813" w:rsidRDefault="00C960D0" w:rsidP="00F84813">
      <w:pPr>
        <w:rPr>
          <w:rFonts w:ascii="Arial" w:hAnsi="Arial" w:cs="Arial"/>
          <w:sz w:val="20"/>
          <w:szCs w:val="20"/>
          <w:lang w:eastAsia="en-US"/>
        </w:rPr>
      </w:pPr>
    </w:p>
    <w:p w14:paraId="299141DC" w14:textId="6FD729C7" w:rsidR="000A5A9C" w:rsidRPr="00F84813" w:rsidRDefault="000A5A9C" w:rsidP="00F84813">
      <w:pPr>
        <w:rPr>
          <w:rFonts w:ascii="Arial" w:hAnsi="Arial" w:cs="Arial"/>
          <w:sz w:val="20"/>
          <w:szCs w:val="20"/>
          <w:lang w:eastAsia="en-US"/>
        </w:rPr>
      </w:pPr>
      <w:r w:rsidRPr="00F84813">
        <w:rPr>
          <w:rFonts w:ascii="Arial" w:hAnsi="Arial" w:cs="Arial"/>
          <w:sz w:val="20"/>
          <w:szCs w:val="20"/>
          <w:lang w:eastAsia="en-US"/>
        </w:rPr>
        <w:t>However, p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rotests continue to take place today</w:t>
      </w:r>
      <w:r w:rsidRPr="00F84813">
        <w:rPr>
          <w:rFonts w:ascii="Arial" w:hAnsi="Arial" w:cs="Arial"/>
          <w:sz w:val="20"/>
          <w:szCs w:val="20"/>
          <w:lang w:eastAsia="en-US"/>
        </w:rPr>
        <w:t>, and the national police (</w:t>
      </w:r>
      <w:proofErr w:type="spellStart"/>
      <w:r w:rsidRPr="00F84813">
        <w:rPr>
          <w:rFonts w:ascii="Arial" w:hAnsi="Arial" w:cs="Arial"/>
          <w:sz w:val="20"/>
          <w:szCs w:val="20"/>
          <w:lang w:eastAsia="en-US"/>
        </w:rPr>
        <w:t>Carabineros</w:t>
      </w:r>
      <w:proofErr w:type="spellEnd"/>
      <w:r w:rsidRPr="00F84813">
        <w:rPr>
          <w:rFonts w:ascii="Arial" w:hAnsi="Arial" w:cs="Arial"/>
          <w:sz w:val="20"/>
          <w:szCs w:val="20"/>
          <w:lang w:eastAsia="en-US"/>
        </w:rPr>
        <w:t xml:space="preserve">) are still repressing them 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>with unnecessary and excessive use of force</w:t>
      </w:r>
      <w:r w:rsidRPr="00F84813">
        <w:rPr>
          <w:rFonts w:ascii="Arial" w:hAnsi="Arial" w:cs="Arial"/>
          <w:sz w:val="20"/>
          <w:szCs w:val="20"/>
          <w:lang w:eastAsia="en-US"/>
        </w:rPr>
        <w:t>.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 xml:space="preserve"> The reports of torture, sexual torture, ill-treatments</w:t>
      </w:r>
      <w:r w:rsidRPr="00F84813">
        <w:rPr>
          <w:rFonts w:ascii="Arial" w:hAnsi="Arial" w:cs="Arial"/>
          <w:sz w:val="20"/>
          <w:szCs w:val="20"/>
          <w:lang w:eastAsia="en-US"/>
        </w:rPr>
        <w:t>, including grave injuries as the loss of eyes due to rubber bullets or tear gas cannister shot at the head of protesters</w:t>
      </w:r>
      <w:r w:rsidR="00C960D0" w:rsidRPr="00F8481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remain constant. </w:t>
      </w:r>
    </w:p>
    <w:p w14:paraId="2293F1EB" w14:textId="77777777" w:rsidR="000A5A9C" w:rsidRPr="00F84813" w:rsidRDefault="000A5A9C" w:rsidP="00F84813">
      <w:pPr>
        <w:rPr>
          <w:rFonts w:ascii="Arial" w:hAnsi="Arial" w:cs="Arial"/>
          <w:sz w:val="20"/>
          <w:szCs w:val="20"/>
          <w:lang w:eastAsia="en-US"/>
        </w:rPr>
      </w:pPr>
    </w:p>
    <w:p w14:paraId="6A28B48C" w14:textId="5660781F" w:rsidR="00C960D0" w:rsidRPr="00F84813" w:rsidRDefault="000A5A9C" w:rsidP="00F84813">
      <w:pPr>
        <w:rPr>
          <w:rFonts w:ascii="Arial" w:hAnsi="Arial" w:cs="Arial"/>
          <w:sz w:val="20"/>
          <w:szCs w:val="20"/>
          <w:lang w:eastAsia="en-US"/>
        </w:rPr>
      </w:pPr>
      <w:r w:rsidRPr="00F84813">
        <w:rPr>
          <w:rFonts w:ascii="Arial" w:hAnsi="Arial" w:cs="Arial"/>
          <w:sz w:val="20"/>
          <w:szCs w:val="20"/>
          <w:lang w:eastAsia="en-US"/>
        </w:rPr>
        <w:t xml:space="preserve">Amnesty International will continue to monitor the situation and 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>will keep exposing human rights violations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 and demand 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 xml:space="preserve">authorities’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action to 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 xml:space="preserve">guarantee </w:t>
      </w:r>
      <w:r w:rsidRPr="00F84813">
        <w:rPr>
          <w:rFonts w:ascii="Arial" w:hAnsi="Arial" w:cs="Arial"/>
          <w:sz w:val="20"/>
          <w:szCs w:val="20"/>
          <w:lang w:eastAsia="en-US"/>
        </w:rPr>
        <w:t xml:space="preserve">human rights </w:t>
      </w:r>
      <w:r w:rsidR="00672CAB" w:rsidRPr="00F84813">
        <w:rPr>
          <w:rFonts w:ascii="Arial" w:hAnsi="Arial" w:cs="Arial"/>
          <w:sz w:val="20"/>
          <w:szCs w:val="20"/>
          <w:lang w:eastAsia="en-US"/>
        </w:rPr>
        <w:t>violations stop and are duly investigated and sanctioned by Justice.</w:t>
      </w:r>
    </w:p>
    <w:p w14:paraId="3379D55D" w14:textId="63426E36" w:rsidR="001539CA" w:rsidRPr="00F84813" w:rsidRDefault="00B75929" w:rsidP="00F84813">
      <w:pPr>
        <w:rPr>
          <w:rFonts w:ascii="Arial" w:hAnsi="Arial" w:cs="Arial"/>
          <w:sz w:val="20"/>
          <w:szCs w:val="20"/>
        </w:rPr>
      </w:pPr>
      <w:r w:rsidRPr="00F84813">
        <w:rPr>
          <w:rFonts w:ascii="Arial" w:hAnsi="Arial" w:cs="Arial"/>
          <w:sz w:val="20"/>
          <w:szCs w:val="20"/>
        </w:rPr>
        <w:t xml:space="preserve"> </w:t>
      </w:r>
    </w:p>
    <w:p w14:paraId="63FB320A" w14:textId="77777777" w:rsidR="001539CA" w:rsidRPr="00F84813" w:rsidRDefault="001539CA" w:rsidP="00F84813">
      <w:pPr>
        <w:rPr>
          <w:rFonts w:ascii="Arial" w:hAnsi="Arial" w:cs="Arial"/>
          <w:b/>
          <w:sz w:val="20"/>
          <w:szCs w:val="20"/>
        </w:rPr>
      </w:pPr>
    </w:p>
    <w:p w14:paraId="36BBA0FF" w14:textId="0BBD87BA" w:rsidR="001539CA" w:rsidRPr="00F84813" w:rsidRDefault="001539CA" w:rsidP="00F84813">
      <w:pPr>
        <w:rPr>
          <w:rFonts w:ascii="Arial" w:hAnsi="Arial" w:cs="Arial"/>
          <w:b/>
          <w:sz w:val="20"/>
          <w:szCs w:val="20"/>
        </w:rPr>
      </w:pPr>
      <w:bookmarkStart w:id="1" w:name="_Hlk25312008"/>
      <w:r w:rsidRPr="00F84813">
        <w:rPr>
          <w:rFonts w:ascii="Arial" w:hAnsi="Arial" w:cs="Arial"/>
          <w:b/>
          <w:sz w:val="20"/>
          <w:szCs w:val="20"/>
        </w:rPr>
        <w:t xml:space="preserve">NAME AND PRONOUN: </w:t>
      </w:r>
      <w:r w:rsidR="00672CAB" w:rsidRPr="00F84813">
        <w:rPr>
          <w:rFonts w:ascii="Arial" w:hAnsi="Arial" w:cs="Arial"/>
          <w:b/>
          <w:sz w:val="20"/>
          <w:szCs w:val="20"/>
        </w:rPr>
        <w:t>People Protesting Inequality in Chile (they, them, theirs)</w:t>
      </w:r>
    </w:p>
    <w:bookmarkEnd w:id="1"/>
    <w:p w14:paraId="571C17AC" w14:textId="77777777" w:rsidR="001539CA" w:rsidRPr="00F84813" w:rsidRDefault="001539CA" w:rsidP="00F84813">
      <w:pPr>
        <w:rPr>
          <w:rFonts w:ascii="Arial" w:hAnsi="Arial" w:cs="Arial"/>
          <w:b/>
          <w:sz w:val="20"/>
          <w:szCs w:val="20"/>
        </w:rPr>
      </w:pPr>
    </w:p>
    <w:p w14:paraId="6BC514CC" w14:textId="3F1D5B57" w:rsidR="00696A6A" w:rsidRPr="00F84813" w:rsidRDefault="00696A6A" w:rsidP="00F84813">
      <w:pPr>
        <w:rPr>
          <w:rFonts w:ascii="Arial" w:hAnsi="Arial" w:cs="Arial"/>
          <w:b/>
          <w:sz w:val="20"/>
          <w:szCs w:val="20"/>
        </w:rPr>
      </w:pPr>
      <w:r w:rsidRPr="00F84813">
        <w:rPr>
          <w:rFonts w:ascii="Arial" w:hAnsi="Arial" w:cs="Arial"/>
          <w:b/>
          <w:sz w:val="20"/>
          <w:szCs w:val="20"/>
        </w:rPr>
        <w:t xml:space="preserve">THIS IS THE </w:t>
      </w:r>
      <w:r w:rsidR="00672CAB" w:rsidRPr="00F84813">
        <w:rPr>
          <w:rFonts w:ascii="Arial" w:hAnsi="Arial" w:cs="Arial"/>
          <w:b/>
          <w:sz w:val="20"/>
          <w:szCs w:val="20"/>
        </w:rPr>
        <w:t>SECOND</w:t>
      </w:r>
      <w:r w:rsidRPr="00F84813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72CAB" w:rsidRPr="00F84813">
        <w:rPr>
          <w:rFonts w:ascii="Arial" w:hAnsi="Arial" w:cs="Arial"/>
          <w:b/>
          <w:sz w:val="20"/>
          <w:szCs w:val="20"/>
        </w:rPr>
        <w:t>137/19</w:t>
      </w:r>
    </w:p>
    <w:p w14:paraId="02BBC4DC" w14:textId="77777777" w:rsidR="00696A6A" w:rsidRPr="00F84813" w:rsidRDefault="00696A6A" w:rsidP="00F84813">
      <w:pPr>
        <w:rPr>
          <w:rFonts w:ascii="Arial" w:hAnsi="Arial" w:cs="Arial"/>
          <w:b/>
          <w:sz w:val="20"/>
          <w:szCs w:val="20"/>
        </w:rPr>
      </w:pPr>
    </w:p>
    <w:p w14:paraId="634ED6C7" w14:textId="43CF9BCF" w:rsidR="0026766F" w:rsidRPr="00F84813" w:rsidRDefault="001539CA" w:rsidP="00F84813">
      <w:pPr>
        <w:rPr>
          <w:rFonts w:ascii="Arial" w:hAnsi="Arial" w:cs="Arial"/>
          <w:sz w:val="20"/>
          <w:szCs w:val="20"/>
        </w:rPr>
      </w:pPr>
      <w:r w:rsidRPr="00F84813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672CAB" w:rsidRPr="00F84813">
          <w:rPr>
            <w:rStyle w:val="Hyperlink"/>
            <w:rFonts w:ascii="Arial" w:hAnsi="Arial" w:cs="Arial"/>
            <w:sz w:val="20"/>
            <w:szCs w:val="20"/>
          </w:rPr>
          <w:t>https://www.amnesty.org/en/documents/amr22/1261/2019/en/</w:t>
        </w:r>
      </w:hyperlink>
      <w:r w:rsidR="00672CAB" w:rsidRPr="00F84813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F84813" w:rsidSect="00F848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C58A" w14:textId="77777777" w:rsidR="003174C5" w:rsidRDefault="003174C5">
      <w:r>
        <w:separator/>
      </w:r>
    </w:p>
  </w:endnote>
  <w:endnote w:type="continuationSeparator" w:id="0">
    <w:p w14:paraId="362ED3DE" w14:textId="77777777" w:rsidR="003174C5" w:rsidRDefault="003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A5E3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D262" w14:textId="77777777" w:rsidR="00F84813" w:rsidRPr="004D1533" w:rsidRDefault="00F84813" w:rsidP="00F8481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1F6AB027" w14:textId="77777777" w:rsidR="00F84813" w:rsidRPr="004D1533" w:rsidRDefault="00F84813" w:rsidP="00F8481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7DD9C08" w14:textId="62882A18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BDFF" w14:textId="77777777" w:rsidR="003174C5" w:rsidRDefault="003174C5">
      <w:r>
        <w:separator/>
      </w:r>
    </w:p>
  </w:footnote>
  <w:footnote w:type="continuationSeparator" w:id="0">
    <w:p w14:paraId="37303008" w14:textId="77777777" w:rsidR="003174C5" w:rsidRDefault="0031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4CE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896165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E3ACD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0D16D7C" w14:textId="77777777" w:rsidR="00244C4D" w:rsidRPr="00817483" w:rsidRDefault="00244C4D" w:rsidP="00244C4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137/19 Index: AMR 22/1440/2019 Chile</w:t>
    </w:r>
    <w:r>
      <w:rPr>
        <w:rFonts w:ascii="Amnesty Trade Gothic" w:hAnsi="Amnesty Trade Gothic"/>
        <w:sz w:val="16"/>
        <w:szCs w:val="16"/>
      </w:rPr>
      <w:tab/>
      <w:t>Date: 20 November 2019</w:t>
    </w:r>
  </w:p>
  <w:p w14:paraId="6F295A2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93BB" w14:textId="77777777" w:rsidR="00582A06" w:rsidRDefault="00582A06"/>
  <w:p w14:paraId="0BD04A26" w14:textId="77777777" w:rsidR="00582A06" w:rsidRDefault="00582A06"/>
  <w:p w14:paraId="50B945C8" w14:textId="60B67B45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811F4F">
      <w:rPr>
        <w:rFonts w:ascii="Amnesty Trade Gothic" w:hAnsi="Amnesty Trade Gothic"/>
        <w:sz w:val="16"/>
        <w:szCs w:val="16"/>
      </w:rPr>
      <w:t xml:space="preserve"> 137/19</w:t>
    </w:r>
    <w:r>
      <w:rPr>
        <w:rFonts w:ascii="Amnesty Trade Gothic" w:hAnsi="Amnesty Trade Gothic"/>
        <w:sz w:val="16"/>
        <w:szCs w:val="16"/>
      </w:rPr>
      <w:t xml:space="preserve"> </w:t>
    </w:r>
    <w:r w:rsidR="00811F4F">
      <w:rPr>
        <w:rFonts w:ascii="Amnesty Trade Gothic" w:hAnsi="Amnesty Trade Gothic"/>
        <w:sz w:val="16"/>
        <w:szCs w:val="16"/>
      </w:rPr>
      <w:t>Index: AMR 22/1440/2019</w:t>
    </w:r>
    <w:r>
      <w:rPr>
        <w:rFonts w:ascii="Amnesty Trade Gothic" w:hAnsi="Amnesty Trade Gothic"/>
        <w:sz w:val="16"/>
        <w:szCs w:val="16"/>
      </w:rPr>
      <w:t xml:space="preserve"> </w:t>
    </w:r>
    <w:r w:rsidR="00811F4F">
      <w:rPr>
        <w:rFonts w:ascii="Amnesty Trade Gothic" w:hAnsi="Amnesty Trade Gothic"/>
        <w:sz w:val="16"/>
        <w:szCs w:val="16"/>
      </w:rPr>
      <w:t>Chile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11F4F">
      <w:rPr>
        <w:rFonts w:ascii="Amnesty Trade Gothic" w:hAnsi="Amnesty Trade Gothic"/>
        <w:sz w:val="16"/>
        <w:szCs w:val="16"/>
      </w:rPr>
      <w:t>2</w:t>
    </w:r>
    <w:r w:rsidR="00111627">
      <w:rPr>
        <w:rFonts w:ascii="Amnesty Trade Gothic" w:hAnsi="Amnesty Trade Gothic"/>
        <w:sz w:val="16"/>
        <w:szCs w:val="16"/>
      </w:rPr>
      <w:t>1</w:t>
    </w:r>
    <w:r w:rsidR="00811F4F">
      <w:rPr>
        <w:rFonts w:ascii="Amnesty Trade Gothic" w:hAnsi="Amnesty Trade Gothic"/>
        <w:sz w:val="16"/>
        <w:szCs w:val="16"/>
      </w:rPr>
      <w:t xml:space="preserve"> November 2019</w:t>
    </w:r>
  </w:p>
  <w:p w14:paraId="6EB6E969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1A41"/>
    <w:rsid w:val="00017914"/>
    <w:rsid w:val="00023EE0"/>
    <w:rsid w:val="00047F8B"/>
    <w:rsid w:val="000756B3"/>
    <w:rsid w:val="000A3D7B"/>
    <w:rsid w:val="000A5A9C"/>
    <w:rsid w:val="000A756A"/>
    <w:rsid w:val="000B23F7"/>
    <w:rsid w:val="000C0DE5"/>
    <w:rsid w:val="000C3B43"/>
    <w:rsid w:val="000D14BC"/>
    <w:rsid w:val="000F0AF1"/>
    <w:rsid w:val="000F11B8"/>
    <w:rsid w:val="00107641"/>
    <w:rsid w:val="00111627"/>
    <w:rsid w:val="00114598"/>
    <w:rsid w:val="00140DDC"/>
    <w:rsid w:val="001411BF"/>
    <w:rsid w:val="001539CA"/>
    <w:rsid w:val="001548E4"/>
    <w:rsid w:val="001624EA"/>
    <w:rsid w:val="001671E0"/>
    <w:rsid w:val="001951FB"/>
    <w:rsid w:val="00196F3C"/>
    <w:rsid w:val="001B7B2B"/>
    <w:rsid w:val="001C5B4E"/>
    <w:rsid w:val="001E0993"/>
    <w:rsid w:val="001E1790"/>
    <w:rsid w:val="001F696E"/>
    <w:rsid w:val="00203A02"/>
    <w:rsid w:val="002251F4"/>
    <w:rsid w:val="0022665F"/>
    <w:rsid w:val="0024477A"/>
    <w:rsid w:val="00244C4D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D6348"/>
    <w:rsid w:val="00310926"/>
    <w:rsid w:val="003174C5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72CAB"/>
    <w:rsid w:val="00673DB6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1F4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960D0"/>
    <w:rsid w:val="00CA19FC"/>
    <w:rsid w:val="00CB47CB"/>
    <w:rsid w:val="00CC73AE"/>
    <w:rsid w:val="00CE6658"/>
    <w:rsid w:val="00CF6041"/>
    <w:rsid w:val="00D0106D"/>
    <w:rsid w:val="00D03746"/>
    <w:rsid w:val="00D12794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DF3224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84813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22/1261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2C25-A8D0-4623-BFBB-7F6F6248D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EA512-B051-40C9-BEAC-4FA6CF5C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37EE2-7F35-40F1-9221-CFAC3CD3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1052C-9AA5-4FCB-9B00-8B537BF1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5</cp:revision>
  <cp:lastPrinted>2019-11-22T15:31:00Z</cp:lastPrinted>
  <dcterms:created xsi:type="dcterms:W3CDTF">2019-11-22T15:30:00Z</dcterms:created>
  <dcterms:modified xsi:type="dcterms:W3CDTF">2019-11-22T15:46:00Z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