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727958" w:rsidRDefault="000A2444" w:rsidP="00727958">
      <w:pPr>
        <w:pStyle w:val="Default"/>
        <w:rPr>
          <w:b/>
          <w:sz w:val="80"/>
          <w:szCs w:val="80"/>
        </w:rPr>
      </w:pPr>
      <w:r w:rsidRPr="00727958">
        <w:rPr>
          <w:b/>
          <w:sz w:val="80"/>
          <w:szCs w:val="80"/>
          <w:highlight w:val="yellow"/>
        </w:rPr>
        <w:t>URGENT ACTION</w:t>
      </w:r>
    </w:p>
    <w:p w14:paraId="01977D49" w14:textId="77777777" w:rsidR="000A2444" w:rsidRPr="00727958" w:rsidRDefault="000A2444" w:rsidP="00727958">
      <w:pPr>
        <w:pStyle w:val="Default"/>
        <w:rPr>
          <w:b/>
          <w:sz w:val="28"/>
          <w:szCs w:val="28"/>
        </w:rPr>
      </w:pPr>
    </w:p>
    <w:p w14:paraId="48ED1961" w14:textId="65890783" w:rsidR="0034128A" w:rsidRPr="00727958" w:rsidRDefault="004A41C8" w:rsidP="00727958">
      <w:pPr>
        <w:spacing w:after="0" w:line="240" w:lineRule="auto"/>
        <w:rPr>
          <w:rFonts w:ascii="Arial" w:hAnsi="Arial" w:cs="Arial"/>
          <w:b/>
          <w:sz w:val="34"/>
          <w:szCs w:val="34"/>
          <w:lang w:eastAsia="es-MX"/>
        </w:rPr>
      </w:pPr>
      <w:r w:rsidRPr="00727958">
        <w:rPr>
          <w:rFonts w:ascii="Arial" w:hAnsi="Arial" w:cs="Arial"/>
          <w:b/>
          <w:sz w:val="34"/>
          <w:szCs w:val="34"/>
          <w:lang w:eastAsia="es-MX"/>
        </w:rPr>
        <w:t>LENGTHY JAIL TERMS FOR PRISONERS OF CONSCIENCE</w:t>
      </w:r>
    </w:p>
    <w:p w14:paraId="5217CC85" w14:textId="797F318E" w:rsidR="005D2C37" w:rsidRPr="00727958" w:rsidRDefault="004A41C8" w:rsidP="00727958">
      <w:pPr>
        <w:spacing w:after="0" w:line="240" w:lineRule="auto"/>
        <w:jc w:val="both"/>
        <w:rPr>
          <w:rFonts w:ascii="Arial" w:hAnsi="Arial" w:cs="Arial"/>
          <w:b/>
          <w:sz w:val="22"/>
          <w:szCs w:val="22"/>
          <w:lang w:eastAsia="es-MX"/>
        </w:rPr>
      </w:pPr>
      <w:r w:rsidRPr="00727958">
        <w:rPr>
          <w:rFonts w:ascii="Arial" w:hAnsi="Arial" w:cs="Arial"/>
          <w:b/>
          <w:sz w:val="22"/>
          <w:szCs w:val="22"/>
          <w:lang w:eastAsia="es-MX"/>
        </w:rPr>
        <w:t xml:space="preserve">On 12 November, </w:t>
      </w:r>
      <w:r w:rsidR="00C24D5F" w:rsidRPr="00727958">
        <w:rPr>
          <w:rFonts w:ascii="Arial" w:hAnsi="Arial" w:cs="Arial"/>
          <w:b/>
          <w:sz w:val="22"/>
          <w:szCs w:val="22"/>
          <w:lang w:eastAsia="es-MX"/>
        </w:rPr>
        <w:t xml:space="preserve">a Russian military court </w:t>
      </w:r>
      <w:r w:rsidRPr="00727958">
        <w:rPr>
          <w:rFonts w:ascii="Arial" w:hAnsi="Arial" w:cs="Arial"/>
          <w:b/>
          <w:sz w:val="22"/>
          <w:szCs w:val="22"/>
          <w:lang w:eastAsia="es-MX"/>
        </w:rPr>
        <w:t xml:space="preserve">found </w:t>
      </w:r>
      <w:r w:rsidR="00C24D5F" w:rsidRPr="00727958">
        <w:rPr>
          <w:rFonts w:ascii="Arial" w:hAnsi="Arial" w:cs="Arial"/>
          <w:b/>
          <w:sz w:val="22"/>
          <w:szCs w:val="22"/>
          <w:lang w:eastAsia="es-MX"/>
        </w:rPr>
        <w:t xml:space="preserve">Crimean Tatar human rights defender </w:t>
      </w:r>
      <w:r w:rsidRPr="00727958">
        <w:rPr>
          <w:rFonts w:ascii="Arial" w:hAnsi="Arial" w:cs="Arial"/>
          <w:b/>
          <w:sz w:val="22"/>
          <w:szCs w:val="22"/>
          <w:lang w:eastAsia="es-MX"/>
        </w:rPr>
        <w:t>Emir-</w:t>
      </w:r>
      <w:proofErr w:type="spellStart"/>
      <w:r w:rsidRPr="00727958">
        <w:rPr>
          <w:rFonts w:ascii="Arial" w:hAnsi="Arial" w:cs="Arial"/>
          <w:b/>
          <w:sz w:val="22"/>
          <w:szCs w:val="22"/>
          <w:lang w:eastAsia="es-MX"/>
        </w:rPr>
        <w:t>Usein</w:t>
      </w:r>
      <w:proofErr w:type="spellEnd"/>
      <w:r w:rsidRPr="00727958">
        <w:rPr>
          <w:rFonts w:ascii="Arial" w:hAnsi="Arial" w:cs="Arial"/>
          <w:b/>
          <w:sz w:val="22"/>
          <w:szCs w:val="22"/>
          <w:lang w:eastAsia="es-MX"/>
        </w:rPr>
        <w:t xml:space="preserve"> Kuku and his </w:t>
      </w:r>
      <w:r w:rsidR="00C24D5F" w:rsidRPr="00727958">
        <w:rPr>
          <w:rFonts w:ascii="Arial" w:hAnsi="Arial" w:cs="Arial"/>
          <w:b/>
          <w:sz w:val="22"/>
          <w:szCs w:val="22"/>
          <w:lang w:eastAsia="es-MX"/>
        </w:rPr>
        <w:t xml:space="preserve">five </w:t>
      </w:r>
      <w:r w:rsidRPr="00727958">
        <w:rPr>
          <w:rFonts w:ascii="Arial" w:hAnsi="Arial" w:cs="Arial"/>
          <w:b/>
          <w:sz w:val="22"/>
          <w:szCs w:val="22"/>
          <w:lang w:eastAsia="es-MX"/>
        </w:rPr>
        <w:t xml:space="preserve">co-defendants </w:t>
      </w:r>
      <w:r w:rsidR="00184A67" w:rsidRPr="00727958">
        <w:rPr>
          <w:rFonts w:ascii="Arial" w:hAnsi="Arial" w:cs="Arial"/>
          <w:b/>
          <w:sz w:val="22"/>
          <w:szCs w:val="22"/>
          <w:lang w:eastAsia="es-MX"/>
        </w:rPr>
        <w:t>guilty of</w:t>
      </w:r>
      <w:r w:rsidR="00C24D5F" w:rsidRPr="00727958">
        <w:rPr>
          <w:rFonts w:ascii="Arial" w:hAnsi="Arial" w:cs="Arial"/>
          <w:b/>
          <w:sz w:val="22"/>
          <w:szCs w:val="22"/>
          <w:lang w:eastAsia="es-MX"/>
        </w:rPr>
        <w:t xml:space="preserve"> trumped-up</w:t>
      </w:r>
      <w:r w:rsidR="00184A67" w:rsidRPr="00727958">
        <w:rPr>
          <w:rFonts w:ascii="Arial" w:hAnsi="Arial" w:cs="Arial"/>
          <w:b/>
          <w:sz w:val="22"/>
          <w:szCs w:val="22"/>
          <w:lang w:eastAsia="es-MX"/>
        </w:rPr>
        <w:t xml:space="preserve"> charges</w:t>
      </w:r>
      <w:r w:rsidR="00C24D5F" w:rsidRPr="00727958">
        <w:rPr>
          <w:rFonts w:ascii="Arial" w:hAnsi="Arial" w:cs="Arial"/>
          <w:b/>
          <w:sz w:val="22"/>
          <w:szCs w:val="22"/>
          <w:lang w:eastAsia="es-MX"/>
        </w:rPr>
        <w:t xml:space="preserve">. After a protracted unfair trial, they have been given prison sentences of between </w:t>
      </w:r>
      <w:r w:rsidR="00FA62F1" w:rsidRPr="00727958">
        <w:rPr>
          <w:rFonts w:ascii="Arial" w:hAnsi="Arial" w:cs="Arial"/>
          <w:b/>
          <w:sz w:val="22"/>
          <w:szCs w:val="22"/>
          <w:lang w:eastAsia="es-MX"/>
        </w:rPr>
        <w:t>seven</w:t>
      </w:r>
      <w:r w:rsidR="00C24D5F" w:rsidRPr="00727958">
        <w:rPr>
          <w:rFonts w:ascii="Arial" w:hAnsi="Arial" w:cs="Arial"/>
          <w:b/>
          <w:sz w:val="22"/>
          <w:szCs w:val="22"/>
          <w:lang w:eastAsia="es-MX"/>
        </w:rPr>
        <w:t xml:space="preserve"> and </w:t>
      </w:r>
      <w:r w:rsidR="00000745" w:rsidRPr="00727958">
        <w:rPr>
          <w:rFonts w:ascii="Arial" w:hAnsi="Arial" w:cs="Arial"/>
          <w:b/>
          <w:sz w:val="22"/>
          <w:szCs w:val="22"/>
          <w:lang w:eastAsia="es-MX"/>
        </w:rPr>
        <w:t xml:space="preserve">19 </w:t>
      </w:r>
      <w:r w:rsidR="00C24D5F" w:rsidRPr="00727958">
        <w:rPr>
          <w:rFonts w:ascii="Arial" w:hAnsi="Arial" w:cs="Arial"/>
          <w:b/>
          <w:sz w:val="22"/>
          <w:szCs w:val="22"/>
          <w:lang w:eastAsia="es-MX"/>
        </w:rPr>
        <w:t>years in jail. Emir-</w:t>
      </w:r>
      <w:proofErr w:type="spellStart"/>
      <w:r w:rsidR="00C24D5F" w:rsidRPr="00727958">
        <w:rPr>
          <w:rFonts w:ascii="Arial" w:hAnsi="Arial" w:cs="Arial"/>
          <w:b/>
          <w:sz w:val="22"/>
          <w:szCs w:val="22"/>
          <w:lang w:eastAsia="es-MX"/>
        </w:rPr>
        <w:t>Usein</w:t>
      </w:r>
      <w:proofErr w:type="spellEnd"/>
      <w:r w:rsidR="00C24D5F" w:rsidRPr="00727958">
        <w:rPr>
          <w:rFonts w:ascii="Arial" w:hAnsi="Arial" w:cs="Arial"/>
          <w:b/>
          <w:sz w:val="22"/>
          <w:szCs w:val="22"/>
          <w:lang w:eastAsia="es-MX"/>
        </w:rPr>
        <w:t xml:space="preserve"> Kuku and his co-defendants are prisoners of conscience and they should be released immediately and unconditionally.</w:t>
      </w:r>
    </w:p>
    <w:p w14:paraId="2BFE3BDD" w14:textId="77777777" w:rsidR="00C24D5F" w:rsidRPr="00727958" w:rsidRDefault="00C24D5F" w:rsidP="00727958">
      <w:pPr>
        <w:spacing w:after="0" w:line="240" w:lineRule="auto"/>
        <w:jc w:val="both"/>
        <w:rPr>
          <w:rFonts w:ascii="Arial" w:hAnsi="Arial" w:cs="Arial"/>
          <w:b/>
          <w:lang w:eastAsia="es-MX"/>
        </w:rPr>
      </w:pPr>
    </w:p>
    <w:p w14:paraId="3CF7BD3A" w14:textId="77777777" w:rsidR="00727958" w:rsidRPr="0007751F" w:rsidRDefault="00727958" w:rsidP="00727958">
      <w:pPr>
        <w:spacing w:line="240" w:lineRule="auto"/>
        <w:rPr>
          <w:rFonts w:ascii="Arial" w:hAnsi="Arial" w:cs="Arial"/>
          <w:b/>
          <w:sz w:val="20"/>
          <w:szCs w:val="20"/>
        </w:rPr>
      </w:pPr>
      <w:r w:rsidRPr="0007751F">
        <w:rPr>
          <w:rFonts w:ascii="Arial" w:hAnsi="Arial" w:cs="Arial"/>
          <w:b/>
          <w:sz w:val="20"/>
          <w:szCs w:val="20"/>
        </w:rPr>
        <w:t xml:space="preserve">TAKE ACTION: </w:t>
      </w:r>
    </w:p>
    <w:p w14:paraId="072341B3" w14:textId="77777777" w:rsidR="00727958" w:rsidRPr="004D1533" w:rsidRDefault="00727958" w:rsidP="00727958">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E9C2B85" w14:textId="5CF36D31" w:rsidR="00727958" w:rsidRPr="004D1533" w:rsidRDefault="00604D87" w:rsidP="00727958">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2" w:history="1">
        <w:r w:rsidR="00727958" w:rsidRPr="004D1533">
          <w:rPr>
            <w:rStyle w:val="Hyperlink"/>
            <w:rFonts w:ascii="Arial" w:eastAsiaTheme="majorEastAsia" w:hAnsi="Arial" w:cs="Arial"/>
            <w:sz w:val="20"/>
            <w:szCs w:val="20"/>
          </w:rPr>
          <w:t>Click here</w:t>
        </w:r>
      </w:hyperlink>
      <w:r w:rsidR="00727958" w:rsidRPr="004D1533">
        <w:rPr>
          <w:rFonts w:ascii="Arial" w:hAnsi="Arial" w:cs="Arial"/>
          <w:color w:val="000000"/>
          <w:sz w:val="20"/>
          <w:szCs w:val="20"/>
        </w:rPr>
        <w:t xml:space="preserve"> to let us know the actions you took on </w:t>
      </w:r>
      <w:r w:rsidR="00727958" w:rsidRPr="004D1533">
        <w:rPr>
          <w:rFonts w:ascii="Arial" w:hAnsi="Arial" w:cs="Arial"/>
          <w:b/>
          <w:i/>
          <w:iCs/>
          <w:color w:val="000000"/>
          <w:sz w:val="20"/>
          <w:szCs w:val="20"/>
        </w:rPr>
        <w:t xml:space="preserve">Urgent Action </w:t>
      </w:r>
      <w:r w:rsidR="00727958">
        <w:rPr>
          <w:rFonts w:ascii="Arial" w:hAnsi="Arial" w:cs="Arial"/>
          <w:b/>
          <w:i/>
          <w:iCs/>
          <w:color w:val="000000"/>
          <w:sz w:val="20"/>
          <w:szCs w:val="20"/>
        </w:rPr>
        <w:t>126.19</w:t>
      </w:r>
      <w:r w:rsidR="00727958" w:rsidRPr="004D1533">
        <w:rPr>
          <w:rFonts w:ascii="Arial" w:hAnsi="Arial" w:cs="Arial"/>
          <w:i/>
          <w:iCs/>
          <w:color w:val="000000"/>
          <w:sz w:val="20"/>
          <w:szCs w:val="20"/>
        </w:rPr>
        <w:t xml:space="preserve">. </w:t>
      </w:r>
      <w:r w:rsidR="00727958"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727958" w:rsidRDefault="001004BA" w:rsidP="00727958">
      <w:pPr>
        <w:pStyle w:val="AITextSmallNoLineSpacing"/>
        <w:spacing w:line="240" w:lineRule="auto"/>
        <w:jc w:val="right"/>
        <w:rPr>
          <w:rFonts w:eastAsia="Times New Roman" w:cs="Arial"/>
          <w:sz w:val="20"/>
          <w:szCs w:val="20"/>
          <w:lang w:eastAsia="ar-SA"/>
        </w:rPr>
      </w:pPr>
    </w:p>
    <w:p w14:paraId="4DD26731" w14:textId="77777777" w:rsidR="00727958" w:rsidRDefault="00727958" w:rsidP="00727958">
      <w:pPr>
        <w:pStyle w:val="AITextSmallNoLineSpacing"/>
        <w:spacing w:line="240" w:lineRule="auto"/>
        <w:rPr>
          <w:rFonts w:eastAsia="Times New Roman" w:cs="Arial"/>
          <w:b/>
          <w:sz w:val="18"/>
          <w:szCs w:val="18"/>
          <w:lang w:eastAsia="ar-SA"/>
        </w:rPr>
        <w:sectPr w:rsidR="00727958" w:rsidSect="00727958">
          <w:headerReference w:type="default" r:id="rId13"/>
          <w:footerReference w:type="default" r:id="rId14"/>
          <w:headerReference w:type="firs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5C5942E" w14:textId="5EE68D95" w:rsidR="0082693B" w:rsidRPr="00727958" w:rsidRDefault="0082693B" w:rsidP="00727958">
      <w:pPr>
        <w:pStyle w:val="AITextSmallNoLineSpacing"/>
        <w:spacing w:line="240" w:lineRule="auto"/>
        <w:rPr>
          <w:rFonts w:eastAsia="Times New Roman" w:cs="Arial"/>
          <w:b/>
          <w:sz w:val="18"/>
          <w:szCs w:val="18"/>
          <w:lang w:eastAsia="ar-SA"/>
        </w:rPr>
      </w:pPr>
      <w:r w:rsidRPr="00727958">
        <w:rPr>
          <w:rFonts w:eastAsia="Times New Roman" w:cs="Arial"/>
          <w:b/>
          <w:sz w:val="18"/>
          <w:szCs w:val="18"/>
          <w:lang w:eastAsia="ar-SA"/>
        </w:rPr>
        <w:t xml:space="preserve">Military Prosecutor, Lt.-Gen. Sergei </w:t>
      </w:r>
      <w:proofErr w:type="spellStart"/>
      <w:r w:rsidRPr="00727958">
        <w:rPr>
          <w:rFonts w:eastAsia="Times New Roman" w:cs="Arial"/>
          <w:b/>
          <w:sz w:val="18"/>
          <w:szCs w:val="18"/>
          <w:lang w:eastAsia="ar-SA"/>
        </w:rPr>
        <w:t>Kolomiyets</w:t>
      </w:r>
      <w:proofErr w:type="spellEnd"/>
    </w:p>
    <w:p w14:paraId="28A0FF94" w14:textId="6DE8ED5F" w:rsidR="0082693B" w:rsidRPr="00727958" w:rsidRDefault="0082693B" w:rsidP="00727958">
      <w:pPr>
        <w:pStyle w:val="AITextSmallNoLineSpacing"/>
        <w:spacing w:line="240" w:lineRule="auto"/>
        <w:rPr>
          <w:rFonts w:eastAsia="Times New Roman" w:cs="Arial"/>
          <w:sz w:val="18"/>
          <w:szCs w:val="18"/>
          <w:lang w:eastAsia="ar-SA"/>
        </w:rPr>
      </w:pPr>
      <w:r w:rsidRPr="00727958">
        <w:rPr>
          <w:rFonts w:eastAsia="Times New Roman" w:cs="Arial"/>
          <w:sz w:val="18"/>
          <w:szCs w:val="18"/>
          <w:lang w:eastAsia="ar-SA"/>
        </w:rPr>
        <w:t>Southern Military Region</w:t>
      </w:r>
    </w:p>
    <w:p w14:paraId="4379AAD4" w14:textId="77777777" w:rsidR="0082693B" w:rsidRPr="00727958" w:rsidRDefault="0082693B" w:rsidP="00727958">
      <w:pPr>
        <w:pStyle w:val="AITextSmallNoLineSpacing"/>
        <w:spacing w:line="240" w:lineRule="auto"/>
        <w:rPr>
          <w:rFonts w:eastAsia="Times New Roman" w:cs="Arial"/>
          <w:sz w:val="18"/>
          <w:szCs w:val="18"/>
          <w:lang w:eastAsia="ar-SA"/>
        </w:rPr>
      </w:pPr>
      <w:proofErr w:type="spellStart"/>
      <w:r w:rsidRPr="00727958">
        <w:rPr>
          <w:rFonts w:eastAsia="Times New Roman" w:cs="Arial"/>
          <w:sz w:val="18"/>
          <w:szCs w:val="18"/>
          <w:lang w:eastAsia="ar-SA"/>
        </w:rPr>
        <w:t>Pushkinskaya</w:t>
      </w:r>
      <w:proofErr w:type="spellEnd"/>
      <w:r w:rsidRPr="00727958">
        <w:rPr>
          <w:rFonts w:eastAsia="Times New Roman" w:cs="Arial"/>
          <w:sz w:val="18"/>
          <w:szCs w:val="18"/>
          <w:lang w:eastAsia="ar-SA"/>
        </w:rPr>
        <w:t xml:space="preserve"> Street, 72/</w:t>
      </w:r>
      <w:proofErr w:type="spellStart"/>
      <w:r w:rsidRPr="00727958">
        <w:rPr>
          <w:rFonts w:eastAsia="Times New Roman" w:cs="Arial"/>
          <w:sz w:val="18"/>
          <w:szCs w:val="18"/>
          <w:lang w:eastAsia="ar-SA"/>
        </w:rPr>
        <w:t>korpus</w:t>
      </w:r>
      <w:proofErr w:type="spellEnd"/>
      <w:r w:rsidRPr="00727958">
        <w:rPr>
          <w:rFonts w:eastAsia="Times New Roman" w:cs="Arial"/>
          <w:sz w:val="18"/>
          <w:szCs w:val="18"/>
          <w:lang w:eastAsia="ar-SA"/>
        </w:rPr>
        <w:t xml:space="preserve"> A</w:t>
      </w:r>
    </w:p>
    <w:p w14:paraId="2D9B6D98" w14:textId="77777777" w:rsidR="0082693B" w:rsidRPr="00727958" w:rsidRDefault="0082693B" w:rsidP="00727958">
      <w:pPr>
        <w:pStyle w:val="AITextSmallNoLineSpacing"/>
        <w:spacing w:line="240" w:lineRule="auto"/>
        <w:rPr>
          <w:rFonts w:eastAsia="Times New Roman" w:cs="Arial"/>
          <w:sz w:val="18"/>
          <w:szCs w:val="18"/>
          <w:lang w:eastAsia="ar-SA"/>
        </w:rPr>
      </w:pPr>
      <w:r w:rsidRPr="00727958">
        <w:rPr>
          <w:rFonts w:eastAsia="Times New Roman" w:cs="Arial"/>
          <w:sz w:val="18"/>
          <w:szCs w:val="18"/>
          <w:lang w:eastAsia="ar-SA"/>
        </w:rPr>
        <w:t>Rostov-on-Don 344002</w:t>
      </w:r>
    </w:p>
    <w:p w14:paraId="3EC82D3F" w14:textId="77777777" w:rsidR="0082693B" w:rsidRPr="00727958" w:rsidRDefault="0082693B" w:rsidP="00727958">
      <w:pPr>
        <w:pStyle w:val="AITextSmallNoLineSpacing"/>
        <w:spacing w:line="240" w:lineRule="auto"/>
        <w:rPr>
          <w:rFonts w:eastAsia="Times New Roman" w:cs="Arial"/>
          <w:sz w:val="18"/>
          <w:szCs w:val="18"/>
          <w:lang w:eastAsia="ar-SA"/>
        </w:rPr>
      </w:pPr>
      <w:r w:rsidRPr="00727958">
        <w:rPr>
          <w:rFonts w:eastAsia="Times New Roman" w:cs="Arial"/>
          <w:sz w:val="18"/>
          <w:szCs w:val="18"/>
          <w:lang w:eastAsia="ar-SA"/>
        </w:rPr>
        <w:t>Russian Federation</w:t>
      </w:r>
    </w:p>
    <w:p w14:paraId="207C993D" w14:textId="35138458" w:rsidR="0082693B" w:rsidRPr="00727958" w:rsidRDefault="0082693B" w:rsidP="00727958">
      <w:pPr>
        <w:pStyle w:val="AITextSmallNoLineSpacing"/>
        <w:spacing w:line="240" w:lineRule="auto"/>
        <w:rPr>
          <w:rFonts w:eastAsia="Times New Roman" w:cs="Arial"/>
          <w:sz w:val="18"/>
          <w:szCs w:val="18"/>
          <w:lang w:eastAsia="ar-SA"/>
        </w:rPr>
      </w:pPr>
      <w:r w:rsidRPr="00727958">
        <w:rPr>
          <w:rFonts w:eastAsia="Times New Roman" w:cs="Arial"/>
          <w:sz w:val="18"/>
          <w:szCs w:val="18"/>
          <w:lang w:eastAsia="ar-SA"/>
        </w:rPr>
        <w:t>Fax: +7 (863) 2827968</w:t>
      </w:r>
    </w:p>
    <w:p w14:paraId="487EA0BE" w14:textId="65349898" w:rsidR="001004BA" w:rsidRPr="00727958" w:rsidRDefault="0082693B" w:rsidP="00727958">
      <w:pPr>
        <w:spacing w:after="0" w:line="240" w:lineRule="auto"/>
        <w:ind w:left="-283" w:firstLine="283"/>
        <w:rPr>
          <w:rFonts w:ascii="Arial" w:eastAsia="Times New Roman" w:hAnsi="Arial" w:cs="Arial"/>
          <w:szCs w:val="18"/>
        </w:rPr>
      </w:pPr>
      <w:r w:rsidRPr="00727958">
        <w:rPr>
          <w:rFonts w:ascii="Arial" w:eastAsia="Times New Roman" w:hAnsi="Arial" w:cs="Arial"/>
          <w:szCs w:val="18"/>
        </w:rPr>
        <w:t xml:space="preserve">Email: </w:t>
      </w:r>
      <w:hyperlink r:id="rId16" w:history="1">
        <w:r w:rsidR="00727958" w:rsidRPr="00727958">
          <w:rPr>
            <w:rStyle w:val="Hyperlink"/>
            <w:rFonts w:ascii="Arial" w:eastAsia="Times New Roman" w:hAnsi="Arial" w:cs="Arial"/>
            <w:szCs w:val="18"/>
          </w:rPr>
          <w:t>vp_uvo_aho@gvp.rsnet.ru</w:t>
        </w:r>
      </w:hyperlink>
    </w:p>
    <w:p w14:paraId="785A703A" w14:textId="2DCEE413" w:rsidR="00727958" w:rsidRPr="00727958" w:rsidRDefault="00727958" w:rsidP="00727958">
      <w:pPr>
        <w:spacing w:after="0" w:line="240" w:lineRule="auto"/>
        <w:ind w:left="-283" w:firstLine="283"/>
        <w:rPr>
          <w:rFonts w:ascii="Arial" w:eastAsia="Times New Roman" w:hAnsi="Arial" w:cs="Arial"/>
          <w:szCs w:val="18"/>
        </w:rPr>
      </w:pPr>
    </w:p>
    <w:p w14:paraId="7F6AAD45" w14:textId="77777777" w:rsidR="00727958" w:rsidRDefault="00727958" w:rsidP="001C54F9">
      <w:pPr>
        <w:pStyle w:val="PlainText"/>
        <w:rPr>
          <w:rFonts w:ascii="Arial" w:hAnsi="Arial" w:cs="Arial"/>
          <w:sz w:val="18"/>
          <w:szCs w:val="18"/>
        </w:rPr>
      </w:pPr>
    </w:p>
    <w:p w14:paraId="1B17C16B" w14:textId="44CA6B0A" w:rsidR="00727958" w:rsidRPr="00727958" w:rsidRDefault="00727958" w:rsidP="001C54F9">
      <w:pPr>
        <w:pStyle w:val="PlainText"/>
        <w:rPr>
          <w:rFonts w:ascii="Arial" w:hAnsi="Arial" w:cs="Arial"/>
          <w:b/>
          <w:sz w:val="18"/>
          <w:szCs w:val="18"/>
        </w:rPr>
      </w:pPr>
      <w:r w:rsidRPr="00727958">
        <w:rPr>
          <w:rFonts w:ascii="Arial" w:hAnsi="Arial" w:cs="Arial"/>
          <w:b/>
          <w:sz w:val="18"/>
          <w:szCs w:val="18"/>
        </w:rPr>
        <w:t>Ambassador Anatoly Antonov</w:t>
      </w:r>
    </w:p>
    <w:p w14:paraId="7963E854" w14:textId="77777777" w:rsidR="00727958" w:rsidRPr="00727958" w:rsidRDefault="00727958" w:rsidP="001C54F9">
      <w:pPr>
        <w:pStyle w:val="PlainText"/>
        <w:rPr>
          <w:rFonts w:ascii="Arial" w:hAnsi="Arial" w:cs="Arial"/>
          <w:sz w:val="18"/>
          <w:szCs w:val="18"/>
        </w:rPr>
      </w:pPr>
      <w:r w:rsidRPr="00727958">
        <w:rPr>
          <w:rFonts w:ascii="Arial" w:hAnsi="Arial" w:cs="Arial"/>
          <w:sz w:val="18"/>
          <w:szCs w:val="18"/>
        </w:rPr>
        <w:t>Embassy of the Russian Federation</w:t>
      </w:r>
    </w:p>
    <w:p w14:paraId="08D4E324" w14:textId="77777777" w:rsidR="00727958" w:rsidRPr="00727958" w:rsidRDefault="00727958" w:rsidP="001C54F9">
      <w:pPr>
        <w:pStyle w:val="PlainText"/>
        <w:rPr>
          <w:rFonts w:ascii="Arial" w:hAnsi="Arial" w:cs="Arial"/>
          <w:sz w:val="18"/>
          <w:szCs w:val="18"/>
        </w:rPr>
      </w:pPr>
      <w:r w:rsidRPr="00727958">
        <w:rPr>
          <w:rFonts w:ascii="Arial" w:hAnsi="Arial" w:cs="Arial"/>
          <w:sz w:val="18"/>
          <w:szCs w:val="18"/>
        </w:rPr>
        <w:t>2650 Wisconsin Ave. NW, Washington DC 20007</w:t>
      </w:r>
    </w:p>
    <w:p w14:paraId="6A1AA308" w14:textId="77777777" w:rsidR="00727958" w:rsidRPr="00727958" w:rsidRDefault="00727958" w:rsidP="001C54F9">
      <w:pPr>
        <w:pStyle w:val="PlainText"/>
        <w:rPr>
          <w:rFonts w:ascii="Arial" w:hAnsi="Arial" w:cs="Arial"/>
          <w:sz w:val="18"/>
          <w:szCs w:val="18"/>
        </w:rPr>
      </w:pPr>
      <w:r w:rsidRPr="00727958">
        <w:rPr>
          <w:rFonts w:ascii="Arial" w:hAnsi="Arial" w:cs="Arial"/>
          <w:sz w:val="18"/>
          <w:szCs w:val="18"/>
        </w:rPr>
        <w:t>Phone: 202 298 5700 I Fax: 202 298 5735</w:t>
      </w:r>
    </w:p>
    <w:p w14:paraId="1AED6AA3" w14:textId="41B220E4" w:rsidR="00727958" w:rsidRDefault="00727958" w:rsidP="001C54F9">
      <w:pPr>
        <w:pStyle w:val="PlainText"/>
        <w:rPr>
          <w:rFonts w:ascii="Arial" w:hAnsi="Arial" w:cs="Arial"/>
          <w:sz w:val="18"/>
          <w:szCs w:val="18"/>
        </w:rPr>
      </w:pPr>
      <w:r w:rsidRPr="00727958">
        <w:rPr>
          <w:rFonts w:ascii="Arial" w:hAnsi="Arial" w:cs="Arial"/>
          <w:sz w:val="18"/>
          <w:szCs w:val="18"/>
        </w:rPr>
        <w:t xml:space="preserve">Email: </w:t>
      </w:r>
      <w:hyperlink r:id="rId17" w:history="1">
        <w:r w:rsidRPr="007E6E2A">
          <w:rPr>
            <w:rStyle w:val="Hyperlink"/>
            <w:rFonts w:ascii="Arial" w:hAnsi="Arial" w:cs="Arial"/>
            <w:sz w:val="18"/>
            <w:szCs w:val="18"/>
          </w:rPr>
          <w:t>rusembusa@mid.ru</w:t>
        </w:r>
      </w:hyperlink>
      <w:r>
        <w:rPr>
          <w:rFonts w:ascii="Arial" w:hAnsi="Arial" w:cs="Arial"/>
          <w:sz w:val="18"/>
          <w:szCs w:val="18"/>
        </w:rPr>
        <w:t xml:space="preserve"> </w:t>
      </w:r>
    </w:p>
    <w:p w14:paraId="6CACE186" w14:textId="77777777" w:rsidR="00727958" w:rsidRPr="00983B8B" w:rsidRDefault="00727958" w:rsidP="00727958">
      <w:pPr>
        <w:pStyle w:val="PlainText"/>
        <w:rPr>
          <w:rStyle w:val="Hyperlink"/>
          <w:rFonts w:ascii="Arial" w:hAnsi="Arial" w:cs="Arial"/>
          <w:sz w:val="18"/>
          <w:szCs w:val="18"/>
        </w:rPr>
      </w:pPr>
      <w:r w:rsidRPr="00983B8B">
        <w:rPr>
          <w:rFonts w:ascii="Arial" w:hAnsi="Arial" w:cs="Arial"/>
          <w:sz w:val="18"/>
          <w:szCs w:val="18"/>
        </w:rPr>
        <w:t xml:space="preserve">Twitter: </w:t>
      </w:r>
      <w:r>
        <w:rPr>
          <w:rFonts w:ascii="Arial" w:hAnsi="Arial" w:cs="Arial"/>
          <w:sz w:val="18"/>
          <w:szCs w:val="18"/>
        </w:rPr>
        <w:fldChar w:fldCharType="begin"/>
      </w:r>
      <w:r>
        <w:rPr>
          <w:rFonts w:ascii="Arial" w:hAnsi="Arial" w:cs="Arial"/>
          <w:sz w:val="18"/>
          <w:szCs w:val="18"/>
        </w:rPr>
        <w:instrText xml:space="preserve"> HYPERLINK "https://twitter.com/rusembusa?lang=en" </w:instrText>
      </w:r>
      <w:r>
        <w:rPr>
          <w:rFonts w:ascii="Arial" w:hAnsi="Arial" w:cs="Arial"/>
          <w:sz w:val="18"/>
          <w:szCs w:val="18"/>
        </w:rPr>
        <w:fldChar w:fldCharType="separate"/>
      </w:r>
      <w:r w:rsidRPr="00983B8B">
        <w:rPr>
          <w:rStyle w:val="Hyperlink"/>
          <w:rFonts w:ascii="Arial" w:hAnsi="Arial" w:cs="Arial"/>
          <w:sz w:val="18"/>
          <w:szCs w:val="18"/>
        </w:rPr>
        <w:t>@</w:t>
      </w:r>
      <w:proofErr w:type="spellStart"/>
      <w:r w:rsidRPr="00983B8B">
        <w:rPr>
          <w:rStyle w:val="Hyperlink"/>
          <w:rFonts w:ascii="Arial" w:hAnsi="Arial" w:cs="Arial"/>
          <w:sz w:val="18"/>
          <w:szCs w:val="18"/>
        </w:rPr>
        <w:t>RusEmbUSA</w:t>
      </w:r>
      <w:proofErr w:type="spellEnd"/>
    </w:p>
    <w:p w14:paraId="3F54BC87" w14:textId="77777777" w:rsidR="00727958" w:rsidRPr="00983B8B" w:rsidRDefault="00727958" w:rsidP="00727958">
      <w:pPr>
        <w:pStyle w:val="PlainText"/>
        <w:rPr>
          <w:rFonts w:ascii="Arial" w:hAnsi="Arial" w:cs="Arial"/>
          <w:sz w:val="18"/>
          <w:szCs w:val="18"/>
        </w:rPr>
      </w:pPr>
      <w:r>
        <w:rPr>
          <w:rFonts w:ascii="Arial" w:hAnsi="Arial" w:cs="Arial"/>
          <w:sz w:val="18"/>
          <w:szCs w:val="18"/>
        </w:rPr>
        <w:fldChar w:fldCharType="end"/>
      </w:r>
      <w:r w:rsidRPr="00983B8B">
        <w:rPr>
          <w:rFonts w:ascii="Arial" w:hAnsi="Arial" w:cs="Arial"/>
          <w:sz w:val="18"/>
          <w:szCs w:val="18"/>
        </w:rPr>
        <w:t xml:space="preserve">Facebook: </w:t>
      </w:r>
      <w:hyperlink r:id="rId18" w:history="1">
        <w:r w:rsidRPr="00983B8B">
          <w:rPr>
            <w:rStyle w:val="Hyperlink"/>
            <w:rFonts w:ascii="Arial" w:hAnsi="Arial" w:cs="Arial"/>
            <w:sz w:val="18"/>
            <w:szCs w:val="18"/>
          </w:rPr>
          <w:t>@</w:t>
        </w:r>
        <w:proofErr w:type="spellStart"/>
        <w:r w:rsidRPr="00983B8B">
          <w:rPr>
            <w:rStyle w:val="Hyperlink"/>
            <w:rFonts w:ascii="Arial" w:hAnsi="Arial" w:cs="Arial"/>
            <w:sz w:val="18"/>
            <w:szCs w:val="18"/>
          </w:rPr>
          <w:t>RusEmbUSA</w:t>
        </w:r>
        <w:proofErr w:type="spellEnd"/>
      </w:hyperlink>
    </w:p>
    <w:p w14:paraId="30D161C8" w14:textId="77777777" w:rsidR="00727958" w:rsidRPr="00983B8B" w:rsidRDefault="00727958" w:rsidP="00727958">
      <w:pPr>
        <w:pStyle w:val="PlainText"/>
        <w:rPr>
          <w:rFonts w:ascii="Arial" w:hAnsi="Arial" w:cs="Arial"/>
          <w:sz w:val="18"/>
          <w:szCs w:val="18"/>
        </w:rPr>
      </w:pPr>
      <w:r w:rsidRPr="00983B8B">
        <w:rPr>
          <w:rFonts w:ascii="Arial" w:hAnsi="Arial" w:cs="Arial"/>
          <w:sz w:val="18"/>
          <w:szCs w:val="18"/>
        </w:rPr>
        <w:t xml:space="preserve">Instagram: </w:t>
      </w:r>
      <w:hyperlink r:id="rId19" w:history="1">
        <w:r w:rsidRPr="00983B8B">
          <w:rPr>
            <w:rStyle w:val="Hyperlink"/>
            <w:rFonts w:ascii="Arial" w:hAnsi="Arial" w:cs="Arial"/>
            <w:sz w:val="18"/>
            <w:szCs w:val="18"/>
          </w:rPr>
          <w:t>@</w:t>
        </w:r>
        <w:proofErr w:type="spellStart"/>
        <w:r w:rsidRPr="00983B8B">
          <w:rPr>
            <w:rStyle w:val="Hyperlink"/>
            <w:rFonts w:ascii="Arial" w:hAnsi="Arial" w:cs="Arial"/>
            <w:sz w:val="18"/>
            <w:szCs w:val="18"/>
          </w:rPr>
          <w:t>RusEmbUSA</w:t>
        </w:r>
        <w:proofErr w:type="spellEnd"/>
      </w:hyperlink>
    </w:p>
    <w:p w14:paraId="7510731B" w14:textId="55DB7363" w:rsidR="00727958" w:rsidRPr="00727958" w:rsidRDefault="00727958" w:rsidP="00727958">
      <w:pPr>
        <w:pStyle w:val="PlainText"/>
        <w:rPr>
          <w:rFonts w:ascii="Arial" w:hAnsi="Arial" w:cs="Arial"/>
          <w:sz w:val="18"/>
          <w:szCs w:val="18"/>
        </w:rPr>
      </w:pPr>
      <w:r w:rsidRPr="00727958">
        <w:rPr>
          <w:rFonts w:ascii="Arial" w:hAnsi="Arial" w:cs="Arial"/>
          <w:sz w:val="18"/>
          <w:szCs w:val="18"/>
        </w:rPr>
        <w:t>Salutation: Dear Ambassador</w:t>
      </w:r>
    </w:p>
    <w:p w14:paraId="3BE7BB44" w14:textId="77777777" w:rsidR="00727958" w:rsidRDefault="00727958" w:rsidP="00727958">
      <w:pPr>
        <w:spacing w:after="0" w:line="240" w:lineRule="auto"/>
        <w:ind w:left="-283" w:firstLine="283"/>
        <w:rPr>
          <w:rFonts w:ascii="Arial" w:eastAsia="Times New Roman" w:hAnsi="Arial" w:cs="Arial"/>
          <w:i/>
          <w:color w:val="auto"/>
          <w:sz w:val="20"/>
          <w:szCs w:val="20"/>
        </w:rPr>
        <w:sectPr w:rsidR="00727958" w:rsidSect="00727958">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AAA99C6" w14:textId="69EB2744" w:rsidR="00C24D5F" w:rsidRPr="00727958" w:rsidRDefault="00A30FC0" w:rsidP="00727958">
      <w:pPr>
        <w:spacing w:after="0" w:line="240" w:lineRule="auto"/>
        <w:jc w:val="both"/>
        <w:rPr>
          <w:rFonts w:ascii="Arial" w:hAnsi="Arial" w:cs="Arial"/>
          <w:sz w:val="20"/>
          <w:szCs w:val="20"/>
        </w:rPr>
      </w:pPr>
      <w:r w:rsidRPr="00727958">
        <w:rPr>
          <w:rFonts w:ascii="Arial" w:hAnsi="Arial" w:cs="Arial"/>
          <w:sz w:val="20"/>
          <w:szCs w:val="20"/>
        </w:rPr>
        <w:t xml:space="preserve">Dear </w:t>
      </w:r>
      <w:r w:rsidR="00997B41" w:rsidRPr="00727958">
        <w:rPr>
          <w:rFonts w:ascii="Arial" w:hAnsi="Arial" w:cs="Arial"/>
          <w:sz w:val="20"/>
          <w:szCs w:val="20"/>
        </w:rPr>
        <w:t xml:space="preserve">Military </w:t>
      </w:r>
      <w:r w:rsidRPr="00727958">
        <w:rPr>
          <w:rFonts w:ascii="Arial" w:hAnsi="Arial" w:cs="Arial"/>
          <w:sz w:val="20"/>
          <w:szCs w:val="20"/>
        </w:rPr>
        <w:t>Prosecutor,</w:t>
      </w:r>
    </w:p>
    <w:p w14:paraId="6E581FD3" w14:textId="64B05651" w:rsidR="00C24D5F" w:rsidRPr="00727958" w:rsidRDefault="00C24D5F" w:rsidP="00727958">
      <w:pPr>
        <w:spacing w:after="0" w:line="240" w:lineRule="auto"/>
        <w:jc w:val="both"/>
        <w:rPr>
          <w:rFonts w:ascii="Arial" w:hAnsi="Arial" w:cs="Arial"/>
          <w:sz w:val="20"/>
          <w:szCs w:val="20"/>
        </w:rPr>
      </w:pPr>
    </w:p>
    <w:p w14:paraId="1991FAFC" w14:textId="5B9D189B" w:rsidR="006972E6" w:rsidRPr="00727958" w:rsidRDefault="006972E6" w:rsidP="00727958">
      <w:pPr>
        <w:spacing w:after="0" w:line="240" w:lineRule="auto"/>
        <w:jc w:val="both"/>
        <w:rPr>
          <w:rFonts w:ascii="Arial" w:hAnsi="Arial" w:cs="Arial"/>
          <w:sz w:val="20"/>
          <w:szCs w:val="20"/>
        </w:rPr>
      </w:pPr>
      <w:r w:rsidRPr="00727958">
        <w:rPr>
          <w:rFonts w:ascii="Arial" w:hAnsi="Arial" w:cs="Arial"/>
          <w:sz w:val="20"/>
          <w:szCs w:val="20"/>
        </w:rPr>
        <w:t xml:space="preserve">I </w:t>
      </w:r>
      <w:r w:rsidR="0082693B" w:rsidRPr="00727958">
        <w:rPr>
          <w:rFonts w:ascii="Arial" w:hAnsi="Arial" w:cs="Arial"/>
          <w:sz w:val="20"/>
          <w:szCs w:val="20"/>
        </w:rPr>
        <w:t>am</w:t>
      </w:r>
      <w:r w:rsidR="008E3B3A" w:rsidRPr="00727958">
        <w:rPr>
          <w:rFonts w:ascii="Arial" w:hAnsi="Arial" w:cs="Arial"/>
          <w:sz w:val="20"/>
          <w:szCs w:val="20"/>
        </w:rPr>
        <w:t xml:space="preserve"> appall</w:t>
      </w:r>
      <w:r w:rsidR="00997B41" w:rsidRPr="00727958">
        <w:rPr>
          <w:rFonts w:ascii="Arial" w:hAnsi="Arial" w:cs="Arial"/>
          <w:sz w:val="20"/>
          <w:szCs w:val="20"/>
        </w:rPr>
        <w:t>ed by the</w:t>
      </w:r>
      <w:r w:rsidR="008E3B3A" w:rsidRPr="00727958">
        <w:rPr>
          <w:rFonts w:ascii="Arial" w:hAnsi="Arial" w:cs="Arial"/>
          <w:sz w:val="20"/>
          <w:szCs w:val="20"/>
        </w:rPr>
        <w:t xml:space="preserve"> sentencing </w:t>
      </w:r>
      <w:r w:rsidR="0082693B" w:rsidRPr="00727958">
        <w:rPr>
          <w:rFonts w:ascii="Arial" w:hAnsi="Arial" w:cs="Arial"/>
          <w:sz w:val="20"/>
          <w:szCs w:val="20"/>
        </w:rPr>
        <w:t xml:space="preserve">of </w:t>
      </w:r>
      <w:r w:rsidR="00C24D5F" w:rsidRPr="00727958">
        <w:rPr>
          <w:rFonts w:ascii="Arial" w:hAnsi="Arial" w:cs="Arial"/>
          <w:sz w:val="20"/>
          <w:szCs w:val="20"/>
        </w:rPr>
        <w:t>Emir-</w:t>
      </w:r>
      <w:proofErr w:type="spellStart"/>
      <w:r w:rsidR="00C24D5F" w:rsidRPr="00727958">
        <w:rPr>
          <w:rFonts w:ascii="Arial" w:hAnsi="Arial" w:cs="Arial"/>
          <w:sz w:val="20"/>
          <w:szCs w:val="20"/>
        </w:rPr>
        <w:t>Usein</w:t>
      </w:r>
      <w:proofErr w:type="spellEnd"/>
      <w:r w:rsidR="00C24D5F" w:rsidRPr="00727958">
        <w:rPr>
          <w:rFonts w:ascii="Arial" w:hAnsi="Arial" w:cs="Arial"/>
          <w:sz w:val="20"/>
          <w:szCs w:val="20"/>
        </w:rPr>
        <w:t xml:space="preserve"> Kuku, Muslim </w:t>
      </w:r>
      <w:proofErr w:type="spellStart"/>
      <w:r w:rsidR="00C24D5F" w:rsidRPr="00727958">
        <w:rPr>
          <w:rFonts w:ascii="Arial" w:hAnsi="Arial" w:cs="Arial"/>
          <w:sz w:val="20"/>
          <w:szCs w:val="20"/>
        </w:rPr>
        <w:t>Aliev</w:t>
      </w:r>
      <w:proofErr w:type="spellEnd"/>
      <w:r w:rsidR="00C24D5F" w:rsidRPr="00727958">
        <w:rPr>
          <w:rFonts w:ascii="Arial" w:hAnsi="Arial" w:cs="Arial"/>
          <w:sz w:val="20"/>
          <w:szCs w:val="20"/>
        </w:rPr>
        <w:t xml:space="preserve">, Vadim </w:t>
      </w:r>
      <w:proofErr w:type="spellStart"/>
      <w:r w:rsidR="00C24D5F" w:rsidRPr="00727958">
        <w:rPr>
          <w:rFonts w:ascii="Arial" w:hAnsi="Arial" w:cs="Arial"/>
          <w:sz w:val="20"/>
          <w:szCs w:val="20"/>
        </w:rPr>
        <w:t>Siruk</w:t>
      </w:r>
      <w:proofErr w:type="spellEnd"/>
      <w:r w:rsidR="00C24D5F" w:rsidRPr="00727958">
        <w:rPr>
          <w:rFonts w:ascii="Arial" w:hAnsi="Arial" w:cs="Arial"/>
          <w:sz w:val="20"/>
          <w:szCs w:val="20"/>
        </w:rPr>
        <w:t>,</w:t>
      </w:r>
      <w:r w:rsidRPr="00727958">
        <w:rPr>
          <w:rFonts w:ascii="Arial" w:hAnsi="Arial" w:cs="Arial"/>
          <w:sz w:val="20"/>
          <w:szCs w:val="20"/>
        </w:rPr>
        <w:t xml:space="preserve"> </w:t>
      </w:r>
      <w:proofErr w:type="spellStart"/>
      <w:r w:rsidR="00C24D5F" w:rsidRPr="00727958">
        <w:rPr>
          <w:rFonts w:ascii="Arial" w:hAnsi="Arial" w:cs="Arial"/>
          <w:sz w:val="20"/>
          <w:szCs w:val="20"/>
        </w:rPr>
        <w:t>Enver</w:t>
      </w:r>
      <w:proofErr w:type="spellEnd"/>
      <w:r w:rsidR="00C24D5F" w:rsidRPr="00727958">
        <w:rPr>
          <w:rFonts w:ascii="Arial" w:hAnsi="Arial" w:cs="Arial"/>
          <w:sz w:val="20"/>
          <w:szCs w:val="20"/>
        </w:rPr>
        <w:t xml:space="preserve"> </w:t>
      </w:r>
      <w:proofErr w:type="spellStart"/>
      <w:r w:rsidR="00C24D5F" w:rsidRPr="00727958">
        <w:rPr>
          <w:rFonts w:ascii="Arial" w:hAnsi="Arial" w:cs="Arial"/>
          <w:sz w:val="20"/>
          <w:szCs w:val="20"/>
        </w:rPr>
        <w:t>Bekirov</w:t>
      </w:r>
      <w:proofErr w:type="spellEnd"/>
      <w:r w:rsidR="00C24D5F" w:rsidRPr="00727958">
        <w:rPr>
          <w:rFonts w:ascii="Arial" w:hAnsi="Arial" w:cs="Arial"/>
          <w:sz w:val="20"/>
          <w:szCs w:val="20"/>
        </w:rPr>
        <w:t xml:space="preserve">, </w:t>
      </w:r>
      <w:proofErr w:type="spellStart"/>
      <w:r w:rsidR="00C24D5F" w:rsidRPr="00727958">
        <w:rPr>
          <w:rFonts w:ascii="Arial" w:hAnsi="Arial" w:cs="Arial"/>
          <w:sz w:val="20"/>
          <w:szCs w:val="20"/>
        </w:rPr>
        <w:t>Arsen</w:t>
      </w:r>
      <w:proofErr w:type="spellEnd"/>
      <w:r w:rsidR="00C24D5F" w:rsidRPr="00727958">
        <w:rPr>
          <w:rFonts w:ascii="Arial" w:hAnsi="Arial" w:cs="Arial"/>
          <w:sz w:val="20"/>
          <w:szCs w:val="20"/>
        </w:rPr>
        <w:t xml:space="preserve"> </w:t>
      </w:r>
      <w:proofErr w:type="spellStart"/>
      <w:r w:rsidR="00C24D5F" w:rsidRPr="00727958">
        <w:rPr>
          <w:rFonts w:ascii="Arial" w:hAnsi="Arial" w:cs="Arial"/>
          <w:sz w:val="20"/>
          <w:szCs w:val="20"/>
        </w:rPr>
        <w:t>Dzhepparov</w:t>
      </w:r>
      <w:proofErr w:type="spellEnd"/>
      <w:r w:rsidR="00C24D5F" w:rsidRPr="00727958">
        <w:rPr>
          <w:rFonts w:ascii="Arial" w:hAnsi="Arial" w:cs="Arial"/>
          <w:sz w:val="20"/>
          <w:szCs w:val="20"/>
        </w:rPr>
        <w:t xml:space="preserve"> and </w:t>
      </w:r>
      <w:proofErr w:type="spellStart"/>
      <w:r w:rsidR="00C24D5F" w:rsidRPr="00727958">
        <w:rPr>
          <w:rFonts w:ascii="Arial" w:hAnsi="Arial" w:cs="Arial"/>
          <w:sz w:val="20"/>
          <w:szCs w:val="20"/>
        </w:rPr>
        <w:t>Refat</w:t>
      </w:r>
      <w:proofErr w:type="spellEnd"/>
      <w:r w:rsidR="00C24D5F" w:rsidRPr="00727958">
        <w:rPr>
          <w:rFonts w:ascii="Arial" w:hAnsi="Arial" w:cs="Arial"/>
          <w:sz w:val="20"/>
          <w:szCs w:val="20"/>
        </w:rPr>
        <w:t xml:space="preserve"> </w:t>
      </w:r>
      <w:proofErr w:type="spellStart"/>
      <w:r w:rsidR="00C24D5F" w:rsidRPr="00727958">
        <w:rPr>
          <w:rFonts w:ascii="Arial" w:hAnsi="Arial" w:cs="Arial"/>
          <w:sz w:val="20"/>
          <w:szCs w:val="20"/>
        </w:rPr>
        <w:t>Alimo</w:t>
      </w:r>
      <w:r w:rsidR="00A73256" w:rsidRPr="00727958">
        <w:rPr>
          <w:rFonts w:ascii="Arial" w:hAnsi="Arial" w:cs="Arial"/>
          <w:sz w:val="20"/>
          <w:szCs w:val="20"/>
        </w:rPr>
        <w:t>v</w:t>
      </w:r>
      <w:proofErr w:type="spellEnd"/>
      <w:r w:rsidR="00997B41" w:rsidRPr="00727958">
        <w:rPr>
          <w:rFonts w:ascii="Arial" w:hAnsi="Arial" w:cs="Arial"/>
          <w:sz w:val="20"/>
          <w:szCs w:val="20"/>
        </w:rPr>
        <w:t xml:space="preserve"> on 12 November 2019 to long prison terms</w:t>
      </w:r>
      <w:r w:rsidR="00C24D5F" w:rsidRPr="00727958">
        <w:rPr>
          <w:rFonts w:ascii="Arial" w:hAnsi="Arial" w:cs="Arial"/>
          <w:sz w:val="20"/>
          <w:szCs w:val="20"/>
        </w:rPr>
        <w:t xml:space="preserve">. </w:t>
      </w:r>
    </w:p>
    <w:p w14:paraId="41530284" w14:textId="28946097" w:rsidR="008E3B3A" w:rsidRPr="00727958" w:rsidRDefault="008E3B3A" w:rsidP="00727958">
      <w:pPr>
        <w:spacing w:after="0" w:line="240" w:lineRule="auto"/>
        <w:jc w:val="both"/>
        <w:rPr>
          <w:rFonts w:ascii="Arial" w:hAnsi="Arial" w:cs="Arial"/>
          <w:sz w:val="20"/>
          <w:szCs w:val="20"/>
        </w:rPr>
      </w:pPr>
    </w:p>
    <w:p w14:paraId="5CFEC218" w14:textId="1FBF75E7" w:rsidR="008E3B3A" w:rsidRPr="00727958" w:rsidRDefault="008E3B3A" w:rsidP="00727958">
      <w:pPr>
        <w:spacing w:after="0" w:line="240" w:lineRule="auto"/>
        <w:jc w:val="both"/>
        <w:rPr>
          <w:rFonts w:ascii="Arial" w:hAnsi="Arial" w:cs="Arial"/>
          <w:sz w:val="20"/>
          <w:szCs w:val="20"/>
        </w:rPr>
      </w:pPr>
      <w:r w:rsidRPr="00727958">
        <w:rPr>
          <w:rFonts w:ascii="Arial" w:hAnsi="Arial" w:cs="Arial"/>
          <w:sz w:val="20"/>
          <w:szCs w:val="20"/>
        </w:rPr>
        <w:t>Since their arrest</w:t>
      </w:r>
      <w:r w:rsidR="006666CB" w:rsidRPr="00727958">
        <w:rPr>
          <w:rFonts w:ascii="Arial" w:hAnsi="Arial" w:cs="Arial"/>
          <w:sz w:val="20"/>
          <w:szCs w:val="20"/>
        </w:rPr>
        <w:t>,</w:t>
      </w:r>
      <w:r w:rsidRPr="00727958">
        <w:rPr>
          <w:rFonts w:ascii="Arial" w:hAnsi="Arial" w:cs="Arial"/>
          <w:sz w:val="20"/>
          <w:szCs w:val="20"/>
        </w:rPr>
        <w:t xml:space="preserve"> </w:t>
      </w:r>
      <w:r w:rsidR="006666CB" w:rsidRPr="00727958">
        <w:rPr>
          <w:rFonts w:ascii="Arial" w:hAnsi="Arial" w:cs="Arial"/>
          <w:sz w:val="20"/>
          <w:szCs w:val="20"/>
        </w:rPr>
        <w:t xml:space="preserve">more than </w:t>
      </w:r>
      <w:r w:rsidRPr="00727958">
        <w:rPr>
          <w:rFonts w:ascii="Arial" w:hAnsi="Arial" w:cs="Arial"/>
          <w:sz w:val="20"/>
          <w:szCs w:val="20"/>
        </w:rPr>
        <w:t>three years ago</w:t>
      </w:r>
      <w:r w:rsidR="006666CB" w:rsidRPr="00727958">
        <w:rPr>
          <w:rFonts w:ascii="Arial" w:hAnsi="Arial" w:cs="Arial"/>
          <w:sz w:val="20"/>
          <w:szCs w:val="20"/>
        </w:rPr>
        <w:t>,</w:t>
      </w:r>
      <w:r w:rsidRPr="00727958">
        <w:rPr>
          <w:rFonts w:ascii="Arial" w:hAnsi="Arial" w:cs="Arial"/>
          <w:sz w:val="20"/>
          <w:szCs w:val="20"/>
        </w:rPr>
        <w:t xml:space="preserve"> </w:t>
      </w:r>
      <w:r w:rsidR="00FC1A98" w:rsidRPr="00727958">
        <w:rPr>
          <w:rFonts w:ascii="Arial" w:hAnsi="Arial" w:cs="Arial"/>
          <w:sz w:val="20"/>
          <w:szCs w:val="20"/>
        </w:rPr>
        <w:t xml:space="preserve">the </w:t>
      </w:r>
      <w:r w:rsidRPr="00727958">
        <w:rPr>
          <w:rFonts w:ascii="Arial" w:hAnsi="Arial" w:cs="Arial"/>
          <w:sz w:val="20"/>
          <w:szCs w:val="20"/>
        </w:rPr>
        <w:t>rights of these men have been repeatedly and seriously violated. Their prosecution under Russian criminal law before a military court violate</w:t>
      </w:r>
      <w:r w:rsidR="00997B41" w:rsidRPr="00727958">
        <w:rPr>
          <w:rFonts w:ascii="Arial" w:hAnsi="Arial" w:cs="Arial"/>
          <w:sz w:val="20"/>
          <w:szCs w:val="20"/>
        </w:rPr>
        <w:t>s</w:t>
      </w:r>
      <w:r w:rsidRPr="00727958">
        <w:rPr>
          <w:rFonts w:ascii="Arial" w:hAnsi="Arial" w:cs="Arial"/>
          <w:sz w:val="20"/>
          <w:szCs w:val="20"/>
        </w:rPr>
        <w:t xml:space="preserve"> international humanitarian law </w:t>
      </w:r>
      <w:r w:rsidR="00FC1A98" w:rsidRPr="00727958">
        <w:rPr>
          <w:rFonts w:ascii="Arial" w:hAnsi="Arial" w:cs="Arial"/>
          <w:sz w:val="20"/>
          <w:szCs w:val="20"/>
        </w:rPr>
        <w:t xml:space="preserve">and their right to a fair trial. The charges against them </w:t>
      </w:r>
      <w:r w:rsidR="00997B41" w:rsidRPr="00727958">
        <w:rPr>
          <w:rFonts w:ascii="Arial" w:hAnsi="Arial" w:cs="Arial"/>
          <w:sz w:val="20"/>
          <w:szCs w:val="20"/>
        </w:rPr>
        <w:t>a</w:t>
      </w:r>
      <w:r w:rsidR="00FC1A98" w:rsidRPr="00727958">
        <w:rPr>
          <w:rFonts w:ascii="Arial" w:hAnsi="Arial" w:cs="Arial"/>
          <w:sz w:val="20"/>
          <w:szCs w:val="20"/>
        </w:rPr>
        <w:t>re trumped-up</w:t>
      </w:r>
      <w:r w:rsidR="00997B41" w:rsidRPr="00727958">
        <w:rPr>
          <w:rFonts w:ascii="Arial" w:hAnsi="Arial" w:cs="Arial"/>
          <w:sz w:val="20"/>
          <w:szCs w:val="20"/>
        </w:rPr>
        <w:t>,</w:t>
      </w:r>
      <w:r w:rsidR="00FC1A98" w:rsidRPr="00727958">
        <w:rPr>
          <w:rFonts w:ascii="Arial" w:hAnsi="Arial" w:cs="Arial"/>
          <w:sz w:val="20"/>
          <w:szCs w:val="20"/>
        </w:rPr>
        <w:t xml:space="preserve"> and no credible evidence of any internationally recognizable crime has been provided </w:t>
      </w:r>
      <w:r w:rsidR="00997B41" w:rsidRPr="00727958">
        <w:rPr>
          <w:rFonts w:ascii="Arial" w:hAnsi="Arial" w:cs="Arial"/>
          <w:sz w:val="20"/>
          <w:szCs w:val="20"/>
        </w:rPr>
        <w:t xml:space="preserve">against them </w:t>
      </w:r>
      <w:r w:rsidR="00FC1A98" w:rsidRPr="00727958">
        <w:rPr>
          <w:rFonts w:ascii="Arial" w:hAnsi="Arial" w:cs="Arial"/>
          <w:sz w:val="20"/>
          <w:szCs w:val="20"/>
        </w:rPr>
        <w:t>during the</w:t>
      </w:r>
      <w:r w:rsidR="00997B41" w:rsidRPr="00727958">
        <w:rPr>
          <w:rFonts w:ascii="Arial" w:hAnsi="Arial" w:cs="Arial"/>
          <w:sz w:val="20"/>
          <w:szCs w:val="20"/>
        </w:rPr>
        <w:t>ir</w:t>
      </w:r>
      <w:r w:rsidR="00FC1A98" w:rsidRPr="00727958">
        <w:rPr>
          <w:rFonts w:ascii="Arial" w:hAnsi="Arial" w:cs="Arial"/>
          <w:sz w:val="20"/>
          <w:szCs w:val="20"/>
        </w:rPr>
        <w:t xml:space="preserve"> protracted trial.</w:t>
      </w:r>
    </w:p>
    <w:p w14:paraId="3E3B8743" w14:textId="0CC0DB7A" w:rsidR="00FC1A98" w:rsidRPr="00727958" w:rsidRDefault="00FC1A98" w:rsidP="00727958">
      <w:pPr>
        <w:spacing w:after="0" w:line="240" w:lineRule="auto"/>
        <w:jc w:val="both"/>
        <w:rPr>
          <w:rFonts w:ascii="Arial" w:hAnsi="Arial" w:cs="Arial"/>
          <w:sz w:val="20"/>
          <w:szCs w:val="20"/>
        </w:rPr>
      </w:pPr>
    </w:p>
    <w:p w14:paraId="4B0B70E5" w14:textId="6FDAA2B3" w:rsidR="006972E6" w:rsidRPr="00727958" w:rsidRDefault="00FC1A98" w:rsidP="00727958">
      <w:pPr>
        <w:spacing w:after="0" w:line="240" w:lineRule="auto"/>
        <w:jc w:val="both"/>
        <w:rPr>
          <w:rFonts w:ascii="Arial" w:hAnsi="Arial" w:cs="Arial"/>
          <w:sz w:val="20"/>
          <w:szCs w:val="20"/>
        </w:rPr>
      </w:pPr>
      <w:r w:rsidRPr="00727958">
        <w:rPr>
          <w:rFonts w:ascii="Arial" w:hAnsi="Arial" w:cs="Arial"/>
          <w:sz w:val="20"/>
          <w:szCs w:val="20"/>
        </w:rPr>
        <w:t xml:space="preserve">Despite </w:t>
      </w:r>
      <w:r w:rsidR="006666CB" w:rsidRPr="00727958">
        <w:rPr>
          <w:rFonts w:ascii="Arial" w:hAnsi="Arial" w:cs="Arial"/>
          <w:sz w:val="20"/>
          <w:szCs w:val="20"/>
        </w:rPr>
        <w:t>this,</w:t>
      </w:r>
      <w:r w:rsidRPr="00727958">
        <w:rPr>
          <w:rFonts w:ascii="Arial" w:hAnsi="Arial" w:cs="Arial"/>
          <w:sz w:val="20"/>
          <w:szCs w:val="20"/>
        </w:rPr>
        <w:t xml:space="preserve"> they have been found guilty </w:t>
      </w:r>
      <w:r w:rsidR="00184A67" w:rsidRPr="00727958">
        <w:rPr>
          <w:rFonts w:ascii="Arial" w:hAnsi="Arial" w:cs="Arial"/>
          <w:sz w:val="20"/>
          <w:szCs w:val="20"/>
        </w:rPr>
        <w:t xml:space="preserve">by the Southern District Military Court </w:t>
      </w:r>
      <w:r w:rsidRPr="00727958">
        <w:rPr>
          <w:rFonts w:ascii="Arial" w:hAnsi="Arial" w:cs="Arial"/>
          <w:sz w:val="20"/>
          <w:szCs w:val="20"/>
        </w:rPr>
        <w:t xml:space="preserve">of </w:t>
      </w:r>
      <w:r w:rsidR="006972E6" w:rsidRPr="00727958">
        <w:rPr>
          <w:rFonts w:ascii="Arial" w:hAnsi="Arial" w:cs="Arial"/>
          <w:sz w:val="20"/>
          <w:szCs w:val="20"/>
        </w:rPr>
        <w:t xml:space="preserve">“organizing of the activities of a terrorist organization” and “attempted forcible seizure of power” (Part 2 </w:t>
      </w:r>
      <w:r w:rsidR="00997B41" w:rsidRPr="00727958">
        <w:rPr>
          <w:rFonts w:ascii="Arial" w:hAnsi="Arial" w:cs="Arial"/>
          <w:sz w:val="20"/>
          <w:szCs w:val="20"/>
        </w:rPr>
        <w:t xml:space="preserve">of </w:t>
      </w:r>
      <w:r w:rsidR="006972E6" w:rsidRPr="00727958">
        <w:rPr>
          <w:rFonts w:ascii="Arial" w:hAnsi="Arial" w:cs="Arial"/>
          <w:sz w:val="20"/>
          <w:szCs w:val="20"/>
        </w:rPr>
        <w:t>Article 205.5</w:t>
      </w:r>
      <w:r w:rsidR="00997B41" w:rsidRPr="00727958">
        <w:rPr>
          <w:rFonts w:ascii="Arial" w:hAnsi="Arial" w:cs="Arial"/>
          <w:sz w:val="20"/>
          <w:szCs w:val="20"/>
        </w:rPr>
        <w:t>,</w:t>
      </w:r>
      <w:r w:rsidR="006972E6" w:rsidRPr="00727958">
        <w:rPr>
          <w:rFonts w:ascii="Arial" w:hAnsi="Arial" w:cs="Arial"/>
          <w:sz w:val="20"/>
          <w:szCs w:val="20"/>
        </w:rPr>
        <w:t xml:space="preserve"> Article 30, </w:t>
      </w:r>
      <w:r w:rsidR="00997B41" w:rsidRPr="00727958">
        <w:rPr>
          <w:rFonts w:ascii="Arial" w:hAnsi="Arial" w:cs="Arial"/>
          <w:sz w:val="20"/>
          <w:szCs w:val="20"/>
        </w:rPr>
        <w:t xml:space="preserve">and </w:t>
      </w:r>
      <w:r w:rsidR="006972E6" w:rsidRPr="00727958">
        <w:rPr>
          <w:rFonts w:ascii="Arial" w:hAnsi="Arial" w:cs="Arial"/>
          <w:sz w:val="20"/>
          <w:szCs w:val="20"/>
        </w:rPr>
        <w:t xml:space="preserve">Article 278 of </w:t>
      </w:r>
      <w:r w:rsidR="00997B41" w:rsidRPr="00727958">
        <w:rPr>
          <w:rFonts w:ascii="Arial" w:hAnsi="Arial" w:cs="Arial"/>
          <w:sz w:val="20"/>
          <w:szCs w:val="20"/>
        </w:rPr>
        <w:t xml:space="preserve">the </w:t>
      </w:r>
      <w:r w:rsidR="006972E6" w:rsidRPr="00727958">
        <w:rPr>
          <w:rFonts w:ascii="Arial" w:hAnsi="Arial" w:cs="Arial"/>
          <w:sz w:val="20"/>
          <w:szCs w:val="20"/>
        </w:rPr>
        <w:t>Russian Criminal Code)</w:t>
      </w:r>
      <w:r w:rsidRPr="00727958">
        <w:rPr>
          <w:rFonts w:ascii="Arial" w:hAnsi="Arial" w:cs="Arial"/>
          <w:sz w:val="20"/>
          <w:szCs w:val="20"/>
        </w:rPr>
        <w:t xml:space="preserve"> and given lengthy prison sentences: </w:t>
      </w:r>
      <w:r w:rsidR="006972E6" w:rsidRPr="00727958">
        <w:rPr>
          <w:rFonts w:ascii="Arial" w:hAnsi="Arial" w:cs="Arial"/>
          <w:sz w:val="20"/>
          <w:szCs w:val="20"/>
        </w:rPr>
        <w:t xml:space="preserve">Muslim Aliyev </w:t>
      </w:r>
      <w:r w:rsidR="00997B41" w:rsidRPr="00727958">
        <w:rPr>
          <w:rFonts w:ascii="Arial" w:hAnsi="Arial" w:cs="Arial"/>
          <w:sz w:val="20"/>
          <w:szCs w:val="20"/>
        </w:rPr>
        <w:t xml:space="preserve">has been sentenced </w:t>
      </w:r>
      <w:r w:rsidR="006972E6" w:rsidRPr="00727958">
        <w:rPr>
          <w:rFonts w:ascii="Arial" w:hAnsi="Arial" w:cs="Arial"/>
          <w:sz w:val="20"/>
          <w:szCs w:val="20"/>
        </w:rPr>
        <w:t xml:space="preserve">to 19 years in a penal colony, </w:t>
      </w:r>
      <w:proofErr w:type="spellStart"/>
      <w:r w:rsidR="006972E6" w:rsidRPr="00727958">
        <w:rPr>
          <w:rFonts w:ascii="Arial" w:hAnsi="Arial" w:cs="Arial"/>
          <w:sz w:val="20"/>
          <w:szCs w:val="20"/>
        </w:rPr>
        <w:t>Enver</w:t>
      </w:r>
      <w:proofErr w:type="spellEnd"/>
      <w:r w:rsidR="006972E6" w:rsidRPr="00727958">
        <w:rPr>
          <w:rFonts w:ascii="Arial" w:hAnsi="Arial" w:cs="Arial"/>
          <w:sz w:val="20"/>
          <w:szCs w:val="20"/>
        </w:rPr>
        <w:t xml:space="preserve"> </w:t>
      </w:r>
      <w:proofErr w:type="spellStart"/>
      <w:r w:rsidR="006972E6" w:rsidRPr="00727958">
        <w:rPr>
          <w:rFonts w:ascii="Arial" w:hAnsi="Arial" w:cs="Arial"/>
          <w:sz w:val="20"/>
          <w:szCs w:val="20"/>
        </w:rPr>
        <w:t>Bekirov</w:t>
      </w:r>
      <w:proofErr w:type="spellEnd"/>
      <w:r w:rsidR="006972E6" w:rsidRPr="00727958">
        <w:rPr>
          <w:rFonts w:ascii="Arial" w:hAnsi="Arial" w:cs="Arial"/>
          <w:sz w:val="20"/>
          <w:szCs w:val="20"/>
        </w:rPr>
        <w:t xml:space="preserve"> to 18 years, Vadim </w:t>
      </w:r>
      <w:proofErr w:type="spellStart"/>
      <w:r w:rsidR="006972E6" w:rsidRPr="00727958">
        <w:rPr>
          <w:rFonts w:ascii="Arial" w:hAnsi="Arial" w:cs="Arial"/>
          <w:sz w:val="20"/>
          <w:szCs w:val="20"/>
        </w:rPr>
        <w:t>Siruk</w:t>
      </w:r>
      <w:proofErr w:type="spellEnd"/>
      <w:r w:rsidR="006972E6" w:rsidRPr="00727958">
        <w:rPr>
          <w:rFonts w:ascii="Arial" w:hAnsi="Arial" w:cs="Arial"/>
          <w:sz w:val="20"/>
          <w:szCs w:val="20"/>
        </w:rPr>
        <w:t xml:space="preserve"> and Emir-</w:t>
      </w:r>
      <w:proofErr w:type="spellStart"/>
      <w:r w:rsidR="006972E6" w:rsidRPr="00727958">
        <w:rPr>
          <w:rFonts w:ascii="Arial" w:hAnsi="Arial" w:cs="Arial"/>
          <w:sz w:val="20"/>
          <w:szCs w:val="20"/>
        </w:rPr>
        <w:t>Usein</w:t>
      </w:r>
      <w:proofErr w:type="spellEnd"/>
      <w:r w:rsidR="006972E6" w:rsidRPr="00727958">
        <w:rPr>
          <w:rFonts w:ascii="Arial" w:hAnsi="Arial" w:cs="Arial"/>
          <w:sz w:val="20"/>
          <w:szCs w:val="20"/>
        </w:rPr>
        <w:t xml:space="preserve"> Kuku to 12 years each, </w:t>
      </w:r>
      <w:proofErr w:type="spellStart"/>
      <w:r w:rsidR="006972E6" w:rsidRPr="00727958">
        <w:rPr>
          <w:rFonts w:ascii="Arial" w:hAnsi="Arial" w:cs="Arial"/>
          <w:sz w:val="20"/>
          <w:szCs w:val="20"/>
        </w:rPr>
        <w:t>Refat</w:t>
      </w:r>
      <w:proofErr w:type="spellEnd"/>
      <w:r w:rsidR="006972E6" w:rsidRPr="00727958">
        <w:rPr>
          <w:rFonts w:ascii="Arial" w:hAnsi="Arial" w:cs="Arial"/>
          <w:sz w:val="20"/>
          <w:szCs w:val="20"/>
        </w:rPr>
        <w:t xml:space="preserve"> </w:t>
      </w:r>
      <w:proofErr w:type="spellStart"/>
      <w:r w:rsidR="006972E6" w:rsidRPr="00727958">
        <w:rPr>
          <w:rFonts w:ascii="Arial" w:hAnsi="Arial" w:cs="Arial"/>
          <w:sz w:val="20"/>
          <w:szCs w:val="20"/>
        </w:rPr>
        <w:t>Alimov</w:t>
      </w:r>
      <w:proofErr w:type="spellEnd"/>
      <w:r w:rsidR="006972E6" w:rsidRPr="00727958">
        <w:rPr>
          <w:rFonts w:ascii="Arial" w:hAnsi="Arial" w:cs="Arial"/>
          <w:sz w:val="20"/>
          <w:szCs w:val="20"/>
        </w:rPr>
        <w:t xml:space="preserve"> to </w:t>
      </w:r>
      <w:r w:rsidR="00997B41" w:rsidRPr="00727958">
        <w:rPr>
          <w:rFonts w:ascii="Arial" w:hAnsi="Arial" w:cs="Arial"/>
          <w:sz w:val="20"/>
          <w:szCs w:val="20"/>
        </w:rPr>
        <w:t>eight</w:t>
      </w:r>
      <w:r w:rsidR="006972E6" w:rsidRPr="00727958">
        <w:rPr>
          <w:rFonts w:ascii="Arial" w:hAnsi="Arial" w:cs="Arial"/>
          <w:sz w:val="20"/>
          <w:szCs w:val="20"/>
        </w:rPr>
        <w:t xml:space="preserve"> years and </w:t>
      </w:r>
      <w:proofErr w:type="spellStart"/>
      <w:r w:rsidR="006972E6" w:rsidRPr="00727958">
        <w:rPr>
          <w:rFonts w:ascii="Arial" w:hAnsi="Arial" w:cs="Arial"/>
          <w:sz w:val="20"/>
          <w:szCs w:val="20"/>
        </w:rPr>
        <w:t>Arsen</w:t>
      </w:r>
      <w:proofErr w:type="spellEnd"/>
      <w:r w:rsidR="006972E6" w:rsidRPr="00727958">
        <w:rPr>
          <w:rFonts w:ascii="Arial" w:hAnsi="Arial" w:cs="Arial"/>
          <w:sz w:val="20"/>
          <w:szCs w:val="20"/>
        </w:rPr>
        <w:t xml:space="preserve"> </w:t>
      </w:r>
      <w:proofErr w:type="spellStart"/>
      <w:r w:rsidR="006972E6" w:rsidRPr="00727958">
        <w:rPr>
          <w:rFonts w:ascii="Arial" w:hAnsi="Arial" w:cs="Arial"/>
          <w:sz w:val="20"/>
          <w:szCs w:val="20"/>
        </w:rPr>
        <w:t>Dzhepparov</w:t>
      </w:r>
      <w:proofErr w:type="spellEnd"/>
      <w:r w:rsidR="006972E6" w:rsidRPr="00727958">
        <w:rPr>
          <w:rFonts w:ascii="Arial" w:hAnsi="Arial" w:cs="Arial"/>
          <w:sz w:val="20"/>
          <w:szCs w:val="20"/>
        </w:rPr>
        <w:t xml:space="preserve"> to </w:t>
      </w:r>
      <w:r w:rsidR="00997B41" w:rsidRPr="00727958">
        <w:rPr>
          <w:rFonts w:ascii="Arial" w:hAnsi="Arial" w:cs="Arial"/>
          <w:sz w:val="20"/>
          <w:szCs w:val="20"/>
        </w:rPr>
        <w:t>seven</w:t>
      </w:r>
      <w:r w:rsidR="006972E6" w:rsidRPr="00727958">
        <w:rPr>
          <w:rFonts w:ascii="Arial" w:hAnsi="Arial" w:cs="Arial"/>
          <w:sz w:val="20"/>
          <w:szCs w:val="20"/>
        </w:rPr>
        <w:t xml:space="preserve"> years.</w:t>
      </w:r>
    </w:p>
    <w:p w14:paraId="3FFC33F6" w14:textId="4962300B" w:rsidR="00FC1A98" w:rsidRPr="00727958" w:rsidRDefault="00FC1A98" w:rsidP="00727958">
      <w:pPr>
        <w:spacing w:after="0" w:line="240" w:lineRule="auto"/>
        <w:jc w:val="both"/>
        <w:rPr>
          <w:rFonts w:ascii="Arial" w:hAnsi="Arial" w:cs="Arial"/>
          <w:sz w:val="20"/>
          <w:szCs w:val="20"/>
        </w:rPr>
      </w:pPr>
    </w:p>
    <w:p w14:paraId="56DA015E" w14:textId="33E44143" w:rsidR="00FC1A98" w:rsidRPr="00727958" w:rsidRDefault="00FC1A98" w:rsidP="00727958">
      <w:pPr>
        <w:spacing w:after="0" w:line="240" w:lineRule="auto"/>
        <w:jc w:val="both"/>
        <w:rPr>
          <w:rFonts w:ascii="Arial" w:hAnsi="Arial" w:cs="Arial"/>
          <w:sz w:val="20"/>
          <w:szCs w:val="20"/>
        </w:rPr>
      </w:pPr>
      <w:r w:rsidRPr="00727958">
        <w:rPr>
          <w:rFonts w:ascii="Arial" w:hAnsi="Arial" w:cs="Arial"/>
          <w:sz w:val="20"/>
          <w:szCs w:val="20"/>
        </w:rPr>
        <w:t xml:space="preserve">This prosecution follows a pattern of </w:t>
      </w:r>
      <w:r w:rsidR="006666CB" w:rsidRPr="00727958">
        <w:rPr>
          <w:rFonts w:ascii="Arial" w:hAnsi="Arial" w:cs="Arial"/>
          <w:sz w:val="20"/>
          <w:szCs w:val="20"/>
        </w:rPr>
        <w:t>persecution of members of the Crimean Tatar community</w:t>
      </w:r>
      <w:r w:rsidR="00997B41" w:rsidRPr="00727958">
        <w:rPr>
          <w:rFonts w:ascii="Arial" w:hAnsi="Arial" w:cs="Arial"/>
          <w:sz w:val="20"/>
          <w:szCs w:val="20"/>
        </w:rPr>
        <w:t xml:space="preserve"> and all dissenting voices</w:t>
      </w:r>
      <w:r w:rsidR="006666CB" w:rsidRPr="00727958">
        <w:rPr>
          <w:rFonts w:ascii="Arial" w:hAnsi="Arial" w:cs="Arial"/>
          <w:sz w:val="20"/>
          <w:szCs w:val="20"/>
        </w:rPr>
        <w:t xml:space="preserve">, following the Russian annexation of the Crimean Peninsula in 2014. </w:t>
      </w:r>
    </w:p>
    <w:p w14:paraId="10F6DF88" w14:textId="77777777" w:rsidR="006972E6" w:rsidRPr="00727958" w:rsidRDefault="006972E6" w:rsidP="00727958">
      <w:pPr>
        <w:spacing w:after="0" w:line="240" w:lineRule="auto"/>
        <w:jc w:val="both"/>
        <w:rPr>
          <w:rFonts w:ascii="Arial" w:hAnsi="Arial" w:cs="Arial"/>
          <w:sz w:val="20"/>
          <w:szCs w:val="20"/>
        </w:rPr>
      </w:pPr>
    </w:p>
    <w:p w14:paraId="5BEC4CA6" w14:textId="163ED540" w:rsidR="00C24D5F" w:rsidRPr="00727958" w:rsidRDefault="00C24D5F" w:rsidP="00727958">
      <w:pPr>
        <w:spacing w:after="0" w:line="240" w:lineRule="auto"/>
        <w:jc w:val="both"/>
        <w:rPr>
          <w:rFonts w:ascii="Arial" w:hAnsi="Arial" w:cs="Arial"/>
          <w:sz w:val="20"/>
          <w:szCs w:val="20"/>
        </w:rPr>
      </w:pPr>
      <w:r w:rsidRPr="00727958">
        <w:rPr>
          <w:rFonts w:ascii="Arial" w:hAnsi="Arial" w:cs="Arial"/>
          <w:sz w:val="20"/>
          <w:szCs w:val="20"/>
        </w:rPr>
        <w:t xml:space="preserve">I </w:t>
      </w:r>
      <w:r w:rsidR="00997B41" w:rsidRPr="00727958">
        <w:rPr>
          <w:rFonts w:ascii="Arial" w:hAnsi="Arial" w:cs="Arial"/>
          <w:sz w:val="20"/>
          <w:szCs w:val="20"/>
        </w:rPr>
        <w:t>am calling for an immediate and unconditional release of Emir-</w:t>
      </w:r>
      <w:proofErr w:type="spellStart"/>
      <w:r w:rsidR="00997B41" w:rsidRPr="00727958">
        <w:rPr>
          <w:rFonts w:ascii="Arial" w:hAnsi="Arial" w:cs="Arial"/>
          <w:sz w:val="20"/>
          <w:szCs w:val="20"/>
        </w:rPr>
        <w:t>Usein</w:t>
      </w:r>
      <w:proofErr w:type="spellEnd"/>
      <w:r w:rsidR="00997B41" w:rsidRPr="00727958">
        <w:rPr>
          <w:rFonts w:ascii="Arial" w:hAnsi="Arial" w:cs="Arial"/>
          <w:sz w:val="20"/>
          <w:szCs w:val="20"/>
        </w:rPr>
        <w:t xml:space="preserve"> Kuku and his co-defendants</w:t>
      </w:r>
      <w:r w:rsidR="00F41DEA">
        <w:rPr>
          <w:rFonts w:ascii="Arial" w:hAnsi="Arial" w:cs="Arial"/>
          <w:sz w:val="20"/>
          <w:szCs w:val="20"/>
        </w:rPr>
        <w:t xml:space="preserve"> </w:t>
      </w:r>
      <w:r w:rsidR="00997B41" w:rsidRPr="00727958">
        <w:rPr>
          <w:rFonts w:ascii="Arial" w:hAnsi="Arial" w:cs="Arial"/>
          <w:sz w:val="20"/>
          <w:szCs w:val="20"/>
        </w:rPr>
        <w:t xml:space="preserve">and </w:t>
      </w:r>
      <w:r w:rsidRPr="00727958">
        <w:rPr>
          <w:rFonts w:ascii="Arial" w:hAnsi="Arial" w:cs="Arial"/>
          <w:sz w:val="20"/>
          <w:szCs w:val="20"/>
        </w:rPr>
        <w:t>urge you to take all necessary steps</w:t>
      </w:r>
      <w:r w:rsidR="00FC1A98" w:rsidRPr="00727958">
        <w:rPr>
          <w:rFonts w:ascii="Arial" w:hAnsi="Arial" w:cs="Arial"/>
          <w:sz w:val="20"/>
          <w:szCs w:val="20"/>
        </w:rPr>
        <w:t xml:space="preserve"> </w:t>
      </w:r>
      <w:r w:rsidRPr="00727958">
        <w:rPr>
          <w:rFonts w:ascii="Arial" w:hAnsi="Arial" w:cs="Arial"/>
          <w:sz w:val="20"/>
          <w:szCs w:val="20"/>
        </w:rPr>
        <w:t>to ensure that the</w:t>
      </w:r>
      <w:r w:rsidR="00997B41" w:rsidRPr="00727958">
        <w:rPr>
          <w:rFonts w:ascii="Arial" w:hAnsi="Arial" w:cs="Arial"/>
          <w:sz w:val="20"/>
          <w:szCs w:val="20"/>
        </w:rPr>
        <w:t xml:space="preserve">y are freed and that their sentences </w:t>
      </w:r>
      <w:r w:rsidRPr="00727958">
        <w:rPr>
          <w:rFonts w:ascii="Arial" w:hAnsi="Arial" w:cs="Arial"/>
          <w:sz w:val="20"/>
          <w:szCs w:val="20"/>
        </w:rPr>
        <w:t xml:space="preserve">are </w:t>
      </w:r>
      <w:r w:rsidR="00FC1A98" w:rsidRPr="00727958">
        <w:rPr>
          <w:rFonts w:ascii="Arial" w:hAnsi="Arial" w:cs="Arial"/>
          <w:sz w:val="20"/>
          <w:szCs w:val="20"/>
        </w:rPr>
        <w:t>quashed</w:t>
      </w:r>
      <w:r w:rsidRPr="00727958">
        <w:rPr>
          <w:rFonts w:ascii="Arial" w:hAnsi="Arial" w:cs="Arial"/>
          <w:sz w:val="20"/>
          <w:szCs w:val="20"/>
        </w:rPr>
        <w:t>.</w:t>
      </w:r>
    </w:p>
    <w:p w14:paraId="69162C7A" w14:textId="12B543DA" w:rsidR="00C24D5F" w:rsidRPr="00727958" w:rsidRDefault="00C24D5F" w:rsidP="00727958">
      <w:pPr>
        <w:spacing w:after="0" w:line="240" w:lineRule="auto"/>
        <w:jc w:val="both"/>
        <w:rPr>
          <w:rFonts w:ascii="Arial" w:hAnsi="Arial" w:cs="Arial"/>
          <w:sz w:val="20"/>
          <w:szCs w:val="20"/>
        </w:rPr>
      </w:pPr>
    </w:p>
    <w:p w14:paraId="4EF8BB84" w14:textId="0387AB48" w:rsidR="00C24D5F" w:rsidRDefault="00C24D5F" w:rsidP="00727958">
      <w:pPr>
        <w:spacing w:after="0" w:line="240" w:lineRule="auto"/>
        <w:jc w:val="both"/>
        <w:rPr>
          <w:rFonts w:ascii="Arial" w:hAnsi="Arial" w:cs="Arial"/>
          <w:sz w:val="20"/>
          <w:szCs w:val="20"/>
        </w:rPr>
      </w:pPr>
      <w:r w:rsidRPr="00727958">
        <w:rPr>
          <w:rFonts w:ascii="Arial" w:hAnsi="Arial" w:cs="Arial"/>
          <w:sz w:val="20"/>
          <w:szCs w:val="20"/>
        </w:rPr>
        <w:t>Yours sincerely,</w:t>
      </w:r>
    </w:p>
    <w:p w14:paraId="06C29106" w14:textId="77777777" w:rsidR="00F41DEA" w:rsidRPr="00727958" w:rsidRDefault="00F41DEA" w:rsidP="00727958">
      <w:pPr>
        <w:spacing w:after="0" w:line="240" w:lineRule="auto"/>
        <w:jc w:val="both"/>
        <w:rPr>
          <w:rFonts w:ascii="Arial" w:hAnsi="Arial" w:cs="Arial"/>
          <w:sz w:val="20"/>
          <w:szCs w:val="20"/>
        </w:rPr>
      </w:pPr>
    </w:p>
    <w:p w14:paraId="6F34B575" w14:textId="4617A1F8" w:rsidR="00E53EED" w:rsidRPr="00727958" w:rsidRDefault="00E53EED" w:rsidP="00727958">
      <w:pPr>
        <w:widowControl/>
        <w:suppressAutoHyphens w:val="0"/>
        <w:spacing w:after="0" w:line="240" w:lineRule="auto"/>
        <w:rPr>
          <w:rFonts w:ascii="Arial" w:hAnsi="Arial" w:cs="Arial"/>
          <w:b/>
          <w:sz w:val="20"/>
          <w:szCs w:val="20"/>
        </w:rPr>
      </w:pPr>
    </w:p>
    <w:p w14:paraId="15D754DB" w14:textId="77777777" w:rsidR="0082127B" w:rsidRPr="00727958" w:rsidRDefault="0082127B" w:rsidP="00727958">
      <w:pPr>
        <w:pStyle w:val="AIBoxHeading"/>
        <w:shd w:val="clear" w:color="auto" w:fill="D9D9D9" w:themeFill="background1" w:themeFillShade="D9"/>
        <w:spacing w:line="240" w:lineRule="auto"/>
        <w:rPr>
          <w:rFonts w:ascii="Arial" w:hAnsi="Arial" w:cs="Arial"/>
          <w:b/>
          <w:sz w:val="32"/>
          <w:szCs w:val="32"/>
        </w:rPr>
      </w:pPr>
      <w:r w:rsidRPr="00727958">
        <w:rPr>
          <w:rFonts w:ascii="Arial" w:hAnsi="Arial" w:cs="Arial"/>
          <w:b/>
          <w:sz w:val="32"/>
          <w:szCs w:val="32"/>
        </w:rPr>
        <w:lastRenderedPageBreak/>
        <w:t>Additional information</w:t>
      </w:r>
    </w:p>
    <w:p w14:paraId="44D5A41D" w14:textId="14C1C2EF" w:rsidR="006666CB" w:rsidRPr="00727958" w:rsidRDefault="00727958" w:rsidP="00727958">
      <w:pPr>
        <w:spacing w:after="0" w:line="240" w:lineRule="auto"/>
        <w:jc w:val="both"/>
        <w:rPr>
          <w:rFonts w:ascii="Arial" w:hAnsi="Arial" w:cs="Arial"/>
          <w:sz w:val="20"/>
          <w:szCs w:val="20"/>
        </w:rPr>
      </w:pPr>
      <w:r>
        <w:rPr>
          <w:rFonts w:ascii="Arial" w:hAnsi="Arial" w:cs="Arial"/>
          <w:szCs w:val="18"/>
        </w:rPr>
        <w:br/>
      </w:r>
      <w:r w:rsidR="00FC1A98" w:rsidRPr="00727958">
        <w:rPr>
          <w:rFonts w:ascii="Arial" w:hAnsi="Arial" w:cs="Arial"/>
          <w:sz w:val="20"/>
          <w:szCs w:val="20"/>
        </w:rPr>
        <w:t xml:space="preserve">Crimea came under Russian control following the events of February-March 2014, when Russia used its troops to occupy the peninsula and organised a “referendum” to justify the territory’s annexation in violation of international law. </w:t>
      </w:r>
    </w:p>
    <w:p w14:paraId="20D17474" w14:textId="77777777" w:rsidR="006666CB" w:rsidRPr="00727958" w:rsidRDefault="006666CB" w:rsidP="00727958">
      <w:pPr>
        <w:spacing w:after="0" w:line="240" w:lineRule="auto"/>
        <w:jc w:val="both"/>
        <w:rPr>
          <w:rFonts w:ascii="Arial" w:hAnsi="Arial" w:cs="Arial"/>
          <w:sz w:val="20"/>
          <w:szCs w:val="20"/>
        </w:rPr>
      </w:pPr>
    </w:p>
    <w:p w14:paraId="60E34193" w14:textId="0151C161" w:rsidR="006666CB" w:rsidRPr="00727958" w:rsidRDefault="00FC1A98" w:rsidP="00727958">
      <w:pPr>
        <w:spacing w:after="0" w:line="240" w:lineRule="auto"/>
        <w:jc w:val="both"/>
        <w:rPr>
          <w:rFonts w:ascii="Arial" w:hAnsi="Arial" w:cs="Arial"/>
          <w:sz w:val="20"/>
          <w:szCs w:val="20"/>
        </w:rPr>
      </w:pPr>
      <w:r w:rsidRPr="00727958">
        <w:rPr>
          <w:rFonts w:ascii="Arial" w:hAnsi="Arial" w:cs="Arial"/>
          <w:sz w:val="20"/>
          <w:szCs w:val="20"/>
        </w:rPr>
        <w:t xml:space="preserve">Crimean Tatars are indigenous people of Crimea who prior to the occupation constituted an estimated 12 percent of the peninsula’s population. Many prominent members of the Crimean Tatar community have been among the most vocal critics of the Russian occupation, and the entire community has been regarded by the de facto authorities as disloyal and targeted with reprisals, alongside other critical voices. Independent media have been forced to shut down. Pro-Ukrainian activists have been </w:t>
      </w:r>
      <w:r w:rsidR="00997B41" w:rsidRPr="00727958">
        <w:rPr>
          <w:rFonts w:ascii="Arial" w:hAnsi="Arial" w:cs="Arial"/>
          <w:sz w:val="20"/>
          <w:szCs w:val="20"/>
        </w:rPr>
        <w:t>prosecuted under</w:t>
      </w:r>
      <w:r w:rsidRPr="00727958">
        <w:rPr>
          <w:rFonts w:ascii="Arial" w:hAnsi="Arial" w:cs="Arial"/>
          <w:sz w:val="20"/>
          <w:szCs w:val="20"/>
        </w:rPr>
        <w:t xml:space="preserve"> trumped-up charges, like “extremism” or “terrorism”. Some activists went missing; evidence in some cases strongly suggests they were forcibly disappeared by the de facto authorities</w:t>
      </w:r>
      <w:r w:rsidR="00997B41" w:rsidRPr="00727958">
        <w:rPr>
          <w:rFonts w:ascii="Arial" w:hAnsi="Arial" w:cs="Arial"/>
          <w:sz w:val="20"/>
          <w:szCs w:val="20"/>
        </w:rPr>
        <w:t xml:space="preserve"> or paramilitaries acting as their proxies</w:t>
      </w:r>
      <w:r w:rsidRPr="00727958">
        <w:rPr>
          <w:rFonts w:ascii="Arial" w:hAnsi="Arial" w:cs="Arial"/>
          <w:sz w:val="20"/>
          <w:szCs w:val="20"/>
        </w:rPr>
        <w:t xml:space="preserve">. </w:t>
      </w:r>
    </w:p>
    <w:p w14:paraId="002D98B0" w14:textId="77777777" w:rsidR="006666CB" w:rsidRPr="00727958" w:rsidRDefault="006666CB" w:rsidP="00727958">
      <w:pPr>
        <w:spacing w:after="0" w:line="240" w:lineRule="auto"/>
        <w:jc w:val="both"/>
        <w:rPr>
          <w:rFonts w:ascii="Arial" w:hAnsi="Arial" w:cs="Arial"/>
          <w:sz w:val="20"/>
          <w:szCs w:val="20"/>
        </w:rPr>
      </w:pPr>
    </w:p>
    <w:p w14:paraId="774DB3E6" w14:textId="6503F7BC" w:rsidR="006666CB" w:rsidRPr="00727958" w:rsidRDefault="00FC1A98" w:rsidP="00727958">
      <w:pPr>
        <w:spacing w:after="0" w:line="240" w:lineRule="auto"/>
        <w:jc w:val="both"/>
        <w:rPr>
          <w:rFonts w:ascii="Arial" w:hAnsi="Arial" w:cs="Arial"/>
          <w:sz w:val="20"/>
          <w:szCs w:val="20"/>
        </w:rPr>
      </w:pPr>
      <w:r w:rsidRPr="00727958">
        <w:rPr>
          <w:rFonts w:ascii="Arial" w:hAnsi="Arial" w:cs="Arial"/>
          <w:sz w:val="20"/>
          <w:szCs w:val="20"/>
        </w:rPr>
        <w:t>Emir-</w:t>
      </w:r>
      <w:proofErr w:type="spellStart"/>
      <w:r w:rsidRPr="00727958">
        <w:rPr>
          <w:rFonts w:ascii="Arial" w:hAnsi="Arial" w:cs="Arial"/>
          <w:sz w:val="20"/>
          <w:szCs w:val="20"/>
        </w:rPr>
        <w:t>Usein</w:t>
      </w:r>
      <w:proofErr w:type="spellEnd"/>
      <w:r w:rsidRPr="00727958">
        <w:rPr>
          <w:rFonts w:ascii="Arial" w:hAnsi="Arial" w:cs="Arial"/>
          <w:sz w:val="20"/>
          <w:szCs w:val="20"/>
        </w:rPr>
        <w:t xml:space="preserve"> Kuku has been one of the most prominent Crimean Tatar human rights defenders. He faced harassment on </w:t>
      </w:r>
      <w:r w:rsidR="00997B41" w:rsidRPr="00727958">
        <w:rPr>
          <w:rFonts w:ascii="Arial" w:hAnsi="Arial" w:cs="Arial"/>
          <w:sz w:val="20"/>
          <w:szCs w:val="20"/>
        </w:rPr>
        <w:t xml:space="preserve">numerous </w:t>
      </w:r>
      <w:r w:rsidRPr="00727958">
        <w:rPr>
          <w:rFonts w:ascii="Arial" w:hAnsi="Arial" w:cs="Arial"/>
          <w:sz w:val="20"/>
          <w:szCs w:val="20"/>
        </w:rPr>
        <w:t xml:space="preserve">occasions, and during his arrest was subjected to beating by </w:t>
      </w:r>
      <w:r w:rsidR="00016E91" w:rsidRPr="00727958">
        <w:rPr>
          <w:rFonts w:ascii="Arial" w:hAnsi="Arial" w:cs="Arial"/>
          <w:sz w:val="20"/>
          <w:szCs w:val="20"/>
        </w:rPr>
        <w:t xml:space="preserve">officers </w:t>
      </w:r>
      <w:r w:rsidRPr="00727958">
        <w:rPr>
          <w:rFonts w:ascii="Arial" w:hAnsi="Arial" w:cs="Arial"/>
          <w:sz w:val="20"/>
          <w:szCs w:val="20"/>
        </w:rPr>
        <w:t>of the Russian Federal Security Service (FSB). His wife and children have been subject</w:t>
      </w:r>
      <w:r w:rsidR="00016E91" w:rsidRPr="00727958">
        <w:rPr>
          <w:rFonts w:ascii="Arial" w:hAnsi="Arial" w:cs="Arial"/>
          <w:sz w:val="20"/>
          <w:szCs w:val="20"/>
        </w:rPr>
        <w:t>ed</w:t>
      </w:r>
      <w:r w:rsidRPr="00727958">
        <w:rPr>
          <w:rFonts w:ascii="Arial" w:hAnsi="Arial" w:cs="Arial"/>
          <w:sz w:val="20"/>
          <w:szCs w:val="20"/>
        </w:rPr>
        <w:t xml:space="preserve"> to threats too. </w:t>
      </w:r>
    </w:p>
    <w:p w14:paraId="1A9A087D" w14:textId="77777777" w:rsidR="006666CB" w:rsidRPr="00727958" w:rsidRDefault="006666CB" w:rsidP="00727958">
      <w:pPr>
        <w:spacing w:after="0" w:line="240" w:lineRule="auto"/>
        <w:jc w:val="both"/>
        <w:rPr>
          <w:rFonts w:ascii="Arial" w:hAnsi="Arial" w:cs="Arial"/>
          <w:sz w:val="20"/>
          <w:szCs w:val="20"/>
        </w:rPr>
      </w:pPr>
    </w:p>
    <w:p w14:paraId="348C3FB4" w14:textId="68601274" w:rsidR="006666CB" w:rsidRDefault="00FC1A98" w:rsidP="00727958">
      <w:pPr>
        <w:spacing w:after="0" w:line="240" w:lineRule="auto"/>
        <w:jc w:val="both"/>
        <w:rPr>
          <w:rFonts w:ascii="Arial" w:hAnsi="Arial" w:cs="Arial"/>
          <w:sz w:val="20"/>
          <w:szCs w:val="20"/>
        </w:rPr>
      </w:pPr>
      <w:r w:rsidRPr="00727958">
        <w:rPr>
          <w:rFonts w:ascii="Arial" w:hAnsi="Arial" w:cs="Arial"/>
          <w:sz w:val="20"/>
          <w:szCs w:val="20"/>
        </w:rPr>
        <w:t>Emir-</w:t>
      </w:r>
      <w:proofErr w:type="spellStart"/>
      <w:r w:rsidRPr="00727958">
        <w:rPr>
          <w:rFonts w:ascii="Arial" w:hAnsi="Arial" w:cs="Arial"/>
          <w:sz w:val="20"/>
          <w:szCs w:val="20"/>
        </w:rPr>
        <w:t>Usein</w:t>
      </w:r>
      <w:proofErr w:type="spellEnd"/>
      <w:r w:rsidRPr="00727958">
        <w:rPr>
          <w:rFonts w:ascii="Arial" w:hAnsi="Arial" w:cs="Arial"/>
          <w:sz w:val="20"/>
          <w:szCs w:val="20"/>
        </w:rPr>
        <w:t xml:space="preserve"> Kuku was arrested on 11 February 2016 and charged with "organising activities of a terrorist organization" for his alleged association with </w:t>
      </w:r>
      <w:proofErr w:type="spellStart"/>
      <w:r w:rsidRPr="00727958">
        <w:rPr>
          <w:rFonts w:ascii="Arial" w:hAnsi="Arial" w:cs="Arial"/>
          <w:sz w:val="20"/>
          <w:szCs w:val="20"/>
        </w:rPr>
        <w:t>Hizb</w:t>
      </w:r>
      <w:proofErr w:type="spellEnd"/>
      <w:r w:rsidRPr="00727958">
        <w:rPr>
          <w:rFonts w:ascii="Arial" w:hAnsi="Arial" w:cs="Arial"/>
          <w:sz w:val="20"/>
          <w:szCs w:val="20"/>
        </w:rPr>
        <w:t xml:space="preserve"> </w:t>
      </w:r>
      <w:proofErr w:type="spellStart"/>
      <w:r w:rsidRPr="00727958">
        <w:rPr>
          <w:rFonts w:ascii="Arial" w:hAnsi="Arial" w:cs="Arial"/>
          <w:sz w:val="20"/>
          <w:szCs w:val="20"/>
        </w:rPr>
        <w:t>ut</w:t>
      </w:r>
      <w:proofErr w:type="spellEnd"/>
      <w:r w:rsidRPr="00727958">
        <w:rPr>
          <w:rFonts w:ascii="Arial" w:hAnsi="Arial" w:cs="Arial"/>
          <w:sz w:val="20"/>
          <w:szCs w:val="20"/>
        </w:rPr>
        <w:t xml:space="preserve"> Tahrir, an Islamic movement which is </w:t>
      </w:r>
      <w:r w:rsidR="00016E91" w:rsidRPr="00727958">
        <w:rPr>
          <w:rFonts w:ascii="Arial" w:hAnsi="Arial" w:cs="Arial"/>
          <w:sz w:val="20"/>
          <w:szCs w:val="20"/>
        </w:rPr>
        <w:t xml:space="preserve">banned </w:t>
      </w:r>
      <w:r w:rsidRPr="00727958">
        <w:rPr>
          <w:rFonts w:ascii="Arial" w:hAnsi="Arial" w:cs="Arial"/>
          <w:sz w:val="20"/>
          <w:szCs w:val="20"/>
        </w:rPr>
        <w:t>as a “terrorist” organization in Russia but is legal in Ukraine. Emir-</w:t>
      </w:r>
      <w:proofErr w:type="spellStart"/>
      <w:r w:rsidRPr="00727958">
        <w:rPr>
          <w:rFonts w:ascii="Arial" w:hAnsi="Arial" w:cs="Arial"/>
          <w:sz w:val="20"/>
          <w:szCs w:val="20"/>
        </w:rPr>
        <w:t>Usein</w:t>
      </w:r>
      <w:proofErr w:type="spellEnd"/>
      <w:r w:rsidRPr="00727958">
        <w:rPr>
          <w:rFonts w:ascii="Arial" w:hAnsi="Arial" w:cs="Arial"/>
          <w:sz w:val="20"/>
          <w:szCs w:val="20"/>
        </w:rPr>
        <w:t xml:space="preserve"> Kuku denies any involvement with </w:t>
      </w:r>
      <w:proofErr w:type="spellStart"/>
      <w:r w:rsidRPr="00727958">
        <w:rPr>
          <w:rFonts w:ascii="Arial" w:hAnsi="Arial" w:cs="Arial"/>
          <w:sz w:val="20"/>
          <w:szCs w:val="20"/>
        </w:rPr>
        <w:t>Hizb</w:t>
      </w:r>
      <w:proofErr w:type="spellEnd"/>
      <w:r w:rsidRPr="00727958">
        <w:rPr>
          <w:rFonts w:ascii="Arial" w:hAnsi="Arial" w:cs="Arial"/>
          <w:sz w:val="20"/>
          <w:szCs w:val="20"/>
        </w:rPr>
        <w:t xml:space="preserve"> </w:t>
      </w:r>
      <w:proofErr w:type="spellStart"/>
      <w:r w:rsidRPr="00727958">
        <w:rPr>
          <w:rFonts w:ascii="Arial" w:hAnsi="Arial" w:cs="Arial"/>
          <w:sz w:val="20"/>
          <w:szCs w:val="20"/>
        </w:rPr>
        <w:t>ut</w:t>
      </w:r>
      <w:proofErr w:type="spellEnd"/>
      <w:r w:rsidRPr="00727958">
        <w:rPr>
          <w:rFonts w:ascii="Arial" w:hAnsi="Arial" w:cs="Arial"/>
          <w:sz w:val="20"/>
          <w:szCs w:val="20"/>
        </w:rPr>
        <w:t>-Tahrir. The charges against him and his co</w:t>
      </w:r>
      <w:r w:rsidR="00000745" w:rsidRPr="00727958">
        <w:rPr>
          <w:rFonts w:ascii="Arial" w:hAnsi="Arial" w:cs="Arial"/>
          <w:sz w:val="20"/>
          <w:szCs w:val="20"/>
        </w:rPr>
        <w:t>-</w:t>
      </w:r>
      <w:r w:rsidRPr="00727958">
        <w:rPr>
          <w:rFonts w:ascii="Arial" w:hAnsi="Arial" w:cs="Arial"/>
          <w:sz w:val="20"/>
          <w:szCs w:val="20"/>
        </w:rPr>
        <w:t xml:space="preserve">defendants are based on covertly acquired, and allegedly tampered, recordings of conversations, testimonies of “secret witnesses” and testimonies of </w:t>
      </w:r>
      <w:r w:rsidR="00016E91" w:rsidRPr="00727958">
        <w:rPr>
          <w:rFonts w:ascii="Arial" w:hAnsi="Arial" w:cs="Arial"/>
          <w:sz w:val="20"/>
          <w:szCs w:val="20"/>
        </w:rPr>
        <w:t xml:space="preserve">Russian </w:t>
      </w:r>
      <w:r w:rsidRPr="00727958">
        <w:rPr>
          <w:rFonts w:ascii="Arial" w:hAnsi="Arial" w:cs="Arial"/>
          <w:sz w:val="20"/>
          <w:szCs w:val="20"/>
        </w:rPr>
        <w:t xml:space="preserve">law enforcement </w:t>
      </w:r>
      <w:proofErr w:type="spellStart"/>
      <w:r w:rsidRPr="00727958">
        <w:rPr>
          <w:rFonts w:ascii="Arial" w:hAnsi="Arial" w:cs="Arial"/>
          <w:sz w:val="20"/>
          <w:szCs w:val="20"/>
        </w:rPr>
        <w:t>offici</w:t>
      </w:r>
      <w:r w:rsidR="00016E91" w:rsidRPr="00727958">
        <w:rPr>
          <w:rFonts w:ascii="Arial" w:hAnsi="Arial" w:cs="Arial"/>
          <w:sz w:val="20"/>
          <w:szCs w:val="20"/>
        </w:rPr>
        <w:t>cer</w:t>
      </w:r>
      <w:r w:rsidRPr="00727958">
        <w:rPr>
          <w:rFonts w:ascii="Arial" w:hAnsi="Arial" w:cs="Arial"/>
          <w:sz w:val="20"/>
          <w:szCs w:val="20"/>
        </w:rPr>
        <w:t>s</w:t>
      </w:r>
      <w:proofErr w:type="spellEnd"/>
      <w:r w:rsidR="00016E91" w:rsidRPr="00727958">
        <w:rPr>
          <w:rFonts w:ascii="Arial" w:hAnsi="Arial" w:cs="Arial"/>
          <w:sz w:val="20"/>
          <w:szCs w:val="20"/>
        </w:rPr>
        <w:t>,</w:t>
      </w:r>
      <w:r w:rsidRPr="00727958">
        <w:rPr>
          <w:rFonts w:ascii="Arial" w:hAnsi="Arial" w:cs="Arial"/>
          <w:sz w:val="20"/>
          <w:szCs w:val="20"/>
        </w:rPr>
        <w:t xml:space="preserve"> which they denounce as false. When the investigation was completed in December 2017, Emir-</w:t>
      </w:r>
      <w:proofErr w:type="spellStart"/>
      <w:r w:rsidRPr="00727958">
        <w:rPr>
          <w:rFonts w:ascii="Arial" w:hAnsi="Arial" w:cs="Arial"/>
          <w:sz w:val="20"/>
          <w:szCs w:val="20"/>
        </w:rPr>
        <w:t>Usein</w:t>
      </w:r>
      <w:proofErr w:type="spellEnd"/>
      <w:r w:rsidRPr="00727958">
        <w:rPr>
          <w:rFonts w:ascii="Arial" w:hAnsi="Arial" w:cs="Arial"/>
          <w:sz w:val="20"/>
          <w:szCs w:val="20"/>
        </w:rPr>
        <w:t xml:space="preserve"> Kuku and his co-defendants were transferred from the Russian-occupied Crimea to the city of Rostov-on-Don (southwestern Russia)</w:t>
      </w:r>
      <w:r w:rsidR="00016E91" w:rsidRPr="00727958">
        <w:rPr>
          <w:rFonts w:ascii="Arial" w:hAnsi="Arial" w:cs="Arial"/>
          <w:sz w:val="20"/>
          <w:szCs w:val="20"/>
        </w:rPr>
        <w:t>,</w:t>
      </w:r>
      <w:r w:rsidRPr="00727958">
        <w:rPr>
          <w:rFonts w:ascii="Arial" w:hAnsi="Arial" w:cs="Arial"/>
          <w:sz w:val="20"/>
          <w:szCs w:val="20"/>
        </w:rPr>
        <w:t xml:space="preserve"> in violation of international humanitarian law. Since then they have been standing trial before a military court, </w:t>
      </w:r>
      <w:r w:rsidR="00016E91" w:rsidRPr="00727958">
        <w:rPr>
          <w:rFonts w:ascii="Arial" w:hAnsi="Arial" w:cs="Arial"/>
          <w:sz w:val="20"/>
          <w:szCs w:val="20"/>
        </w:rPr>
        <w:t>also in</w:t>
      </w:r>
      <w:r w:rsidRPr="00727958">
        <w:rPr>
          <w:rFonts w:ascii="Arial" w:hAnsi="Arial" w:cs="Arial"/>
          <w:sz w:val="20"/>
          <w:szCs w:val="20"/>
        </w:rPr>
        <w:t xml:space="preserve"> violation of their right to a fair trial. </w:t>
      </w:r>
    </w:p>
    <w:p w14:paraId="48B0DEDB" w14:textId="446254EB" w:rsidR="00727958" w:rsidRDefault="00727958" w:rsidP="00727958">
      <w:pPr>
        <w:spacing w:after="0" w:line="240" w:lineRule="auto"/>
        <w:jc w:val="both"/>
        <w:rPr>
          <w:rFonts w:ascii="Arial" w:hAnsi="Arial" w:cs="Arial"/>
          <w:sz w:val="20"/>
          <w:szCs w:val="20"/>
        </w:rPr>
      </w:pPr>
    </w:p>
    <w:p w14:paraId="0B60A1A7" w14:textId="77777777" w:rsidR="00727958" w:rsidRPr="00727958" w:rsidRDefault="00727958" w:rsidP="00727958">
      <w:pPr>
        <w:spacing w:after="0" w:line="240" w:lineRule="auto"/>
        <w:jc w:val="both"/>
        <w:rPr>
          <w:rFonts w:ascii="Arial" w:hAnsi="Arial" w:cs="Arial"/>
          <w:sz w:val="20"/>
          <w:szCs w:val="20"/>
        </w:rPr>
      </w:pPr>
    </w:p>
    <w:p w14:paraId="2296C8E5" w14:textId="1BE73AE4" w:rsidR="00FC1A98" w:rsidRPr="00727958" w:rsidRDefault="00FC1A98" w:rsidP="00727958">
      <w:pPr>
        <w:spacing w:after="0" w:line="240" w:lineRule="auto"/>
        <w:rPr>
          <w:rFonts w:ascii="Arial" w:hAnsi="Arial" w:cs="Arial"/>
          <w:b/>
          <w:sz w:val="20"/>
          <w:szCs w:val="20"/>
        </w:rPr>
      </w:pPr>
    </w:p>
    <w:p w14:paraId="44F78A38" w14:textId="2DC96790" w:rsidR="005D2C37" w:rsidRPr="00727958" w:rsidRDefault="005D2C37" w:rsidP="00727958">
      <w:pPr>
        <w:spacing w:after="0" w:line="240" w:lineRule="auto"/>
        <w:rPr>
          <w:rFonts w:ascii="Arial" w:hAnsi="Arial" w:cs="Arial"/>
          <w:b/>
          <w:sz w:val="20"/>
          <w:szCs w:val="20"/>
        </w:rPr>
      </w:pPr>
      <w:r w:rsidRPr="00727958">
        <w:rPr>
          <w:rFonts w:ascii="Arial" w:hAnsi="Arial" w:cs="Arial"/>
          <w:b/>
          <w:sz w:val="20"/>
          <w:szCs w:val="20"/>
        </w:rPr>
        <w:t>PREFERRED LANGUAGE TO ADDRESS TARGET:</w:t>
      </w:r>
      <w:r w:rsidR="0082127B" w:rsidRPr="00727958">
        <w:rPr>
          <w:rFonts w:ascii="Arial" w:hAnsi="Arial" w:cs="Arial"/>
          <w:b/>
          <w:sz w:val="20"/>
          <w:szCs w:val="20"/>
        </w:rPr>
        <w:t xml:space="preserve"> </w:t>
      </w:r>
      <w:r w:rsidR="00717592" w:rsidRPr="00727958">
        <w:rPr>
          <w:rFonts w:ascii="Arial" w:hAnsi="Arial" w:cs="Arial"/>
          <w:sz w:val="20"/>
          <w:szCs w:val="20"/>
        </w:rPr>
        <w:t>English</w:t>
      </w:r>
      <w:r w:rsidR="00D87D67" w:rsidRPr="00727958">
        <w:rPr>
          <w:rFonts w:ascii="Arial" w:hAnsi="Arial" w:cs="Arial"/>
          <w:sz w:val="20"/>
          <w:szCs w:val="20"/>
        </w:rPr>
        <w:t xml:space="preserve"> and</w:t>
      </w:r>
      <w:r w:rsidR="00717592" w:rsidRPr="00727958">
        <w:rPr>
          <w:rFonts w:ascii="Arial" w:hAnsi="Arial" w:cs="Arial"/>
          <w:sz w:val="20"/>
          <w:szCs w:val="20"/>
        </w:rPr>
        <w:t xml:space="preserve"> Russian</w:t>
      </w:r>
      <w:r w:rsidR="00D87D67" w:rsidRPr="00727958">
        <w:rPr>
          <w:rFonts w:ascii="Arial" w:hAnsi="Arial" w:cs="Arial"/>
          <w:sz w:val="20"/>
          <w:szCs w:val="20"/>
        </w:rPr>
        <w:t>.</w:t>
      </w:r>
    </w:p>
    <w:p w14:paraId="677E723D" w14:textId="77777777" w:rsidR="005D2C37" w:rsidRPr="00727958" w:rsidRDefault="005D2C37" w:rsidP="00727958">
      <w:pPr>
        <w:spacing w:after="0" w:line="240" w:lineRule="auto"/>
        <w:rPr>
          <w:rFonts w:ascii="Arial" w:hAnsi="Arial" w:cs="Arial"/>
          <w:color w:val="auto"/>
          <w:sz w:val="20"/>
          <w:szCs w:val="20"/>
        </w:rPr>
      </w:pPr>
      <w:r w:rsidRPr="00727958">
        <w:rPr>
          <w:rFonts w:ascii="Arial" w:hAnsi="Arial" w:cs="Arial"/>
          <w:sz w:val="20"/>
          <w:szCs w:val="20"/>
        </w:rPr>
        <w:t xml:space="preserve">You can also write in your own </w:t>
      </w:r>
      <w:r w:rsidRPr="00727958">
        <w:rPr>
          <w:rFonts w:ascii="Arial" w:hAnsi="Arial" w:cs="Arial"/>
          <w:color w:val="auto"/>
          <w:sz w:val="20"/>
          <w:szCs w:val="20"/>
        </w:rPr>
        <w:t>language.</w:t>
      </w:r>
    </w:p>
    <w:p w14:paraId="78F17D93" w14:textId="77777777" w:rsidR="005D2C37" w:rsidRPr="00727958" w:rsidRDefault="005D2C37" w:rsidP="00727958">
      <w:pPr>
        <w:spacing w:after="0" w:line="240" w:lineRule="auto"/>
        <w:rPr>
          <w:rFonts w:ascii="Arial" w:hAnsi="Arial" w:cs="Arial"/>
          <w:color w:val="auto"/>
          <w:sz w:val="20"/>
          <w:szCs w:val="20"/>
        </w:rPr>
      </w:pPr>
    </w:p>
    <w:p w14:paraId="636B746D" w14:textId="275D48BC" w:rsidR="005D2C37" w:rsidRPr="00727958" w:rsidRDefault="005D2C37" w:rsidP="00727958">
      <w:pPr>
        <w:spacing w:after="0" w:line="240" w:lineRule="auto"/>
        <w:rPr>
          <w:rFonts w:ascii="Arial" w:hAnsi="Arial" w:cs="Arial"/>
          <w:sz w:val="20"/>
          <w:szCs w:val="20"/>
        </w:rPr>
      </w:pPr>
      <w:r w:rsidRPr="00727958">
        <w:rPr>
          <w:rFonts w:ascii="Arial" w:hAnsi="Arial" w:cs="Arial"/>
          <w:b/>
          <w:sz w:val="20"/>
          <w:szCs w:val="20"/>
        </w:rPr>
        <w:t xml:space="preserve">PLEASE TAKE ACTION AS SOON AS POSSIBLE UNTIL: </w:t>
      </w:r>
      <w:r w:rsidR="00604D87">
        <w:rPr>
          <w:rFonts w:ascii="Arial" w:hAnsi="Arial" w:cs="Arial"/>
          <w:sz w:val="20"/>
          <w:szCs w:val="20"/>
        </w:rPr>
        <w:t>4 March 2020</w:t>
      </w:r>
      <w:bookmarkStart w:id="0" w:name="_GoBack"/>
      <w:bookmarkEnd w:id="0"/>
    </w:p>
    <w:p w14:paraId="2C5E5589" w14:textId="77777777" w:rsidR="005D2C37" w:rsidRPr="00727958" w:rsidRDefault="005D2C37" w:rsidP="00727958">
      <w:pPr>
        <w:spacing w:after="0" w:line="240" w:lineRule="auto"/>
        <w:rPr>
          <w:rFonts w:ascii="Arial" w:hAnsi="Arial" w:cs="Arial"/>
          <w:sz w:val="20"/>
          <w:szCs w:val="20"/>
        </w:rPr>
      </w:pPr>
      <w:r w:rsidRPr="00727958">
        <w:rPr>
          <w:rFonts w:ascii="Arial" w:hAnsi="Arial" w:cs="Arial"/>
          <w:sz w:val="20"/>
          <w:szCs w:val="20"/>
        </w:rPr>
        <w:t>Please check with the Amnesty office in your country if you wish to send appeals after the deadline.</w:t>
      </w:r>
    </w:p>
    <w:p w14:paraId="3A043DBD" w14:textId="77777777" w:rsidR="005D2C37" w:rsidRPr="00727958" w:rsidRDefault="005D2C37" w:rsidP="00727958">
      <w:pPr>
        <w:spacing w:after="0" w:line="240" w:lineRule="auto"/>
        <w:rPr>
          <w:rFonts w:ascii="Arial" w:hAnsi="Arial" w:cs="Arial"/>
          <w:b/>
          <w:sz w:val="20"/>
          <w:szCs w:val="20"/>
        </w:rPr>
      </w:pPr>
    </w:p>
    <w:p w14:paraId="4FC154C0" w14:textId="6580AEE0" w:rsidR="005D2C37" w:rsidRPr="00727958" w:rsidRDefault="005D2C37" w:rsidP="00727958">
      <w:pPr>
        <w:spacing w:after="0" w:line="240" w:lineRule="auto"/>
        <w:rPr>
          <w:rFonts w:ascii="Arial" w:hAnsi="Arial" w:cs="Arial"/>
          <w:sz w:val="20"/>
          <w:szCs w:val="20"/>
        </w:rPr>
      </w:pPr>
      <w:r w:rsidRPr="00727958">
        <w:rPr>
          <w:rFonts w:ascii="Arial" w:hAnsi="Arial" w:cs="Arial"/>
          <w:b/>
          <w:sz w:val="20"/>
          <w:szCs w:val="20"/>
        </w:rPr>
        <w:t xml:space="preserve">NAME AND PRONOUN: </w:t>
      </w:r>
      <w:r w:rsidR="00A30FC0" w:rsidRPr="00727958">
        <w:rPr>
          <w:rFonts w:ascii="Arial" w:hAnsi="Arial" w:cs="Arial"/>
          <w:b/>
          <w:sz w:val="20"/>
          <w:szCs w:val="20"/>
        </w:rPr>
        <w:t>Emir-</w:t>
      </w:r>
      <w:proofErr w:type="spellStart"/>
      <w:r w:rsidR="00A30FC0" w:rsidRPr="00727958">
        <w:rPr>
          <w:rFonts w:ascii="Arial" w:hAnsi="Arial" w:cs="Arial"/>
          <w:b/>
          <w:sz w:val="20"/>
          <w:szCs w:val="20"/>
        </w:rPr>
        <w:t>Usein</w:t>
      </w:r>
      <w:proofErr w:type="spellEnd"/>
      <w:r w:rsidR="00A30FC0" w:rsidRPr="00727958">
        <w:rPr>
          <w:rFonts w:ascii="Arial" w:hAnsi="Arial" w:cs="Arial"/>
          <w:b/>
          <w:sz w:val="20"/>
          <w:szCs w:val="20"/>
        </w:rPr>
        <w:t xml:space="preserve"> Kuku</w:t>
      </w:r>
      <w:r w:rsidR="000A7178" w:rsidRPr="00727958">
        <w:rPr>
          <w:rFonts w:ascii="Arial" w:hAnsi="Arial" w:cs="Arial"/>
          <w:b/>
          <w:sz w:val="20"/>
          <w:szCs w:val="20"/>
        </w:rPr>
        <w:t xml:space="preserve"> </w:t>
      </w:r>
      <w:r w:rsidR="000A7178" w:rsidRPr="00727958">
        <w:rPr>
          <w:rFonts w:ascii="Arial" w:hAnsi="Arial" w:cs="Arial"/>
          <w:sz w:val="20"/>
          <w:szCs w:val="20"/>
        </w:rPr>
        <w:t>(he/him)</w:t>
      </w:r>
      <w:r w:rsidR="00A30FC0" w:rsidRPr="00727958">
        <w:rPr>
          <w:rFonts w:ascii="Arial" w:hAnsi="Arial" w:cs="Arial"/>
          <w:b/>
          <w:sz w:val="20"/>
          <w:szCs w:val="20"/>
        </w:rPr>
        <w:t xml:space="preserve">, Muslim </w:t>
      </w:r>
      <w:proofErr w:type="spellStart"/>
      <w:r w:rsidR="00A30FC0" w:rsidRPr="00727958">
        <w:rPr>
          <w:rFonts w:ascii="Arial" w:hAnsi="Arial" w:cs="Arial"/>
          <w:b/>
          <w:sz w:val="20"/>
          <w:szCs w:val="20"/>
        </w:rPr>
        <w:t>Aliev</w:t>
      </w:r>
      <w:proofErr w:type="spellEnd"/>
      <w:r w:rsidR="000A7178" w:rsidRPr="00727958">
        <w:rPr>
          <w:rFonts w:ascii="Arial" w:hAnsi="Arial" w:cs="Arial"/>
          <w:b/>
          <w:sz w:val="20"/>
          <w:szCs w:val="20"/>
        </w:rPr>
        <w:t xml:space="preserve"> </w:t>
      </w:r>
      <w:r w:rsidR="000A7178" w:rsidRPr="00727958">
        <w:rPr>
          <w:rFonts w:ascii="Arial" w:hAnsi="Arial" w:cs="Arial"/>
          <w:sz w:val="20"/>
          <w:szCs w:val="20"/>
        </w:rPr>
        <w:t>(he/him)</w:t>
      </w:r>
      <w:r w:rsidR="00A30FC0" w:rsidRPr="00727958">
        <w:rPr>
          <w:rFonts w:ascii="Arial" w:hAnsi="Arial" w:cs="Arial"/>
          <w:b/>
          <w:sz w:val="20"/>
          <w:szCs w:val="20"/>
        </w:rPr>
        <w:t xml:space="preserve">, Vadim </w:t>
      </w:r>
      <w:proofErr w:type="spellStart"/>
      <w:r w:rsidR="00A30FC0" w:rsidRPr="00727958">
        <w:rPr>
          <w:rFonts w:ascii="Arial" w:hAnsi="Arial" w:cs="Arial"/>
          <w:b/>
          <w:sz w:val="20"/>
          <w:szCs w:val="20"/>
        </w:rPr>
        <w:t>Siruk</w:t>
      </w:r>
      <w:proofErr w:type="spellEnd"/>
      <w:r w:rsidR="000A7178" w:rsidRPr="00727958">
        <w:rPr>
          <w:rFonts w:ascii="Arial" w:hAnsi="Arial" w:cs="Arial"/>
          <w:b/>
          <w:sz w:val="20"/>
          <w:szCs w:val="20"/>
        </w:rPr>
        <w:t xml:space="preserve"> </w:t>
      </w:r>
      <w:r w:rsidR="000A7178" w:rsidRPr="00727958">
        <w:rPr>
          <w:rFonts w:ascii="Arial" w:hAnsi="Arial" w:cs="Arial"/>
          <w:sz w:val="20"/>
          <w:szCs w:val="20"/>
        </w:rPr>
        <w:t>(he/him)</w:t>
      </w:r>
      <w:r w:rsidR="00A30FC0" w:rsidRPr="00727958">
        <w:rPr>
          <w:rFonts w:ascii="Arial" w:hAnsi="Arial" w:cs="Arial"/>
          <w:b/>
          <w:sz w:val="20"/>
          <w:szCs w:val="20"/>
        </w:rPr>
        <w:t xml:space="preserve">, </w:t>
      </w:r>
      <w:proofErr w:type="spellStart"/>
      <w:r w:rsidR="00A30FC0" w:rsidRPr="00727958">
        <w:rPr>
          <w:rFonts w:ascii="Arial" w:hAnsi="Arial" w:cs="Arial"/>
          <w:b/>
          <w:sz w:val="20"/>
          <w:szCs w:val="20"/>
        </w:rPr>
        <w:t>Enver</w:t>
      </w:r>
      <w:proofErr w:type="spellEnd"/>
      <w:r w:rsidR="00A30FC0" w:rsidRPr="00727958">
        <w:rPr>
          <w:rFonts w:ascii="Arial" w:hAnsi="Arial" w:cs="Arial"/>
          <w:b/>
          <w:sz w:val="20"/>
          <w:szCs w:val="20"/>
        </w:rPr>
        <w:t xml:space="preserve"> </w:t>
      </w:r>
      <w:proofErr w:type="spellStart"/>
      <w:r w:rsidR="00A30FC0" w:rsidRPr="00727958">
        <w:rPr>
          <w:rFonts w:ascii="Arial" w:hAnsi="Arial" w:cs="Arial"/>
          <w:b/>
          <w:sz w:val="20"/>
          <w:szCs w:val="20"/>
        </w:rPr>
        <w:t>Bekirov</w:t>
      </w:r>
      <w:proofErr w:type="spellEnd"/>
      <w:r w:rsidR="000A7178" w:rsidRPr="00727958">
        <w:rPr>
          <w:rFonts w:ascii="Arial" w:hAnsi="Arial" w:cs="Arial"/>
          <w:b/>
          <w:sz w:val="20"/>
          <w:szCs w:val="20"/>
        </w:rPr>
        <w:t xml:space="preserve"> </w:t>
      </w:r>
      <w:r w:rsidR="000A7178" w:rsidRPr="00727958">
        <w:rPr>
          <w:rFonts w:ascii="Arial" w:hAnsi="Arial" w:cs="Arial"/>
          <w:sz w:val="20"/>
          <w:szCs w:val="20"/>
        </w:rPr>
        <w:t>(he/him)</w:t>
      </w:r>
      <w:r w:rsidR="00A30FC0" w:rsidRPr="00727958">
        <w:rPr>
          <w:rFonts w:ascii="Arial" w:hAnsi="Arial" w:cs="Arial"/>
          <w:b/>
          <w:sz w:val="20"/>
          <w:szCs w:val="20"/>
        </w:rPr>
        <w:t xml:space="preserve">, </w:t>
      </w:r>
      <w:proofErr w:type="spellStart"/>
      <w:r w:rsidR="00A30FC0" w:rsidRPr="00727958">
        <w:rPr>
          <w:rFonts w:ascii="Arial" w:hAnsi="Arial" w:cs="Arial"/>
          <w:b/>
          <w:sz w:val="20"/>
          <w:szCs w:val="20"/>
        </w:rPr>
        <w:t>Arsen</w:t>
      </w:r>
      <w:proofErr w:type="spellEnd"/>
      <w:r w:rsidR="00A30FC0" w:rsidRPr="00727958">
        <w:rPr>
          <w:rFonts w:ascii="Arial" w:hAnsi="Arial" w:cs="Arial"/>
          <w:b/>
          <w:sz w:val="20"/>
          <w:szCs w:val="20"/>
        </w:rPr>
        <w:t xml:space="preserve"> </w:t>
      </w:r>
      <w:proofErr w:type="spellStart"/>
      <w:r w:rsidR="00A30FC0" w:rsidRPr="00727958">
        <w:rPr>
          <w:rFonts w:ascii="Arial" w:hAnsi="Arial" w:cs="Arial"/>
          <w:b/>
          <w:sz w:val="20"/>
          <w:szCs w:val="20"/>
        </w:rPr>
        <w:t>Dzhepparov</w:t>
      </w:r>
      <w:proofErr w:type="spellEnd"/>
      <w:r w:rsidR="000A7178" w:rsidRPr="00727958">
        <w:rPr>
          <w:rFonts w:ascii="Arial" w:hAnsi="Arial" w:cs="Arial"/>
          <w:b/>
          <w:sz w:val="20"/>
          <w:szCs w:val="20"/>
        </w:rPr>
        <w:t xml:space="preserve"> </w:t>
      </w:r>
      <w:r w:rsidR="000A7178" w:rsidRPr="00727958">
        <w:rPr>
          <w:rFonts w:ascii="Arial" w:hAnsi="Arial" w:cs="Arial"/>
          <w:sz w:val="20"/>
          <w:szCs w:val="20"/>
        </w:rPr>
        <w:t>(he/him)</w:t>
      </w:r>
      <w:r w:rsidR="00A30FC0" w:rsidRPr="00727958">
        <w:rPr>
          <w:rFonts w:ascii="Arial" w:hAnsi="Arial" w:cs="Arial"/>
          <w:b/>
          <w:sz w:val="20"/>
          <w:szCs w:val="20"/>
        </w:rPr>
        <w:t xml:space="preserve"> and </w:t>
      </w:r>
      <w:proofErr w:type="spellStart"/>
      <w:r w:rsidR="00A30FC0" w:rsidRPr="00727958">
        <w:rPr>
          <w:rFonts w:ascii="Arial" w:hAnsi="Arial" w:cs="Arial"/>
          <w:b/>
          <w:sz w:val="20"/>
          <w:szCs w:val="20"/>
        </w:rPr>
        <w:t>Refat</w:t>
      </w:r>
      <w:proofErr w:type="spellEnd"/>
      <w:r w:rsidR="00A30FC0" w:rsidRPr="00727958">
        <w:rPr>
          <w:rFonts w:ascii="Arial" w:hAnsi="Arial" w:cs="Arial"/>
          <w:b/>
          <w:sz w:val="20"/>
          <w:szCs w:val="20"/>
        </w:rPr>
        <w:t xml:space="preserve"> </w:t>
      </w:r>
      <w:proofErr w:type="spellStart"/>
      <w:r w:rsidR="00A30FC0" w:rsidRPr="00727958">
        <w:rPr>
          <w:rFonts w:ascii="Arial" w:hAnsi="Arial" w:cs="Arial"/>
          <w:b/>
          <w:sz w:val="20"/>
          <w:szCs w:val="20"/>
        </w:rPr>
        <w:t>Alimov</w:t>
      </w:r>
      <w:proofErr w:type="spellEnd"/>
      <w:r w:rsidR="00A30FC0" w:rsidRPr="00727958">
        <w:rPr>
          <w:rFonts w:ascii="Arial" w:hAnsi="Arial" w:cs="Arial"/>
          <w:b/>
          <w:sz w:val="20"/>
          <w:szCs w:val="20"/>
        </w:rPr>
        <w:t xml:space="preserve"> </w:t>
      </w:r>
      <w:r w:rsidRPr="00727958">
        <w:rPr>
          <w:rFonts w:ascii="Arial" w:hAnsi="Arial" w:cs="Arial"/>
          <w:sz w:val="20"/>
          <w:szCs w:val="20"/>
        </w:rPr>
        <w:t>(</w:t>
      </w:r>
      <w:r w:rsidR="00D87D67" w:rsidRPr="00727958">
        <w:rPr>
          <w:rFonts w:ascii="Arial" w:hAnsi="Arial" w:cs="Arial"/>
          <w:sz w:val="20"/>
          <w:szCs w:val="20"/>
        </w:rPr>
        <w:t>he/him</w:t>
      </w:r>
      <w:r w:rsidRPr="00727958">
        <w:rPr>
          <w:rFonts w:ascii="Arial" w:hAnsi="Arial" w:cs="Arial"/>
          <w:sz w:val="20"/>
          <w:szCs w:val="20"/>
        </w:rPr>
        <w:t>)</w:t>
      </w:r>
      <w:r w:rsidR="000A7178" w:rsidRPr="00727958">
        <w:rPr>
          <w:rFonts w:ascii="Arial" w:hAnsi="Arial" w:cs="Arial"/>
          <w:sz w:val="20"/>
          <w:szCs w:val="20"/>
        </w:rPr>
        <w:t>.</w:t>
      </w:r>
    </w:p>
    <w:p w14:paraId="529CC589" w14:textId="13AD7E3D" w:rsidR="00AF5B95" w:rsidRPr="00727958" w:rsidRDefault="00727958" w:rsidP="00727958">
      <w:pPr>
        <w:spacing w:after="0" w:line="240" w:lineRule="auto"/>
        <w:rPr>
          <w:rFonts w:ascii="Arial" w:hAnsi="Arial" w:cs="Arial"/>
          <w:sz w:val="20"/>
          <w:szCs w:val="20"/>
        </w:rPr>
      </w:pPr>
      <w:r>
        <w:rPr>
          <w:rFonts w:ascii="Arial" w:hAnsi="Arial" w:cs="Arial"/>
          <w:sz w:val="20"/>
          <w:szCs w:val="20"/>
        </w:rPr>
        <w:t xml:space="preserve"> </w:t>
      </w:r>
    </w:p>
    <w:p w14:paraId="0120B19D" w14:textId="2EF9626D" w:rsidR="00AF5B95" w:rsidRPr="00727958" w:rsidRDefault="00AF5B95" w:rsidP="00727958">
      <w:pPr>
        <w:spacing w:after="0" w:line="240" w:lineRule="auto"/>
        <w:rPr>
          <w:rFonts w:ascii="Arial" w:hAnsi="Arial" w:cs="Arial"/>
          <w:sz w:val="20"/>
          <w:szCs w:val="20"/>
        </w:rPr>
      </w:pPr>
      <w:r w:rsidRPr="00727958">
        <w:rPr>
          <w:rFonts w:ascii="Arial" w:hAnsi="Arial" w:cs="Arial"/>
          <w:b/>
          <w:sz w:val="20"/>
          <w:szCs w:val="20"/>
        </w:rPr>
        <w:t xml:space="preserve">LINK TO PREVIOUS UA: </w:t>
      </w:r>
      <w:hyperlink r:id="rId20" w:history="1">
        <w:r w:rsidR="00727958" w:rsidRPr="007E6E2A">
          <w:rPr>
            <w:rStyle w:val="Hyperlink"/>
            <w:rFonts w:ascii="Arial" w:hAnsi="Arial" w:cs="Arial"/>
            <w:sz w:val="20"/>
            <w:szCs w:val="20"/>
          </w:rPr>
          <w:t>https://www.amnesty.org/en/documents/eur46/1098/2019/en/</w:t>
        </w:r>
      </w:hyperlink>
      <w:r w:rsidR="00727958">
        <w:rPr>
          <w:rFonts w:ascii="Arial" w:hAnsi="Arial" w:cs="Arial"/>
          <w:sz w:val="20"/>
          <w:szCs w:val="20"/>
        </w:rPr>
        <w:t xml:space="preserve"> </w:t>
      </w:r>
    </w:p>
    <w:p w14:paraId="46DD2277" w14:textId="77777777" w:rsidR="005D2C37" w:rsidRPr="00727958" w:rsidRDefault="005D2C37" w:rsidP="00727958">
      <w:pPr>
        <w:spacing w:after="0" w:line="240" w:lineRule="auto"/>
        <w:rPr>
          <w:rFonts w:ascii="Arial" w:hAnsi="Arial" w:cs="Arial"/>
          <w:b/>
          <w:sz w:val="20"/>
          <w:szCs w:val="20"/>
        </w:rPr>
      </w:pPr>
    </w:p>
    <w:p w14:paraId="0CD61DE1" w14:textId="5BC67FE8" w:rsidR="00B92AEC" w:rsidRPr="00727958" w:rsidRDefault="000C6196" w:rsidP="00727958">
      <w:pPr>
        <w:spacing w:line="240" w:lineRule="auto"/>
        <w:rPr>
          <w:rFonts w:ascii="Arial" w:hAnsi="Arial" w:cs="Arial"/>
        </w:rPr>
      </w:pPr>
      <w:r w:rsidRPr="00727958">
        <w:rPr>
          <w:rFonts w:ascii="Arial" w:hAnsi="Arial" w:cs="Arial"/>
        </w:rPr>
        <w:softHyphen/>
      </w:r>
      <w:r w:rsidRPr="00727958">
        <w:rPr>
          <w:rFonts w:ascii="Arial" w:hAnsi="Arial" w:cs="Arial"/>
        </w:rPr>
        <w:softHyphen/>
      </w:r>
      <w:r w:rsidRPr="00727958">
        <w:rPr>
          <w:rFonts w:ascii="Arial" w:hAnsi="Arial" w:cs="Arial"/>
        </w:rPr>
        <w:softHyphen/>
      </w:r>
      <w:r w:rsidRPr="00727958">
        <w:rPr>
          <w:rFonts w:ascii="Arial" w:hAnsi="Arial" w:cs="Arial"/>
        </w:rPr>
        <w:softHyphen/>
      </w:r>
      <w:r w:rsidRPr="00727958">
        <w:rPr>
          <w:rFonts w:ascii="Arial" w:hAnsi="Arial" w:cs="Arial"/>
        </w:rPr>
        <w:softHyphen/>
      </w:r>
    </w:p>
    <w:p w14:paraId="70F3D8E4" w14:textId="77777777" w:rsidR="001004BA" w:rsidRPr="00727958" w:rsidRDefault="001004BA" w:rsidP="00727958">
      <w:pPr>
        <w:spacing w:line="240" w:lineRule="auto"/>
        <w:rPr>
          <w:rFonts w:ascii="Arial" w:hAnsi="Arial" w:cs="Arial"/>
        </w:rPr>
      </w:pPr>
    </w:p>
    <w:sectPr w:rsidR="001004BA" w:rsidRPr="00727958" w:rsidSect="00727958">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8710F" w14:textId="77777777" w:rsidR="00F65FB0" w:rsidRDefault="00F65FB0">
      <w:r>
        <w:separator/>
      </w:r>
    </w:p>
  </w:endnote>
  <w:endnote w:type="continuationSeparator" w:id="0">
    <w:p w14:paraId="034AA0E8" w14:textId="77777777" w:rsidR="00F65FB0" w:rsidRDefault="00F6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7529" w14:textId="3FE54D47" w:rsidR="00AB4A8B" w:rsidRDefault="00727958">
    <w:pPr>
      <w:pStyle w:val="Footer"/>
    </w:pPr>
    <w:r w:rsidRPr="009160F6">
      <w:rPr>
        <w:noProof/>
        <w:lang w:val="es-MX" w:eastAsia="es-MX"/>
      </w:rPr>
      <w:drawing>
        <wp:inline distT="0" distB="0" distL="0" distR="0" wp14:anchorId="5AD277AE" wp14:editId="574634B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695F" w14:textId="77777777" w:rsidR="00727958" w:rsidRPr="004D1533" w:rsidRDefault="00727958" w:rsidP="00727958">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3E8D6D67" w14:textId="77777777" w:rsidR="00727958" w:rsidRPr="004D1533" w:rsidRDefault="00727958" w:rsidP="0072795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A638DAF" w14:textId="71DB0A7E" w:rsidR="00727958" w:rsidRDefault="00727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07916" w14:textId="77777777" w:rsidR="00F65FB0" w:rsidRDefault="00F65FB0">
      <w:r>
        <w:separator/>
      </w:r>
    </w:p>
  </w:footnote>
  <w:footnote w:type="continuationSeparator" w:id="0">
    <w:p w14:paraId="2A53AA66" w14:textId="77777777" w:rsidR="00F65FB0" w:rsidRDefault="00F65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06D7EBD4"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4A41C8">
      <w:rPr>
        <w:rFonts w:ascii="Arial" w:hAnsi="Arial" w:cs="Arial"/>
        <w:sz w:val="16"/>
        <w:szCs w:val="16"/>
      </w:rPr>
      <w:t xml:space="preserve">Second </w:t>
    </w:r>
    <w:r w:rsidR="00370094" w:rsidRPr="00936E0D">
      <w:rPr>
        <w:rFonts w:ascii="Arial" w:hAnsi="Arial" w:cs="Arial"/>
        <w:sz w:val="16"/>
        <w:szCs w:val="16"/>
      </w:rPr>
      <w:t xml:space="preserve">UA: </w:t>
    </w:r>
    <w:r w:rsidR="007912C4">
      <w:rPr>
        <w:rFonts w:ascii="Arial" w:hAnsi="Arial" w:cs="Arial"/>
        <w:sz w:val="16"/>
        <w:szCs w:val="16"/>
      </w:rPr>
      <w:t>126/19</w:t>
    </w:r>
    <w:r w:rsidRPr="00936E0D">
      <w:rPr>
        <w:rFonts w:ascii="Arial" w:hAnsi="Arial" w:cs="Arial"/>
        <w:sz w:val="16"/>
        <w:szCs w:val="16"/>
      </w:rPr>
      <w:t xml:space="preserve"> </w:t>
    </w:r>
    <w:r w:rsidR="00370094" w:rsidRPr="00936E0D">
      <w:rPr>
        <w:rFonts w:ascii="Arial" w:hAnsi="Arial" w:cs="Arial"/>
        <w:sz w:val="16"/>
        <w:szCs w:val="16"/>
      </w:rPr>
      <w:t xml:space="preserve">Index: </w:t>
    </w:r>
    <w:r w:rsidR="004A41C8" w:rsidRPr="004A41C8">
      <w:rPr>
        <w:rFonts w:ascii="Arial" w:hAnsi="Arial" w:cs="Arial"/>
        <w:sz w:val="16"/>
        <w:szCs w:val="16"/>
      </w:rPr>
      <w:t>EUR 46/1386/2019</w:t>
    </w:r>
    <w:r w:rsidR="004A41C8">
      <w:rPr>
        <w:rFonts w:ascii="Arial" w:hAnsi="Arial" w:cs="Arial"/>
        <w:sz w:val="16"/>
        <w:szCs w:val="16"/>
      </w:rPr>
      <w:t xml:space="preserve"> </w:t>
    </w:r>
    <w:r w:rsidRPr="00936E0D">
      <w:rPr>
        <w:rFonts w:ascii="Arial" w:hAnsi="Arial" w:cs="Arial"/>
        <w:sz w:val="16"/>
        <w:szCs w:val="16"/>
      </w:rPr>
      <w:t>Russian Federation</w:t>
    </w:r>
    <w:r w:rsidR="007912C4">
      <w:rPr>
        <w:rFonts w:ascii="Arial" w:hAnsi="Arial" w:cs="Arial"/>
        <w:sz w:val="16"/>
        <w:szCs w:val="16"/>
      </w:rPr>
      <w:t>/Ukraine</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6666CB">
      <w:rPr>
        <w:rFonts w:ascii="Arial" w:hAnsi="Arial" w:cs="Arial"/>
        <w:sz w:val="16"/>
        <w:szCs w:val="16"/>
      </w:rPr>
      <w:t xml:space="preserve">13 </w:t>
    </w:r>
    <w:r w:rsidR="004A41C8">
      <w:rPr>
        <w:rFonts w:ascii="Arial" w:hAnsi="Arial" w:cs="Arial"/>
        <w:sz w:val="16"/>
        <w:szCs w:val="16"/>
      </w:rPr>
      <w:t>November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745"/>
    <w:rsid w:val="00001383"/>
    <w:rsid w:val="00004D79"/>
    <w:rsid w:val="000058B2"/>
    <w:rsid w:val="00006629"/>
    <w:rsid w:val="00016E91"/>
    <w:rsid w:val="0002386F"/>
    <w:rsid w:val="0003218E"/>
    <w:rsid w:val="000440FE"/>
    <w:rsid w:val="00057A7E"/>
    <w:rsid w:val="00076037"/>
    <w:rsid w:val="00083462"/>
    <w:rsid w:val="00085448"/>
    <w:rsid w:val="00087E2B"/>
    <w:rsid w:val="0009130D"/>
    <w:rsid w:val="00092DFA"/>
    <w:rsid w:val="000957C5"/>
    <w:rsid w:val="000A1F14"/>
    <w:rsid w:val="000A2444"/>
    <w:rsid w:val="000A7178"/>
    <w:rsid w:val="000B02B4"/>
    <w:rsid w:val="000B0D1F"/>
    <w:rsid w:val="000B4314"/>
    <w:rsid w:val="000B4A38"/>
    <w:rsid w:val="000B5A1F"/>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609D4"/>
    <w:rsid w:val="0016118D"/>
    <w:rsid w:val="001648DB"/>
    <w:rsid w:val="00174398"/>
    <w:rsid w:val="00176678"/>
    <w:rsid w:val="001773D1"/>
    <w:rsid w:val="00177779"/>
    <w:rsid w:val="00184A67"/>
    <w:rsid w:val="0019118D"/>
    <w:rsid w:val="00194CD5"/>
    <w:rsid w:val="001A1EBF"/>
    <w:rsid w:val="001A635D"/>
    <w:rsid w:val="001A6AC9"/>
    <w:rsid w:val="001B6D7B"/>
    <w:rsid w:val="001C1563"/>
    <w:rsid w:val="001C601E"/>
    <w:rsid w:val="001D52A5"/>
    <w:rsid w:val="001E2045"/>
    <w:rsid w:val="001E3C99"/>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F03A3"/>
    <w:rsid w:val="002F3C80"/>
    <w:rsid w:val="003101BD"/>
    <w:rsid w:val="0031230A"/>
    <w:rsid w:val="00313E8B"/>
    <w:rsid w:val="00320461"/>
    <w:rsid w:val="00330FBA"/>
    <w:rsid w:val="0033624A"/>
    <w:rsid w:val="003373A5"/>
    <w:rsid w:val="00337826"/>
    <w:rsid w:val="0034128A"/>
    <w:rsid w:val="0034324D"/>
    <w:rsid w:val="003442C4"/>
    <w:rsid w:val="0035329F"/>
    <w:rsid w:val="00355617"/>
    <w:rsid w:val="00364B57"/>
    <w:rsid w:val="00370094"/>
    <w:rsid w:val="00376EF4"/>
    <w:rsid w:val="003904F0"/>
    <w:rsid w:val="003975C9"/>
    <w:rsid w:val="003A0B55"/>
    <w:rsid w:val="003A5AA9"/>
    <w:rsid w:val="003B294A"/>
    <w:rsid w:val="003C1379"/>
    <w:rsid w:val="003C3210"/>
    <w:rsid w:val="003C5EEA"/>
    <w:rsid w:val="003C7CB6"/>
    <w:rsid w:val="003D0067"/>
    <w:rsid w:val="003F3D5D"/>
    <w:rsid w:val="003F767F"/>
    <w:rsid w:val="00403043"/>
    <w:rsid w:val="0042210F"/>
    <w:rsid w:val="00427D31"/>
    <w:rsid w:val="004334BF"/>
    <w:rsid w:val="004408A1"/>
    <w:rsid w:val="00442E5B"/>
    <w:rsid w:val="0044379B"/>
    <w:rsid w:val="00445D50"/>
    <w:rsid w:val="00453538"/>
    <w:rsid w:val="00456D51"/>
    <w:rsid w:val="004603A2"/>
    <w:rsid w:val="00480F7C"/>
    <w:rsid w:val="00486088"/>
    <w:rsid w:val="00492FA8"/>
    <w:rsid w:val="004A1BDD"/>
    <w:rsid w:val="004A41C8"/>
    <w:rsid w:val="004B1E15"/>
    <w:rsid w:val="004B2367"/>
    <w:rsid w:val="004B381D"/>
    <w:rsid w:val="004C265C"/>
    <w:rsid w:val="004C384B"/>
    <w:rsid w:val="004C71F5"/>
    <w:rsid w:val="004D41DC"/>
    <w:rsid w:val="004D5200"/>
    <w:rsid w:val="00504FBC"/>
    <w:rsid w:val="005140BA"/>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0B3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2342"/>
    <w:rsid w:val="00604D87"/>
    <w:rsid w:val="00606108"/>
    <w:rsid w:val="00610AD8"/>
    <w:rsid w:val="006201FC"/>
    <w:rsid w:val="00620ADD"/>
    <w:rsid w:val="00636950"/>
    <w:rsid w:val="00640EF2"/>
    <w:rsid w:val="00646E4F"/>
    <w:rsid w:val="0064718C"/>
    <w:rsid w:val="00650211"/>
    <w:rsid w:val="0065049B"/>
    <w:rsid w:val="00650D73"/>
    <w:rsid w:val="006558EE"/>
    <w:rsid w:val="00657231"/>
    <w:rsid w:val="00663CE5"/>
    <w:rsid w:val="006666CB"/>
    <w:rsid w:val="00667FBC"/>
    <w:rsid w:val="006767C5"/>
    <w:rsid w:val="0068231B"/>
    <w:rsid w:val="00687DDA"/>
    <w:rsid w:val="00693675"/>
    <w:rsid w:val="0069571A"/>
    <w:rsid w:val="006972E6"/>
    <w:rsid w:val="006A0BB9"/>
    <w:rsid w:val="006A4C9A"/>
    <w:rsid w:val="006B12FA"/>
    <w:rsid w:val="006B3097"/>
    <w:rsid w:val="006B461E"/>
    <w:rsid w:val="006C3C21"/>
    <w:rsid w:val="006C7A31"/>
    <w:rsid w:val="006E15E4"/>
    <w:rsid w:val="006F4C28"/>
    <w:rsid w:val="0070364E"/>
    <w:rsid w:val="007104E8"/>
    <w:rsid w:val="007156FC"/>
    <w:rsid w:val="00716942"/>
    <w:rsid w:val="007173E9"/>
    <w:rsid w:val="00717592"/>
    <w:rsid w:val="00727519"/>
    <w:rsid w:val="00727958"/>
    <w:rsid w:val="00727CA7"/>
    <w:rsid w:val="0073431C"/>
    <w:rsid w:val="007656E7"/>
    <w:rsid w:val="007666A4"/>
    <w:rsid w:val="00773365"/>
    <w:rsid w:val="007769A0"/>
    <w:rsid w:val="00781624"/>
    <w:rsid w:val="00781E3C"/>
    <w:rsid w:val="007858BA"/>
    <w:rsid w:val="007912C4"/>
    <w:rsid w:val="00792972"/>
    <w:rsid w:val="007A2ABA"/>
    <w:rsid w:val="007A3AEA"/>
    <w:rsid w:val="007A792D"/>
    <w:rsid w:val="007A7F97"/>
    <w:rsid w:val="007B4F3E"/>
    <w:rsid w:val="007B7197"/>
    <w:rsid w:val="007C6CD0"/>
    <w:rsid w:val="007F0764"/>
    <w:rsid w:val="007F72FF"/>
    <w:rsid w:val="007F7B5E"/>
    <w:rsid w:val="00800DAC"/>
    <w:rsid w:val="008056E9"/>
    <w:rsid w:val="0081049F"/>
    <w:rsid w:val="00814632"/>
    <w:rsid w:val="0082127B"/>
    <w:rsid w:val="0082693B"/>
    <w:rsid w:val="00827A40"/>
    <w:rsid w:val="00844F48"/>
    <w:rsid w:val="008455C2"/>
    <w:rsid w:val="00846E45"/>
    <w:rsid w:val="00864035"/>
    <w:rsid w:val="00866873"/>
    <w:rsid w:val="008763F4"/>
    <w:rsid w:val="008849EA"/>
    <w:rsid w:val="00891FE8"/>
    <w:rsid w:val="008B4B7C"/>
    <w:rsid w:val="008D16ED"/>
    <w:rsid w:val="008D2A6B"/>
    <w:rsid w:val="008D4500"/>
    <w:rsid w:val="008D49A5"/>
    <w:rsid w:val="008E0B66"/>
    <w:rsid w:val="008E172D"/>
    <w:rsid w:val="008E3B3A"/>
    <w:rsid w:val="00902730"/>
    <w:rsid w:val="00905EBE"/>
    <w:rsid w:val="00906C9F"/>
    <w:rsid w:val="00921577"/>
    <w:rsid w:val="009259E1"/>
    <w:rsid w:val="009303EC"/>
    <w:rsid w:val="00936E0D"/>
    <w:rsid w:val="0095188F"/>
    <w:rsid w:val="00954333"/>
    <w:rsid w:val="009550A0"/>
    <w:rsid w:val="00960C64"/>
    <w:rsid w:val="00963D4F"/>
    <w:rsid w:val="0097218E"/>
    <w:rsid w:val="00980425"/>
    <w:rsid w:val="00991C69"/>
    <w:rsid w:val="009923C0"/>
    <w:rsid w:val="00997B41"/>
    <w:rsid w:val="009B357D"/>
    <w:rsid w:val="009B78FE"/>
    <w:rsid w:val="009C3521"/>
    <w:rsid w:val="009C4461"/>
    <w:rsid w:val="009C6B5A"/>
    <w:rsid w:val="009C7D3A"/>
    <w:rsid w:val="009D7E59"/>
    <w:rsid w:val="009E097D"/>
    <w:rsid w:val="009E7E6E"/>
    <w:rsid w:val="00A0541E"/>
    <w:rsid w:val="00A07E67"/>
    <w:rsid w:val="00A07ECA"/>
    <w:rsid w:val="00A2368A"/>
    <w:rsid w:val="00A30FC0"/>
    <w:rsid w:val="00A31F72"/>
    <w:rsid w:val="00A41FC6"/>
    <w:rsid w:val="00A44B1B"/>
    <w:rsid w:val="00A4583A"/>
    <w:rsid w:val="00A70D9D"/>
    <w:rsid w:val="00A73256"/>
    <w:rsid w:val="00A7548F"/>
    <w:rsid w:val="00A77286"/>
    <w:rsid w:val="00A81673"/>
    <w:rsid w:val="00A90EA6"/>
    <w:rsid w:val="00AA52D3"/>
    <w:rsid w:val="00AB4A8B"/>
    <w:rsid w:val="00AB4CB7"/>
    <w:rsid w:val="00AB5744"/>
    <w:rsid w:val="00AB5C6E"/>
    <w:rsid w:val="00AB7E5D"/>
    <w:rsid w:val="00AC15B7"/>
    <w:rsid w:val="00AC367F"/>
    <w:rsid w:val="00AE3C5D"/>
    <w:rsid w:val="00AE4214"/>
    <w:rsid w:val="00AE7980"/>
    <w:rsid w:val="00AF0CAE"/>
    <w:rsid w:val="00AF0FCD"/>
    <w:rsid w:val="00AF5B95"/>
    <w:rsid w:val="00AF5FF0"/>
    <w:rsid w:val="00B206A8"/>
    <w:rsid w:val="00B24F58"/>
    <w:rsid w:val="00B27341"/>
    <w:rsid w:val="00B408D4"/>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3A6A"/>
    <w:rsid w:val="00BD6014"/>
    <w:rsid w:val="00BE0AE7"/>
    <w:rsid w:val="00BE0D92"/>
    <w:rsid w:val="00BE11A4"/>
    <w:rsid w:val="00BE305B"/>
    <w:rsid w:val="00BE4685"/>
    <w:rsid w:val="00BE6035"/>
    <w:rsid w:val="00BF4778"/>
    <w:rsid w:val="00BF7136"/>
    <w:rsid w:val="00C162AD"/>
    <w:rsid w:val="00C17D6F"/>
    <w:rsid w:val="00C24D5F"/>
    <w:rsid w:val="00C3485A"/>
    <w:rsid w:val="00C359CF"/>
    <w:rsid w:val="00C370BB"/>
    <w:rsid w:val="00C415B8"/>
    <w:rsid w:val="00C460DB"/>
    <w:rsid w:val="00C50CEC"/>
    <w:rsid w:val="00C50D87"/>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C6846"/>
    <w:rsid w:val="00CD2995"/>
    <w:rsid w:val="00CF7805"/>
    <w:rsid w:val="00D007F8"/>
    <w:rsid w:val="00D030C9"/>
    <w:rsid w:val="00D05A52"/>
    <w:rsid w:val="00D114C6"/>
    <w:rsid w:val="00D12E0D"/>
    <w:rsid w:val="00D142D0"/>
    <w:rsid w:val="00D23D90"/>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0351"/>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1DEA"/>
    <w:rsid w:val="00F43F99"/>
    <w:rsid w:val="00F45070"/>
    <w:rsid w:val="00F45927"/>
    <w:rsid w:val="00F549A4"/>
    <w:rsid w:val="00F62558"/>
    <w:rsid w:val="00F65D4B"/>
    <w:rsid w:val="00F65FB0"/>
    <w:rsid w:val="00F7577A"/>
    <w:rsid w:val="00F771BD"/>
    <w:rsid w:val="00F83EDB"/>
    <w:rsid w:val="00F91619"/>
    <w:rsid w:val="00F93094"/>
    <w:rsid w:val="00F9400E"/>
    <w:rsid w:val="00FA1C07"/>
    <w:rsid w:val="00FA48E3"/>
    <w:rsid w:val="00FA4E88"/>
    <w:rsid w:val="00FA62F1"/>
    <w:rsid w:val="00FA7368"/>
    <w:rsid w:val="00FA7A18"/>
    <w:rsid w:val="00FB2CBD"/>
    <w:rsid w:val="00FB3925"/>
    <w:rsid w:val="00FB54DD"/>
    <w:rsid w:val="00FB6A97"/>
    <w:rsid w:val="00FC01A6"/>
    <w:rsid w:val="00FC1A98"/>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character" w:customStyle="1" w:styleId="a">
    <w:name w:val="_"/>
    <w:basedOn w:val="DefaultParagraphFont"/>
    <w:rsid w:val="00C24D5F"/>
  </w:style>
  <w:style w:type="character" w:customStyle="1" w:styleId="ff6">
    <w:name w:val="ff6"/>
    <w:basedOn w:val="DefaultParagraphFont"/>
    <w:rsid w:val="00C24D5F"/>
  </w:style>
  <w:style w:type="character" w:customStyle="1" w:styleId="ff7">
    <w:name w:val="ff7"/>
    <w:basedOn w:val="DefaultParagraphFont"/>
    <w:rsid w:val="00C24D5F"/>
  </w:style>
  <w:style w:type="character" w:customStyle="1" w:styleId="ff8">
    <w:name w:val="ff8"/>
    <w:basedOn w:val="DefaultParagraphFont"/>
    <w:rsid w:val="00C24D5F"/>
  </w:style>
  <w:style w:type="character" w:customStyle="1" w:styleId="ls5">
    <w:name w:val="ls5"/>
    <w:basedOn w:val="DefaultParagraphFont"/>
    <w:rsid w:val="00C24D5F"/>
  </w:style>
  <w:style w:type="character" w:customStyle="1" w:styleId="ls0">
    <w:name w:val="ls0"/>
    <w:basedOn w:val="DefaultParagraphFont"/>
    <w:rsid w:val="00C24D5F"/>
  </w:style>
  <w:style w:type="paragraph" w:styleId="PlainText">
    <w:name w:val="Plain Text"/>
    <w:basedOn w:val="Normal"/>
    <w:link w:val="PlainTextChar"/>
    <w:uiPriority w:val="99"/>
    <w:unhideWhenUsed/>
    <w:rsid w:val="0072795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2795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1891">
      <w:bodyDiv w:val="1"/>
      <w:marLeft w:val="0"/>
      <w:marRight w:val="0"/>
      <w:marTop w:val="0"/>
      <w:marBottom w:val="0"/>
      <w:divBdr>
        <w:top w:val="none" w:sz="0" w:space="0" w:color="auto"/>
        <w:left w:val="none" w:sz="0" w:space="0" w:color="auto"/>
        <w:bottom w:val="none" w:sz="0" w:space="0" w:color="auto"/>
        <w:right w:val="none" w:sz="0" w:space="0" w:color="auto"/>
      </w:divBdr>
    </w:div>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281496831">
      <w:bodyDiv w:val="1"/>
      <w:marLeft w:val="0"/>
      <w:marRight w:val="0"/>
      <w:marTop w:val="0"/>
      <w:marBottom w:val="0"/>
      <w:divBdr>
        <w:top w:val="none" w:sz="0" w:space="0" w:color="auto"/>
        <w:left w:val="none" w:sz="0" w:space="0" w:color="auto"/>
        <w:bottom w:val="none" w:sz="0" w:space="0" w:color="auto"/>
        <w:right w:val="none" w:sz="0" w:space="0" w:color="auto"/>
      </w:divBdr>
      <w:divsChild>
        <w:div w:id="796139892">
          <w:marLeft w:val="0"/>
          <w:marRight w:val="0"/>
          <w:marTop w:val="0"/>
          <w:marBottom w:val="0"/>
          <w:divBdr>
            <w:top w:val="none" w:sz="0" w:space="0" w:color="auto"/>
            <w:left w:val="none" w:sz="0" w:space="0" w:color="auto"/>
            <w:bottom w:val="none" w:sz="0" w:space="0" w:color="auto"/>
            <w:right w:val="none" w:sz="0" w:space="0" w:color="auto"/>
          </w:divBdr>
        </w:div>
        <w:div w:id="2044279172">
          <w:marLeft w:val="0"/>
          <w:marRight w:val="0"/>
          <w:marTop w:val="0"/>
          <w:marBottom w:val="0"/>
          <w:divBdr>
            <w:top w:val="none" w:sz="0" w:space="0" w:color="auto"/>
            <w:left w:val="none" w:sz="0" w:space="0" w:color="auto"/>
            <w:bottom w:val="none" w:sz="0" w:space="0" w:color="auto"/>
            <w:right w:val="none" w:sz="0" w:space="0" w:color="auto"/>
          </w:divBdr>
        </w:div>
        <w:div w:id="388112969">
          <w:marLeft w:val="0"/>
          <w:marRight w:val="0"/>
          <w:marTop w:val="0"/>
          <w:marBottom w:val="0"/>
          <w:divBdr>
            <w:top w:val="none" w:sz="0" w:space="0" w:color="auto"/>
            <w:left w:val="none" w:sz="0" w:space="0" w:color="auto"/>
            <w:bottom w:val="none" w:sz="0" w:space="0" w:color="auto"/>
            <w:right w:val="none" w:sz="0" w:space="0" w:color="auto"/>
          </w:divBdr>
        </w:div>
        <w:div w:id="1295596591">
          <w:marLeft w:val="0"/>
          <w:marRight w:val="0"/>
          <w:marTop w:val="0"/>
          <w:marBottom w:val="0"/>
          <w:divBdr>
            <w:top w:val="none" w:sz="0" w:space="0" w:color="auto"/>
            <w:left w:val="none" w:sz="0" w:space="0" w:color="auto"/>
            <w:bottom w:val="none" w:sz="0" w:space="0" w:color="auto"/>
            <w:right w:val="none" w:sz="0" w:space="0" w:color="auto"/>
          </w:divBdr>
        </w:div>
        <w:div w:id="1861771228">
          <w:marLeft w:val="0"/>
          <w:marRight w:val="0"/>
          <w:marTop w:val="0"/>
          <w:marBottom w:val="0"/>
          <w:divBdr>
            <w:top w:val="none" w:sz="0" w:space="0" w:color="auto"/>
            <w:left w:val="none" w:sz="0" w:space="0" w:color="auto"/>
            <w:bottom w:val="none" w:sz="0" w:space="0" w:color="auto"/>
            <w:right w:val="none" w:sz="0" w:space="0" w:color="auto"/>
          </w:divBdr>
        </w:div>
        <w:div w:id="249773131">
          <w:marLeft w:val="0"/>
          <w:marRight w:val="0"/>
          <w:marTop w:val="0"/>
          <w:marBottom w:val="0"/>
          <w:divBdr>
            <w:top w:val="none" w:sz="0" w:space="0" w:color="auto"/>
            <w:left w:val="none" w:sz="0" w:space="0" w:color="auto"/>
            <w:bottom w:val="none" w:sz="0" w:space="0" w:color="auto"/>
            <w:right w:val="none" w:sz="0" w:space="0" w:color="auto"/>
          </w:divBdr>
        </w:div>
        <w:div w:id="778454893">
          <w:marLeft w:val="0"/>
          <w:marRight w:val="0"/>
          <w:marTop w:val="0"/>
          <w:marBottom w:val="0"/>
          <w:divBdr>
            <w:top w:val="none" w:sz="0" w:space="0" w:color="auto"/>
            <w:left w:val="none" w:sz="0" w:space="0" w:color="auto"/>
            <w:bottom w:val="none" w:sz="0" w:space="0" w:color="auto"/>
            <w:right w:val="none" w:sz="0" w:space="0" w:color="auto"/>
          </w:divBdr>
        </w:div>
        <w:div w:id="936331228">
          <w:marLeft w:val="0"/>
          <w:marRight w:val="0"/>
          <w:marTop w:val="0"/>
          <w:marBottom w:val="0"/>
          <w:divBdr>
            <w:top w:val="none" w:sz="0" w:space="0" w:color="auto"/>
            <w:left w:val="none" w:sz="0" w:space="0" w:color="auto"/>
            <w:bottom w:val="none" w:sz="0" w:space="0" w:color="auto"/>
            <w:right w:val="none" w:sz="0" w:space="0" w:color="auto"/>
          </w:divBdr>
        </w:div>
        <w:div w:id="1421638838">
          <w:marLeft w:val="0"/>
          <w:marRight w:val="0"/>
          <w:marTop w:val="0"/>
          <w:marBottom w:val="0"/>
          <w:divBdr>
            <w:top w:val="none" w:sz="0" w:space="0" w:color="auto"/>
            <w:left w:val="none" w:sz="0" w:space="0" w:color="auto"/>
            <w:bottom w:val="none" w:sz="0" w:space="0" w:color="auto"/>
            <w:right w:val="none" w:sz="0" w:space="0" w:color="auto"/>
          </w:divBdr>
        </w:div>
        <w:div w:id="83579678">
          <w:marLeft w:val="0"/>
          <w:marRight w:val="0"/>
          <w:marTop w:val="0"/>
          <w:marBottom w:val="0"/>
          <w:divBdr>
            <w:top w:val="none" w:sz="0" w:space="0" w:color="auto"/>
            <w:left w:val="none" w:sz="0" w:space="0" w:color="auto"/>
            <w:bottom w:val="none" w:sz="0" w:space="0" w:color="auto"/>
            <w:right w:val="none" w:sz="0" w:space="0" w:color="auto"/>
          </w:divBdr>
        </w:div>
        <w:div w:id="1215969804">
          <w:marLeft w:val="0"/>
          <w:marRight w:val="0"/>
          <w:marTop w:val="0"/>
          <w:marBottom w:val="0"/>
          <w:divBdr>
            <w:top w:val="none" w:sz="0" w:space="0" w:color="auto"/>
            <w:left w:val="none" w:sz="0" w:space="0" w:color="auto"/>
            <w:bottom w:val="none" w:sz="0" w:space="0" w:color="auto"/>
            <w:right w:val="none" w:sz="0" w:space="0" w:color="auto"/>
          </w:divBdr>
        </w:div>
        <w:div w:id="1808356563">
          <w:marLeft w:val="0"/>
          <w:marRight w:val="0"/>
          <w:marTop w:val="0"/>
          <w:marBottom w:val="0"/>
          <w:divBdr>
            <w:top w:val="none" w:sz="0" w:space="0" w:color="auto"/>
            <w:left w:val="none" w:sz="0" w:space="0" w:color="auto"/>
            <w:bottom w:val="none" w:sz="0" w:space="0" w:color="auto"/>
            <w:right w:val="none" w:sz="0" w:space="0" w:color="auto"/>
          </w:divBdr>
        </w:div>
        <w:div w:id="1080982290">
          <w:marLeft w:val="0"/>
          <w:marRight w:val="0"/>
          <w:marTop w:val="0"/>
          <w:marBottom w:val="0"/>
          <w:divBdr>
            <w:top w:val="none" w:sz="0" w:space="0" w:color="auto"/>
            <w:left w:val="none" w:sz="0" w:space="0" w:color="auto"/>
            <w:bottom w:val="none" w:sz="0" w:space="0" w:color="auto"/>
            <w:right w:val="none" w:sz="0" w:space="0" w:color="auto"/>
          </w:divBdr>
        </w:div>
        <w:div w:id="422726770">
          <w:marLeft w:val="0"/>
          <w:marRight w:val="0"/>
          <w:marTop w:val="0"/>
          <w:marBottom w:val="0"/>
          <w:divBdr>
            <w:top w:val="none" w:sz="0" w:space="0" w:color="auto"/>
            <w:left w:val="none" w:sz="0" w:space="0" w:color="auto"/>
            <w:bottom w:val="none" w:sz="0" w:space="0" w:color="auto"/>
            <w:right w:val="none" w:sz="0" w:space="0" w:color="auto"/>
          </w:divBdr>
        </w:div>
        <w:div w:id="1308165084">
          <w:marLeft w:val="0"/>
          <w:marRight w:val="0"/>
          <w:marTop w:val="0"/>
          <w:marBottom w:val="0"/>
          <w:divBdr>
            <w:top w:val="none" w:sz="0" w:space="0" w:color="auto"/>
            <w:left w:val="none" w:sz="0" w:space="0" w:color="auto"/>
            <w:bottom w:val="none" w:sz="0" w:space="0" w:color="auto"/>
            <w:right w:val="none" w:sz="0" w:space="0" w:color="auto"/>
          </w:divBdr>
        </w:div>
      </w:divsChild>
    </w:div>
    <w:div w:id="343823567">
      <w:bodyDiv w:val="1"/>
      <w:marLeft w:val="0"/>
      <w:marRight w:val="0"/>
      <w:marTop w:val="0"/>
      <w:marBottom w:val="0"/>
      <w:divBdr>
        <w:top w:val="none" w:sz="0" w:space="0" w:color="auto"/>
        <w:left w:val="none" w:sz="0" w:space="0" w:color="auto"/>
        <w:bottom w:val="none" w:sz="0" w:space="0" w:color="auto"/>
        <w:right w:val="none" w:sz="0" w:space="0" w:color="auto"/>
      </w:divBdr>
      <w:divsChild>
        <w:div w:id="1062750347">
          <w:marLeft w:val="0"/>
          <w:marRight w:val="0"/>
          <w:marTop w:val="0"/>
          <w:marBottom w:val="0"/>
          <w:divBdr>
            <w:top w:val="none" w:sz="0" w:space="0" w:color="auto"/>
            <w:left w:val="none" w:sz="0" w:space="0" w:color="auto"/>
            <w:bottom w:val="none" w:sz="0" w:space="0" w:color="auto"/>
            <w:right w:val="none" w:sz="0" w:space="0" w:color="auto"/>
          </w:divBdr>
        </w:div>
        <w:div w:id="413742829">
          <w:marLeft w:val="0"/>
          <w:marRight w:val="0"/>
          <w:marTop w:val="0"/>
          <w:marBottom w:val="0"/>
          <w:divBdr>
            <w:top w:val="none" w:sz="0" w:space="0" w:color="auto"/>
            <w:left w:val="none" w:sz="0" w:space="0" w:color="auto"/>
            <w:bottom w:val="none" w:sz="0" w:space="0" w:color="auto"/>
            <w:right w:val="none" w:sz="0" w:space="0" w:color="auto"/>
          </w:divBdr>
        </w:div>
        <w:div w:id="680160175">
          <w:marLeft w:val="0"/>
          <w:marRight w:val="0"/>
          <w:marTop w:val="0"/>
          <w:marBottom w:val="0"/>
          <w:divBdr>
            <w:top w:val="none" w:sz="0" w:space="0" w:color="auto"/>
            <w:left w:val="none" w:sz="0" w:space="0" w:color="auto"/>
            <w:bottom w:val="none" w:sz="0" w:space="0" w:color="auto"/>
            <w:right w:val="none" w:sz="0" w:space="0" w:color="auto"/>
          </w:divBdr>
        </w:div>
        <w:div w:id="880172981">
          <w:marLeft w:val="0"/>
          <w:marRight w:val="0"/>
          <w:marTop w:val="0"/>
          <w:marBottom w:val="0"/>
          <w:divBdr>
            <w:top w:val="none" w:sz="0" w:space="0" w:color="auto"/>
            <w:left w:val="none" w:sz="0" w:space="0" w:color="auto"/>
            <w:bottom w:val="none" w:sz="0" w:space="0" w:color="auto"/>
            <w:right w:val="none" w:sz="0" w:space="0" w:color="auto"/>
          </w:divBdr>
        </w:div>
        <w:div w:id="1043402317">
          <w:marLeft w:val="0"/>
          <w:marRight w:val="0"/>
          <w:marTop w:val="0"/>
          <w:marBottom w:val="0"/>
          <w:divBdr>
            <w:top w:val="none" w:sz="0" w:space="0" w:color="auto"/>
            <w:left w:val="none" w:sz="0" w:space="0" w:color="auto"/>
            <w:bottom w:val="none" w:sz="0" w:space="0" w:color="auto"/>
            <w:right w:val="none" w:sz="0" w:space="0" w:color="auto"/>
          </w:divBdr>
        </w:div>
        <w:div w:id="925454802">
          <w:marLeft w:val="0"/>
          <w:marRight w:val="0"/>
          <w:marTop w:val="0"/>
          <w:marBottom w:val="0"/>
          <w:divBdr>
            <w:top w:val="none" w:sz="0" w:space="0" w:color="auto"/>
            <w:left w:val="none" w:sz="0" w:space="0" w:color="auto"/>
            <w:bottom w:val="none" w:sz="0" w:space="0" w:color="auto"/>
            <w:right w:val="none" w:sz="0" w:space="0" w:color="auto"/>
          </w:divBdr>
        </w:div>
        <w:div w:id="306933950">
          <w:marLeft w:val="0"/>
          <w:marRight w:val="0"/>
          <w:marTop w:val="0"/>
          <w:marBottom w:val="0"/>
          <w:divBdr>
            <w:top w:val="none" w:sz="0" w:space="0" w:color="auto"/>
            <w:left w:val="none" w:sz="0" w:space="0" w:color="auto"/>
            <w:bottom w:val="none" w:sz="0" w:space="0" w:color="auto"/>
            <w:right w:val="none" w:sz="0" w:space="0" w:color="auto"/>
          </w:divBdr>
        </w:div>
        <w:div w:id="1086416164">
          <w:marLeft w:val="0"/>
          <w:marRight w:val="0"/>
          <w:marTop w:val="0"/>
          <w:marBottom w:val="0"/>
          <w:divBdr>
            <w:top w:val="none" w:sz="0" w:space="0" w:color="auto"/>
            <w:left w:val="none" w:sz="0" w:space="0" w:color="auto"/>
            <w:bottom w:val="none" w:sz="0" w:space="0" w:color="auto"/>
            <w:right w:val="none" w:sz="0" w:space="0" w:color="auto"/>
          </w:divBdr>
        </w:div>
        <w:div w:id="1297301478">
          <w:marLeft w:val="0"/>
          <w:marRight w:val="0"/>
          <w:marTop w:val="0"/>
          <w:marBottom w:val="0"/>
          <w:divBdr>
            <w:top w:val="none" w:sz="0" w:space="0" w:color="auto"/>
            <w:left w:val="none" w:sz="0" w:space="0" w:color="auto"/>
            <w:bottom w:val="none" w:sz="0" w:space="0" w:color="auto"/>
            <w:right w:val="none" w:sz="0" w:space="0" w:color="auto"/>
          </w:divBdr>
        </w:div>
        <w:div w:id="1855879329">
          <w:marLeft w:val="0"/>
          <w:marRight w:val="0"/>
          <w:marTop w:val="0"/>
          <w:marBottom w:val="0"/>
          <w:divBdr>
            <w:top w:val="none" w:sz="0" w:space="0" w:color="auto"/>
            <w:left w:val="none" w:sz="0" w:space="0" w:color="auto"/>
            <w:bottom w:val="none" w:sz="0" w:space="0" w:color="auto"/>
            <w:right w:val="none" w:sz="0" w:space="0" w:color="auto"/>
          </w:divBdr>
        </w:div>
        <w:div w:id="1836456808">
          <w:marLeft w:val="0"/>
          <w:marRight w:val="0"/>
          <w:marTop w:val="0"/>
          <w:marBottom w:val="0"/>
          <w:divBdr>
            <w:top w:val="none" w:sz="0" w:space="0" w:color="auto"/>
            <w:left w:val="none" w:sz="0" w:space="0" w:color="auto"/>
            <w:bottom w:val="none" w:sz="0" w:space="0" w:color="auto"/>
            <w:right w:val="none" w:sz="0" w:space="0" w:color="auto"/>
          </w:divBdr>
        </w:div>
        <w:div w:id="2058890977">
          <w:marLeft w:val="0"/>
          <w:marRight w:val="0"/>
          <w:marTop w:val="0"/>
          <w:marBottom w:val="0"/>
          <w:divBdr>
            <w:top w:val="none" w:sz="0" w:space="0" w:color="auto"/>
            <w:left w:val="none" w:sz="0" w:space="0" w:color="auto"/>
            <w:bottom w:val="none" w:sz="0" w:space="0" w:color="auto"/>
            <w:right w:val="none" w:sz="0" w:space="0" w:color="auto"/>
          </w:divBdr>
        </w:div>
        <w:div w:id="357781205">
          <w:marLeft w:val="0"/>
          <w:marRight w:val="0"/>
          <w:marTop w:val="0"/>
          <w:marBottom w:val="0"/>
          <w:divBdr>
            <w:top w:val="none" w:sz="0" w:space="0" w:color="auto"/>
            <w:left w:val="none" w:sz="0" w:space="0" w:color="auto"/>
            <w:bottom w:val="none" w:sz="0" w:space="0" w:color="auto"/>
            <w:right w:val="none" w:sz="0" w:space="0" w:color="auto"/>
          </w:divBdr>
        </w:div>
        <w:div w:id="1766807639">
          <w:marLeft w:val="0"/>
          <w:marRight w:val="0"/>
          <w:marTop w:val="0"/>
          <w:marBottom w:val="0"/>
          <w:divBdr>
            <w:top w:val="none" w:sz="0" w:space="0" w:color="auto"/>
            <w:left w:val="none" w:sz="0" w:space="0" w:color="auto"/>
            <w:bottom w:val="none" w:sz="0" w:space="0" w:color="auto"/>
            <w:right w:val="none" w:sz="0" w:space="0" w:color="auto"/>
          </w:divBdr>
        </w:div>
        <w:div w:id="355473686">
          <w:marLeft w:val="0"/>
          <w:marRight w:val="0"/>
          <w:marTop w:val="0"/>
          <w:marBottom w:val="0"/>
          <w:divBdr>
            <w:top w:val="none" w:sz="0" w:space="0" w:color="auto"/>
            <w:left w:val="none" w:sz="0" w:space="0" w:color="auto"/>
            <w:bottom w:val="none" w:sz="0" w:space="0" w:color="auto"/>
            <w:right w:val="none" w:sz="0" w:space="0" w:color="auto"/>
          </w:divBdr>
        </w:div>
        <w:div w:id="1601256137">
          <w:marLeft w:val="0"/>
          <w:marRight w:val="0"/>
          <w:marTop w:val="0"/>
          <w:marBottom w:val="0"/>
          <w:divBdr>
            <w:top w:val="none" w:sz="0" w:space="0" w:color="auto"/>
            <w:left w:val="none" w:sz="0" w:space="0" w:color="auto"/>
            <w:bottom w:val="none" w:sz="0" w:space="0" w:color="auto"/>
            <w:right w:val="none" w:sz="0" w:space="0" w:color="auto"/>
          </w:divBdr>
        </w:div>
        <w:div w:id="983581756">
          <w:marLeft w:val="0"/>
          <w:marRight w:val="0"/>
          <w:marTop w:val="0"/>
          <w:marBottom w:val="0"/>
          <w:divBdr>
            <w:top w:val="none" w:sz="0" w:space="0" w:color="auto"/>
            <w:left w:val="none" w:sz="0" w:space="0" w:color="auto"/>
            <w:bottom w:val="none" w:sz="0" w:space="0" w:color="auto"/>
            <w:right w:val="none" w:sz="0" w:space="0" w:color="auto"/>
          </w:divBdr>
        </w:div>
        <w:div w:id="1032194204">
          <w:marLeft w:val="0"/>
          <w:marRight w:val="0"/>
          <w:marTop w:val="0"/>
          <w:marBottom w:val="0"/>
          <w:divBdr>
            <w:top w:val="none" w:sz="0" w:space="0" w:color="auto"/>
            <w:left w:val="none" w:sz="0" w:space="0" w:color="auto"/>
            <w:bottom w:val="none" w:sz="0" w:space="0" w:color="auto"/>
            <w:right w:val="none" w:sz="0" w:space="0" w:color="auto"/>
          </w:divBdr>
        </w:div>
        <w:div w:id="1215116075">
          <w:marLeft w:val="0"/>
          <w:marRight w:val="0"/>
          <w:marTop w:val="0"/>
          <w:marBottom w:val="0"/>
          <w:divBdr>
            <w:top w:val="none" w:sz="0" w:space="0" w:color="auto"/>
            <w:left w:val="none" w:sz="0" w:space="0" w:color="auto"/>
            <w:bottom w:val="none" w:sz="0" w:space="0" w:color="auto"/>
            <w:right w:val="none" w:sz="0" w:space="0" w:color="auto"/>
          </w:divBdr>
        </w:div>
        <w:div w:id="442652090">
          <w:marLeft w:val="0"/>
          <w:marRight w:val="0"/>
          <w:marTop w:val="0"/>
          <w:marBottom w:val="0"/>
          <w:divBdr>
            <w:top w:val="none" w:sz="0" w:space="0" w:color="auto"/>
            <w:left w:val="none" w:sz="0" w:space="0" w:color="auto"/>
            <w:bottom w:val="none" w:sz="0" w:space="0" w:color="auto"/>
            <w:right w:val="none" w:sz="0" w:space="0" w:color="auto"/>
          </w:divBdr>
        </w:div>
        <w:div w:id="1842623177">
          <w:marLeft w:val="0"/>
          <w:marRight w:val="0"/>
          <w:marTop w:val="0"/>
          <w:marBottom w:val="0"/>
          <w:divBdr>
            <w:top w:val="none" w:sz="0" w:space="0" w:color="auto"/>
            <w:left w:val="none" w:sz="0" w:space="0" w:color="auto"/>
            <w:bottom w:val="none" w:sz="0" w:space="0" w:color="auto"/>
            <w:right w:val="none" w:sz="0" w:space="0" w:color="auto"/>
          </w:divBdr>
        </w:div>
        <w:div w:id="1776560878">
          <w:marLeft w:val="0"/>
          <w:marRight w:val="0"/>
          <w:marTop w:val="0"/>
          <w:marBottom w:val="0"/>
          <w:divBdr>
            <w:top w:val="none" w:sz="0" w:space="0" w:color="auto"/>
            <w:left w:val="none" w:sz="0" w:space="0" w:color="auto"/>
            <w:bottom w:val="none" w:sz="0" w:space="0" w:color="auto"/>
            <w:right w:val="none" w:sz="0" w:space="0" w:color="auto"/>
          </w:divBdr>
        </w:div>
        <w:div w:id="1950505725">
          <w:marLeft w:val="0"/>
          <w:marRight w:val="0"/>
          <w:marTop w:val="0"/>
          <w:marBottom w:val="0"/>
          <w:divBdr>
            <w:top w:val="none" w:sz="0" w:space="0" w:color="auto"/>
            <w:left w:val="none" w:sz="0" w:space="0" w:color="auto"/>
            <w:bottom w:val="none" w:sz="0" w:space="0" w:color="auto"/>
            <w:right w:val="none" w:sz="0" w:space="0" w:color="auto"/>
          </w:divBdr>
        </w:div>
        <w:div w:id="777918399">
          <w:marLeft w:val="0"/>
          <w:marRight w:val="0"/>
          <w:marTop w:val="0"/>
          <w:marBottom w:val="0"/>
          <w:divBdr>
            <w:top w:val="none" w:sz="0" w:space="0" w:color="auto"/>
            <w:left w:val="none" w:sz="0" w:space="0" w:color="auto"/>
            <w:bottom w:val="none" w:sz="0" w:space="0" w:color="auto"/>
            <w:right w:val="none" w:sz="0" w:space="0" w:color="auto"/>
          </w:divBdr>
        </w:div>
        <w:div w:id="114100792">
          <w:marLeft w:val="0"/>
          <w:marRight w:val="0"/>
          <w:marTop w:val="0"/>
          <w:marBottom w:val="0"/>
          <w:divBdr>
            <w:top w:val="none" w:sz="0" w:space="0" w:color="auto"/>
            <w:left w:val="none" w:sz="0" w:space="0" w:color="auto"/>
            <w:bottom w:val="none" w:sz="0" w:space="0" w:color="auto"/>
            <w:right w:val="none" w:sz="0" w:space="0" w:color="auto"/>
          </w:divBdr>
        </w:div>
        <w:div w:id="94442271">
          <w:marLeft w:val="0"/>
          <w:marRight w:val="0"/>
          <w:marTop w:val="0"/>
          <w:marBottom w:val="0"/>
          <w:divBdr>
            <w:top w:val="none" w:sz="0" w:space="0" w:color="auto"/>
            <w:left w:val="none" w:sz="0" w:space="0" w:color="auto"/>
            <w:bottom w:val="none" w:sz="0" w:space="0" w:color="auto"/>
            <w:right w:val="none" w:sz="0" w:space="0" w:color="auto"/>
          </w:divBdr>
        </w:div>
        <w:div w:id="139200139">
          <w:marLeft w:val="0"/>
          <w:marRight w:val="0"/>
          <w:marTop w:val="0"/>
          <w:marBottom w:val="0"/>
          <w:divBdr>
            <w:top w:val="none" w:sz="0" w:space="0" w:color="auto"/>
            <w:left w:val="none" w:sz="0" w:space="0" w:color="auto"/>
            <w:bottom w:val="none" w:sz="0" w:space="0" w:color="auto"/>
            <w:right w:val="none" w:sz="0" w:space="0" w:color="auto"/>
          </w:divBdr>
        </w:div>
        <w:div w:id="387143380">
          <w:marLeft w:val="0"/>
          <w:marRight w:val="0"/>
          <w:marTop w:val="0"/>
          <w:marBottom w:val="0"/>
          <w:divBdr>
            <w:top w:val="none" w:sz="0" w:space="0" w:color="auto"/>
            <w:left w:val="none" w:sz="0" w:space="0" w:color="auto"/>
            <w:bottom w:val="none" w:sz="0" w:space="0" w:color="auto"/>
            <w:right w:val="none" w:sz="0" w:space="0" w:color="auto"/>
          </w:divBdr>
        </w:div>
        <w:div w:id="654190719">
          <w:marLeft w:val="0"/>
          <w:marRight w:val="0"/>
          <w:marTop w:val="0"/>
          <w:marBottom w:val="0"/>
          <w:divBdr>
            <w:top w:val="none" w:sz="0" w:space="0" w:color="auto"/>
            <w:left w:val="none" w:sz="0" w:space="0" w:color="auto"/>
            <w:bottom w:val="none" w:sz="0" w:space="0" w:color="auto"/>
            <w:right w:val="none" w:sz="0" w:space="0" w:color="auto"/>
          </w:divBdr>
        </w:div>
        <w:div w:id="300623356">
          <w:marLeft w:val="0"/>
          <w:marRight w:val="0"/>
          <w:marTop w:val="0"/>
          <w:marBottom w:val="0"/>
          <w:divBdr>
            <w:top w:val="none" w:sz="0" w:space="0" w:color="auto"/>
            <w:left w:val="none" w:sz="0" w:space="0" w:color="auto"/>
            <w:bottom w:val="none" w:sz="0" w:space="0" w:color="auto"/>
            <w:right w:val="none" w:sz="0" w:space="0" w:color="auto"/>
          </w:divBdr>
        </w:div>
        <w:div w:id="1233466412">
          <w:marLeft w:val="0"/>
          <w:marRight w:val="0"/>
          <w:marTop w:val="0"/>
          <w:marBottom w:val="0"/>
          <w:divBdr>
            <w:top w:val="none" w:sz="0" w:space="0" w:color="auto"/>
            <w:left w:val="none" w:sz="0" w:space="0" w:color="auto"/>
            <w:bottom w:val="none" w:sz="0" w:space="0" w:color="auto"/>
            <w:right w:val="none" w:sz="0" w:space="0" w:color="auto"/>
          </w:divBdr>
        </w:div>
        <w:div w:id="264655416">
          <w:marLeft w:val="0"/>
          <w:marRight w:val="0"/>
          <w:marTop w:val="0"/>
          <w:marBottom w:val="0"/>
          <w:divBdr>
            <w:top w:val="none" w:sz="0" w:space="0" w:color="auto"/>
            <w:left w:val="none" w:sz="0" w:space="0" w:color="auto"/>
            <w:bottom w:val="none" w:sz="0" w:space="0" w:color="auto"/>
            <w:right w:val="none" w:sz="0" w:space="0" w:color="auto"/>
          </w:divBdr>
        </w:div>
        <w:div w:id="1326322813">
          <w:marLeft w:val="0"/>
          <w:marRight w:val="0"/>
          <w:marTop w:val="0"/>
          <w:marBottom w:val="0"/>
          <w:divBdr>
            <w:top w:val="none" w:sz="0" w:space="0" w:color="auto"/>
            <w:left w:val="none" w:sz="0" w:space="0" w:color="auto"/>
            <w:bottom w:val="none" w:sz="0" w:space="0" w:color="auto"/>
            <w:right w:val="none" w:sz="0" w:space="0" w:color="auto"/>
          </w:divBdr>
        </w:div>
        <w:div w:id="29034828">
          <w:marLeft w:val="0"/>
          <w:marRight w:val="0"/>
          <w:marTop w:val="0"/>
          <w:marBottom w:val="0"/>
          <w:divBdr>
            <w:top w:val="none" w:sz="0" w:space="0" w:color="auto"/>
            <w:left w:val="none" w:sz="0" w:space="0" w:color="auto"/>
            <w:bottom w:val="none" w:sz="0" w:space="0" w:color="auto"/>
            <w:right w:val="none" w:sz="0" w:space="0" w:color="auto"/>
          </w:divBdr>
        </w:div>
        <w:div w:id="1058020340">
          <w:marLeft w:val="0"/>
          <w:marRight w:val="0"/>
          <w:marTop w:val="0"/>
          <w:marBottom w:val="0"/>
          <w:divBdr>
            <w:top w:val="none" w:sz="0" w:space="0" w:color="auto"/>
            <w:left w:val="none" w:sz="0" w:space="0" w:color="auto"/>
            <w:bottom w:val="none" w:sz="0" w:space="0" w:color="auto"/>
            <w:right w:val="none" w:sz="0" w:space="0" w:color="auto"/>
          </w:divBdr>
        </w:div>
        <w:div w:id="2010520125">
          <w:marLeft w:val="0"/>
          <w:marRight w:val="0"/>
          <w:marTop w:val="0"/>
          <w:marBottom w:val="0"/>
          <w:divBdr>
            <w:top w:val="none" w:sz="0" w:space="0" w:color="auto"/>
            <w:left w:val="none" w:sz="0" w:space="0" w:color="auto"/>
            <w:bottom w:val="none" w:sz="0" w:space="0" w:color="auto"/>
            <w:right w:val="none" w:sz="0" w:space="0" w:color="auto"/>
          </w:divBdr>
        </w:div>
        <w:div w:id="613825011">
          <w:marLeft w:val="0"/>
          <w:marRight w:val="0"/>
          <w:marTop w:val="0"/>
          <w:marBottom w:val="0"/>
          <w:divBdr>
            <w:top w:val="none" w:sz="0" w:space="0" w:color="auto"/>
            <w:left w:val="none" w:sz="0" w:space="0" w:color="auto"/>
            <w:bottom w:val="none" w:sz="0" w:space="0" w:color="auto"/>
            <w:right w:val="none" w:sz="0" w:space="0" w:color="auto"/>
          </w:divBdr>
        </w:div>
        <w:div w:id="683558456">
          <w:marLeft w:val="0"/>
          <w:marRight w:val="0"/>
          <w:marTop w:val="0"/>
          <w:marBottom w:val="0"/>
          <w:divBdr>
            <w:top w:val="none" w:sz="0" w:space="0" w:color="auto"/>
            <w:left w:val="none" w:sz="0" w:space="0" w:color="auto"/>
            <w:bottom w:val="none" w:sz="0" w:space="0" w:color="auto"/>
            <w:right w:val="none" w:sz="0" w:space="0" w:color="auto"/>
          </w:divBdr>
        </w:div>
        <w:div w:id="1930308076">
          <w:marLeft w:val="0"/>
          <w:marRight w:val="0"/>
          <w:marTop w:val="0"/>
          <w:marBottom w:val="0"/>
          <w:divBdr>
            <w:top w:val="none" w:sz="0" w:space="0" w:color="auto"/>
            <w:left w:val="none" w:sz="0" w:space="0" w:color="auto"/>
            <w:bottom w:val="none" w:sz="0" w:space="0" w:color="auto"/>
            <w:right w:val="none" w:sz="0" w:space="0" w:color="auto"/>
          </w:divBdr>
        </w:div>
        <w:div w:id="1760519028">
          <w:marLeft w:val="0"/>
          <w:marRight w:val="0"/>
          <w:marTop w:val="0"/>
          <w:marBottom w:val="0"/>
          <w:divBdr>
            <w:top w:val="none" w:sz="0" w:space="0" w:color="auto"/>
            <w:left w:val="none" w:sz="0" w:space="0" w:color="auto"/>
            <w:bottom w:val="none" w:sz="0" w:space="0" w:color="auto"/>
            <w:right w:val="none" w:sz="0" w:space="0" w:color="auto"/>
          </w:divBdr>
        </w:div>
        <w:div w:id="1937515286">
          <w:marLeft w:val="0"/>
          <w:marRight w:val="0"/>
          <w:marTop w:val="0"/>
          <w:marBottom w:val="0"/>
          <w:divBdr>
            <w:top w:val="none" w:sz="0" w:space="0" w:color="auto"/>
            <w:left w:val="none" w:sz="0" w:space="0" w:color="auto"/>
            <w:bottom w:val="none" w:sz="0" w:space="0" w:color="auto"/>
            <w:right w:val="none" w:sz="0" w:space="0" w:color="auto"/>
          </w:divBdr>
        </w:div>
        <w:div w:id="46490988">
          <w:marLeft w:val="0"/>
          <w:marRight w:val="0"/>
          <w:marTop w:val="0"/>
          <w:marBottom w:val="0"/>
          <w:divBdr>
            <w:top w:val="none" w:sz="0" w:space="0" w:color="auto"/>
            <w:left w:val="none" w:sz="0" w:space="0" w:color="auto"/>
            <w:bottom w:val="none" w:sz="0" w:space="0" w:color="auto"/>
            <w:right w:val="none" w:sz="0" w:space="0" w:color="auto"/>
          </w:divBdr>
        </w:div>
        <w:div w:id="2085100293">
          <w:marLeft w:val="0"/>
          <w:marRight w:val="0"/>
          <w:marTop w:val="0"/>
          <w:marBottom w:val="0"/>
          <w:divBdr>
            <w:top w:val="none" w:sz="0" w:space="0" w:color="auto"/>
            <w:left w:val="none" w:sz="0" w:space="0" w:color="auto"/>
            <w:bottom w:val="none" w:sz="0" w:space="0" w:color="auto"/>
            <w:right w:val="none" w:sz="0" w:space="0" w:color="auto"/>
          </w:divBdr>
        </w:div>
      </w:divsChild>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687951351">
      <w:bodyDiv w:val="1"/>
      <w:marLeft w:val="0"/>
      <w:marRight w:val="0"/>
      <w:marTop w:val="0"/>
      <w:marBottom w:val="0"/>
      <w:divBdr>
        <w:top w:val="none" w:sz="0" w:space="0" w:color="auto"/>
        <w:left w:val="none" w:sz="0" w:space="0" w:color="auto"/>
        <w:bottom w:val="none" w:sz="0" w:space="0" w:color="auto"/>
        <w:right w:val="none" w:sz="0" w:space="0" w:color="auto"/>
      </w:divBdr>
      <w:divsChild>
        <w:div w:id="846869748">
          <w:marLeft w:val="0"/>
          <w:marRight w:val="0"/>
          <w:marTop w:val="0"/>
          <w:marBottom w:val="0"/>
          <w:divBdr>
            <w:top w:val="none" w:sz="0" w:space="0" w:color="auto"/>
            <w:left w:val="none" w:sz="0" w:space="0" w:color="auto"/>
            <w:bottom w:val="none" w:sz="0" w:space="0" w:color="auto"/>
            <w:right w:val="none" w:sz="0" w:space="0" w:color="auto"/>
          </w:divBdr>
        </w:div>
        <w:div w:id="270599826">
          <w:marLeft w:val="0"/>
          <w:marRight w:val="0"/>
          <w:marTop w:val="0"/>
          <w:marBottom w:val="0"/>
          <w:divBdr>
            <w:top w:val="none" w:sz="0" w:space="0" w:color="auto"/>
            <w:left w:val="none" w:sz="0" w:space="0" w:color="auto"/>
            <w:bottom w:val="none" w:sz="0" w:space="0" w:color="auto"/>
            <w:right w:val="none" w:sz="0" w:space="0" w:color="auto"/>
          </w:divBdr>
        </w:div>
        <w:div w:id="99878045">
          <w:marLeft w:val="0"/>
          <w:marRight w:val="0"/>
          <w:marTop w:val="0"/>
          <w:marBottom w:val="0"/>
          <w:divBdr>
            <w:top w:val="none" w:sz="0" w:space="0" w:color="auto"/>
            <w:left w:val="none" w:sz="0" w:space="0" w:color="auto"/>
            <w:bottom w:val="none" w:sz="0" w:space="0" w:color="auto"/>
            <w:right w:val="none" w:sz="0" w:space="0" w:color="auto"/>
          </w:divBdr>
        </w:div>
        <w:div w:id="250899576">
          <w:marLeft w:val="0"/>
          <w:marRight w:val="0"/>
          <w:marTop w:val="0"/>
          <w:marBottom w:val="0"/>
          <w:divBdr>
            <w:top w:val="none" w:sz="0" w:space="0" w:color="auto"/>
            <w:left w:val="none" w:sz="0" w:space="0" w:color="auto"/>
            <w:bottom w:val="none" w:sz="0" w:space="0" w:color="auto"/>
            <w:right w:val="none" w:sz="0" w:space="0" w:color="auto"/>
          </w:divBdr>
        </w:div>
        <w:div w:id="1695812338">
          <w:marLeft w:val="0"/>
          <w:marRight w:val="0"/>
          <w:marTop w:val="0"/>
          <w:marBottom w:val="0"/>
          <w:divBdr>
            <w:top w:val="none" w:sz="0" w:space="0" w:color="auto"/>
            <w:left w:val="none" w:sz="0" w:space="0" w:color="auto"/>
            <w:bottom w:val="none" w:sz="0" w:space="0" w:color="auto"/>
            <w:right w:val="none" w:sz="0" w:space="0" w:color="auto"/>
          </w:divBdr>
        </w:div>
        <w:div w:id="1940483577">
          <w:marLeft w:val="0"/>
          <w:marRight w:val="0"/>
          <w:marTop w:val="0"/>
          <w:marBottom w:val="0"/>
          <w:divBdr>
            <w:top w:val="none" w:sz="0" w:space="0" w:color="auto"/>
            <w:left w:val="none" w:sz="0" w:space="0" w:color="auto"/>
            <w:bottom w:val="none" w:sz="0" w:space="0" w:color="auto"/>
            <w:right w:val="none" w:sz="0" w:space="0" w:color="auto"/>
          </w:divBdr>
        </w:div>
        <w:div w:id="355351795">
          <w:marLeft w:val="0"/>
          <w:marRight w:val="0"/>
          <w:marTop w:val="0"/>
          <w:marBottom w:val="0"/>
          <w:divBdr>
            <w:top w:val="none" w:sz="0" w:space="0" w:color="auto"/>
            <w:left w:val="none" w:sz="0" w:space="0" w:color="auto"/>
            <w:bottom w:val="none" w:sz="0" w:space="0" w:color="auto"/>
            <w:right w:val="none" w:sz="0" w:space="0" w:color="auto"/>
          </w:divBdr>
        </w:div>
        <w:div w:id="1394624308">
          <w:marLeft w:val="0"/>
          <w:marRight w:val="0"/>
          <w:marTop w:val="0"/>
          <w:marBottom w:val="0"/>
          <w:divBdr>
            <w:top w:val="none" w:sz="0" w:space="0" w:color="auto"/>
            <w:left w:val="none" w:sz="0" w:space="0" w:color="auto"/>
            <w:bottom w:val="none" w:sz="0" w:space="0" w:color="auto"/>
            <w:right w:val="none" w:sz="0" w:space="0" w:color="auto"/>
          </w:divBdr>
        </w:div>
        <w:div w:id="1105417267">
          <w:marLeft w:val="0"/>
          <w:marRight w:val="0"/>
          <w:marTop w:val="0"/>
          <w:marBottom w:val="0"/>
          <w:divBdr>
            <w:top w:val="none" w:sz="0" w:space="0" w:color="auto"/>
            <w:left w:val="none" w:sz="0" w:space="0" w:color="auto"/>
            <w:bottom w:val="none" w:sz="0" w:space="0" w:color="auto"/>
            <w:right w:val="none" w:sz="0" w:space="0" w:color="auto"/>
          </w:divBdr>
        </w:div>
        <w:div w:id="1329819767">
          <w:marLeft w:val="0"/>
          <w:marRight w:val="0"/>
          <w:marTop w:val="0"/>
          <w:marBottom w:val="0"/>
          <w:divBdr>
            <w:top w:val="none" w:sz="0" w:space="0" w:color="auto"/>
            <w:left w:val="none" w:sz="0" w:space="0" w:color="auto"/>
            <w:bottom w:val="none" w:sz="0" w:space="0" w:color="auto"/>
            <w:right w:val="none" w:sz="0" w:space="0" w:color="auto"/>
          </w:divBdr>
        </w:div>
        <w:div w:id="511183725">
          <w:marLeft w:val="0"/>
          <w:marRight w:val="0"/>
          <w:marTop w:val="0"/>
          <w:marBottom w:val="0"/>
          <w:divBdr>
            <w:top w:val="none" w:sz="0" w:space="0" w:color="auto"/>
            <w:left w:val="none" w:sz="0" w:space="0" w:color="auto"/>
            <w:bottom w:val="none" w:sz="0" w:space="0" w:color="auto"/>
            <w:right w:val="none" w:sz="0" w:space="0" w:color="auto"/>
          </w:divBdr>
        </w:div>
        <w:div w:id="1509709551">
          <w:marLeft w:val="0"/>
          <w:marRight w:val="0"/>
          <w:marTop w:val="0"/>
          <w:marBottom w:val="0"/>
          <w:divBdr>
            <w:top w:val="none" w:sz="0" w:space="0" w:color="auto"/>
            <w:left w:val="none" w:sz="0" w:space="0" w:color="auto"/>
            <w:bottom w:val="none" w:sz="0" w:space="0" w:color="auto"/>
            <w:right w:val="none" w:sz="0" w:space="0" w:color="auto"/>
          </w:divBdr>
        </w:div>
        <w:div w:id="1035959049">
          <w:marLeft w:val="0"/>
          <w:marRight w:val="0"/>
          <w:marTop w:val="0"/>
          <w:marBottom w:val="0"/>
          <w:divBdr>
            <w:top w:val="none" w:sz="0" w:space="0" w:color="auto"/>
            <w:left w:val="none" w:sz="0" w:space="0" w:color="auto"/>
            <w:bottom w:val="none" w:sz="0" w:space="0" w:color="auto"/>
            <w:right w:val="none" w:sz="0" w:space="0" w:color="auto"/>
          </w:divBdr>
        </w:div>
        <w:div w:id="777942452">
          <w:marLeft w:val="0"/>
          <w:marRight w:val="0"/>
          <w:marTop w:val="0"/>
          <w:marBottom w:val="0"/>
          <w:divBdr>
            <w:top w:val="none" w:sz="0" w:space="0" w:color="auto"/>
            <w:left w:val="none" w:sz="0" w:space="0" w:color="auto"/>
            <w:bottom w:val="none" w:sz="0" w:space="0" w:color="auto"/>
            <w:right w:val="none" w:sz="0" w:space="0" w:color="auto"/>
          </w:divBdr>
        </w:div>
        <w:div w:id="662897075">
          <w:marLeft w:val="0"/>
          <w:marRight w:val="0"/>
          <w:marTop w:val="0"/>
          <w:marBottom w:val="0"/>
          <w:divBdr>
            <w:top w:val="none" w:sz="0" w:space="0" w:color="auto"/>
            <w:left w:val="none" w:sz="0" w:space="0" w:color="auto"/>
            <w:bottom w:val="none" w:sz="0" w:space="0" w:color="auto"/>
            <w:right w:val="none" w:sz="0" w:space="0" w:color="auto"/>
          </w:divBdr>
        </w:div>
      </w:divsChild>
    </w:div>
    <w:div w:id="798033408">
      <w:bodyDiv w:val="1"/>
      <w:marLeft w:val="0"/>
      <w:marRight w:val="0"/>
      <w:marTop w:val="0"/>
      <w:marBottom w:val="0"/>
      <w:divBdr>
        <w:top w:val="none" w:sz="0" w:space="0" w:color="auto"/>
        <w:left w:val="none" w:sz="0" w:space="0" w:color="auto"/>
        <w:bottom w:val="none" w:sz="0" w:space="0" w:color="auto"/>
        <w:right w:val="none" w:sz="0" w:space="0" w:color="auto"/>
      </w:divBdr>
      <w:divsChild>
        <w:div w:id="1590037837">
          <w:marLeft w:val="0"/>
          <w:marRight w:val="0"/>
          <w:marTop w:val="0"/>
          <w:marBottom w:val="0"/>
          <w:divBdr>
            <w:top w:val="none" w:sz="0" w:space="0" w:color="auto"/>
            <w:left w:val="none" w:sz="0" w:space="0" w:color="auto"/>
            <w:bottom w:val="none" w:sz="0" w:space="0" w:color="auto"/>
            <w:right w:val="none" w:sz="0" w:space="0" w:color="auto"/>
          </w:divBdr>
        </w:div>
        <w:div w:id="1329013947">
          <w:marLeft w:val="0"/>
          <w:marRight w:val="0"/>
          <w:marTop w:val="0"/>
          <w:marBottom w:val="0"/>
          <w:divBdr>
            <w:top w:val="none" w:sz="0" w:space="0" w:color="auto"/>
            <w:left w:val="none" w:sz="0" w:space="0" w:color="auto"/>
            <w:bottom w:val="none" w:sz="0" w:space="0" w:color="auto"/>
            <w:right w:val="none" w:sz="0" w:space="0" w:color="auto"/>
          </w:divBdr>
        </w:div>
        <w:div w:id="647515813">
          <w:marLeft w:val="0"/>
          <w:marRight w:val="0"/>
          <w:marTop w:val="0"/>
          <w:marBottom w:val="0"/>
          <w:divBdr>
            <w:top w:val="none" w:sz="0" w:space="0" w:color="auto"/>
            <w:left w:val="none" w:sz="0" w:space="0" w:color="auto"/>
            <w:bottom w:val="none" w:sz="0" w:space="0" w:color="auto"/>
            <w:right w:val="none" w:sz="0" w:space="0" w:color="auto"/>
          </w:divBdr>
        </w:div>
        <w:div w:id="1003094031">
          <w:marLeft w:val="0"/>
          <w:marRight w:val="0"/>
          <w:marTop w:val="0"/>
          <w:marBottom w:val="0"/>
          <w:divBdr>
            <w:top w:val="none" w:sz="0" w:space="0" w:color="auto"/>
            <w:left w:val="none" w:sz="0" w:space="0" w:color="auto"/>
            <w:bottom w:val="none" w:sz="0" w:space="0" w:color="auto"/>
            <w:right w:val="none" w:sz="0" w:space="0" w:color="auto"/>
          </w:divBdr>
        </w:div>
        <w:div w:id="887911508">
          <w:marLeft w:val="0"/>
          <w:marRight w:val="0"/>
          <w:marTop w:val="0"/>
          <w:marBottom w:val="0"/>
          <w:divBdr>
            <w:top w:val="none" w:sz="0" w:space="0" w:color="auto"/>
            <w:left w:val="none" w:sz="0" w:space="0" w:color="auto"/>
            <w:bottom w:val="none" w:sz="0" w:space="0" w:color="auto"/>
            <w:right w:val="none" w:sz="0" w:space="0" w:color="auto"/>
          </w:divBdr>
        </w:div>
        <w:div w:id="1920477341">
          <w:marLeft w:val="0"/>
          <w:marRight w:val="0"/>
          <w:marTop w:val="0"/>
          <w:marBottom w:val="0"/>
          <w:divBdr>
            <w:top w:val="none" w:sz="0" w:space="0" w:color="auto"/>
            <w:left w:val="none" w:sz="0" w:space="0" w:color="auto"/>
            <w:bottom w:val="none" w:sz="0" w:space="0" w:color="auto"/>
            <w:right w:val="none" w:sz="0" w:space="0" w:color="auto"/>
          </w:divBdr>
        </w:div>
        <w:div w:id="899707240">
          <w:marLeft w:val="0"/>
          <w:marRight w:val="0"/>
          <w:marTop w:val="0"/>
          <w:marBottom w:val="0"/>
          <w:divBdr>
            <w:top w:val="none" w:sz="0" w:space="0" w:color="auto"/>
            <w:left w:val="none" w:sz="0" w:space="0" w:color="auto"/>
            <w:bottom w:val="none" w:sz="0" w:space="0" w:color="auto"/>
            <w:right w:val="none" w:sz="0" w:space="0" w:color="auto"/>
          </w:divBdr>
        </w:div>
        <w:div w:id="1228807390">
          <w:marLeft w:val="0"/>
          <w:marRight w:val="0"/>
          <w:marTop w:val="0"/>
          <w:marBottom w:val="0"/>
          <w:divBdr>
            <w:top w:val="none" w:sz="0" w:space="0" w:color="auto"/>
            <w:left w:val="none" w:sz="0" w:space="0" w:color="auto"/>
            <w:bottom w:val="none" w:sz="0" w:space="0" w:color="auto"/>
            <w:right w:val="none" w:sz="0" w:space="0" w:color="auto"/>
          </w:divBdr>
        </w:div>
        <w:div w:id="175771168">
          <w:marLeft w:val="0"/>
          <w:marRight w:val="0"/>
          <w:marTop w:val="0"/>
          <w:marBottom w:val="0"/>
          <w:divBdr>
            <w:top w:val="none" w:sz="0" w:space="0" w:color="auto"/>
            <w:left w:val="none" w:sz="0" w:space="0" w:color="auto"/>
            <w:bottom w:val="none" w:sz="0" w:space="0" w:color="auto"/>
            <w:right w:val="none" w:sz="0" w:space="0" w:color="auto"/>
          </w:divBdr>
        </w:div>
        <w:div w:id="1982613671">
          <w:marLeft w:val="0"/>
          <w:marRight w:val="0"/>
          <w:marTop w:val="0"/>
          <w:marBottom w:val="0"/>
          <w:divBdr>
            <w:top w:val="none" w:sz="0" w:space="0" w:color="auto"/>
            <w:left w:val="none" w:sz="0" w:space="0" w:color="auto"/>
            <w:bottom w:val="none" w:sz="0" w:space="0" w:color="auto"/>
            <w:right w:val="none" w:sz="0" w:space="0" w:color="auto"/>
          </w:divBdr>
        </w:div>
        <w:div w:id="1248227515">
          <w:marLeft w:val="0"/>
          <w:marRight w:val="0"/>
          <w:marTop w:val="0"/>
          <w:marBottom w:val="0"/>
          <w:divBdr>
            <w:top w:val="none" w:sz="0" w:space="0" w:color="auto"/>
            <w:left w:val="none" w:sz="0" w:space="0" w:color="auto"/>
            <w:bottom w:val="none" w:sz="0" w:space="0" w:color="auto"/>
            <w:right w:val="none" w:sz="0" w:space="0" w:color="auto"/>
          </w:divBdr>
        </w:div>
        <w:div w:id="1437166319">
          <w:marLeft w:val="0"/>
          <w:marRight w:val="0"/>
          <w:marTop w:val="0"/>
          <w:marBottom w:val="0"/>
          <w:divBdr>
            <w:top w:val="none" w:sz="0" w:space="0" w:color="auto"/>
            <w:left w:val="none" w:sz="0" w:space="0" w:color="auto"/>
            <w:bottom w:val="none" w:sz="0" w:space="0" w:color="auto"/>
            <w:right w:val="none" w:sz="0" w:space="0" w:color="auto"/>
          </w:divBdr>
        </w:div>
        <w:div w:id="1753308991">
          <w:marLeft w:val="0"/>
          <w:marRight w:val="0"/>
          <w:marTop w:val="0"/>
          <w:marBottom w:val="0"/>
          <w:divBdr>
            <w:top w:val="none" w:sz="0" w:space="0" w:color="auto"/>
            <w:left w:val="none" w:sz="0" w:space="0" w:color="auto"/>
            <w:bottom w:val="none" w:sz="0" w:space="0" w:color="auto"/>
            <w:right w:val="none" w:sz="0" w:space="0" w:color="auto"/>
          </w:divBdr>
        </w:div>
        <w:div w:id="709035900">
          <w:marLeft w:val="0"/>
          <w:marRight w:val="0"/>
          <w:marTop w:val="0"/>
          <w:marBottom w:val="0"/>
          <w:divBdr>
            <w:top w:val="none" w:sz="0" w:space="0" w:color="auto"/>
            <w:left w:val="none" w:sz="0" w:space="0" w:color="auto"/>
            <w:bottom w:val="none" w:sz="0" w:space="0" w:color="auto"/>
            <w:right w:val="none" w:sz="0" w:space="0" w:color="auto"/>
          </w:divBdr>
        </w:div>
        <w:div w:id="963583713">
          <w:marLeft w:val="0"/>
          <w:marRight w:val="0"/>
          <w:marTop w:val="0"/>
          <w:marBottom w:val="0"/>
          <w:divBdr>
            <w:top w:val="none" w:sz="0" w:space="0" w:color="auto"/>
            <w:left w:val="none" w:sz="0" w:space="0" w:color="auto"/>
            <w:bottom w:val="none" w:sz="0" w:space="0" w:color="auto"/>
            <w:right w:val="none" w:sz="0" w:space="0" w:color="auto"/>
          </w:divBdr>
        </w:div>
      </w:divsChild>
    </w:div>
    <w:div w:id="1034579743">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583830106">
      <w:bodyDiv w:val="1"/>
      <w:marLeft w:val="0"/>
      <w:marRight w:val="0"/>
      <w:marTop w:val="0"/>
      <w:marBottom w:val="0"/>
      <w:divBdr>
        <w:top w:val="none" w:sz="0" w:space="0" w:color="auto"/>
        <w:left w:val="none" w:sz="0" w:space="0" w:color="auto"/>
        <w:bottom w:val="none" w:sz="0" w:space="0" w:color="auto"/>
        <w:right w:val="none" w:sz="0" w:space="0" w:color="auto"/>
      </w:divBdr>
      <w:divsChild>
        <w:div w:id="1186363131">
          <w:marLeft w:val="0"/>
          <w:marRight w:val="0"/>
          <w:marTop w:val="0"/>
          <w:marBottom w:val="0"/>
          <w:divBdr>
            <w:top w:val="none" w:sz="0" w:space="0" w:color="auto"/>
            <w:left w:val="none" w:sz="0" w:space="0" w:color="auto"/>
            <w:bottom w:val="none" w:sz="0" w:space="0" w:color="auto"/>
            <w:right w:val="none" w:sz="0" w:space="0" w:color="auto"/>
          </w:divBdr>
        </w:div>
        <w:div w:id="395207278">
          <w:marLeft w:val="0"/>
          <w:marRight w:val="0"/>
          <w:marTop w:val="0"/>
          <w:marBottom w:val="0"/>
          <w:divBdr>
            <w:top w:val="none" w:sz="0" w:space="0" w:color="auto"/>
            <w:left w:val="none" w:sz="0" w:space="0" w:color="auto"/>
            <w:bottom w:val="none" w:sz="0" w:space="0" w:color="auto"/>
            <w:right w:val="none" w:sz="0" w:space="0" w:color="auto"/>
          </w:divBdr>
        </w:div>
        <w:div w:id="787552029">
          <w:marLeft w:val="0"/>
          <w:marRight w:val="0"/>
          <w:marTop w:val="0"/>
          <w:marBottom w:val="0"/>
          <w:divBdr>
            <w:top w:val="none" w:sz="0" w:space="0" w:color="auto"/>
            <w:left w:val="none" w:sz="0" w:space="0" w:color="auto"/>
            <w:bottom w:val="none" w:sz="0" w:space="0" w:color="auto"/>
            <w:right w:val="none" w:sz="0" w:space="0" w:color="auto"/>
          </w:divBdr>
        </w:div>
        <w:div w:id="1120686386">
          <w:marLeft w:val="0"/>
          <w:marRight w:val="0"/>
          <w:marTop w:val="0"/>
          <w:marBottom w:val="0"/>
          <w:divBdr>
            <w:top w:val="none" w:sz="0" w:space="0" w:color="auto"/>
            <w:left w:val="none" w:sz="0" w:space="0" w:color="auto"/>
            <w:bottom w:val="none" w:sz="0" w:space="0" w:color="auto"/>
            <w:right w:val="none" w:sz="0" w:space="0" w:color="auto"/>
          </w:divBdr>
        </w:div>
        <w:div w:id="2026788399">
          <w:marLeft w:val="0"/>
          <w:marRight w:val="0"/>
          <w:marTop w:val="0"/>
          <w:marBottom w:val="0"/>
          <w:divBdr>
            <w:top w:val="none" w:sz="0" w:space="0" w:color="auto"/>
            <w:left w:val="none" w:sz="0" w:space="0" w:color="auto"/>
            <w:bottom w:val="none" w:sz="0" w:space="0" w:color="auto"/>
            <w:right w:val="none" w:sz="0" w:space="0" w:color="auto"/>
          </w:divBdr>
        </w:div>
        <w:div w:id="2006082711">
          <w:marLeft w:val="0"/>
          <w:marRight w:val="0"/>
          <w:marTop w:val="0"/>
          <w:marBottom w:val="0"/>
          <w:divBdr>
            <w:top w:val="none" w:sz="0" w:space="0" w:color="auto"/>
            <w:left w:val="none" w:sz="0" w:space="0" w:color="auto"/>
            <w:bottom w:val="none" w:sz="0" w:space="0" w:color="auto"/>
            <w:right w:val="none" w:sz="0" w:space="0" w:color="auto"/>
          </w:divBdr>
        </w:div>
        <w:div w:id="145319570">
          <w:marLeft w:val="0"/>
          <w:marRight w:val="0"/>
          <w:marTop w:val="0"/>
          <w:marBottom w:val="0"/>
          <w:divBdr>
            <w:top w:val="none" w:sz="0" w:space="0" w:color="auto"/>
            <w:left w:val="none" w:sz="0" w:space="0" w:color="auto"/>
            <w:bottom w:val="none" w:sz="0" w:space="0" w:color="auto"/>
            <w:right w:val="none" w:sz="0" w:space="0" w:color="auto"/>
          </w:divBdr>
        </w:div>
        <w:div w:id="561015662">
          <w:marLeft w:val="0"/>
          <w:marRight w:val="0"/>
          <w:marTop w:val="0"/>
          <w:marBottom w:val="0"/>
          <w:divBdr>
            <w:top w:val="none" w:sz="0" w:space="0" w:color="auto"/>
            <w:left w:val="none" w:sz="0" w:space="0" w:color="auto"/>
            <w:bottom w:val="none" w:sz="0" w:space="0" w:color="auto"/>
            <w:right w:val="none" w:sz="0" w:space="0" w:color="auto"/>
          </w:divBdr>
        </w:div>
        <w:div w:id="223569494">
          <w:marLeft w:val="0"/>
          <w:marRight w:val="0"/>
          <w:marTop w:val="0"/>
          <w:marBottom w:val="0"/>
          <w:divBdr>
            <w:top w:val="none" w:sz="0" w:space="0" w:color="auto"/>
            <w:left w:val="none" w:sz="0" w:space="0" w:color="auto"/>
            <w:bottom w:val="none" w:sz="0" w:space="0" w:color="auto"/>
            <w:right w:val="none" w:sz="0" w:space="0" w:color="auto"/>
          </w:divBdr>
        </w:div>
        <w:div w:id="101649949">
          <w:marLeft w:val="0"/>
          <w:marRight w:val="0"/>
          <w:marTop w:val="0"/>
          <w:marBottom w:val="0"/>
          <w:divBdr>
            <w:top w:val="none" w:sz="0" w:space="0" w:color="auto"/>
            <w:left w:val="none" w:sz="0" w:space="0" w:color="auto"/>
            <w:bottom w:val="none" w:sz="0" w:space="0" w:color="auto"/>
            <w:right w:val="none" w:sz="0" w:space="0" w:color="auto"/>
          </w:divBdr>
        </w:div>
        <w:div w:id="2098362028">
          <w:marLeft w:val="0"/>
          <w:marRight w:val="0"/>
          <w:marTop w:val="0"/>
          <w:marBottom w:val="0"/>
          <w:divBdr>
            <w:top w:val="none" w:sz="0" w:space="0" w:color="auto"/>
            <w:left w:val="none" w:sz="0" w:space="0" w:color="auto"/>
            <w:bottom w:val="none" w:sz="0" w:space="0" w:color="auto"/>
            <w:right w:val="none" w:sz="0" w:space="0" w:color="auto"/>
          </w:divBdr>
        </w:div>
        <w:div w:id="1190603892">
          <w:marLeft w:val="0"/>
          <w:marRight w:val="0"/>
          <w:marTop w:val="0"/>
          <w:marBottom w:val="0"/>
          <w:divBdr>
            <w:top w:val="none" w:sz="0" w:space="0" w:color="auto"/>
            <w:left w:val="none" w:sz="0" w:space="0" w:color="auto"/>
            <w:bottom w:val="none" w:sz="0" w:space="0" w:color="auto"/>
            <w:right w:val="none" w:sz="0" w:space="0" w:color="auto"/>
          </w:divBdr>
        </w:div>
        <w:div w:id="107891369">
          <w:marLeft w:val="0"/>
          <w:marRight w:val="0"/>
          <w:marTop w:val="0"/>
          <w:marBottom w:val="0"/>
          <w:divBdr>
            <w:top w:val="none" w:sz="0" w:space="0" w:color="auto"/>
            <w:left w:val="none" w:sz="0" w:space="0" w:color="auto"/>
            <w:bottom w:val="none" w:sz="0" w:space="0" w:color="auto"/>
            <w:right w:val="none" w:sz="0" w:space="0" w:color="auto"/>
          </w:divBdr>
        </w:div>
        <w:div w:id="1404716324">
          <w:marLeft w:val="0"/>
          <w:marRight w:val="0"/>
          <w:marTop w:val="0"/>
          <w:marBottom w:val="0"/>
          <w:divBdr>
            <w:top w:val="none" w:sz="0" w:space="0" w:color="auto"/>
            <w:left w:val="none" w:sz="0" w:space="0" w:color="auto"/>
            <w:bottom w:val="none" w:sz="0" w:space="0" w:color="auto"/>
            <w:right w:val="none" w:sz="0" w:space="0" w:color="auto"/>
          </w:divBdr>
        </w:div>
        <w:div w:id="321936273">
          <w:marLeft w:val="0"/>
          <w:marRight w:val="0"/>
          <w:marTop w:val="0"/>
          <w:marBottom w:val="0"/>
          <w:divBdr>
            <w:top w:val="none" w:sz="0" w:space="0" w:color="auto"/>
            <w:left w:val="none" w:sz="0" w:space="0" w:color="auto"/>
            <w:bottom w:val="none" w:sz="0" w:space="0" w:color="auto"/>
            <w:right w:val="none" w:sz="0" w:space="0" w:color="auto"/>
          </w:divBdr>
        </w:div>
      </w:divsChild>
    </w:div>
    <w:div w:id="1884633828">
      <w:bodyDiv w:val="1"/>
      <w:marLeft w:val="0"/>
      <w:marRight w:val="0"/>
      <w:marTop w:val="0"/>
      <w:marBottom w:val="0"/>
      <w:divBdr>
        <w:top w:val="none" w:sz="0" w:space="0" w:color="auto"/>
        <w:left w:val="none" w:sz="0" w:space="0" w:color="auto"/>
        <w:bottom w:val="none" w:sz="0" w:space="0" w:color="auto"/>
        <w:right w:val="none" w:sz="0" w:space="0" w:color="auto"/>
      </w:divBdr>
      <w:divsChild>
        <w:div w:id="48114673">
          <w:marLeft w:val="0"/>
          <w:marRight w:val="0"/>
          <w:marTop w:val="0"/>
          <w:marBottom w:val="0"/>
          <w:divBdr>
            <w:top w:val="none" w:sz="0" w:space="0" w:color="auto"/>
            <w:left w:val="none" w:sz="0" w:space="0" w:color="auto"/>
            <w:bottom w:val="none" w:sz="0" w:space="0" w:color="auto"/>
            <w:right w:val="none" w:sz="0" w:space="0" w:color="auto"/>
          </w:divBdr>
        </w:div>
        <w:div w:id="1100415574">
          <w:marLeft w:val="0"/>
          <w:marRight w:val="0"/>
          <w:marTop w:val="0"/>
          <w:marBottom w:val="0"/>
          <w:divBdr>
            <w:top w:val="none" w:sz="0" w:space="0" w:color="auto"/>
            <w:left w:val="none" w:sz="0" w:space="0" w:color="auto"/>
            <w:bottom w:val="none" w:sz="0" w:space="0" w:color="auto"/>
            <w:right w:val="none" w:sz="0" w:space="0" w:color="auto"/>
          </w:divBdr>
        </w:div>
        <w:div w:id="830103763">
          <w:marLeft w:val="0"/>
          <w:marRight w:val="0"/>
          <w:marTop w:val="0"/>
          <w:marBottom w:val="0"/>
          <w:divBdr>
            <w:top w:val="none" w:sz="0" w:space="0" w:color="auto"/>
            <w:left w:val="none" w:sz="0" w:space="0" w:color="auto"/>
            <w:bottom w:val="none" w:sz="0" w:space="0" w:color="auto"/>
            <w:right w:val="none" w:sz="0" w:space="0" w:color="auto"/>
          </w:divBdr>
        </w:div>
        <w:div w:id="540442449">
          <w:marLeft w:val="0"/>
          <w:marRight w:val="0"/>
          <w:marTop w:val="0"/>
          <w:marBottom w:val="0"/>
          <w:divBdr>
            <w:top w:val="none" w:sz="0" w:space="0" w:color="auto"/>
            <w:left w:val="none" w:sz="0" w:space="0" w:color="auto"/>
            <w:bottom w:val="none" w:sz="0" w:space="0" w:color="auto"/>
            <w:right w:val="none" w:sz="0" w:space="0" w:color="auto"/>
          </w:divBdr>
        </w:div>
        <w:div w:id="1857890151">
          <w:marLeft w:val="0"/>
          <w:marRight w:val="0"/>
          <w:marTop w:val="0"/>
          <w:marBottom w:val="0"/>
          <w:divBdr>
            <w:top w:val="none" w:sz="0" w:space="0" w:color="auto"/>
            <w:left w:val="none" w:sz="0" w:space="0" w:color="auto"/>
            <w:bottom w:val="none" w:sz="0" w:space="0" w:color="auto"/>
            <w:right w:val="none" w:sz="0" w:space="0" w:color="auto"/>
          </w:divBdr>
        </w:div>
        <w:div w:id="777063904">
          <w:marLeft w:val="0"/>
          <w:marRight w:val="0"/>
          <w:marTop w:val="0"/>
          <w:marBottom w:val="0"/>
          <w:divBdr>
            <w:top w:val="none" w:sz="0" w:space="0" w:color="auto"/>
            <w:left w:val="none" w:sz="0" w:space="0" w:color="auto"/>
            <w:bottom w:val="none" w:sz="0" w:space="0" w:color="auto"/>
            <w:right w:val="none" w:sz="0" w:space="0" w:color="auto"/>
          </w:divBdr>
        </w:div>
        <w:div w:id="1552036091">
          <w:marLeft w:val="0"/>
          <w:marRight w:val="0"/>
          <w:marTop w:val="0"/>
          <w:marBottom w:val="0"/>
          <w:divBdr>
            <w:top w:val="none" w:sz="0" w:space="0" w:color="auto"/>
            <w:left w:val="none" w:sz="0" w:space="0" w:color="auto"/>
            <w:bottom w:val="none" w:sz="0" w:space="0" w:color="auto"/>
            <w:right w:val="none" w:sz="0" w:space="0" w:color="auto"/>
          </w:divBdr>
        </w:div>
        <w:div w:id="487745892">
          <w:marLeft w:val="0"/>
          <w:marRight w:val="0"/>
          <w:marTop w:val="0"/>
          <w:marBottom w:val="0"/>
          <w:divBdr>
            <w:top w:val="none" w:sz="0" w:space="0" w:color="auto"/>
            <w:left w:val="none" w:sz="0" w:space="0" w:color="auto"/>
            <w:bottom w:val="none" w:sz="0" w:space="0" w:color="auto"/>
            <w:right w:val="none" w:sz="0" w:space="0" w:color="auto"/>
          </w:divBdr>
        </w:div>
        <w:div w:id="1116949544">
          <w:marLeft w:val="0"/>
          <w:marRight w:val="0"/>
          <w:marTop w:val="0"/>
          <w:marBottom w:val="0"/>
          <w:divBdr>
            <w:top w:val="none" w:sz="0" w:space="0" w:color="auto"/>
            <w:left w:val="none" w:sz="0" w:space="0" w:color="auto"/>
            <w:bottom w:val="none" w:sz="0" w:space="0" w:color="auto"/>
            <w:right w:val="none" w:sz="0" w:space="0" w:color="auto"/>
          </w:divBdr>
        </w:div>
        <w:div w:id="1084303134">
          <w:marLeft w:val="0"/>
          <w:marRight w:val="0"/>
          <w:marTop w:val="0"/>
          <w:marBottom w:val="0"/>
          <w:divBdr>
            <w:top w:val="none" w:sz="0" w:space="0" w:color="auto"/>
            <w:left w:val="none" w:sz="0" w:space="0" w:color="auto"/>
            <w:bottom w:val="none" w:sz="0" w:space="0" w:color="auto"/>
            <w:right w:val="none" w:sz="0" w:space="0" w:color="auto"/>
          </w:divBdr>
        </w:div>
        <w:div w:id="859124539">
          <w:marLeft w:val="0"/>
          <w:marRight w:val="0"/>
          <w:marTop w:val="0"/>
          <w:marBottom w:val="0"/>
          <w:divBdr>
            <w:top w:val="none" w:sz="0" w:space="0" w:color="auto"/>
            <w:left w:val="none" w:sz="0" w:space="0" w:color="auto"/>
            <w:bottom w:val="none" w:sz="0" w:space="0" w:color="auto"/>
            <w:right w:val="none" w:sz="0" w:space="0" w:color="auto"/>
          </w:divBdr>
        </w:div>
        <w:div w:id="146289251">
          <w:marLeft w:val="0"/>
          <w:marRight w:val="0"/>
          <w:marTop w:val="0"/>
          <w:marBottom w:val="0"/>
          <w:divBdr>
            <w:top w:val="none" w:sz="0" w:space="0" w:color="auto"/>
            <w:left w:val="none" w:sz="0" w:space="0" w:color="auto"/>
            <w:bottom w:val="none" w:sz="0" w:space="0" w:color="auto"/>
            <w:right w:val="none" w:sz="0" w:space="0" w:color="auto"/>
          </w:divBdr>
        </w:div>
        <w:div w:id="98836880">
          <w:marLeft w:val="0"/>
          <w:marRight w:val="0"/>
          <w:marTop w:val="0"/>
          <w:marBottom w:val="0"/>
          <w:divBdr>
            <w:top w:val="none" w:sz="0" w:space="0" w:color="auto"/>
            <w:left w:val="none" w:sz="0" w:space="0" w:color="auto"/>
            <w:bottom w:val="none" w:sz="0" w:space="0" w:color="auto"/>
            <w:right w:val="none" w:sz="0" w:space="0" w:color="auto"/>
          </w:divBdr>
        </w:div>
        <w:div w:id="464275750">
          <w:marLeft w:val="0"/>
          <w:marRight w:val="0"/>
          <w:marTop w:val="0"/>
          <w:marBottom w:val="0"/>
          <w:divBdr>
            <w:top w:val="none" w:sz="0" w:space="0" w:color="auto"/>
            <w:left w:val="none" w:sz="0" w:space="0" w:color="auto"/>
            <w:bottom w:val="none" w:sz="0" w:space="0" w:color="auto"/>
            <w:right w:val="none" w:sz="0" w:space="0" w:color="auto"/>
          </w:divBdr>
        </w:div>
        <w:div w:id="1169564560">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facebook.com/RusEmbUS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amnestyusa.org/report-urgent-actions/" TargetMode="External"/><Relationship Id="rId17" Type="http://schemas.openxmlformats.org/officeDocument/2006/relationships/hyperlink" Target="mailto:rusembusa@mid.ru" TargetMode="External"/><Relationship Id="rId2" Type="http://schemas.openxmlformats.org/officeDocument/2006/relationships/customXml" Target="../customXml/item2.xml"/><Relationship Id="rId16" Type="http://schemas.openxmlformats.org/officeDocument/2006/relationships/hyperlink" Target="mailto:vp_uvo_aho@gvp.rsnet.ru" TargetMode="External"/><Relationship Id="rId20" Type="http://schemas.openxmlformats.org/officeDocument/2006/relationships/hyperlink" Target="https://www.amnesty.org/en/documents/eur46/1098/2019/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instagram.com/rusembusa/?hl=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IIndexNumber xmlns="b9e52a15-8fce-43d3-9ff2-f6bd6a140a3c">EUR 46/1098/2019</AIIndexNumber>
    <TaxCatchAll xmlns="b9e52a15-8fce-43d3-9ff2-f6bd6a140a3c">
      <Value>15</Value>
      <Value>13</Value>
      <Value>23</Value>
      <Value>21</Value>
      <Value>37</Value>
      <Value>222</Value>
      <Value>357</Value>
    </TaxCatchAll>
    <AIClass xmlns="b9e52a15-8fce-43d3-9ff2-f6bd6a140a3c">EUR</AIClass>
    <AIYear xmlns="b9e52a15-8fce-43d3-9ff2-f6bd6a140a3c">2019</AIYear>
    <AILanguageCode xmlns="b9e52a15-8fce-43d3-9ff2-f6bd6a140a3c">en</AILanguageCode>
    <AIAbstract xmlns="b9e52a15-8fce-43d3-9ff2-f6bd6a140a3c">On 12 November, a Russian military court found Crimean Tatar human rights defender Emir-Usein Kuku and his five co-defendants guilty of trumped-up charges. After a protracted unfair trial, they have been given prison sentences of between seven and 19 years in jail. Emir-Usein Kuku and his co-defendants are prisoners of conscience and they should be released immediately and unconditionally.</AIAbstract>
    <AINetwork xmlns="b9e52a15-8fce-43d3-9ff2-f6bd6a140a3c">UA</AINetwork>
    <AILanguage xmlns="b9e52a15-8fce-43d3-9ff2-f6bd6a140a3c">English</AILanguage>
    <AIPublishDate xmlns="b9e52a15-8fce-43d3-9ff2-f6bd6a140a3c">2019-11-13T00:00:00+00:00</AIPublishDate>
    <AISubclass xmlns="b9e52a15-8fce-43d3-9ff2-f6bd6a140a3c">46</AISubclass>
    <AISecurityClass xmlns="b9e52a15-8fce-43d3-9ff2-f6bd6a140a3c">Public</AISecurityClass>
    <AINetworkNumber xmlns="b9e52a15-8fce-43d3-9ff2-f6bd6a140a3c">126/19</AINetworkNumber>
    <AIUnpublished xmlns="b9e52a15-8fce-43d3-9ff2-f6bd6a140a3c">false</AIUnpublished>
    <AIWebFriendlyTitle xmlns="b9e52a15-8fce-43d3-9ff2-f6bd6a140a3c">Russian Federation/Ukraine: Further information: Lengthy jail terms for prisoners of conscience</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Russian Federation</TermName>
          <TermId xmlns="http://schemas.microsoft.com/office/infopath/2007/PartnerControls">500ce3c6-c9c7-48dc-b939-5c0a20543de9</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Prisoners of Conscience</TermName>
          <TermId xmlns="http://schemas.microsoft.com/office/infopath/2007/PartnerControls">84e01f28-f55b-4a98-a2bd-e607c8357cc5</TermId>
        </TermInfo>
        <TermInfo xmlns="http://schemas.microsoft.com/office/infopath/2007/PartnerControls">
          <TermName xmlns="http://schemas.microsoft.com/office/infopath/2007/PartnerControls">Censorship and Freedom of Expression</TermName>
          <TermId xmlns="http://schemas.microsoft.com/office/infopath/2007/PartnerControls">d16f990b-9c41-4672-a40e-63498332d072</TermId>
        </TermInfo>
        <TermInfo xmlns="http://schemas.microsoft.com/office/infopath/2007/PartnerControls">
          <TermName xmlns="http://schemas.microsoft.com/office/infopath/2007/PartnerControls">Unfair Trials</TermName>
          <TermId xmlns="http://schemas.microsoft.com/office/infopath/2007/PartnerControls">b8e8a9ca-c046-44cc-8aaa-407838104bbe</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dd07c6e893b72b9ef731316b749487ac">
  <xsd:schema xmlns:xsd="http://www.w3.org/2001/XMLSchema" xmlns:xs="http://www.w3.org/2001/XMLSchema" xmlns:p="http://schemas.microsoft.com/office/2006/metadata/properties" xmlns:ns2="b9e52a15-8fce-43d3-9ff2-f6bd6a140a3c" targetNamespace="http://schemas.microsoft.com/office/2006/metadata/properties" ma:root="true" ma:fieldsID="0c7ea5247f5a28aee39232a0c7f7d30d"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AAA4D-6A0F-49F3-B480-6D1F05E20D6A}">
  <ds:schemaRefs>
    <ds:schemaRef ds:uri="http://schemas.microsoft.com/sharepoint/events"/>
  </ds:schemaRefs>
</ds:datastoreItem>
</file>

<file path=customXml/itemProps2.xml><?xml version="1.0" encoding="utf-8"?>
<ds:datastoreItem xmlns:ds="http://schemas.openxmlformats.org/officeDocument/2006/customXml" ds:itemID="{DDCD7604-F6E2-491D-B624-5FCD1C271A10}">
  <ds:schemaRefs>
    <ds:schemaRef ds:uri="http://schemas.microsoft.com/sharepoint/v3/contenttype/forms"/>
  </ds:schemaRefs>
</ds:datastoreItem>
</file>

<file path=customXml/itemProps3.xml><?xml version="1.0" encoding="utf-8"?>
<ds:datastoreItem xmlns:ds="http://schemas.openxmlformats.org/officeDocument/2006/customXml" ds:itemID="{892FBA63-898E-4009-BBC1-DF1B2A091AF9}">
  <ds:schemaRef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b9e52a15-8fce-43d3-9ff2-f6bd6a140a3c"/>
    <ds:schemaRef ds:uri="http://purl.org/dc/dcmitype/"/>
  </ds:schemaRefs>
</ds:datastoreItem>
</file>

<file path=customXml/itemProps4.xml><?xml version="1.0" encoding="utf-8"?>
<ds:datastoreItem xmlns:ds="http://schemas.openxmlformats.org/officeDocument/2006/customXml" ds:itemID="{C27C30E6-B349-4092-BD1B-03C27499A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FD8821-3DD0-4067-A161-29EB7EF5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Russian Federation/Ukraine: Further information: Lengthy jail terms for prisoners of conscience</vt:lpstr>
    </vt:vector>
  </TitlesOfParts>
  <Company>Amnesty International</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Federation/Ukraine: Further information: Lengthy jail terms for prisoners of conscience</dc:title>
  <dc:creator>Nicky Millar</dc:creator>
  <cp:lastModifiedBy>Laura Galeano</cp:lastModifiedBy>
  <cp:revision>3</cp:revision>
  <cp:lastPrinted>2019-02-22T12:27:00Z</cp:lastPrinted>
  <dcterms:created xsi:type="dcterms:W3CDTF">2019-11-13T19:34:00Z</dcterms:created>
  <dcterms:modified xsi:type="dcterms:W3CDTF">2020-01-22T14:07:00Z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23;#Prisoners of Conscience|84e01f28-f55b-4a98-a2bd-e607c8357cc5;#21;#Censorship and Freedom of Expression|d16f990b-9c41-4672-a40e-63498332d072;#37;#Unfair Trials|b8e8a9ca-c046-44cc-8aaa-407838104bbe;#15;#Human Rights Defenders and Activists|03c4f92e-b388</vt:lpwstr>
  </property>
  <property fmtid="{D5CDD505-2E9C-101B-9397-08002B2CF9AE}" pid="8" name="AIRegional">
    <vt:lpwstr>222;#Russian Federation|500ce3c6-c9c7-48dc-b939-5c0a20543de9</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2811100</vt:r8>
  </property>
</Properties>
</file>