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1F5CEA" w:rsidRDefault="0034128A" w:rsidP="00FF56E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F5CEA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1F5CEA" w:rsidRDefault="005D2C37" w:rsidP="001F5CEA">
      <w:pPr>
        <w:pStyle w:val="Default"/>
        <w:ind w:left="-142"/>
        <w:rPr>
          <w:b/>
          <w:sz w:val="28"/>
          <w:szCs w:val="28"/>
        </w:rPr>
      </w:pPr>
    </w:p>
    <w:p w14:paraId="48ED1961" w14:textId="096D6DC0" w:rsidR="0034128A" w:rsidRPr="001F5CEA" w:rsidRDefault="00E80E86" w:rsidP="00FF56EC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1F5CEA">
        <w:rPr>
          <w:rFonts w:ascii="Arial" w:hAnsi="Arial" w:cs="Arial"/>
          <w:b/>
          <w:sz w:val="36"/>
          <w:lang w:eastAsia="es-MX"/>
        </w:rPr>
        <w:t>HUMAN RIGHTS DEFENDER AT RISK</w:t>
      </w:r>
    </w:p>
    <w:p w14:paraId="1078B276" w14:textId="79A522D2" w:rsidR="00D23D90" w:rsidRPr="001F5CEA" w:rsidRDefault="008D1E82" w:rsidP="00FF56EC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1F5CEA">
        <w:rPr>
          <w:rFonts w:ascii="Arial" w:hAnsi="Arial" w:cs="Arial"/>
          <w:b/>
          <w:sz w:val="22"/>
          <w:szCs w:val="22"/>
          <w:lang w:eastAsia="es-MX"/>
        </w:rPr>
        <w:t>O</w:t>
      </w:r>
      <w:r w:rsidR="00742ED0" w:rsidRPr="001F5CEA">
        <w:rPr>
          <w:rFonts w:ascii="Arial" w:hAnsi="Arial" w:cs="Arial"/>
          <w:b/>
          <w:sz w:val="22"/>
          <w:szCs w:val="22"/>
          <w:lang w:eastAsia="es-MX"/>
        </w:rPr>
        <w:t xml:space="preserve">n </w:t>
      </w:r>
      <w:r w:rsidRPr="001F5CEA">
        <w:rPr>
          <w:rFonts w:ascii="Arial" w:hAnsi="Arial" w:cs="Arial"/>
          <w:b/>
          <w:sz w:val="22"/>
          <w:szCs w:val="22"/>
          <w:lang w:eastAsia="es-MX"/>
        </w:rPr>
        <w:t xml:space="preserve">2 </w:t>
      </w:r>
      <w:r w:rsidR="00742ED0" w:rsidRPr="001F5CEA">
        <w:rPr>
          <w:rFonts w:ascii="Arial" w:hAnsi="Arial" w:cs="Arial"/>
          <w:b/>
          <w:sz w:val="22"/>
          <w:szCs w:val="22"/>
          <w:lang w:eastAsia="es-MX"/>
        </w:rPr>
        <w:t xml:space="preserve">October, </w:t>
      </w:r>
      <w:proofErr w:type="spellStart"/>
      <w:r w:rsidRPr="001F5CEA">
        <w:rPr>
          <w:rFonts w:ascii="Arial" w:hAnsi="Arial" w:cs="Arial"/>
          <w:b/>
          <w:sz w:val="22"/>
          <w:szCs w:val="22"/>
          <w:lang w:eastAsia="es-MX"/>
        </w:rPr>
        <w:t>neighbors</w:t>
      </w:r>
      <w:proofErr w:type="spellEnd"/>
      <w:r w:rsidRPr="001F5CEA">
        <w:rPr>
          <w:rFonts w:ascii="Arial" w:hAnsi="Arial" w:cs="Arial"/>
          <w:b/>
          <w:sz w:val="22"/>
          <w:szCs w:val="22"/>
          <w:lang w:eastAsia="es-MX"/>
        </w:rPr>
        <w:t xml:space="preserve"> informed</w:t>
      </w:r>
      <w:r w:rsidRPr="001F5CEA" w:rsidDel="008D1E82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742ED0" w:rsidRPr="001F5CEA">
        <w:rPr>
          <w:rFonts w:ascii="Arial" w:hAnsi="Arial" w:cs="Arial"/>
          <w:b/>
          <w:sz w:val="22"/>
          <w:szCs w:val="22"/>
          <w:lang w:eastAsia="es-MX"/>
        </w:rPr>
        <w:t>Luz Marina Arteaga</w:t>
      </w:r>
      <w:r w:rsidR="00AB42CA" w:rsidRPr="001F5CEA">
        <w:rPr>
          <w:rFonts w:ascii="Arial" w:hAnsi="Arial" w:cs="Arial"/>
          <w:b/>
          <w:sz w:val="22"/>
          <w:szCs w:val="22"/>
          <w:lang w:eastAsia="es-MX"/>
        </w:rPr>
        <w:t>,</w:t>
      </w:r>
      <w:r w:rsidR="00742ED0" w:rsidRPr="001F5CE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1F5CEA">
        <w:rPr>
          <w:rFonts w:ascii="Arial" w:hAnsi="Arial" w:cs="Arial"/>
          <w:b/>
          <w:sz w:val="22"/>
          <w:szCs w:val="22"/>
          <w:lang w:eastAsia="es-MX"/>
        </w:rPr>
        <w:t xml:space="preserve">a defender for the rights of </w:t>
      </w:r>
      <w:r w:rsidR="006A2978" w:rsidRPr="001F5CEA">
        <w:rPr>
          <w:rFonts w:ascii="Arial" w:hAnsi="Arial" w:cs="Arial"/>
          <w:b/>
          <w:sz w:val="22"/>
          <w:szCs w:val="22"/>
          <w:lang w:eastAsia="es-MX"/>
        </w:rPr>
        <w:t xml:space="preserve">rural </w:t>
      </w:r>
      <w:r w:rsidR="004E1A4F" w:rsidRPr="001F5CEA">
        <w:rPr>
          <w:rFonts w:ascii="Arial" w:hAnsi="Arial" w:cs="Arial"/>
          <w:b/>
          <w:sz w:val="22"/>
          <w:szCs w:val="22"/>
          <w:lang w:eastAsia="es-MX"/>
        </w:rPr>
        <w:t>communities</w:t>
      </w:r>
      <w:r w:rsidR="006A2978" w:rsidRPr="001F5CE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1F5CEA">
        <w:rPr>
          <w:rFonts w:ascii="Arial" w:hAnsi="Arial" w:cs="Arial"/>
          <w:b/>
          <w:sz w:val="22"/>
          <w:szCs w:val="22"/>
          <w:lang w:eastAsia="es-MX"/>
        </w:rPr>
        <w:t xml:space="preserve">in the </w:t>
      </w:r>
      <w:r w:rsidR="00AB42CA" w:rsidRPr="001F5CEA">
        <w:rPr>
          <w:rFonts w:ascii="Arial" w:hAnsi="Arial" w:cs="Arial"/>
          <w:b/>
          <w:sz w:val="22"/>
          <w:szCs w:val="22"/>
          <w:lang w:eastAsia="es-MX"/>
        </w:rPr>
        <w:t xml:space="preserve">Meta department, </w:t>
      </w:r>
      <w:r w:rsidRPr="001F5CEA">
        <w:rPr>
          <w:rFonts w:ascii="Arial" w:hAnsi="Arial" w:cs="Arial"/>
          <w:b/>
          <w:sz w:val="22"/>
          <w:szCs w:val="22"/>
          <w:lang w:eastAsia="es-MX"/>
        </w:rPr>
        <w:t xml:space="preserve">in </w:t>
      </w:r>
      <w:r w:rsidR="00AB42CA" w:rsidRPr="001F5CEA">
        <w:rPr>
          <w:rFonts w:ascii="Arial" w:hAnsi="Arial" w:cs="Arial"/>
          <w:b/>
          <w:sz w:val="22"/>
          <w:szCs w:val="22"/>
          <w:lang w:eastAsia="es-MX"/>
        </w:rPr>
        <w:t>c</w:t>
      </w:r>
      <w:r w:rsidR="00742ED0" w:rsidRPr="001F5CEA">
        <w:rPr>
          <w:rFonts w:ascii="Arial" w:hAnsi="Arial" w:cs="Arial"/>
          <w:b/>
          <w:sz w:val="22"/>
          <w:szCs w:val="22"/>
          <w:lang w:eastAsia="es-MX"/>
        </w:rPr>
        <w:t>entral Colombia</w:t>
      </w:r>
      <w:r w:rsidR="00AB42CA" w:rsidRPr="001F5CEA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742ED0" w:rsidRPr="001F5CEA">
        <w:rPr>
          <w:rFonts w:ascii="Arial" w:hAnsi="Arial" w:cs="Arial"/>
          <w:b/>
          <w:sz w:val="22"/>
          <w:szCs w:val="22"/>
          <w:lang w:eastAsia="es-MX"/>
        </w:rPr>
        <w:t>that her house is under continu</w:t>
      </w:r>
      <w:r w:rsidR="00AB42CA" w:rsidRPr="001F5CEA">
        <w:rPr>
          <w:rFonts w:ascii="Arial" w:hAnsi="Arial" w:cs="Arial"/>
          <w:b/>
          <w:sz w:val="22"/>
          <w:szCs w:val="22"/>
          <w:lang w:eastAsia="es-MX"/>
        </w:rPr>
        <w:t xml:space="preserve">ous </w:t>
      </w:r>
      <w:r w:rsidR="00742ED0" w:rsidRPr="001F5CEA">
        <w:rPr>
          <w:rFonts w:ascii="Arial" w:hAnsi="Arial" w:cs="Arial"/>
          <w:b/>
          <w:sz w:val="22"/>
          <w:szCs w:val="22"/>
          <w:lang w:eastAsia="es-MX"/>
        </w:rPr>
        <w:t xml:space="preserve">surveillance </w:t>
      </w:r>
      <w:r w:rsidR="001F5CEA">
        <w:rPr>
          <w:rFonts w:ascii="Arial" w:hAnsi="Arial" w:cs="Arial"/>
          <w:b/>
          <w:sz w:val="22"/>
          <w:szCs w:val="22"/>
          <w:lang w:eastAsia="es-MX"/>
        </w:rPr>
        <w:t>by</w:t>
      </w:r>
      <w:r w:rsidR="00742ED0" w:rsidRPr="001F5CEA">
        <w:rPr>
          <w:rFonts w:ascii="Arial" w:hAnsi="Arial" w:cs="Arial"/>
          <w:b/>
          <w:sz w:val="22"/>
          <w:szCs w:val="22"/>
          <w:lang w:eastAsia="es-MX"/>
        </w:rPr>
        <w:t xml:space="preserve"> unknown men</w:t>
      </w:r>
      <w:r w:rsidR="00AB42CA" w:rsidRPr="001F5CEA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A67FEB" w:rsidRPr="001F5CEA">
        <w:rPr>
          <w:rFonts w:ascii="Arial" w:hAnsi="Arial" w:cs="Arial"/>
          <w:b/>
          <w:sz w:val="22"/>
          <w:szCs w:val="22"/>
          <w:lang w:eastAsia="es-MX"/>
        </w:rPr>
        <w:t xml:space="preserve">Luz Marina was forced to leave her home 7 months ago due to </w:t>
      </w:r>
      <w:r w:rsidR="00547DB2" w:rsidRPr="001F5CEA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A67FEB" w:rsidRPr="001F5CEA">
        <w:rPr>
          <w:rFonts w:ascii="Arial" w:hAnsi="Arial" w:cs="Arial"/>
          <w:b/>
          <w:sz w:val="22"/>
          <w:szCs w:val="22"/>
          <w:lang w:eastAsia="es-MX"/>
        </w:rPr>
        <w:t xml:space="preserve">death threat </w:t>
      </w:r>
      <w:r w:rsidR="00B17AB8" w:rsidRPr="001F5CEA">
        <w:rPr>
          <w:rFonts w:ascii="Arial" w:hAnsi="Arial" w:cs="Arial"/>
          <w:b/>
          <w:sz w:val="22"/>
          <w:szCs w:val="22"/>
          <w:lang w:eastAsia="es-MX"/>
        </w:rPr>
        <w:t>received from</w:t>
      </w:r>
      <w:r w:rsidRPr="001F5CE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67FEB" w:rsidRPr="001F5CEA">
        <w:rPr>
          <w:rFonts w:ascii="Arial" w:hAnsi="Arial" w:cs="Arial"/>
          <w:b/>
          <w:sz w:val="22"/>
          <w:szCs w:val="22"/>
          <w:lang w:eastAsia="es-MX"/>
        </w:rPr>
        <w:t>the “</w:t>
      </w:r>
      <w:proofErr w:type="spellStart"/>
      <w:r w:rsidR="00A67FEB" w:rsidRPr="001F5CEA">
        <w:rPr>
          <w:rFonts w:ascii="Arial" w:hAnsi="Arial" w:cs="Arial"/>
          <w:b/>
          <w:sz w:val="22"/>
          <w:szCs w:val="22"/>
          <w:lang w:eastAsia="es-MX"/>
        </w:rPr>
        <w:t>Rastrojo</w:t>
      </w:r>
      <w:proofErr w:type="spellEnd"/>
      <w:r w:rsidR="00A67FEB" w:rsidRPr="001F5CEA">
        <w:rPr>
          <w:rFonts w:ascii="Arial" w:hAnsi="Arial" w:cs="Arial"/>
          <w:b/>
          <w:sz w:val="22"/>
          <w:szCs w:val="22"/>
          <w:lang w:eastAsia="es-MX"/>
        </w:rPr>
        <w:t xml:space="preserve">” paramilitary group. </w:t>
      </w:r>
      <w:r w:rsidR="004E1825" w:rsidRPr="001F5CEA">
        <w:rPr>
          <w:rFonts w:ascii="Arial" w:hAnsi="Arial" w:cs="Arial"/>
          <w:b/>
          <w:sz w:val="22"/>
          <w:szCs w:val="22"/>
          <w:lang w:eastAsia="es-MX"/>
        </w:rPr>
        <w:t>On 20 April</w:t>
      </w:r>
      <w:r w:rsidR="004E1A4F" w:rsidRPr="001F5CE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D7AC3" w:rsidRPr="001F5CEA">
        <w:rPr>
          <w:rFonts w:ascii="Arial" w:hAnsi="Arial" w:cs="Arial"/>
          <w:b/>
          <w:sz w:val="22"/>
          <w:szCs w:val="22"/>
          <w:lang w:eastAsia="es-MX"/>
        </w:rPr>
        <w:t>2019</w:t>
      </w:r>
      <w:r w:rsidR="001334E4" w:rsidRPr="001F5CEA">
        <w:rPr>
          <w:rFonts w:ascii="Arial" w:hAnsi="Arial" w:cs="Arial"/>
          <w:b/>
          <w:sz w:val="22"/>
          <w:szCs w:val="22"/>
          <w:lang w:eastAsia="es-MX"/>
        </w:rPr>
        <w:t>,</w:t>
      </w:r>
      <w:r w:rsidR="004E1825" w:rsidRPr="001F5CEA">
        <w:rPr>
          <w:rFonts w:ascii="Arial" w:hAnsi="Arial" w:cs="Arial"/>
          <w:b/>
          <w:sz w:val="22"/>
          <w:szCs w:val="22"/>
          <w:lang w:eastAsia="es-MX"/>
        </w:rPr>
        <w:t xml:space="preserve"> she requested protection from the National Protection Unit (UNP) but </w:t>
      </w:r>
      <w:r w:rsidR="004E1A4F" w:rsidRPr="001F5CEA">
        <w:rPr>
          <w:rFonts w:ascii="Arial" w:hAnsi="Arial" w:cs="Arial"/>
          <w:b/>
          <w:sz w:val="22"/>
          <w:szCs w:val="22"/>
          <w:lang w:eastAsia="es-MX"/>
        </w:rPr>
        <w:t xml:space="preserve">is </w:t>
      </w:r>
      <w:r w:rsidR="004E1825" w:rsidRPr="001F5CEA">
        <w:rPr>
          <w:rFonts w:ascii="Arial" w:hAnsi="Arial" w:cs="Arial"/>
          <w:b/>
          <w:sz w:val="22"/>
          <w:szCs w:val="22"/>
          <w:lang w:eastAsia="es-MX"/>
        </w:rPr>
        <w:t>yet</w:t>
      </w:r>
      <w:r w:rsidR="004E1A4F" w:rsidRPr="001F5CEA">
        <w:rPr>
          <w:rFonts w:ascii="Arial" w:hAnsi="Arial" w:cs="Arial"/>
          <w:b/>
          <w:sz w:val="22"/>
          <w:szCs w:val="22"/>
          <w:lang w:eastAsia="es-MX"/>
        </w:rPr>
        <w:t xml:space="preserve"> to receive it</w:t>
      </w:r>
      <w:r w:rsidR="004E1825" w:rsidRPr="001F5CEA">
        <w:rPr>
          <w:rFonts w:ascii="Arial" w:hAnsi="Arial" w:cs="Arial"/>
          <w:b/>
          <w:sz w:val="22"/>
          <w:szCs w:val="22"/>
          <w:lang w:eastAsia="es-MX"/>
        </w:rPr>
        <w:t xml:space="preserve">. She would like to return home but fears for her life due to the recent events. </w:t>
      </w:r>
      <w:r w:rsidR="003F08DA" w:rsidRPr="001F5CEA">
        <w:rPr>
          <w:rFonts w:ascii="Arial" w:hAnsi="Arial" w:cs="Arial"/>
          <w:b/>
          <w:sz w:val="22"/>
          <w:szCs w:val="22"/>
          <w:lang w:eastAsia="es-MX"/>
        </w:rPr>
        <w:t xml:space="preserve">We </w:t>
      </w:r>
      <w:r w:rsidR="00341055" w:rsidRPr="001F5CEA">
        <w:rPr>
          <w:rFonts w:ascii="Arial" w:hAnsi="Arial" w:cs="Arial"/>
          <w:b/>
          <w:sz w:val="22"/>
          <w:szCs w:val="22"/>
          <w:lang w:eastAsia="es-MX"/>
        </w:rPr>
        <w:t xml:space="preserve">urge the </w:t>
      </w:r>
      <w:r w:rsidR="004E1A4F" w:rsidRPr="001F5CEA">
        <w:rPr>
          <w:rFonts w:ascii="Arial" w:hAnsi="Arial" w:cs="Arial"/>
          <w:b/>
          <w:sz w:val="22"/>
          <w:szCs w:val="22"/>
          <w:lang w:eastAsia="es-MX"/>
        </w:rPr>
        <w:t xml:space="preserve">UNP </w:t>
      </w:r>
      <w:r w:rsidR="00341055" w:rsidRPr="001F5CEA">
        <w:rPr>
          <w:rFonts w:ascii="Arial" w:hAnsi="Arial" w:cs="Arial"/>
          <w:b/>
          <w:sz w:val="22"/>
          <w:szCs w:val="22"/>
          <w:lang w:eastAsia="es-MX"/>
        </w:rPr>
        <w:t xml:space="preserve">to grant protection measures </w:t>
      </w:r>
      <w:r w:rsidR="004E1825" w:rsidRPr="001F5CEA">
        <w:rPr>
          <w:rFonts w:ascii="Arial" w:hAnsi="Arial" w:cs="Arial"/>
          <w:b/>
          <w:sz w:val="22"/>
          <w:szCs w:val="22"/>
          <w:lang w:eastAsia="es-MX"/>
        </w:rPr>
        <w:t xml:space="preserve">to </w:t>
      </w:r>
      <w:r w:rsidR="00341055" w:rsidRPr="001F5CEA">
        <w:rPr>
          <w:rFonts w:ascii="Arial" w:hAnsi="Arial" w:cs="Arial"/>
          <w:b/>
          <w:sz w:val="22"/>
          <w:szCs w:val="22"/>
          <w:lang w:eastAsia="es-MX"/>
        </w:rPr>
        <w:t>Luz Marina</w:t>
      </w:r>
      <w:r w:rsidR="004E1825" w:rsidRPr="001F5CEA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="00AB42CA" w:rsidRPr="001F5CEA">
        <w:rPr>
          <w:rFonts w:ascii="Arial" w:hAnsi="Arial" w:cs="Arial"/>
          <w:b/>
          <w:sz w:val="22"/>
          <w:szCs w:val="22"/>
          <w:lang w:eastAsia="es-MX"/>
        </w:rPr>
        <w:t xml:space="preserve">ensure her safety if </w:t>
      </w:r>
      <w:r w:rsidR="00A67FEB" w:rsidRPr="001F5CEA">
        <w:rPr>
          <w:rFonts w:ascii="Arial" w:hAnsi="Arial" w:cs="Arial"/>
          <w:b/>
          <w:sz w:val="22"/>
          <w:szCs w:val="22"/>
          <w:lang w:eastAsia="es-MX"/>
        </w:rPr>
        <w:t xml:space="preserve">she </w:t>
      </w:r>
      <w:r w:rsidR="00AB42CA" w:rsidRPr="001F5CEA">
        <w:rPr>
          <w:rFonts w:ascii="Arial" w:hAnsi="Arial" w:cs="Arial"/>
          <w:b/>
          <w:sz w:val="22"/>
          <w:szCs w:val="22"/>
          <w:lang w:eastAsia="es-MX"/>
        </w:rPr>
        <w:t>returns home.</w:t>
      </w:r>
    </w:p>
    <w:p w14:paraId="5217CC85" w14:textId="164CD321" w:rsidR="005D2C37" w:rsidRPr="001F5CEA" w:rsidRDefault="00EB001C" w:rsidP="001F5CEA">
      <w:pPr>
        <w:tabs>
          <w:tab w:val="left" w:pos="3240"/>
        </w:tabs>
        <w:spacing w:after="0" w:line="240" w:lineRule="auto"/>
        <w:ind w:left="-142"/>
        <w:rPr>
          <w:rFonts w:ascii="Arial" w:hAnsi="Arial" w:cs="Arial"/>
          <w:b/>
          <w:lang w:eastAsia="es-MX"/>
        </w:rPr>
      </w:pPr>
      <w:r w:rsidRPr="001F5CEA">
        <w:rPr>
          <w:rFonts w:ascii="Arial" w:hAnsi="Arial" w:cs="Arial"/>
          <w:b/>
          <w:lang w:eastAsia="es-MX"/>
        </w:rPr>
        <w:tab/>
      </w:r>
    </w:p>
    <w:p w14:paraId="708B0E3E" w14:textId="77777777" w:rsidR="001F5CEA" w:rsidRPr="0007751F" w:rsidRDefault="001F5CEA" w:rsidP="001F5CE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21AE5EDB" w14:textId="77777777" w:rsidR="001F5CEA" w:rsidRPr="004D1533" w:rsidRDefault="001F5CEA" w:rsidP="001F5CE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7B8225D0" w14:textId="77777777" w:rsidR="001F5CEA" w:rsidRDefault="001F5CEA" w:rsidP="001F5CE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142.19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091F4CF" w14:textId="2AD2FEB5" w:rsidR="005D2C37" w:rsidRPr="001F5CEA" w:rsidRDefault="005D2C37" w:rsidP="001F5CEA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5C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0D02B4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8DF72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18AFFAFE" w14:textId="77777777" w:rsidR="001F5CEA" w:rsidRDefault="001F5CEA" w:rsidP="001F5CEA">
      <w:pPr>
        <w:spacing w:after="0" w:line="240" w:lineRule="auto"/>
        <w:rPr>
          <w:rFonts w:ascii="Arial" w:hAnsi="Arial" w:cs="Arial"/>
          <w:color w:val="auto"/>
          <w:szCs w:val="18"/>
          <w:bdr w:val="none" w:sz="0" w:space="0" w:color="auto" w:frame="1"/>
          <w:shd w:val="clear" w:color="auto" w:fill="FFFFFF"/>
          <w:lang w:val="es-PE"/>
        </w:rPr>
        <w:sectPr w:rsidR="001F5CEA" w:rsidSect="001F5CEA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2FC170D3" w14:textId="42823820" w:rsidR="00341055" w:rsidRPr="001F5CEA" w:rsidRDefault="00A67FEB" w:rsidP="001F5CEA">
      <w:pPr>
        <w:spacing w:after="0" w:line="240" w:lineRule="auto"/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</w:pPr>
      <w:r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 xml:space="preserve">Mr. </w:t>
      </w:r>
      <w:r w:rsidR="00341055"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>P</w:t>
      </w:r>
      <w:r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 xml:space="preserve">ablo </w:t>
      </w:r>
      <w:proofErr w:type="spellStart"/>
      <w:r w:rsidR="00341055"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>E</w:t>
      </w:r>
      <w:r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>lias</w:t>
      </w:r>
      <w:proofErr w:type="spellEnd"/>
      <w:r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 xml:space="preserve"> </w:t>
      </w:r>
      <w:proofErr w:type="spellStart"/>
      <w:r w:rsidR="00341055"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>G</w:t>
      </w:r>
      <w:r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>onzalez</w:t>
      </w:r>
      <w:proofErr w:type="spellEnd"/>
      <w:r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 xml:space="preserve"> </w:t>
      </w:r>
      <w:proofErr w:type="spellStart"/>
      <w:r w:rsidR="00341055"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>M</w:t>
      </w:r>
      <w:r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>ongui</w:t>
      </w:r>
      <w:proofErr w:type="spellEnd"/>
      <w:r w:rsidR="00341055" w:rsidRPr="001F5CEA">
        <w:rPr>
          <w:rFonts w:ascii="Arial" w:hAnsi="Arial" w:cs="Arial"/>
          <w:b/>
          <w:color w:val="auto"/>
          <w:szCs w:val="18"/>
          <w:bdr w:val="none" w:sz="0" w:space="0" w:color="auto" w:frame="1"/>
          <w:shd w:val="clear" w:color="auto" w:fill="FFFFFF"/>
          <w:lang w:val="es-PE"/>
        </w:rPr>
        <w:t> </w:t>
      </w:r>
    </w:p>
    <w:p w14:paraId="2B1229FE" w14:textId="6CB3DA32" w:rsidR="00341055" w:rsidRPr="001F5CEA" w:rsidRDefault="00A67FEB" w:rsidP="001F5CEA">
      <w:pPr>
        <w:spacing w:after="0" w:line="240" w:lineRule="auto"/>
        <w:rPr>
          <w:rFonts w:ascii="Arial" w:hAnsi="Arial" w:cs="Arial"/>
          <w:color w:val="auto"/>
          <w:szCs w:val="18"/>
          <w:bdr w:val="none" w:sz="0" w:space="0" w:color="auto" w:frame="1"/>
          <w:shd w:val="clear" w:color="auto" w:fill="FFFFFF"/>
          <w:lang w:val="es-ES"/>
        </w:rPr>
      </w:pPr>
      <w:r w:rsidRPr="001F5CEA">
        <w:rPr>
          <w:rFonts w:ascii="Arial" w:hAnsi="Arial" w:cs="Arial"/>
          <w:color w:val="auto"/>
          <w:szCs w:val="18"/>
          <w:bdr w:val="none" w:sz="0" w:space="0" w:color="auto" w:frame="1"/>
          <w:shd w:val="clear" w:color="auto" w:fill="FFFFFF"/>
          <w:lang w:val="es-ES"/>
        </w:rPr>
        <w:t xml:space="preserve">UNP </w:t>
      </w:r>
      <w:proofErr w:type="gramStart"/>
      <w:r w:rsidR="00341055" w:rsidRPr="001F5CEA">
        <w:rPr>
          <w:rFonts w:ascii="Arial" w:hAnsi="Arial" w:cs="Arial"/>
          <w:color w:val="auto"/>
          <w:szCs w:val="18"/>
          <w:bdr w:val="none" w:sz="0" w:space="0" w:color="auto" w:frame="1"/>
          <w:shd w:val="clear" w:color="auto" w:fill="FFFFFF"/>
          <w:lang w:val="es-ES"/>
        </w:rPr>
        <w:t>Director</w:t>
      </w:r>
      <w:proofErr w:type="gramEnd"/>
      <w:r w:rsidR="00341055" w:rsidRPr="001F5CEA">
        <w:rPr>
          <w:rFonts w:ascii="Arial" w:hAnsi="Arial" w:cs="Arial"/>
          <w:color w:val="auto"/>
          <w:szCs w:val="18"/>
          <w:bdr w:val="none" w:sz="0" w:space="0" w:color="auto" w:frame="1"/>
          <w:shd w:val="clear" w:color="auto" w:fill="FFFFFF"/>
          <w:lang w:val="es-ES"/>
        </w:rPr>
        <w:t xml:space="preserve"> </w:t>
      </w:r>
    </w:p>
    <w:p w14:paraId="6A232D50" w14:textId="77777777" w:rsidR="001F5CEA" w:rsidRPr="001F5CEA" w:rsidRDefault="00341055" w:rsidP="001F5CEA">
      <w:pPr>
        <w:widowControl/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Cs w:val="18"/>
          <w:bdr w:val="none" w:sz="0" w:space="0" w:color="auto" w:frame="1"/>
          <w:lang w:val="es-PE" w:eastAsia="es-PE"/>
        </w:rPr>
      </w:pPr>
      <w:r w:rsidRPr="001F5CEA">
        <w:rPr>
          <w:rFonts w:ascii="Arial" w:eastAsia="Times New Roman" w:hAnsi="Arial" w:cs="Arial"/>
          <w:color w:val="auto"/>
          <w:szCs w:val="18"/>
          <w:bdr w:val="none" w:sz="0" w:space="0" w:color="auto" w:frame="1"/>
          <w:lang w:val="es-PE" w:eastAsia="es-PE"/>
        </w:rPr>
        <w:t>Carrera 63 # 14 – 97</w:t>
      </w:r>
    </w:p>
    <w:p w14:paraId="7EC63832" w14:textId="77777777" w:rsidR="001F5CEA" w:rsidRPr="001F5CEA" w:rsidRDefault="00341055" w:rsidP="001F5CEA">
      <w:pPr>
        <w:widowControl/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Cs w:val="18"/>
          <w:bdr w:val="none" w:sz="0" w:space="0" w:color="auto" w:frame="1"/>
          <w:lang w:val="es-PE" w:eastAsia="es-PE"/>
        </w:rPr>
      </w:pPr>
      <w:r w:rsidRPr="001F5CEA">
        <w:rPr>
          <w:rFonts w:ascii="Arial" w:eastAsia="Times New Roman" w:hAnsi="Arial" w:cs="Arial"/>
          <w:color w:val="auto"/>
          <w:szCs w:val="18"/>
          <w:bdr w:val="none" w:sz="0" w:space="0" w:color="auto" w:frame="1"/>
          <w:lang w:val="es-PE" w:eastAsia="es-PE"/>
        </w:rPr>
        <w:t>Primer Piso Puente Aranda</w:t>
      </w:r>
    </w:p>
    <w:p w14:paraId="3BC5C2D1" w14:textId="25B92035" w:rsidR="00341055" w:rsidRPr="001F5CEA" w:rsidRDefault="00341055" w:rsidP="001F5CEA">
      <w:pPr>
        <w:widowControl/>
        <w:shd w:val="clear" w:color="auto" w:fill="FFFFFF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auto"/>
          <w:szCs w:val="18"/>
          <w:bdr w:val="none" w:sz="0" w:space="0" w:color="auto" w:frame="1"/>
          <w:lang w:val="es-PE" w:eastAsia="es-PE"/>
        </w:rPr>
      </w:pPr>
      <w:r w:rsidRPr="001F5CEA">
        <w:rPr>
          <w:rFonts w:ascii="Arial" w:eastAsia="Times New Roman" w:hAnsi="Arial" w:cs="Arial"/>
          <w:color w:val="auto"/>
          <w:szCs w:val="18"/>
          <w:bdr w:val="none" w:sz="0" w:space="0" w:color="auto" w:frame="1"/>
          <w:lang w:val="es-PE" w:eastAsia="es-PE"/>
        </w:rPr>
        <w:t>Bogotá D.C., Colombia</w:t>
      </w:r>
    </w:p>
    <w:p w14:paraId="03AAD759" w14:textId="403AA607" w:rsidR="007E2DF8" w:rsidRPr="001F5CEA" w:rsidRDefault="001F5CEA" w:rsidP="001F5CEA">
      <w:pPr>
        <w:spacing w:after="0" w:line="240" w:lineRule="auto"/>
        <w:rPr>
          <w:rFonts w:ascii="Arial" w:hAnsi="Arial" w:cs="Arial"/>
          <w:color w:val="auto"/>
          <w:szCs w:val="18"/>
          <w:bdr w:val="none" w:sz="0" w:space="0" w:color="auto" w:frame="1"/>
          <w:shd w:val="clear" w:color="auto" w:fill="FFFFFF"/>
          <w:lang w:val="es-ES"/>
        </w:rPr>
      </w:pPr>
      <w:r w:rsidRPr="001F5CEA">
        <w:rPr>
          <w:rFonts w:ascii="Arial" w:hAnsi="Arial" w:cs="Arial"/>
          <w:color w:val="auto"/>
          <w:szCs w:val="18"/>
          <w:bdr w:val="none" w:sz="0" w:space="0" w:color="auto" w:frame="1"/>
          <w:shd w:val="clear" w:color="auto" w:fill="FFFFFF"/>
          <w:lang w:val="es-ES"/>
        </w:rPr>
        <w:t>E</w:t>
      </w:r>
      <w:r w:rsidR="007E2DF8" w:rsidRPr="001F5CEA">
        <w:rPr>
          <w:rFonts w:ascii="Arial" w:hAnsi="Arial" w:cs="Arial"/>
          <w:color w:val="auto"/>
          <w:szCs w:val="18"/>
          <w:bdr w:val="none" w:sz="0" w:space="0" w:color="auto" w:frame="1"/>
          <w:shd w:val="clear" w:color="auto" w:fill="FFFFFF"/>
          <w:lang w:val="es-ES"/>
        </w:rPr>
        <w:t xml:space="preserve">mail: </w:t>
      </w:r>
      <w:hyperlink r:id="rId15" w:history="1">
        <w:r w:rsidRPr="001F5CEA">
          <w:rPr>
            <w:rStyle w:val="Hyperlink"/>
            <w:rFonts w:ascii="Arial" w:hAnsi="Arial" w:cs="Arial"/>
            <w:szCs w:val="18"/>
            <w:bdr w:val="none" w:sz="0" w:space="0" w:color="auto" w:frame="1"/>
            <w:shd w:val="clear" w:color="auto" w:fill="FFFFFF"/>
            <w:lang w:val="es-ES"/>
          </w:rPr>
          <w:t>paegon1@gmail.com</w:t>
        </w:r>
      </w:hyperlink>
    </w:p>
    <w:p w14:paraId="76501DC1" w14:textId="25002699" w:rsidR="001F5CEA" w:rsidRPr="001F5CEA" w:rsidRDefault="001F5CEA" w:rsidP="001F5CEA">
      <w:pPr>
        <w:spacing w:after="0" w:line="240" w:lineRule="auto"/>
        <w:ind w:left="-142"/>
        <w:rPr>
          <w:rFonts w:ascii="Arial" w:hAnsi="Arial" w:cs="Arial"/>
          <w:color w:val="auto"/>
          <w:szCs w:val="18"/>
          <w:bdr w:val="none" w:sz="0" w:space="0" w:color="auto" w:frame="1"/>
          <w:shd w:val="clear" w:color="auto" w:fill="FFFFFF"/>
          <w:lang w:val="es-ES"/>
        </w:rPr>
      </w:pPr>
    </w:p>
    <w:p w14:paraId="4EA15AAC" w14:textId="77777777" w:rsidR="001F5CEA" w:rsidRDefault="001F5CEA" w:rsidP="002B1E06">
      <w:pPr>
        <w:pStyle w:val="PlainText"/>
        <w:rPr>
          <w:rFonts w:ascii="Arial" w:hAnsi="Arial" w:cs="Arial"/>
          <w:sz w:val="18"/>
          <w:szCs w:val="18"/>
        </w:rPr>
      </w:pPr>
    </w:p>
    <w:p w14:paraId="4B67A965" w14:textId="5FE0D03B" w:rsidR="001F5CEA" w:rsidRPr="001F5CEA" w:rsidRDefault="001F5CEA" w:rsidP="002B1E06">
      <w:pPr>
        <w:pStyle w:val="PlainText"/>
        <w:rPr>
          <w:rFonts w:ascii="Arial" w:hAnsi="Arial" w:cs="Arial"/>
          <w:b/>
          <w:sz w:val="18"/>
          <w:szCs w:val="18"/>
        </w:rPr>
      </w:pPr>
      <w:r w:rsidRPr="001F5CEA">
        <w:rPr>
          <w:rFonts w:ascii="Arial" w:hAnsi="Arial" w:cs="Arial"/>
          <w:b/>
          <w:sz w:val="18"/>
          <w:szCs w:val="18"/>
        </w:rPr>
        <w:t>Ambassador Francisco Santos</w:t>
      </w:r>
    </w:p>
    <w:p w14:paraId="62DA6D98" w14:textId="77777777" w:rsidR="001F5CEA" w:rsidRPr="001F5CEA" w:rsidRDefault="001F5CEA" w:rsidP="002B1E06">
      <w:pPr>
        <w:pStyle w:val="PlainText"/>
        <w:rPr>
          <w:rFonts w:ascii="Arial" w:hAnsi="Arial" w:cs="Arial"/>
          <w:sz w:val="18"/>
          <w:szCs w:val="18"/>
        </w:rPr>
      </w:pPr>
      <w:r w:rsidRPr="001F5CEA">
        <w:rPr>
          <w:rFonts w:ascii="Arial" w:hAnsi="Arial" w:cs="Arial"/>
          <w:sz w:val="18"/>
          <w:szCs w:val="18"/>
        </w:rPr>
        <w:t>Embassy of Colombia</w:t>
      </w:r>
    </w:p>
    <w:p w14:paraId="70AB3B41" w14:textId="77777777" w:rsidR="001F5CEA" w:rsidRPr="001F5CEA" w:rsidRDefault="001F5CEA" w:rsidP="002B1E06">
      <w:pPr>
        <w:pStyle w:val="PlainText"/>
        <w:rPr>
          <w:rFonts w:ascii="Arial" w:hAnsi="Arial" w:cs="Arial"/>
          <w:sz w:val="18"/>
          <w:szCs w:val="18"/>
        </w:rPr>
      </w:pPr>
      <w:r w:rsidRPr="001F5CEA">
        <w:rPr>
          <w:rFonts w:ascii="Arial" w:hAnsi="Arial" w:cs="Arial"/>
          <w:sz w:val="18"/>
          <w:szCs w:val="18"/>
        </w:rPr>
        <w:t>1724 Massachusetts Ave NW, Washington DC 20036</w:t>
      </w:r>
    </w:p>
    <w:p w14:paraId="740D210D" w14:textId="77777777" w:rsidR="001F5CEA" w:rsidRPr="001F5CEA" w:rsidRDefault="001F5CEA" w:rsidP="002B1E06">
      <w:pPr>
        <w:pStyle w:val="PlainText"/>
        <w:rPr>
          <w:rFonts w:ascii="Arial" w:hAnsi="Arial" w:cs="Arial"/>
          <w:sz w:val="18"/>
          <w:szCs w:val="18"/>
        </w:rPr>
      </w:pPr>
      <w:r w:rsidRPr="001F5CEA">
        <w:rPr>
          <w:rFonts w:ascii="Arial" w:hAnsi="Arial" w:cs="Arial"/>
          <w:sz w:val="18"/>
          <w:szCs w:val="18"/>
        </w:rPr>
        <w:t>Phone: 202 387 8338</w:t>
      </w:r>
    </w:p>
    <w:p w14:paraId="36B9D40D" w14:textId="721D2926" w:rsidR="001F5CEA" w:rsidRPr="001F5CEA" w:rsidRDefault="001F5CEA" w:rsidP="002B1E06">
      <w:pPr>
        <w:pStyle w:val="PlainText"/>
        <w:rPr>
          <w:rFonts w:ascii="Arial" w:hAnsi="Arial" w:cs="Arial"/>
          <w:sz w:val="18"/>
          <w:szCs w:val="18"/>
        </w:rPr>
      </w:pPr>
      <w:r w:rsidRPr="001F5CEA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2A1C47">
          <w:rPr>
            <w:rStyle w:val="Hyperlink"/>
            <w:rFonts w:ascii="Arial" w:hAnsi="Arial" w:cs="Arial"/>
            <w:sz w:val="18"/>
            <w:szCs w:val="18"/>
          </w:rPr>
          <w:t>embassyofcolombia@colombiaemb.org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208D8F5" w14:textId="46EE59A3" w:rsidR="001F5CEA" w:rsidRPr="001F5CEA" w:rsidRDefault="001F5CEA" w:rsidP="002B1E06">
      <w:pPr>
        <w:pStyle w:val="PlainText"/>
        <w:rPr>
          <w:rFonts w:ascii="Arial" w:hAnsi="Arial" w:cs="Arial"/>
          <w:sz w:val="18"/>
          <w:szCs w:val="18"/>
        </w:rPr>
      </w:pPr>
      <w:r w:rsidRPr="001F5CEA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1F5CE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1F5CEA">
          <w:rPr>
            <w:rStyle w:val="Hyperlink"/>
            <w:rFonts w:ascii="Arial" w:hAnsi="Arial" w:cs="Arial"/>
            <w:sz w:val="18"/>
            <w:szCs w:val="18"/>
          </w:rPr>
          <w:t>ColombiaEmbUSA</w:t>
        </w:r>
        <w:proofErr w:type="spellEnd"/>
      </w:hyperlink>
      <w:r w:rsidRPr="001F5CEA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1F5CE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1F5CEA">
          <w:rPr>
            <w:rStyle w:val="Hyperlink"/>
            <w:rFonts w:ascii="Arial" w:hAnsi="Arial" w:cs="Arial"/>
            <w:sz w:val="18"/>
            <w:szCs w:val="18"/>
          </w:rPr>
          <w:t>PachoSantosC</w:t>
        </w:r>
        <w:proofErr w:type="spellEnd"/>
      </w:hyperlink>
    </w:p>
    <w:p w14:paraId="7877E77F" w14:textId="5136275F" w:rsidR="001F5CEA" w:rsidRPr="001F5CEA" w:rsidRDefault="001F5CEA" w:rsidP="002B1E06">
      <w:pPr>
        <w:pStyle w:val="PlainText"/>
        <w:rPr>
          <w:rFonts w:ascii="Arial" w:hAnsi="Arial" w:cs="Arial"/>
          <w:sz w:val="18"/>
          <w:szCs w:val="18"/>
        </w:rPr>
      </w:pPr>
      <w:r w:rsidRPr="001F5CEA">
        <w:rPr>
          <w:rFonts w:ascii="Arial" w:hAnsi="Arial" w:cs="Arial"/>
          <w:sz w:val="18"/>
          <w:szCs w:val="18"/>
        </w:rPr>
        <w:t xml:space="preserve">Facebook: </w:t>
      </w:r>
      <w:hyperlink r:id="rId19" w:history="1">
        <w:r w:rsidRPr="001F5CE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1F5CEA">
          <w:rPr>
            <w:rStyle w:val="Hyperlink"/>
            <w:rFonts w:ascii="Arial" w:hAnsi="Arial" w:cs="Arial"/>
            <w:sz w:val="18"/>
            <w:szCs w:val="18"/>
          </w:rPr>
          <w:t>ColombiaEmbassyUS</w:t>
        </w:r>
        <w:proofErr w:type="spellEnd"/>
      </w:hyperlink>
    </w:p>
    <w:p w14:paraId="11D57D13" w14:textId="0F54C7D0" w:rsidR="001F5CEA" w:rsidRPr="001F5CEA" w:rsidRDefault="001F5CEA" w:rsidP="001F5CEA">
      <w:pPr>
        <w:pStyle w:val="PlainText"/>
        <w:rPr>
          <w:rFonts w:ascii="Arial" w:hAnsi="Arial" w:cs="Arial"/>
          <w:sz w:val="18"/>
          <w:szCs w:val="18"/>
        </w:rPr>
      </w:pPr>
      <w:r w:rsidRPr="001F5CEA">
        <w:rPr>
          <w:rFonts w:ascii="Arial" w:hAnsi="Arial" w:cs="Arial"/>
          <w:sz w:val="18"/>
          <w:szCs w:val="18"/>
        </w:rPr>
        <w:t>Salutation: Dear Ambassador</w:t>
      </w:r>
    </w:p>
    <w:p w14:paraId="5DD8C3EA" w14:textId="77777777" w:rsidR="001F5CEA" w:rsidRDefault="001F5CEA" w:rsidP="001F5CEA">
      <w:pPr>
        <w:widowControl/>
        <w:shd w:val="clear" w:color="auto" w:fill="FFFFFF"/>
        <w:suppressAutoHyphens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auto"/>
          <w:szCs w:val="18"/>
          <w:lang w:val="es-ES" w:eastAsia="es-PE"/>
        </w:rPr>
        <w:sectPr w:rsidR="001F5CEA" w:rsidSect="001F5CEA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1E2F32" w14:textId="3C4C783B" w:rsidR="005D2C37" w:rsidRPr="001F5CEA" w:rsidRDefault="005D2C37" w:rsidP="001F5CEA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  <w:proofErr w:type="spellStart"/>
      <w:r w:rsidRPr="001F5CEA">
        <w:rPr>
          <w:rFonts w:ascii="Arial" w:hAnsi="Arial" w:cs="Arial"/>
          <w:sz w:val="20"/>
          <w:szCs w:val="20"/>
          <w:lang w:val="es-PE"/>
        </w:rPr>
        <w:t>Dear</w:t>
      </w:r>
      <w:proofErr w:type="spellEnd"/>
      <w:r w:rsidRPr="001F5CEA">
        <w:rPr>
          <w:rFonts w:ascii="Arial" w:hAnsi="Arial" w:cs="Arial"/>
          <w:sz w:val="20"/>
          <w:szCs w:val="20"/>
          <w:lang w:val="es-PE"/>
        </w:rPr>
        <w:t xml:space="preserve"> </w:t>
      </w:r>
      <w:r w:rsidR="007E2DF8" w:rsidRPr="001F5CEA">
        <w:rPr>
          <w:rFonts w:ascii="Arial" w:hAnsi="Arial" w:cs="Arial"/>
          <w:sz w:val="20"/>
          <w:szCs w:val="20"/>
          <w:lang w:val="es-PE"/>
        </w:rPr>
        <w:t>Mr</w:t>
      </w:r>
      <w:r w:rsidR="00C15B1C" w:rsidRPr="001F5CEA">
        <w:rPr>
          <w:rFonts w:ascii="Arial" w:hAnsi="Arial" w:cs="Arial"/>
          <w:sz w:val="20"/>
          <w:szCs w:val="20"/>
          <w:lang w:val="es-PE"/>
        </w:rPr>
        <w:t>.</w:t>
      </w:r>
      <w:r w:rsidR="00A67FEB" w:rsidRPr="001F5CEA">
        <w:rPr>
          <w:rFonts w:ascii="Arial" w:hAnsi="Arial" w:cs="Arial"/>
          <w:sz w:val="20"/>
          <w:szCs w:val="20"/>
          <w:lang w:val="es-PE"/>
        </w:rPr>
        <w:t xml:space="preserve"> </w:t>
      </w:r>
      <w:r w:rsidR="007E2DF8" w:rsidRPr="001F5CEA">
        <w:rPr>
          <w:rFonts w:ascii="Arial" w:hAnsi="Arial" w:cs="Arial"/>
          <w:sz w:val="20"/>
          <w:szCs w:val="20"/>
          <w:lang w:val="es-PE"/>
        </w:rPr>
        <w:t>Pablo Elías Gonzale</w:t>
      </w:r>
      <w:r w:rsidR="006A2978" w:rsidRPr="001F5CEA">
        <w:rPr>
          <w:rFonts w:ascii="Arial" w:hAnsi="Arial" w:cs="Arial"/>
          <w:sz w:val="20"/>
          <w:szCs w:val="20"/>
          <w:lang w:val="es-PE"/>
        </w:rPr>
        <w:t>z</w:t>
      </w:r>
    </w:p>
    <w:p w14:paraId="5DF09C12" w14:textId="77777777" w:rsidR="00C447A3" w:rsidRPr="001F5CEA" w:rsidRDefault="00C447A3" w:rsidP="001F5CEA">
      <w:pPr>
        <w:spacing w:after="0" w:line="240" w:lineRule="auto"/>
        <w:ind w:left="-142"/>
        <w:rPr>
          <w:rFonts w:ascii="Arial" w:hAnsi="Arial" w:cs="Arial"/>
          <w:sz w:val="20"/>
          <w:szCs w:val="20"/>
          <w:lang w:val="es-PE"/>
        </w:rPr>
      </w:pPr>
    </w:p>
    <w:p w14:paraId="2C3DD5DF" w14:textId="0BA5F21B" w:rsidR="00C447A3" w:rsidRPr="001F5CEA" w:rsidRDefault="007E2DF8" w:rsidP="001F5C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CEA">
        <w:rPr>
          <w:rFonts w:ascii="Arial" w:hAnsi="Arial" w:cs="Arial"/>
          <w:sz w:val="20"/>
          <w:szCs w:val="20"/>
        </w:rPr>
        <w:t xml:space="preserve">I am writing </w:t>
      </w:r>
      <w:r w:rsidR="0096247A" w:rsidRPr="001F5CEA">
        <w:rPr>
          <w:rFonts w:ascii="Arial" w:hAnsi="Arial" w:cs="Arial"/>
          <w:sz w:val="20"/>
          <w:szCs w:val="20"/>
        </w:rPr>
        <w:t>regarding the</w:t>
      </w:r>
      <w:r w:rsidRPr="001F5CEA">
        <w:rPr>
          <w:rFonts w:ascii="Arial" w:hAnsi="Arial" w:cs="Arial"/>
          <w:sz w:val="20"/>
          <w:szCs w:val="20"/>
        </w:rPr>
        <w:t xml:space="preserve"> security incidents affecting Human Rights Defender Luz Marina Arteaga i</w:t>
      </w:r>
      <w:r w:rsidR="0096247A" w:rsidRPr="001F5CEA">
        <w:rPr>
          <w:rFonts w:ascii="Arial" w:hAnsi="Arial" w:cs="Arial"/>
          <w:sz w:val="20"/>
          <w:szCs w:val="20"/>
        </w:rPr>
        <w:t xml:space="preserve">n </w:t>
      </w:r>
      <w:r w:rsidR="00444A24" w:rsidRPr="001F5CEA">
        <w:rPr>
          <w:rFonts w:ascii="Arial" w:hAnsi="Arial" w:cs="Arial"/>
          <w:sz w:val="20"/>
          <w:szCs w:val="20"/>
        </w:rPr>
        <w:t xml:space="preserve">the village </w:t>
      </w:r>
      <w:r w:rsidR="004E1825" w:rsidRPr="001F5CEA">
        <w:rPr>
          <w:rFonts w:ascii="Arial" w:hAnsi="Arial" w:cs="Arial"/>
          <w:sz w:val="20"/>
          <w:szCs w:val="20"/>
        </w:rPr>
        <w:t>“</w:t>
      </w:r>
      <w:r w:rsidR="00444A24" w:rsidRPr="001F5CEA">
        <w:rPr>
          <w:rFonts w:ascii="Arial" w:hAnsi="Arial" w:cs="Arial"/>
          <w:sz w:val="20"/>
          <w:szCs w:val="20"/>
        </w:rPr>
        <w:t xml:space="preserve">El </w:t>
      </w:r>
      <w:proofErr w:type="spellStart"/>
      <w:r w:rsidR="0096247A" w:rsidRPr="001F5CEA">
        <w:rPr>
          <w:rFonts w:ascii="Arial" w:hAnsi="Arial" w:cs="Arial"/>
          <w:sz w:val="20"/>
          <w:szCs w:val="20"/>
        </w:rPr>
        <w:t>P</w:t>
      </w:r>
      <w:r w:rsidRPr="001F5CEA">
        <w:rPr>
          <w:rFonts w:ascii="Arial" w:hAnsi="Arial" w:cs="Arial"/>
          <w:sz w:val="20"/>
          <w:szCs w:val="20"/>
        </w:rPr>
        <w:t>orvenir</w:t>
      </w:r>
      <w:proofErr w:type="spellEnd"/>
      <w:r w:rsidR="004E1825" w:rsidRPr="001F5CEA">
        <w:rPr>
          <w:rFonts w:ascii="Arial" w:hAnsi="Arial" w:cs="Arial"/>
          <w:sz w:val="20"/>
          <w:szCs w:val="20"/>
        </w:rPr>
        <w:t>,”</w:t>
      </w:r>
      <w:r w:rsidRPr="001F5CEA">
        <w:rPr>
          <w:rFonts w:ascii="Arial" w:hAnsi="Arial" w:cs="Arial"/>
          <w:sz w:val="20"/>
          <w:szCs w:val="20"/>
        </w:rPr>
        <w:t xml:space="preserve"> </w:t>
      </w:r>
      <w:r w:rsidR="00A67FEB" w:rsidRPr="001F5CEA">
        <w:rPr>
          <w:rFonts w:ascii="Arial" w:hAnsi="Arial" w:cs="Arial"/>
          <w:sz w:val="20"/>
          <w:szCs w:val="20"/>
        </w:rPr>
        <w:t>M</w:t>
      </w:r>
      <w:r w:rsidRPr="001F5CEA">
        <w:rPr>
          <w:rFonts w:ascii="Arial" w:hAnsi="Arial" w:cs="Arial"/>
          <w:sz w:val="20"/>
          <w:szCs w:val="20"/>
        </w:rPr>
        <w:t>eta</w:t>
      </w:r>
      <w:r w:rsidR="00C447A3" w:rsidRPr="001F5CEA">
        <w:rPr>
          <w:rFonts w:ascii="Arial" w:hAnsi="Arial" w:cs="Arial"/>
          <w:sz w:val="20"/>
          <w:szCs w:val="20"/>
        </w:rPr>
        <w:t xml:space="preserve">. </w:t>
      </w:r>
      <w:r w:rsidR="001334E4" w:rsidRPr="001F5CEA">
        <w:rPr>
          <w:rFonts w:ascii="Arial" w:hAnsi="Arial" w:cs="Arial"/>
          <w:sz w:val="20"/>
          <w:szCs w:val="20"/>
        </w:rPr>
        <w:t>On</w:t>
      </w:r>
      <w:r w:rsidR="004E1825" w:rsidRPr="001F5CEA">
        <w:rPr>
          <w:rFonts w:ascii="Arial" w:hAnsi="Arial" w:cs="Arial"/>
          <w:sz w:val="20"/>
          <w:szCs w:val="20"/>
        </w:rPr>
        <w:t xml:space="preserve"> </w:t>
      </w:r>
      <w:r w:rsidR="004E1A4F" w:rsidRPr="001F5CEA">
        <w:rPr>
          <w:rFonts w:ascii="Arial" w:hAnsi="Arial" w:cs="Arial"/>
          <w:sz w:val="20"/>
          <w:szCs w:val="20"/>
        </w:rPr>
        <w:t xml:space="preserve">16 </w:t>
      </w:r>
      <w:r w:rsidR="004E1825" w:rsidRPr="001F5CEA">
        <w:rPr>
          <w:rFonts w:ascii="Arial" w:hAnsi="Arial" w:cs="Arial"/>
          <w:sz w:val="20"/>
          <w:szCs w:val="20"/>
        </w:rPr>
        <w:t>April 2019, Luz Marina</w:t>
      </w:r>
      <w:r w:rsidR="004E1825" w:rsidRPr="001F5CEA" w:rsidDel="00FA3DD9">
        <w:rPr>
          <w:rFonts w:ascii="Arial" w:hAnsi="Arial" w:cs="Arial"/>
          <w:sz w:val="20"/>
          <w:szCs w:val="20"/>
        </w:rPr>
        <w:t xml:space="preserve"> </w:t>
      </w:r>
      <w:r w:rsidR="004E1825" w:rsidRPr="001F5CEA">
        <w:rPr>
          <w:rFonts w:ascii="Arial" w:hAnsi="Arial" w:cs="Arial"/>
          <w:sz w:val="20"/>
          <w:szCs w:val="20"/>
        </w:rPr>
        <w:t xml:space="preserve">received a telephone death threat from the commander of the paramilitary group </w:t>
      </w:r>
      <w:r w:rsidR="004E1A4F" w:rsidRPr="001F5CEA">
        <w:rPr>
          <w:rFonts w:ascii="Arial" w:hAnsi="Arial" w:cs="Arial"/>
          <w:sz w:val="20"/>
          <w:szCs w:val="20"/>
        </w:rPr>
        <w:t xml:space="preserve">known as </w:t>
      </w:r>
      <w:r w:rsidR="004E1825" w:rsidRPr="001F5CEA">
        <w:rPr>
          <w:rFonts w:ascii="Arial" w:hAnsi="Arial" w:cs="Arial"/>
          <w:sz w:val="20"/>
          <w:szCs w:val="20"/>
        </w:rPr>
        <w:t>“</w:t>
      </w:r>
      <w:r w:rsidR="004E1A4F" w:rsidRPr="001F5CEA">
        <w:rPr>
          <w:rFonts w:ascii="Arial" w:hAnsi="Arial" w:cs="Arial"/>
          <w:sz w:val="20"/>
          <w:szCs w:val="20"/>
        </w:rPr>
        <w:t xml:space="preserve">Los </w:t>
      </w:r>
      <w:proofErr w:type="spellStart"/>
      <w:r w:rsidR="004E1825" w:rsidRPr="001F5CEA">
        <w:rPr>
          <w:rFonts w:ascii="Arial" w:hAnsi="Arial" w:cs="Arial"/>
          <w:sz w:val="20"/>
          <w:szCs w:val="20"/>
        </w:rPr>
        <w:t>Rastrojo</w:t>
      </w:r>
      <w:r w:rsidR="004E1A4F" w:rsidRPr="001F5CEA">
        <w:rPr>
          <w:rFonts w:ascii="Arial" w:hAnsi="Arial" w:cs="Arial"/>
          <w:sz w:val="20"/>
          <w:szCs w:val="20"/>
        </w:rPr>
        <w:t>s</w:t>
      </w:r>
      <w:proofErr w:type="spellEnd"/>
      <w:r w:rsidR="004E1825" w:rsidRPr="001F5CEA">
        <w:rPr>
          <w:rFonts w:ascii="Arial" w:hAnsi="Arial" w:cs="Arial"/>
          <w:sz w:val="20"/>
          <w:szCs w:val="20"/>
        </w:rPr>
        <w:t xml:space="preserve">”. She requested protection measures from the National Protection Unit but never received any, so she was forced to leave her home. On 2 </w:t>
      </w:r>
      <w:r w:rsidR="00C447A3" w:rsidRPr="001F5CEA">
        <w:rPr>
          <w:rFonts w:ascii="Arial" w:hAnsi="Arial" w:cs="Arial"/>
          <w:sz w:val="20"/>
          <w:szCs w:val="20"/>
        </w:rPr>
        <w:t>October</w:t>
      </w:r>
      <w:r w:rsidR="004E1825" w:rsidRPr="001F5CEA">
        <w:rPr>
          <w:rFonts w:ascii="Arial" w:hAnsi="Arial" w:cs="Arial"/>
          <w:sz w:val="20"/>
          <w:szCs w:val="20"/>
        </w:rPr>
        <w:t>,</w:t>
      </w:r>
      <w:r w:rsidR="00C447A3" w:rsidRPr="001F5CEA">
        <w:rPr>
          <w:rFonts w:ascii="Arial" w:hAnsi="Arial" w:cs="Arial"/>
          <w:sz w:val="20"/>
          <w:szCs w:val="20"/>
        </w:rPr>
        <w:t xml:space="preserve"> </w:t>
      </w:r>
      <w:r w:rsidR="00FA3DD9" w:rsidRPr="001F5CEA">
        <w:rPr>
          <w:rFonts w:ascii="Arial" w:hAnsi="Arial" w:cs="Arial"/>
          <w:sz w:val="20"/>
          <w:szCs w:val="20"/>
        </w:rPr>
        <w:t xml:space="preserve">she was warned that </w:t>
      </w:r>
      <w:r w:rsidR="00C447A3" w:rsidRPr="001F5CEA">
        <w:rPr>
          <w:rFonts w:ascii="Arial" w:hAnsi="Arial" w:cs="Arial"/>
          <w:sz w:val="20"/>
          <w:szCs w:val="20"/>
        </w:rPr>
        <w:t xml:space="preserve">unknown men </w:t>
      </w:r>
      <w:r w:rsidR="001334E4" w:rsidRPr="001F5CEA">
        <w:rPr>
          <w:rFonts w:ascii="Arial" w:hAnsi="Arial" w:cs="Arial"/>
          <w:sz w:val="20"/>
          <w:szCs w:val="20"/>
        </w:rPr>
        <w:t xml:space="preserve">had </w:t>
      </w:r>
      <w:r w:rsidR="00C447A3" w:rsidRPr="001F5CEA">
        <w:rPr>
          <w:rFonts w:ascii="Arial" w:hAnsi="Arial" w:cs="Arial"/>
          <w:sz w:val="20"/>
          <w:szCs w:val="20"/>
        </w:rPr>
        <w:t xml:space="preserve">her </w:t>
      </w:r>
      <w:r w:rsidR="00FA3DD9" w:rsidRPr="001F5CEA">
        <w:rPr>
          <w:rFonts w:ascii="Arial" w:hAnsi="Arial" w:cs="Arial"/>
          <w:sz w:val="20"/>
          <w:szCs w:val="20"/>
        </w:rPr>
        <w:t>house</w:t>
      </w:r>
      <w:r w:rsidR="001334E4" w:rsidRPr="001F5CEA">
        <w:rPr>
          <w:rFonts w:ascii="Arial" w:hAnsi="Arial" w:cs="Arial"/>
          <w:sz w:val="20"/>
          <w:szCs w:val="20"/>
        </w:rPr>
        <w:t xml:space="preserve"> under surveillance</w:t>
      </w:r>
      <w:r w:rsidR="00FA3DD9" w:rsidRPr="001F5CEA">
        <w:rPr>
          <w:rFonts w:ascii="Arial" w:hAnsi="Arial" w:cs="Arial"/>
          <w:sz w:val="20"/>
          <w:szCs w:val="20"/>
        </w:rPr>
        <w:t xml:space="preserve"> </w:t>
      </w:r>
      <w:r w:rsidR="00C15B1C" w:rsidRPr="001F5CEA">
        <w:rPr>
          <w:rFonts w:ascii="Arial" w:hAnsi="Arial" w:cs="Arial"/>
          <w:sz w:val="20"/>
          <w:szCs w:val="20"/>
        </w:rPr>
        <w:t xml:space="preserve">and that they are </w:t>
      </w:r>
      <w:r w:rsidR="00C447A3" w:rsidRPr="001F5CEA">
        <w:rPr>
          <w:rFonts w:ascii="Arial" w:hAnsi="Arial" w:cs="Arial"/>
          <w:sz w:val="20"/>
          <w:szCs w:val="20"/>
        </w:rPr>
        <w:t>ask</w:t>
      </w:r>
      <w:r w:rsidR="00FA3DD9" w:rsidRPr="001F5CEA">
        <w:rPr>
          <w:rFonts w:ascii="Arial" w:hAnsi="Arial" w:cs="Arial"/>
          <w:sz w:val="20"/>
          <w:szCs w:val="20"/>
        </w:rPr>
        <w:t>ing</w:t>
      </w:r>
      <w:r w:rsidR="00C447A3" w:rsidRPr="001F5CEA">
        <w:rPr>
          <w:rFonts w:ascii="Arial" w:hAnsi="Arial" w:cs="Arial"/>
          <w:sz w:val="20"/>
          <w:szCs w:val="20"/>
        </w:rPr>
        <w:t xml:space="preserve"> </w:t>
      </w:r>
      <w:r w:rsidR="00FA3DD9" w:rsidRPr="001F5CEA">
        <w:rPr>
          <w:rFonts w:ascii="Arial" w:hAnsi="Arial" w:cs="Arial"/>
          <w:sz w:val="20"/>
          <w:szCs w:val="20"/>
        </w:rPr>
        <w:t xml:space="preserve">for her </w:t>
      </w:r>
      <w:r w:rsidR="00C447A3" w:rsidRPr="001F5CEA">
        <w:rPr>
          <w:rFonts w:ascii="Arial" w:hAnsi="Arial" w:cs="Arial"/>
          <w:sz w:val="20"/>
          <w:szCs w:val="20"/>
        </w:rPr>
        <w:t>whereabouts</w:t>
      </w:r>
      <w:r w:rsidR="00FA3DD9" w:rsidRPr="001F5CEA">
        <w:rPr>
          <w:rFonts w:ascii="Arial" w:hAnsi="Arial" w:cs="Arial"/>
          <w:sz w:val="20"/>
          <w:szCs w:val="20"/>
        </w:rPr>
        <w:t xml:space="preserve"> in the area</w:t>
      </w:r>
      <w:r w:rsidR="00C447A3" w:rsidRPr="001F5CEA">
        <w:rPr>
          <w:rFonts w:ascii="Arial" w:hAnsi="Arial" w:cs="Arial"/>
          <w:sz w:val="20"/>
          <w:szCs w:val="20"/>
        </w:rPr>
        <w:t xml:space="preserve">. </w:t>
      </w:r>
    </w:p>
    <w:p w14:paraId="5B42A134" w14:textId="77777777" w:rsidR="00C447A3" w:rsidRPr="001F5CEA" w:rsidRDefault="00C447A3" w:rsidP="001F5CE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7DD935B0" w14:textId="61433ECF" w:rsidR="00FA3DD9" w:rsidRPr="001F5CEA" w:rsidRDefault="0096247A" w:rsidP="001F5C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CEA">
        <w:rPr>
          <w:rFonts w:ascii="Arial" w:hAnsi="Arial" w:cs="Arial"/>
          <w:sz w:val="20"/>
          <w:szCs w:val="20"/>
        </w:rPr>
        <w:t xml:space="preserve">Due to </w:t>
      </w:r>
      <w:r w:rsidR="00FA3DD9" w:rsidRPr="001F5CEA">
        <w:rPr>
          <w:rFonts w:ascii="Arial" w:hAnsi="Arial" w:cs="Arial"/>
          <w:sz w:val="20"/>
          <w:szCs w:val="20"/>
        </w:rPr>
        <w:t xml:space="preserve">the high risk of </w:t>
      </w:r>
      <w:r w:rsidR="00C447A3" w:rsidRPr="001F5CEA">
        <w:rPr>
          <w:rFonts w:ascii="Arial" w:hAnsi="Arial" w:cs="Arial"/>
          <w:sz w:val="20"/>
          <w:szCs w:val="20"/>
        </w:rPr>
        <w:t xml:space="preserve">threat and persecution </w:t>
      </w:r>
      <w:r w:rsidR="001F5CEA" w:rsidRPr="001F5CEA">
        <w:rPr>
          <w:rFonts w:ascii="Arial" w:hAnsi="Arial" w:cs="Arial"/>
          <w:sz w:val="20"/>
          <w:szCs w:val="20"/>
        </w:rPr>
        <w:t>of</w:t>
      </w:r>
      <w:r w:rsidR="00FA3DD9" w:rsidRPr="001F5CEA">
        <w:rPr>
          <w:rFonts w:ascii="Arial" w:hAnsi="Arial" w:cs="Arial"/>
          <w:sz w:val="20"/>
          <w:szCs w:val="20"/>
        </w:rPr>
        <w:t xml:space="preserve"> </w:t>
      </w:r>
      <w:r w:rsidRPr="001F5CEA">
        <w:rPr>
          <w:rFonts w:ascii="Arial" w:hAnsi="Arial" w:cs="Arial"/>
          <w:sz w:val="20"/>
          <w:szCs w:val="20"/>
        </w:rPr>
        <w:t>Luz Marina</w:t>
      </w:r>
      <w:r w:rsidR="00C447A3" w:rsidRPr="001F5CEA">
        <w:rPr>
          <w:rFonts w:ascii="Arial" w:hAnsi="Arial" w:cs="Arial"/>
          <w:sz w:val="20"/>
          <w:szCs w:val="20"/>
        </w:rPr>
        <w:t xml:space="preserve"> </w:t>
      </w:r>
      <w:r w:rsidR="00FA3DD9" w:rsidRPr="001F5CEA">
        <w:rPr>
          <w:rFonts w:ascii="Arial" w:hAnsi="Arial" w:cs="Arial"/>
          <w:sz w:val="20"/>
          <w:szCs w:val="20"/>
        </w:rPr>
        <w:t xml:space="preserve">in her home town, she </w:t>
      </w:r>
      <w:r w:rsidR="00C15B1C" w:rsidRPr="001F5CEA">
        <w:rPr>
          <w:rFonts w:ascii="Arial" w:hAnsi="Arial" w:cs="Arial"/>
          <w:sz w:val="20"/>
          <w:szCs w:val="20"/>
        </w:rPr>
        <w:t xml:space="preserve">was </w:t>
      </w:r>
      <w:r w:rsidRPr="001F5CEA">
        <w:rPr>
          <w:rFonts w:ascii="Arial" w:hAnsi="Arial" w:cs="Arial"/>
          <w:sz w:val="20"/>
          <w:szCs w:val="20"/>
        </w:rPr>
        <w:t xml:space="preserve">forced </w:t>
      </w:r>
      <w:r w:rsidR="00C15B1C" w:rsidRPr="001F5CEA">
        <w:rPr>
          <w:rFonts w:ascii="Arial" w:hAnsi="Arial" w:cs="Arial"/>
          <w:sz w:val="20"/>
          <w:szCs w:val="20"/>
        </w:rPr>
        <w:t>to leave and has been unable to return</w:t>
      </w:r>
      <w:r w:rsidR="00FA3DD9" w:rsidRPr="001F5CEA">
        <w:rPr>
          <w:rFonts w:ascii="Arial" w:hAnsi="Arial" w:cs="Arial"/>
          <w:sz w:val="20"/>
          <w:szCs w:val="20"/>
        </w:rPr>
        <w:t>.</w:t>
      </w:r>
      <w:r w:rsidRPr="001F5CEA">
        <w:rPr>
          <w:rFonts w:ascii="Arial" w:hAnsi="Arial" w:cs="Arial"/>
          <w:sz w:val="20"/>
          <w:szCs w:val="20"/>
        </w:rPr>
        <w:t xml:space="preserve"> </w:t>
      </w:r>
    </w:p>
    <w:p w14:paraId="07FB0BDD" w14:textId="77777777" w:rsidR="00FA3DD9" w:rsidRPr="001F5CEA" w:rsidRDefault="00FA3DD9" w:rsidP="001F5CE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51752427" w14:textId="3346A119" w:rsidR="00FA3DD9" w:rsidRPr="001F5CEA" w:rsidRDefault="001F5CEA" w:rsidP="001F5C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MX"/>
        </w:rPr>
        <w:t>I</w:t>
      </w:r>
      <w:r w:rsidR="00C447A3" w:rsidRPr="001F5CEA">
        <w:rPr>
          <w:rFonts w:ascii="Arial" w:hAnsi="Arial" w:cs="Arial"/>
          <w:sz w:val="20"/>
          <w:szCs w:val="20"/>
          <w:lang w:eastAsia="es-MX"/>
        </w:rPr>
        <w:t xml:space="preserve"> urge you to grant </w:t>
      </w:r>
      <w:r w:rsidR="00FA3DD9" w:rsidRPr="001F5CEA">
        <w:rPr>
          <w:rFonts w:ascii="Arial" w:hAnsi="Arial" w:cs="Arial"/>
          <w:sz w:val="20"/>
          <w:szCs w:val="20"/>
          <w:lang w:eastAsia="es-MX"/>
        </w:rPr>
        <w:t xml:space="preserve">Luz Marina </w:t>
      </w:r>
      <w:r w:rsidR="00FA3DD9" w:rsidRPr="001F5CEA">
        <w:rPr>
          <w:rFonts w:ascii="Arial" w:hAnsi="Arial" w:cs="Arial"/>
          <w:sz w:val="20"/>
          <w:szCs w:val="20"/>
        </w:rPr>
        <w:t xml:space="preserve">Arteaga </w:t>
      </w:r>
      <w:r w:rsidR="00C447A3" w:rsidRPr="001F5CEA">
        <w:rPr>
          <w:rFonts w:ascii="Arial" w:hAnsi="Arial" w:cs="Arial"/>
          <w:sz w:val="20"/>
          <w:szCs w:val="20"/>
          <w:lang w:eastAsia="es-MX"/>
        </w:rPr>
        <w:t xml:space="preserve">the protection measures </w:t>
      </w:r>
      <w:r w:rsidR="00FA3DD9" w:rsidRPr="001F5CEA">
        <w:rPr>
          <w:rFonts w:ascii="Arial" w:hAnsi="Arial" w:cs="Arial"/>
          <w:sz w:val="20"/>
          <w:szCs w:val="20"/>
          <w:lang w:eastAsia="es-MX"/>
        </w:rPr>
        <w:t xml:space="preserve">she </w:t>
      </w:r>
      <w:r w:rsidR="00C447A3" w:rsidRPr="001F5CEA">
        <w:rPr>
          <w:rFonts w:ascii="Arial" w:hAnsi="Arial" w:cs="Arial"/>
          <w:sz w:val="20"/>
          <w:szCs w:val="20"/>
          <w:lang w:eastAsia="es-MX"/>
        </w:rPr>
        <w:t>requested</w:t>
      </w:r>
      <w:r w:rsidR="00FA3DD9" w:rsidRPr="001F5CEA">
        <w:rPr>
          <w:rFonts w:ascii="Arial" w:hAnsi="Arial" w:cs="Arial"/>
          <w:sz w:val="20"/>
          <w:szCs w:val="20"/>
          <w:lang w:eastAsia="es-MX"/>
        </w:rPr>
        <w:t>, and to</w:t>
      </w:r>
      <w:r w:rsidR="00C447A3" w:rsidRPr="001F5CEA">
        <w:rPr>
          <w:rFonts w:ascii="Arial" w:hAnsi="Arial" w:cs="Arial"/>
          <w:sz w:val="20"/>
          <w:szCs w:val="20"/>
        </w:rPr>
        <w:t xml:space="preserve"> coordinate with the appropriate authorities to ensure</w:t>
      </w:r>
      <w:r w:rsidR="001334E4" w:rsidRPr="001F5CEA">
        <w:rPr>
          <w:rFonts w:ascii="Arial" w:hAnsi="Arial" w:cs="Arial"/>
          <w:sz w:val="20"/>
          <w:szCs w:val="20"/>
        </w:rPr>
        <w:t xml:space="preserve"> </w:t>
      </w:r>
      <w:r w:rsidR="00FA3DD9" w:rsidRPr="001F5CEA">
        <w:rPr>
          <w:rFonts w:ascii="Arial" w:hAnsi="Arial" w:cs="Arial"/>
          <w:sz w:val="20"/>
          <w:szCs w:val="20"/>
        </w:rPr>
        <w:t xml:space="preserve">that </w:t>
      </w:r>
      <w:r w:rsidR="00C447A3" w:rsidRPr="001F5CEA">
        <w:rPr>
          <w:rFonts w:ascii="Arial" w:hAnsi="Arial" w:cs="Arial"/>
          <w:sz w:val="20"/>
          <w:szCs w:val="20"/>
        </w:rPr>
        <w:t xml:space="preserve">she </w:t>
      </w:r>
      <w:r w:rsidR="00FA3DD9" w:rsidRPr="001F5CEA">
        <w:rPr>
          <w:rFonts w:ascii="Arial" w:hAnsi="Arial" w:cs="Arial"/>
          <w:sz w:val="20"/>
          <w:szCs w:val="20"/>
        </w:rPr>
        <w:t xml:space="preserve">can </w:t>
      </w:r>
      <w:r w:rsidR="00C15B1C" w:rsidRPr="001F5CEA">
        <w:rPr>
          <w:rFonts w:ascii="Arial" w:hAnsi="Arial" w:cs="Arial"/>
          <w:sz w:val="20"/>
          <w:szCs w:val="20"/>
        </w:rPr>
        <w:t xml:space="preserve">return and </w:t>
      </w:r>
      <w:r w:rsidR="00C447A3" w:rsidRPr="001F5CEA">
        <w:rPr>
          <w:rFonts w:ascii="Arial" w:hAnsi="Arial" w:cs="Arial"/>
          <w:sz w:val="20"/>
          <w:szCs w:val="20"/>
        </w:rPr>
        <w:t>continue her human rights work.</w:t>
      </w:r>
    </w:p>
    <w:p w14:paraId="2A9CB123" w14:textId="548E8452" w:rsidR="00D462F4" w:rsidRPr="001F5CEA" w:rsidRDefault="00D462F4" w:rsidP="001F5CE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51561A1D" w14:textId="45623003" w:rsidR="005D2C37" w:rsidRPr="001F5CEA" w:rsidRDefault="005D2C37" w:rsidP="001F5CEA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  <w:proofErr w:type="spellStart"/>
      <w:r w:rsidRPr="001F5CEA">
        <w:rPr>
          <w:rFonts w:ascii="Arial" w:hAnsi="Arial" w:cs="Arial"/>
          <w:sz w:val="20"/>
          <w:szCs w:val="20"/>
          <w:lang w:val="es-PE"/>
        </w:rPr>
        <w:t>Yours</w:t>
      </w:r>
      <w:proofErr w:type="spellEnd"/>
      <w:r w:rsidRPr="001F5CEA">
        <w:rPr>
          <w:rFonts w:ascii="Arial" w:hAnsi="Arial" w:cs="Arial"/>
          <w:sz w:val="20"/>
          <w:szCs w:val="20"/>
          <w:lang w:val="es-PE"/>
        </w:rPr>
        <w:t xml:space="preserve"> </w:t>
      </w:r>
      <w:proofErr w:type="spellStart"/>
      <w:r w:rsidRPr="001F5CEA">
        <w:rPr>
          <w:rFonts w:ascii="Arial" w:hAnsi="Arial" w:cs="Arial"/>
          <w:sz w:val="20"/>
          <w:szCs w:val="20"/>
          <w:lang w:val="es-PE"/>
        </w:rPr>
        <w:t>sincerely</w:t>
      </w:r>
      <w:proofErr w:type="spellEnd"/>
      <w:r w:rsidRPr="001F5CEA">
        <w:rPr>
          <w:rFonts w:ascii="Arial" w:hAnsi="Arial" w:cs="Arial"/>
          <w:sz w:val="20"/>
          <w:szCs w:val="20"/>
          <w:lang w:val="es-PE"/>
        </w:rPr>
        <w:t>,</w:t>
      </w:r>
    </w:p>
    <w:p w14:paraId="6F34B575" w14:textId="1ED213D4" w:rsidR="005D2C37" w:rsidRPr="001F5CEA" w:rsidRDefault="005D2C37" w:rsidP="001F5CEA">
      <w:pPr>
        <w:spacing w:line="240" w:lineRule="auto"/>
        <w:rPr>
          <w:rFonts w:ascii="Arial" w:hAnsi="Arial" w:cs="Arial"/>
          <w:b/>
          <w:sz w:val="20"/>
          <w:szCs w:val="20"/>
          <w:lang w:val="es-PE"/>
        </w:rPr>
      </w:pPr>
    </w:p>
    <w:p w14:paraId="7C4F7418" w14:textId="62FE3903" w:rsidR="00214833" w:rsidRPr="001F5CEA" w:rsidRDefault="00214833" w:rsidP="001F5CEA">
      <w:pPr>
        <w:spacing w:line="240" w:lineRule="auto"/>
        <w:rPr>
          <w:rFonts w:ascii="Arial" w:hAnsi="Arial" w:cs="Arial"/>
          <w:b/>
          <w:sz w:val="20"/>
          <w:szCs w:val="20"/>
          <w:lang w:val="es-PE"/>
        </w:rPr>
      </w:pPr>
    </w:p>
    <w:p w14:paraId="344C4CD0" w14:textId="7B4FD684" w:rsidR="00214833" w:rsidRPr="001F5CEA" w:rsidRDefault="00214833" w:rsidP="001F5CEA">
      <w:pPr>
        <w:spacing w:line="240" w:lineRule="auto"/>
        <w:rPr>
          <w:rFonts w:ascii="Arial" w:hAnsi="Arial" w:cs="Arial"/>
          <w:b/>
          <w:sz w:val="20"/>
          <w:szCs w:val="20"/>
          <w:lang w:val="es-PE"/>
        </w:rPr>
      </w:pPr>
    </w:p>
    <w:p w14:paraId="183C9DF6" w14:textId="0B3A31EF" w:rsidR="00FA3DD9" w:rsidRPr="001F5CEA" w:rsidRDefault="00FA3DD9" w:rsidP="001F5CEA">
      <w:pPr>
        <w:spacing w:line="240" w:lineRule="auto"/>
        <w:rPr>
          <w:rFonts w:ascii="Arial" w:hAnsi="Arial" w:cs="Arial"/>
          <w:b/>
          <w:sz w:val="20"/>
          <w:szCs w:val="20"/>
          <w:lang w:val="es-PE"/>
        </w:rPr>
      </w:pPr>
    </w:p>
    <w:p w14:paraId="15D754DB" w14:textId="77777777" w:rsidR="0082127B" w:rsidRPr="001F5CEA" w:rsidRDefault="0082127B" w:rsidP="001F5CEA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  <w:lang w:val="es-PE"/>
        </w:rPr>
      </w:pPr>
      <w:r w:rsidRPr="001F5CEA">
        <w:rPr>
          <w:rFonts w:ascii="Arial" w:hAnsi="Arial" w:cs="Arial"/>
          <w:b/>
          <w:sz w:val="32"/>
          <w:szCs w:val="32"/>
          <w:lang w:val="es-PE"/>
        </w:rPr>
        <w:lastRenderedPageBreak/>
        <w:t>Additional information</w:t>
      </w:r>
    </w:p>
    <w:p w14:paraId="79D3E490" w14:textId="529A5126" w:rsidR="00BB7BDA" w:rsidRPr="001F5CEA" w:rsidRDefault="001F5CEA" w:rsidP="001F5CEA">
      <w:pPr>
        <w:spacing w:line="240" w:lineRule="auto"/>
        <w:jc w:val="both"/>
        <w:rPr>
          <w:rFonts w:ascii="Arial" w:hAnsi="Arial" w:cs="Arial"/>
          <w:sz w:val="20"/>
          <w:szCs w:val="20"/>
          <w:lang w:val="es-MX" w:eastAsia="en-US"/>
        </w:rPr>
      </w:pPr>
      <w:r>
        <w:rPr>
          <w:rFonts w:ascii="Arial" w:hAnsi="Arial" w:cs="Arial"/>
          <w:szCs w:val="18"/>
          <w:lang w:val="es-PE"/>
        </w:rPr>
        <w:br/>
      </w:r>
      <w:r w:rsidR="002F01FC" w:rsidRPr="001F5CEA">
        <w:rPr>
          <w:rFonts w:ascii="Arial" w:hAnsi="Arial" w:cs="Arial"/>
          <w:sz w:val="20"/>
          <w:szCs w:val="20"/>
          <w:lang w:val="es-MX" w:eastAsia="en-US"/>
        </w:rPr>
        <w:t xml:space="preserve">Luz Marina Arteaga </w:t>
      </w:r>
      <w:proofErr w:type="spellStart"/>
      <w:r w:rsidR="002F01FC" w:rsidRPr="001F5CEA">
        <w:rPr>
          <w:rFonts w:ascii="Arial" w:hAnsi="Arial" w:cs="Arial"/>
          <w:sz w:val="20"/>
          <w:szCs w:val="20"/>
          <w:lang w:val="es-MX" w:eastAsia="en-US"/>
        </w:rPr>
        <w:t>is</w:t>
      </w:r>
      <w:proofErr w:type="spellEnd"/>
      <w:r w:rsidR="002F01FC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2F01FC" w:rsidRPr="001F5CEA">
        <w:rPr>
          <w:rFonts w:ascii="Arial" w:hAnsi="Arial" w:cs="Arial"/>
          <w:sz w:val="20"/>
          <w:szCs w:val="20"/>
          <w:lang w:val="es-MX" w:eastAsia="en-US"/>
        </w:rPr>
        <w:t>part</w:t>
      </w:r>
      <w:proofErr w:type="spellEnd"/>
      <w:r w:rsidR="002F01FC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2F01FC" w:rsidRPr="001F5CEA">
        <w:rPr>
          <w:rFonts w:ascii="Arial" w:hAnsi="Arial" w:cs="Arial"/>
          <w:sz w:val="20"/>
          <w:szCs w:val="20"/>
          <w:lang w:val="es-MX" w:eastAsia="en-US"/>
        </w:rPr>
        <w:t>of</w:t>
      </w:r>
      <w:proofErr w:type="spellEnd"/>
      <w:r w:rsidR="002F01FC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2F01FC" w:rsidRPr="001F5CEA">
        <w:rPr>
          <w:rFonts w:ascii="Arial" w:hAnsi="Arial" w:cs="Arial"/>
          <w:sz w:val="20"/>
          <w:szCs w:val="20"/>
          <w:lang w:val="es-MX" w:eastAsia="en-US"/>
        </w:rPr>
        <w:t>the</w:t>
      </w:r>
      <w:proofErr w:type="spellEnd"/>
      <w:r w:rsidR="00C15B1C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2F01FC" w:rsidRPr="001F5CEA">
        <w:rPr>
          <w:rFonts w:ascii="Arial" w:hAnsi="Arial" w:cs="Arial"/>
          <w:sz w:val="20"/>
          <w:szCs w:val="20"/>
          <w:lang w:val="es-MX" w:eastAsia="en-US"/>
        </w:rPr>
        <w:t>association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“Asociación de campesinos e indígenas sin tierra, </w:t>
      </w:r>
      <w:r w:rsidR="00C15B1C" w:rsidRPr="001F5CEA">
        <w:rPr>
          <w:rFonts w:ascii="Arial" w:hAnsi="Arial" w:cs="Arial"/>
          <w:sz w:val="20"/>
          <w:szCs w:val="20"/>
          <w:lang w:val="es-MX" w:eastAsia="en-US"/>
        </w:rPr>
        <w:t>víctimas</w:t>
      </w:r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del conflicto de la inspección</w:t>
      </w:r>
      <w:r w:rsidR="00C15B1C" w:rsidRPr="001F5CEA">
        <w:rPr>
          <w:rFonts w:ascii="Arial" w:hAnsi="Arial" w:cs="Arial"/>
          <w:sz w:val="20"/>
          <w:szCs w:val="20"/>
          <w:lang w:val="es-MX" w:eastAsia="en-US"/>
        </w:rPr>
        <w:t xml:space="preserve"> E</w:t>
      </w:r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l Porvenir y Matarrat</w:t>
      </w:r>
      <w:r w:rsidR="00C15B1C" w:rsidRPr="001F5CEA">
        <w:rPr>
          <w:rFonts w:ascii="Arial" w:hAnsi="Arial" w:cs="Arial"/>
          <w:sz w:val="20"/>
          <w:szCs w:val="20"/>
          <w:lang w:val="es-MX" w:eastAsia="en-US"/>
        </w:rPr>
        <w:t>ó</w:t>
      </w:r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n del municipio de Puerto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Gaitan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”</w:t>
      </w:r>
      <w:r w:rsidR="00C15B1C" w:rsidRPr="001F5CEA">
        <w:rPr>
          <w:rFonts w:ascii="Arial" w:hAnsi="Arial" w:cs="Arial"/>
          <w:sz w:val="20"/>
          <w:szCs w:val="20"/>
          <w:lang w:val="es-MX" w:eastAsia="en-US"/>
        </w:rPr>
        <w:t xml:space="preserve"> (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Association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of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landless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r w:rsidR="00C15B1C" w:rsidRPr="001F5CEA">
        <w:rPr>
          <w:rFonts w:ascii="Arial" w:hAnsi="Arial" w:cs="Arial"/>
          <w:i/>
          <w:sz w:val="20"/>
          <w:szCs w:val="20"/>
          <w:lang w:val="es-MX" w:eastAsia="en-US"/>
        </w:rPr>
        <w:t xml:space="preserve">campesinos </w:t>
      </w:r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and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indigenous</w:t>
      </w:r>
      <w:proofErr w:type="spellEnd"/>
      <w:r w:rsidR="00C15B1C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victims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of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the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conflict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of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r w:rsidR="00C15B1C" w:rsidRPr="001F5CEA">
        <w:rPr>
          <w:rFonts w:ascii="Arial" w:hAnsi="Arial" w:cs="Arial"/>
          <w:sz w:val="20"/>
          <w:szCs w:val="20"/>
          <w:lang w:val="es-MX" w:eastAsia="en-US"/>
        </w:rPr>
        <w:t xml:space="preserve">El </w:t>
      </w:r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Porvenir and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Matarraton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Village</w:t>
      </w:r>
      <w:proofErr w:type="spellEnd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in Puerto </w:t>
      </w:r>
      <w:proofErr w:type="spellStart"/>
      <w:r w:rsidR="00BB7BDA" w:rsidRPr="001F5CEA">
        <w:rPr>
          <w:rFonts w:ascii="Arial" w:hAnsi="Arial" w:cs="Arial"/>
          <w:sz w:val="20"/>
          <w:szCs w:val="20"/>
          <w:lang w:val="es-MX" w:eastAsia="en-US"/>
        </w:rPr>
        <w:t>Gaitan</w:t>
      </w:r>
      <w:proofErr w:type="spellEnd"/>
      <w:r w:rsidR="00C15B1C" w:rsidRPr="001F5CEA">
        <w:rPr>
          <w:rFonts w:ascii="Arial" w:hAnsi="Arial" w:cs="Arial"/>
          <w:sz w:val="20"/>
          <w:szCs w:val="20"/>
          <w:lang w:val="es-MX" w:eastAsia="en-US"/>
        </w:rPr>
        <w:t>)</w:t>
      </w:r>
      <w:r w:rsidR="00BB7BDA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  <w:r w:rsidR="00C15B1C" w:rsidRPr="001F5CEA">
        <w:rPr>
          <w:rFonts w:ascii="Arial" w:hAnsi="Arial" w:cs="Arial"/>
          <w:sz w:val="20"/>
          <w:szCs w:val="20"/>
          <w:lang w:val="es-MX" w:eastAsia="en-US"/>
        </w:rPr>
        <w:t>–</w:t>
      </w:r>
      <w:r w:rsidR="002F01FC" w:rsidRPr="001F5CEA">
        <w:rPr>
          <w:rFonts w:ascii="Arial" w:hAnsi="Arial" w:cs="Arial"/>
          <w:sz w:val="20"/>
          <w:szCs w:val="20"/>
          <w:lang w:val="es-MX" w:eastAsia="en-US"/>
        </w:rPr>
        <w:t xml:space="preserve"> ASOCAMEI</w:t>
      </w:r>
      <w:r w:rsidR="00C15B1C" w:rsidRPr="001F5CEA">
        <w:rPr>
          <w:rFonts w:ascii="Arial" w:hAnsi="Arial" w:cs="Arial"/>
          <w:sz w:val="20"/>
          <w:szCs w:val="20"/>
          <w:lang w:val="es-MX" w:eastAsia="en-US"/>
        </w:rPr>
        <w:t>.</w:t>
      </w:r>
      <w:r w:rsidR="00695F45" w:rsidRPr="001F5CEA">
        <w:rPr>
          <w:rFonts w:ascii="Arial" w:hAnsi="Arial" w:cs="Arial"/>
          <w:sz w:val="20"/>
          <w:szCs w:val="20"/>
          <w:lang w:val="es-MX" w:eastAsia="en-US"/>
        </w:rPr>
        <w:t xml:space="preserve"> </w:t>
      </w:r>
    </w:p>
    <w:p w14:paraId="2ACF25E2" w14:textId="79D3A771" w:rsidR="00444A24" w:rsidRPr="001F5CEA" w:rsidRDefault="00695F45" w:rsidP="001F5CEA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F5CEA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 xml:space="preserve">the late 1980s, the </w:t>
      </w:r>
      <w:r w:rsidRPr="001F5CEA">
        <w:rPr>
          <w:rFonts w:ascii="Arial" w:hAnsi="Arial" w:cs="Arial"/>
          <w:sz w:val="20"/>
          <w:szCs w:val="20"/>
          <w:lang w:eastAsia="en-US"/>
        </w:rPr>
        <w:t>inhabitants of th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e</w:t>
      </w:r>
      <w:r w:rsidRPr="001F5CEA">
        <w:rPr>
          <w:rFonts w:ascii="Arial" w:hAnsi="Arial" w:cs="Arial"/>
          <w:sz w:val="20"/>
          <w:szCs w:val="20"/>
          <w:lang w:eastAsia="en-US"/>
        </w:rPr>
        <w:t>s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e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 communities were 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>threatened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 by arm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ed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 groups and force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>d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 to leave their 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>lands</w:t>
      </w:r>
      <w:r w:rsidR="00BB7BDA" w:rsidRPr="001F5CEA">
        <w:rPr>
          <w:rFonts w:ascii="Arial" w:hAnsi="Arial" w:cs="Arial"/>
          <w:sz w:val="20"/>
          <w:szCs w:val="20"/>
          <w:lang w:eastAsia="en-US"/>
        </w:rPr>
        <w:t>.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T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>he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ir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 xml:space="preserve"> land was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 xml:space="preserve">then 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>illegally sold and taken by arm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ed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 xml:space="preserve"> groups. Luz Marina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 xml:space="preserve">advocates 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 xml:space="preserve">for the right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 xml:space="preserve">of 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>the displace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d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15B1C" w:rsidRPr="001F5CEA">
        <w:rPr>
          <w:rFonts w:ascii="Arial" w:hAnsi="Arial" w:cs="Arial"/>
          <w:i/>
          <w:sz w:val="20"/>
          <w:szCs w:val="20"/>
          <w:lang w:eastAsia="en-US"/>
        </w:rPr>
        <w:t xml:space="preserve">campesinos 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 xml:space="preserve">to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 xml:space="preserve">regain 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>the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ir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 xml:space="preserve"> land in compliance with</w:t>
      </w:r>
      <w:r w:rsidR="001334E4" w:rsidRPr="001F5CEA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C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>onstitution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al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C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>ourt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’s decision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 xml:space="preserve">SU-426 that orders the national land agency in Colombia to allocate the land to the 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>“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>historical inhabitant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>.”</w:t>
      </w:r>
      <w:r w:rsidR="00681FC8" w:rsidRPr="001F5CE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CCC6CD8" w14:textId="5A519F7C" w:rsidR="00BB7BDA" w:rsidRPr="001F5CEA" w:rsidRDefault="00BB7BDA" w:rsidP="001F5CEA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F5CEA">
        <w:rPr>
          <w:rFonts w:ascii="Arial" w:hAnsi="Arial" w:cs="Arial"/>
          <w:sz w:val="20"/>
          <w:szCs w:val="20"/>
          <w:lang w:eastAsia="en-US"/>
        </w:rPr>
        <w:t>Luz Marina Arteaga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 xml:space="preserve"> is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 the spokesperson for the land </w:t>
      </w:r>
      <w:r w:rsidR="004E1825" w:rsidRPr="001F5CEA">
        <w:rPr>
          <w:rFonts w:ascii="Arial" w:hAnsi="Arial" w:cs="Arial"/>
          <w:sz w:val="20"/>
          <w:szCs w:val="20"/>
          <w:lang w:eastAsia="en-US"/>
        </w:rPr>
        <w:t xml:space="preserve">restitution 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process in </w:t>
      </w:r>
      <w:r w:rsidR="004E1825" w:rsidRPr="001F5CEA">
        <w:rPr>
          <w:rFonts w:ascii="Arial" w:hAnsi="Arial" w:cs="Arial"/>
          <w:sz w:val="20"/>
          <w:szCs w:val="20"/>
          <w:lang w:eastAsia="en-US"/>
        </w:rPr>
        <w:t>“</w:t>
      </w:r>
      <w:proofErr w:type="spellStart"/>
      <w:r w:rsidRPr="001F5CEA">
        <w:rPr>
          <w:rFonts w:ascii="Arial" w:hAnsi="Arial" w:cs="Arial"/>
          <w:sz w:val="20"/>
          <w:szCs w:val="20"/>
          <w:lang w:eastAsia="en-US"/>
        </w:rPr>
        <w:t>Matarraton</w:t>
      </w:r>
      <w:proofErr w:type="spellEnd"/>
      <w:r w:rsidR="004E1825" w:rsidRPr="001F5CEA">
        <w:rPr>
          <w:rFonts w:ascii="Arial" w:hAnsi="Arial" w:cs="Arial"/>
          <w:sz w:val="20"/>
          <w:szCs w:val="20"/>
          <w:lang w:eastAsia="en-US"/>
        </w:rPr>
        <w:t>”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4E1825" w:rsidRPr="001F5CEA">
        <w:rPr>
          <w:rFonts w:ascii="Arial" w:hAnsi="Arial" w:cs="Arial"/>
          <w:sz w:val="20"/>
          <w:szCs w:val="20"/>
          <w:lang w:eastAsia="en-US"/>
        </w:rPr>
        <w:t xml:space="preserve">“El </w:t>
      </w:r>
      <w:proofErr w:type="spellStart"/>
      <w:r w:rsidRPr="001F5CEA">
        <w:rPr>
          <w:rFonts w:ascii="Arial" w:hAnsi="Arial" w:cs="Arial"/>
          <w:sz w:val="20"/>
          <w:szCs w:val="20"/>
          <w:lang w:eastAsia="en-US"/>
        </w:rPr>
        <w:t>Porvenir</w:t>
      </w:r>
      <w:proofErr w:type="spellEnd"/>
      <w:r w:rsidR="004E1825" w:rsidRPr="001F5CEA">
        <w:rPr>
          <w:rFonts w:ascii="Arial" w:hAnsi="Arial" w:cs="Arial"/>
          <w:sz w:val="20"/>
          <w:szCs w:val="20"/>
          <w:lang w:eastAsia="en-US"/>
        </w:rPr>
        <w:t>”</w:t>
      </w:r>
      <w:r w:rsidRPr="001F5CEA">
        <w:rPr>
          <w:rFonts w:ascii="Arial" w:hAnsi="Arial" w:cs="Arial"/>
          <w:sz w:val="20"/>
          <w:szCs w:val="20"/>
          <w:lang w:eastAsia="en-US"/>
        </w:rPr>
        <w:t>. Due to her work she has been the target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of threat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s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 xml:space="preserve">by </w:t>
      </w:r>
      <w:r w:rsidRPr="001F5CEA">
        <w:rPr>
          <w:rFonts w:ascii="Arial" w:hAnsi="Arial" w:cs="Arial"/>
          <w:sz w:val="20"/>
          <w:szCs w:val="20"/>
          <w:lang w:eastAsia="en-US"/>
        </w:rPr>
        <w:t>arm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>ed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 groups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who want to keep their land for them</w:t>
      </w:r>
      <w:r w:rsidR="00536BF9" w:rsidRPr="001F5CEA">
        <w:rPr>
          <w:rFonts w:ascii="Arial" w:hAnsi="Arial" w:cs="Arial"/>
          <w:sz w:val="20"/>
          <w:szCs w:val="20"/>
          <w:lang w:eastAsia="en-US"/>
        </w:rPr>
        <w:t>selves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. On </w:t>
      </w:r>
      <w:r w:rsidR="00C15B1C" w:rsidRPr="001F5CEA">
        <w:rPr>
          <w:rFonts w:ascii="Arial" w:hAnsi="Arial" w:cs="Arial"/>
          <w:sz w:val="20"/>
          <w:szCs w:val="20"/>
          <w:lang w:eastAsia="en-US"/>
        </w:rPr>
        <w:t xml:space="preserve">16 </w:t>
      </w:r>
      <w:r w:rsidRPr="001F5CEA">
        <w:rPr>
          <w:rFonts w:ascii="Arial" w:hAnsi="Arial" w:cs="Arial"/>
          <w:sz w:val="20"/>
          <w:szCs w:val="20"/>
          <w:lang w:eastAsia="en-US"/>
        </w:rPr>
        <w:t>April</w:t>
      </w:r>
      <w:r w:rsidR="009D7AC3" w:rsidRPr="001F5CEA">
        <w:rPr>
          <w:rFonts w:ascii="Arial" w:hAnsi="Arial" w:cs="Arial"/>
          <w:sz w:val="20"/>
          <w:szCs w:val="20"/>
          <w:lang w:eastAsia="en-US"/>
        </w:rPr>
        <w:t xml:space="preserve"> 2019</w:t>
      </w:r>
      <w:r w:rsidR="009D7AC3" w:rsidRPr="001F5CEA">
        <w:rPr>
          <w:rStyle w:val="CommentReference"/>
          <w:rFonts w:ascii="Arial" w:hAnsi="Arial" w:cs="Arial"/>
          <w:sz w:val="20"/>
          <w:szCs w:val="20"/>
        </w:rPr>
        <w:t xml:space="preserve">, </w:t>
      </w:r>
      <w:r w:rsidR="00536BF9" w:rsidRPr="001F5CEA">
        <w:rPr>
          <w:rStyle w:val="CommentReference"/>
          <w:rFonts w:ascii="Arial" w:hAnsi="Arial" w:cs="Arial"/>
          <w:sz w:val="20"/>
          <w:szCs w:val="20"/>
        </w:rPr>
        <w:t>s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he received a call from the alleged commander of the paramilitary group "Los </w:t>
      </w:r>
      <w:proofErr w:type="spellStart"/>
      <w:r w:rsidRPr="001F5CEA">
        <w:rPr>
          <w:rFonts w:ascii="Arial" w:hAnsi="Arial" w:cs="Arial"/>
          <w:sz w:val="20"/>
          <w:szCs w:val="20"/>
          <w:lang w:eastAsia="en-US"/>
        </w:rPr>
        <w:t>Rastrojos</w:t>
      </w:r>
      <w:proofErr w:type="spellEnd"/>
      <w:r w:rsidRPr="001F5CEA">
        <w:rPr>
          <w:rFonts w:ascii="Arial" w:hAnsi="Arial" w:cs="Arial"/>
          <w:sz w:val="20"/>
          <w:szCs w:val="20"/>
          <w:lang w:eastAsia="en-US"/>
        </w:rPr>
        <w:t xml:space="preserve">". 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 xml:space="preserve">Luz Marina told Amnesty International the message was the following: </w:t>
      </w:r>
      <w:r w:rsidRPr="001F5CEA">
        <w:rPr>
          <w:rFonts w:ascii="Arial" w:hAnsi="Arial" w:cs="Arial"/>
          <w:sz w:val="20"/>
          <w:szCs w:val="20"/>
          <w:lang w:eastAsia="en-US"/>
        </w:rPr>
        <w:t>“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>Y</w:t>
      </w:r>
      <w:r w:rsidRPr="001F5CEA">
        <w:rPr>
          <w:rFonts w:ascii="Arial" w:hAnsi="Arial" w:cs="Arial"/>
          <w:sz w:val="20"/>
          <w:szCs w:val="20"/>
          <w:lang w:eastAsia="en-US"/>
        </w:rPr>
        <w:t xml:space="preserve">ou have to leave the 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>village or else we kill you (…) we know all your routes to the village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>.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” 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>Neighbo</w:t>
      </w:r>
      <w:bookmarkStart w:id="0" w:name="_GoBack"/>
      <w:bookmarkEnd w:id="0"/>
      <w:r w:rsidR="008C0069" w:rsidRPr="001F5CEA">
        <w:rPr>
          <w:rFonts w:ascii="Arial" w:hAnsi="Arial" w:cs="Arial"/>
          <w:sz w:val="20"/>
          <w:szCs w:val="20"/>
          <w:lang w:eastAsia="en-US"/>
        </w:rPr>
        <w:t>rs told the defender that o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n 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 xml:space="preserve">2 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>October, two unknow</w:t>
      </w:r>
      <w:r w:rsidR="00536BF9" w:rsidRPr="001F5CEA">
        <w:rPr>
          <w:rFonts w:ascii="Arial" w:hAnsi="Arial" w:cs="Arial"/>
          <w:sz w:val="20"/>
          <w:szCs w:val="20"/>
          <w:lang w:eastAsia="en-US"/>
        </w:rPr>
        <w:t>n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men </w:t>
      </w:r>
      <w:r w:rsidR="00536BF9" w:rsidRPr="001F5CEA">
        <w:rPr>
          <w:rFonts w:ascii="Arial" w:hAnsi="Arial" w:cs="Arial"/>
          <w:sz w:val="20"/>
          <w:szCs w:val="20"/>
          <w:lang w:eastAsia="en-US"/>
        </w:rPr>
        <w:t>monitored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>her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house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 xml:space="preserve"> and day</w:t>
      </w:r>
      <w:r w:rsidR="004E1A4F" w:rsidRPr="001F5CEA">
        <w:rPr>
          <w:rFonts w:ascii="Arial" w:hAnsi="Arial" w:cs="Arial"/>
          <w:sz w:val="20"/>
          <w:szCs w:val="20"/>
          <w:lang w:eastAsia="en-US"/>
        </w:rPr>
        <w:t>s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 xml:space="preserve"> later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>, 3 unknow</w:t>
      </w:r>
      <w:r w:rsidR="00536BF9" w:rsidRPr="001F5CEA">
        <w:rPr>
          <w:rFonts w:ascii="Arial" w:hAnsi="Arial" w:cs="Arial"/>
          <w:sz w:val="20"/>
          <w:szCs w:val="20"/>
          <w:lang w:eastAsia="en-US"/>
        </w:rPr>
        <w:t>n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men ask</w:t>
      </w:r>
      <w:r w:rsidR="008C0069" w:rsidRPr="001F5CEA">
        <w:rPr>
          <w:rFonts w:ascii="Arial" w:hAnsi="Arial" w:cs="Arial"/>
          <w:sz w:val="20"/>
          <w:szCs w:val="20"/>
          <w:lang w:eastAsia="en-US"/>
        </w:rPr>
        <w:t>ed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in </w:t>
      </w:r>
      <w:r w:rsidR="008804BA" w:rsidRPr="001F5CEA">
        <w:rPr>
          <w:rFonts w:ascii="Arial" w:hAnsi="Arial" w:cs="Arial"/>
          <w:sz w:val="20"/>
          <w:szCs w:val="20"/>
          <w:lang w:eastAsia="en-US"/>
        </w:rPr>
        <w:t>the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village for </w:t>
      </w:r>
      <w:r w:rsidR="004E1A4F" w:rsidRPr="001F5CEA">
        <w:rPr>
          <w:rFonts w:ascii="Arial" w:hAnsi="Arial" w:cs="Arial"/>
          <w:sz w:val="20"/>
          <w:szCs w:val="20"/>
          <w:lang w:eastAsia="en-US"/>
        </w:rPr>
        <w:t>her</w:t>
      </w:r>
      <w:r w:rsidR="005A396A" w:rsidRPr="001F5CEA">
        <w:rPr>
          <w:rFonts w:ascii="Arial" w:hAnsi="Arial" w:cs="Arial"/>
          <w:sz w:val="20"/>
          <w:szCs w:val="20"/>
          <w:lang w:eastAsia="en-US"/>
        </w:rPr>
        <w:t xml:space="preserve"> whereabouts. </w:t>
      </w:r>
    </w:p>
    <w:p w14:paraId="60B0C279" w14:textId="78219351" w:rsidR="00D23D90" w:rsidRPr="001F5CEA" w:rsidRDefault="00D23D90" w:rsidP="001F5CEA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6E5A55DC" w14:textId="77777777" w:rsidR="003F08DA" w:rsidRPr="001F5CEA" w:rsidRDefault="005D2C37" w:rsidP="001F5C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5CEA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1F5CEA">
        <w:rPr>
          <w:rFonts w:ascii="Arial" w:hAnsi="Arial" w:cs="Arial"/>
          <w:b/>
          <w:sz w:val="20"/>
          <w:szCs w:val="20"/>
        </w:rPr>
        <w:t xml:space="preserve"> </w:t>
      </w:r>
      <w:r w:rsidR="003F08DA" w:rsidRPr="001F5CEA">
        <w:rPr>
          <w:rFonts w:ascii="Arial" w:hAnsi="Arial" w:cs="Arial"/>
          <w:sz w:val="20"/>
          <w:szCs w:val="20"/>
        </w:rPr>
        <w:t>Spanish.</w:t>
      </w:r>
    </w:p>
    <w:p w14:paraId="1A9CD156" w14:textId="77777777" w:rsidR="003F08DA" w:rsidRPr="001F5CEA" w:rsidRDefault="003F08DA" w:rsidP="001F5CE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1F5CEA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1F5CEA" w:rsidRDefault="005D2C37" w:rsidP="001F5CE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9C86555" w:rsidR="005D2C37" w:rsidRPr="001F5CEA" w:rsidRDefault="005D2C37" w:rsidP="001F5C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CEA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444A24" w:rsidRPr="001F5CEA">
        <w:rPr>
          <w:rFonts w:ascii="Arial" w:hAnsi="Arial" w:cs="Arial"/>
          <w:sz w:val="20"/>
          <w:szCs w:val="20"/>
        </w:rPr>
        <w:t>9</w:t>
      </w:r>
      <w:r w:rsidR="003F08DA" w:rsidRPr="001F5CEA">
        <w:rPr>
          <w:rFonts w:ascii="Arial" w:hAnsi="Arial" w:cs="Arial"/>
          <w:sz w:val="20"/>
          <w:szCs w:val="20"/>
        </w:rPr>
        <w:t xml:space="preserve"> December</w:t>
      </w:r>
      <w:r w:rsidRPr="001F5CEA">
        <w:rPr>
          <w:rFonts w:ascii="Arial" w:hAnsi="Arial" w:cs="Arial"/>
          <w:sz w:val="20"/>
          <w:szCs w:val="20"/>
        </w:rPr>
        <w:t xml:space="preserve"> 2019</w:t>
      </w:r>
    </w:p>
    <w:p w14:paraId="2C5E5589" w14:textId="77777777" w:rsidR="005D2C37" w:rsidRPr="001F5CEA" w:rsidRDefault="005D2C37" w:rsidP="001F5C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CEA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1F5CEA" w:rsidRDefault="005D2C37" w:rsidP="001F5C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052808E8" w:rsidR="005D2C37" w:rsidRPr="001F5CEA" w:rsidRDefault="005D2C37" w:rsidP="001F5C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5CEA">
        <w:rPr>
          <w:rFonts w:ascii="Arial" w:hAnsi="Arial" w:cs="Arial"/>
          <w:b/>
          <w:sz w:val="20"/>
          <w:szCs w:val="20"/>
        </w:rPr>
        <w:t xml:space="preserve">NAME AND PRONOUN: </w:t>
      </w:r>
      <w:r w:rsidR="003F08DA" w:rsidRPr="001F5CEA">
        <w:rPr>
          <w:rFonts w:ascii="Arial" w:hAnsi="Arial" w:cs="Arial"/>
          <w:b/>
          <w:sz w:val="20"/>
          <w:szCs w:val="20"/>
        </w:rPr>
        <w:t>Luz Marina Arteaga</w:t>
      </w:r>
      <w:r w:rsidRPr="001F5CEA">
        <w:rPr>
          <w:rFonts w:ascii="Arial" w:hAnsi="Arial" w:cs="Arial"/>
          <w:b/>
          <w:sz w:val="20"/>
          <w:szCs w:val="20"/>
        </w:rPr>
        <w:t xml:space="preserve"> </w:t>
      </w:r>
      <w:r w:rsidR="003F08DA" w:rsidRPr="001F5CEA">
        <w:rPr>
          <w:rFonts w:ascii="Arial" w:hAnsi="Arial" w:cs="Arial"/>
          <w:sz w:val="20"/>
          <w:szCs w:val="20"/>
        </w:rPr>
        <w:t>(She, her, her)</w:t>
      </w:r>
    </w:p>
    <w:p w14:paraId="46DD2277" w14:textId="77777777" w:rsidR="005D2C37" w:rsidRPr="001F5CEA" w:rsidRDefault="005D2C37" w:rsidP="001F5C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707690AA" w:rsidR="005D2C37" w:rsidRPr="001F5CEA" w:rsidRDefault="005D2C37" w:rsidP="001F5C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CEA">
        <w:rPr>
          <w:rFonts w:ascii="Arial" w:hAnsi="Arial" w:cs="Arial"/>
          <w:b/>
          <w:sz w:val="20"/>
          <w:szCs w:val="20"/>
        </w:rPr>
        <w:t>LINK TO PREVIOUS UA:</w:t>
      </w:r>
      <w:r w:rsidR="003F08DA" w:rsidRPr="001F5CEA">
        <w:rPr>
          <w:rFonts w:ascii="Arial" w:hAnsi="Arial" w:cs="Arial"/>
          <w:sz w:val="20"/>
          <w:szCs w:val="20"/>
        </w:rPr>
        <w:t xml:space="preserve"> n/a</w:t>
      </w:r>
    </w:p>
    <w:p w14:paraId="4744C513" w14:textId="74AE1201" w:rsidR="005D2C37" w:rsidRPr="001F5CEA" w:rsidRDefault="005D2C37" w:rsidP="001F5CEA">
      <w:pPr>
        <w:spacing w:line="240" w:lineRule="auto"/>
        <w:rPr>
          <w:rFonts w:ascii="Arial" w:hAnsi="Arial" w:cs="Arial"/>
          <w:sz w:val="20"/>
          <w:szCs w:val="20"/>
        </w:rPr>
      </w:pPr>
    </w:p>
    <w:p w14:paraId="54F5AB52" w14:textId="6FBA4579" w:rsidR="00846E45" w:rsidRPr="001F5CEA" w:rsidRDefault="00846E45" w:rsidP="001F5CEA">
      <w:pPr>
        <w:spacing w:line="240" w:lineRule="auto"/>
        <w:rPr>
          <w:rFonts w:ascii="Arial" w:hAnsi="Arial" w:cs="Arial"/>
          <w:sz w:val="20"/>
          <w:szCs w:val="20"/>
        </w:rPr>
      </w:pPr>
    </w:p>
    <w:p w14:paraId="0CD61DE1" w14:textId="69A0FD64" w:rsidR="00B92AEC" w:rsidRPr="001F5CEA" w:rsidRDefault="00B92AEC" w:rsidP="001F5CEA">
      <w:pPr>
        <w:spacing w:line="240" w:lineRule="auto"/>
        <w:rPr>
          <w:rFonts w:ascii="Arial" w:hAnsi="Arial" w:cs="Arial"/>
        </w:rPr>
      </w:pPr>
    </w:p>
    <w:sectPr w:rsidR="00B92AEC" w:rsidRPr="001F5CEA" w:rsidSect="001F5CEA">
      <w:footerReference w:type="default" r:id="rId20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06A7" w14:textId="77777777" w:rsidR="00116061" w:rsidRDefault="00116061">
      <w:r>
        <w:separator/>
      </w:r>
    </w:p>
  </w:endnote>
  <w:endnote w:type="continuationSeparator" w:id="0">
    <w:p w14:paraId="51F18A45" w14:textId="77777777" w:rsidR="00116061" w:rsidRDefault="0011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D451" w14:textId="7E6E1ED5" w:rsidR="001F5CEA" w:rsidRDefault="001F5CEA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1A1C49E" wp14:editId="1600C954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44A8" w14:textId="77777777" w:rsidR="001F5CEA" w:rsidRPr="004D1533" w:rsidRDefault="001F5CEA" w:rsidP="001F5CE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2531CE34" w14:textId="77777777" w:rsidR="001F5CEA" w:rsidRPr="004D1533" w:rsidRDefault="001F5CEA" w:rsidP="001F5CE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555793F" w14:textId="20800D9F" w:rsidR="001F5CEA" w:rsidRDefault="001F5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3E00" w14:textId="77777777" w:rsidR="00116061" w:rsidRDefault="00116061">
      <w:r>
        <w:separator/>
      </w:r>
    </w:p>
  </w:footnote>
  <w:footnote w:type="continuationSeparator" w:id="0">
    <w:p w14:paraId="15222A53" w14:textId="77777777" w:rsidR="00116061" w:rsidRDefault="0011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565410C8" w:rsidR="00355617" w:rsidRDefault="007A3AEA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UA:</w:t>
    </w:r>
    <w:r w:rsidR="00BB14F3">
      <w:rPr>
        <w:sz w:val="16"/>
        <w:szCs w:val="16"/>
      </w:rPr>
      <w:t xml:space="preserve"> 142/19</w:t>
    </w:r>
    <w:r w:rsidR="00BB14F3" w:rsidRPr="00BB14F3">
      <w:t xml:space="preserve"> </w:t>
    </w:r>
    <w:r>
      <w:rPr>
        <w:sz w:val="16"/>
        <w:szCs w:val="16"/>
      </w:rPr>
      <w:t xml:space="preserve">Index: </w:t>
    </w:r>
    <w:r w:rsidR="00BB14F3" w:rsidRPr="00BB14F3">
      <w:rPr>
        <w:sz w:val="16"/>
        <w:szCs w:val="16"/>
      </w:rPr>
      <w:t>AMR 23/1306/2019</w:t>
    </w:r>
    <w:r w:rsidR="00BB14F3">
      <w:rPr>
        <w:sz w:val="16"/>
        <w:szCs w:val="16"/>
      </w:rPr>
      <w:t xml:space="preserve"> Colombia</w:t>
    </w:r>
    <w:r>
      <w:rPr>
        <w:sz w:val="16"/>
        <w:szCs w:val="16"/>
      </w:rPr>
      <w:tab/>
    </w:r>
    <w:r w:rsidR="0082127B">
      <w:rPr>
        <w:sz w:val="16"/>
        <w:szCs w:val="16"/>
      </w:rPr>
      <w:tab/>
    </w:r>
    <w:r>
      <w:rPr>
        <w:sz w:val="16"/>
        <w:szCs w:val="16"/>
      </w:rPr>
      <w:t xml:space="preserve">Date: </w:t>
    </w:r>
    <w:r w:rsidR="004E1825">
      <w:rPr>
        <w:sz w:val="16"/>
        <w:szCs w:val="16"/>
      </w:rPr>
      <w:t>29</w:t>
    </w:r>
    <w:r w:rsidR="00BB14F3">
      <w:rPr>
        <w:sz w:val="16"/>
        <w:szCs w:val="16"/>
      </w:rPr>
      <w:t xml:space="preserve"> October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16061"/>
    <w:rsid w:val="0012544D"/>
    <w:rsid w:val="001300C3"/>
    <w:rsid w:val="00130B8A"/>
    <w:rsid w:val="001334E4"/>
    <w:rsid w:val="0014617E"/>
    <w:rsid w:val="001462D8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1F5CEA"/>
    <w:rsid w:val="00201189"/>
    <w:rsid w:val="002036C0"/>
    <w:rsid w:val="00214833"/>
    <w:rsid w:val="00215C3E"/>
    <w:rsid w:val="00215E33"/>
    <w:rsid w:val="00223336"/>
    <w:rsid w:val="00225A11"/>
    <w:rsid w:val="0023014B"/>
    <w:rsid w:val="00250127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D7E45"/>
    <w:rsid w:val="002E3658"/>
    <w:rsid w:val="002F01FC"/>
    <w:rsid w:val="002F3C80"/>
    <w:rsid w:val="0031230A"/>
    <w:rsid w:val="00313E8B"/>
    <w:rsid w:val="00320461"/>
    <w:rsid w:val="0033624A"/>
    <w:rsid w:val="003373A5"/>
    <w:rsid w:val="00337826"/>
    <w:rsid w:val="00341055"/>
    <w:rsid w:val="0034128A"/>
    <w:rsid w:val="0034324D"/>
    <w:rsid w:val="0035329F"/>
    <w:rsid w:val="00355617"/>
    <w:rsid w:val="00376EF4"/>
    <w:rsid w:val="003904F0"/>
    <w:rsid w:val="00396439"/>
    <w:rsid w:val="003975C9"/>
    <w:rsid w:val="003B294A"/>
    <w:rsid w:val="003B3560"/>
    <w:rsid w:val="003C3210"/>
    <w:rsid w:val="003C4299"/>
    <w:rsid w:val="003C5EEA"/>
    <w:rsid w:val="003C7CB6"/>
    <w:rsid w:val="003F08DA"/>
    <w:rsid w:val="003F3D5D"/>
    <w:rsid w:val="00416C52"/>
    <w:rsid w:val="0042210F"/>
    <w:rsid w:val="004334BF"/>
    <w:rsid w:val="004408A1"/>
    <w:rsid w:val="00442E5B"/>
    <w:rsid w:val="0044379B"/>
    <w:rsid w:val="00444A24"/>
    <w:rsid w:val="00445D50"/>
    <w:rsid w:val="00453538"/>
    <w:rsid w:val="00454A24"/>
    <w:rsid w:val="004603A2"/>
    <w:rsid w:val="00486088"/>
    <w:rsid w:val="00492769"/>
    <w:rsid w:val="00492FA8"/>
    <w:rsid w:val="004A1BDD"/>
    <w:rsid w:val="004B1E15"/>
    <w:rsid w:val="004B2367"/>
    <w:rsid w:val="004B381D"/>
    <w:rsid w:val="004C265C"/>
    <w:rsid w:val="004C71F5"/>
    <w:rsid w:val="004D41DC"/>
    <w:rsid w:val="004E1825"/>
    <w:rsid w:val="004E1A4F"/>
    <w:rsid w:val="00504FBC"/>
    <w:rsid w:val="00517E88"/>
    <w:rsid w:val="005363CA"/>
    <w:rsid w:val="00536BF9"/>
    <w:rsid w:val="00542F58"/>
    <w:rsid w:val="00545423"/>
    <w:rsid w:val="00547DB2"/>
    <w:rsid w:val="00547E71"/>
    <w:rsid w:val="00565462"/>
    <w:rsid w:val="005668D0"/>
    <w:rsid w:val="00572CCD"/>
    <w:rsid w:val="0057440A"/>
    <w:rsid w:val="00581A12"/>
    <w:rsid w:val="00592C3E"/>
    <w:rsid w:val="00596449"/>
    <w:rsid w:val="005A396A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21A65"/>
    <w:rsid w:val="00640EF2"/>
    <w:rsid w:val="0064718C"/>
    <w:rsid w:val="0065049B"/>
    <w:rsid w:val="00650D73"/>
    <w:rsid w:val="006558EE"/>
    <w:rsid w:val="00657231"/>
    <w:rsid w:val="0066265C"/>
    <w:rsid w:val="0066738E"/>
    <w:rsid w:val="00667FBC"/>
    <w:rsid w:val="00681FC8"/>
    <w:rsid w:val="0069571A"/>
    <w:rsid w:val="00695F45"/>
    <w:rsid w:val="006A0BB9"/>
    <w:rsid w:val="006A2978"/>
    <w:rsid w:val="006B12FA"/>
    <w:rsid w:val="006B461E"/>
    <w:rsid w:val="006C3C21"/>
    <w:rsid w:val="006C7A31"/>
    <w:rsid w:val="006D3387"/>
    <w:rsid w:val="006F4C28"/>
    <w:rsid w:val="0070364E"/>
    <w:rsid w:val="00705631"/>
    <w:rsid w:val="007104E8"/>
    <w:rsid w:val="007156FC"/>
    <w:rsid w:val="00716942"/>
    <w:rsid w:val="007173E9"/>
    <w:rsid w:val="007267B9"/>
    <w:rsid w:val="00727519"/>
    <w:rsid w:val="00727CA7"/>
    <w:rsid w:val="0073431C"/>
    <w:rsid w:val="00742ED0"/>
    <w:rsid w:val="00765308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0D42"/>
    <w:rsid w:val="007C6CD0"/>
    <w:rsid w:val="007E2DF8"/>
    <w:rsid w:val="007E2E7A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2ED2"/>
    <w:rsid w:val="00864035"/>
    <w:rsid w:val="00866873"/>
    <w:rsid w:val="008763F4"/>
    <w:rsid w:val="008804BA"/>
    <w:rsid w:val="008849EA"/>
    <w:rsid w:val="00891FE8"/>
    <w:rsid w:val="008C0069"/>
    <w:rsid w:val="008D16ED"/>
    <w:rsid w:val="008D1E82"/>
    <w:rsid w:val="008D2A6B"/>
    <w:rsid w:val="008D49A5"/>
    <w:rsid w:val="008E0B66"/>
    <w:rsid w:val="008E172D"/>
    <w:rsid w:val="00902730"/>
    <w:rsid w:val="00906C9F"/>
    <w:rsid w:val="00912BD7"/>
    <w:rsid w:val="00921577"/>
    <w:rsid w:val="009259E1"/>
    <w:rsid w:val="0095188F"/>
    <w:rsid w:val="009550A0"/>
    <w:rsid w:val="00960C64"/>
    <w:rsid w:val="0096247A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D7AC3"/>
    <w:rsid w:val="009E097D"/>
    <w:rsid w:val="009E7E6E"/>
    <w:rsid w:val="00A07E67"/>
    <w:rsid w:val="00A31F72"/>
    <w:rsid w:val="00A41FC6"/>
    <w:rsid w:val="00A44B1B"/>
    <w:rsid w:val="00A4583A"/>
    <w:rsid w:val="00A67FEB"/>
    <w:rsid w:val="00A70D9D"/>
    <w:rsid w:val="00A7548F"/>
    <w:rsid w:val="00A81673"/>
    <w:rsid w:val="00A85874"/>
    <w:rsid w:val="00A90EA6"/>
    <w:rsid w:val="00AB42CA"/>
    <w:rsid w:val="00AB5744"/>
    <w:rsid w:val="00AB5C6E"/>
    <w:rsid w:val="00AB7E5D"/>
    <w:rsid w:val="00AC15B7"/>
    <w:rsid w:val="00AC367F"/>
    <w:rsid w:val="00AE4214"/>
    <w:rsid w:val="00AF0FCD"/>
    <w:rsid w:val="00AF5FF0"/>
    <w:rsid w:val="00B17AB8"/>
    <w:rsid w:val="00B206A8"/>
    <w:rsid w:val="00B27341"/>
    <w:rsid w:val="00B408D4"/>
    <w:rsid w:val="00B52B01"/>
    <w:rsid w:val="00B6690B"/>
    <w:rsid w:val="00B717E2"/>
    <w:rsid w:val="00B7545C"/>
    <w:rsid w:val="00B92AEC"/>
    <w:rsid w:val="00B93760"/>
    <w:rsid w:val="00B957E6"/>
    <w:rsid w:val="00B97626"/>
    <w:rsid w:val="00BA0E81"/>
    <w:rsid w:val="00BA6913"/>
    <w:rsid w:val="00BB0B3B"/>
    <w:rsid w:val="00BB14F3"/>
    <w:rsid w:val="00BB7BDA"/>
    <w:rsid w:val="00BC7111"/>
    <w:rsid w:val="00BD0B43"/>
    <w:rsid w:val="00BE0D92"/>
    <w:rsid w:val="00BE4685"/>
    <w:rsid w:val="00BE6035"/>
    <w:rsid w:val="00BF04B5"/>
    <w:rsid w:val="00BF4778"/>
    <w:rsid w:val="00BF7136"/>
    <w:rsid w:val="00C15B1C"/>
    <w:rsid w:val="00C162AD"/>
    <w:rsid w:val="00C17D6F"/>
    <w:rsid w:val="00C359CF"/>
    <w:rsid w:val="00C370BB"/>
    <w:rsid w:val="00C415B8"/>
    <w:rsid w:val="00C447A3"/>
    <w:rsid w:val="00C460DB"/>
    <w:rsid w:val="00C50CEC"/>
    <w:rsid w:val="00C517AB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F71DA"/>
    <w:rsid w:val="00CF7805"/>
    <w:rsid w:val="00D007F8"/>
    <w:rsid w:val="00D030C9"/>
    <w:rsid w:val="00D05A52"/>
    <w:rsid w:val="00D07A70"/>
    <w:rsid w:val="00D114C6"/>
    <w:rsid w:val="00D142D0"/>
    <w:rsid w:val="00D2248F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80E86"/>
    <w:rsid w:val="00E868FD"/>
    <w:rsid w:val="00EA1562"/>
    <w:rsid w:val="00EA68CE"/>
    <w:rsid w:val="00EB001C"/>
    <w:rsid w:val="00EB1C45"/>
    <w:rsid w:val="00EB51EB"/>
    <w:rsid w:val="00EC677A"/>
    <w:rsid w:val="00EF284E"/>
    <w:rsid w:val="00F008B5"/>
    <w:rsid w:val="00F25445"/>
    <w:rsid w:val="00F322A8"/>
    <w:rsid w:val="00F3436F"/>
    <w:rsid w:val="00F350D3"/>
    <w:rsid w:val="00F45927"/>
    <w:rsid w:val="00F65D4B"/>
    <w:rsid w:val="00F718DA"/>
    <w:rsid w:val="00F7577A"/>
    <w:rsid w:val="00F771BD"/>
    <w:rsid w:val="00F83EDB"/>
    <w:rsid w:val="00F91619"/>
    <w:rsid w:val="00F93094"/>
    <w:rsid w:val="00F9400E"/>
    <w:rsid w:val="00FA1C07"/>
    <w:rsid w:val="00FA2402"/>
    <w:rsid w:val="00FA3DD9"/>
    <w:rsid w:val="00FA48E3"/>
    <w:rsid w:val="00FA4E88"/>
    <w:rsid w:val="00FA7368"/>
    <w:rsid w:val="00FB2CBD"/>
    <w:rsid w:val="00FB54DD"/>
    <w:rsid w:val="00FB6A97"/>
    <w:rsid w:val="00FC01A6"/>
    <w:rsid w:val="00FF4725"/>
    <w:rsid w:val="00FF56E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A3DD9"/>
    <w:rPr>
      <w:rFonts w:ascii="Amnesty Trade Gothic" w:hAnsi="Amnesty Trade Gothic"/>
      <w:color w:val="00000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F5CEA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5CE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pachosantosc?lang=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colombiaembusa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bassyofcolombia@colombiaemb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egon1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acebook.com/ColombiaEmbassy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02170062DAD438F643CBB77AA9738" ma:contentTypeVersion="10" ma:contentTypeDescription="Create a new document." ma:contentTypeScope="" ma:versionID="5b904f6c1eae2703152b5de7d65abb5e">
  <xsd:schema xmlns:xsd="http://www.w3.org/2001/XMLSchema" xmlns:xs="http://www.w3.org/2001/XMLSchema" xmlns:p="http://schemas.microsoft.com/office/2006/metadata/properties" xmlns:ns3="aea0c9ae-759f-4818-b193-0a863db79bec" xmlns:ns4="b8d1b887-df91-4ba7-ba3c-a42d2273bd54" targetNamespace="http://schemas.microsoft.com/office/2006/metadata/properties" ma:root="true" ma:fieldsID="4c08e8aac0a6097a646790830ff61c63" ns3:_="" ns4:_="">
    <xsd:import namespace="aea0c9ae-759f-4818-b193-0a863db79bec"/>
    <xsd:import namespace="b8d1b887-df91-4ba7-ba3c-a42d2273b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0c9ae-759f-4818-b193-0a863db79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1b887-df91-4ba7-ba3c-a42d2273b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C0D3-4ABB-4425-9208-981E7011F73F}">
  <ds:schemaRefs>
    <ds:schemaRef ds:uri="aea0c9ae-759f-4818-b193-0a863db79b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d1b887-df91-4ba7-ba3c-a42d2273bd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F7C65F-A960-491B-AAAC-57E6BB674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40ED6-300A-4D9F-952F-23E375F84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0c9ae-759f-4818-b193-0a863db79bec"/>
    <ds:schemaRef ds:uri="b8d1b887-df91-4ba7-ba3c-a42d2273b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2E9CB-5479-496E-AFF8-3C5A0141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4</cp:revision>
  <cp:lastPrinted>2019-10-31T14:50:00Z</cp:lastPrinted>
  <dcterms:created xsi:type="dcterms:W3CDTF">2019-10-31T14:50:00Z</dcterms:created>
  <dcterms:modified xsi:type="dcterms:W3CDTF">2019-10-31T14:52:00Z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0x0101000FD02170062DAD438F643CBB77AA9738</vt:lpwstr>
  </property>
</Properties>
</file>