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CF7831" w14:textId="77777777" w:rsidR="0034128A" w:rsidRPr="000C2644" w:rsidRDefault="0034128A" w:rsidP="000C2644">
      <w:pPr>
        <w:pStyle w:val="AIUrgentActionTopHeading"/>
        <w:tabs>
          <w:tab w:val="clear" w:pos="567"/>
        </w:tabs>
        <w:spacing w:line="240" w:lineRule="auto"/>
        <w:rPr>
          <w:rFonts w:cs="Arial"/>
          <w:sz w:val="80"/>
          <w:szCs w:val="80"/>
        </w:rPr>
      </w:pPr>
      <w:r w:rsidRPr="000C2644">
        <w:rPr>
          <w:rFonts w:cs="Arial"/>
          <w:sz w:val="80"/>
          <w:szCs w:val="80"/>
          <w:highlight w:val="yellow"/>
        </w:rPr>
        <w:t>URGENT ACTION</w:t>
      </w:r>
    </w:p>
    <w:p w14:paraId="3542E79D" w14:textId="77777777" w:rsidR="005D2C37" w:rsidRPr="000C2644" w:rsidRDefault="005D2C37" w:rsidP="000C2644">
      <w:pPr>
        <w:pStyle w:val="Default"/>
        <w:ind w:left="-283"/>
        <w:rPr>
          <w:b/>
          <w:sz w:val="28"/>
          <w:szCs w:val="28"/>
        </w:rPr>
      </w:pPr>
    </w:p>
    <w:p w14:paraId="62BC3685" w14:textId="77777777" w:rsidR="0034128A" w:rsidRPr="000C2644" w:rsidRDefault="00500B07" w:rsidP="000C2644">
      <w:pPr>
        <w:spacing w:after="0" w:line="240" w:lineRule="auto"/>
        <w:rPr>
          <w:rFonts w:ascii="Arial" w:hAnsi="Arial" w:cs="Arial"/>
          <w:b/>
          <w:i/>
          <w:sz w:val="36"/>
          <w:lang w:eastAsia="es-MX"/>
        </w:rPr>
      </w:pPr>
      <w:r w:rsidRPr="000C2644">
        <w:rPr>
          <w:rFonts w:ascii="Arial" w:hAnsi="Arial" w:cs="Arial"/>
          <w:b/>
          <w:sz w:val="36"/>
          <w:lang w:eastAsia="es-MX"/>
        </w:rPr>
        <w:t>HUMAN RIGHTS DEFENDER AND BLOGGER DETAINED</w:t>
      </w:r>
    </w:p>
    <w:p w14:paraId="698466E7" w14:textId="0C50E025" w:rsidR="00D23D90" w:rsidRPr="000C2644" w:rsidRDefault="00500B07" w:rsidP="000C2644">
      <w:pPr>
        <w:spacing w:after="0" w:line="240" w:lineRule="auto"/>
        <w:jc w:val="both"/>
        <w:rPr>
          <w:rFonts w:ascii="Arial" w:hAnsi="Arial" w:cs="Arial"/>
          <w:b/>
          <w:sz w:val="22"/>
          <w:szCs w:val="22"/>
          <w:lang w:eastAsia="es-MX"/>
        </w:rPr>
      </w:pPr>
      <w:r w:rsidRPr="000C2644">
        <w:rPr>
          <w:rFonts w:ascii="Arial" w:hAnsi="Arial" w:cs="Arial"/>
          <w:b/>
          <w:sz w:val="22"/>
          <w:szCs w:val="22"/>
          <w:lang w:eastAsia="es-MX"/>
        </w:rPr>
        <w:t xml:space="preserve">Uzbekistani blogger and human rights defender </w:t>
      </w:r>
      <w:proofErr w:type="spellStart"/>
      <w:r w:rsidRPr="000C2644">
        <w:rPr>
          <w:rFonts w:ascii="Arial" w:hAnsi="Arial" w:cs="Arial"/>
          <w:b/>
          <w:sz w:val="22"/>
          <w:szCs w:val="22"/>
          <w:lang w:eastAsia="es-MX"/>
        </w:rPr>
        <w:t>Nafosat</w:t>
      </w:r>
      <w:proofErr w:type="spellEnd"/>
      <w:r w:rsidRPr="000C2644">
        <w:rPr>
          <w:rFonts w:ascii="Arial" w:hAnsi="Arial" w:cs="Arial"/>
          <w:b/>
          <w:sz w:val="22"/>
          <w:szCs w:val="22"/>
          <w:lang w:eastAsia="es-MX"/>
        </w:rPr>
        <w:t xml:space="preserve"> </w:t>
      </w:r>
      <w:proofErr w:type="spellStart"/>
      <w:r w:rsidRPr="000C2644">
        <w:rPr>
          <w:rFonts w:ascii="Arial" w:hAnsi="Arial" w:cs="Arial"/>
          <w:b/>
          <w:sz w:val="22"/>
          <w:szCs w:val="22"/>
          <w:lang w:eastAsia="es-MX"/>
        </w:rPr>
        <w:t>Olloshkurova</w:t>
      </w:r>
      <w:proofErr w:type="spellEnd"/>
      <w:r w:rsidRPr="000C2644">
        <w:rPr>
          <w:rFonts w:ascii="Arial" w:hAnsi="Arial" w:cs="Arial"/>
          <w:b/>
          <w:sz w:val="22"/>
          <w:szCs w:val="22"/>
          <w:lang w:eastAsia="es-MX"/>
        </w:rPr>
        <w:t xml:space="preserve"> was violently </w:t>
      </w:r>
      <w:r w:rsidR="00E116C4" w:rsidRPr="000C2644">
        <w:rPr>
          <w:rFonts w:ascii="Arial" w:hAnsi="Arial" w:cs="Arial"/>
          <w:b/>
          <w:sz w:val="22"/>
          <w:szCs w:val="22"/>
          <w:lang w:eastAsia="es-MX"/>
        </w:rPr>
        <w:t>detain</w:t>
      </w:r>
      <w:r w:rsidRPr="000C2644">
        <w:rPr>
          <w:rFonts w:ascii="Arial" w:hAnsi="Arial" w:cs="Arial"/>
          <w:b/>
          <w:sz w:val="22"/>
          <w:szCs w:val="22"/>
          <w:lang w:eastAsia="es-MX"/>
        </w:rPr>
        <w:t xml:space="preserve">ed on </w:t>
      </w:r>
      <w:r w:rsidR="00745E4F" w:rsidRPr="000C2644">
        <w:rPr>
          <w:rFonts w:ascii="Arial" w:hAnsi="Arial" w:cs="Arial"/>
          <w:b/>
          <w:sz w:val="22"/>
          <w:szCs w:val="22"/>
          <w:lang w:eastAsia="es-MX"/>
        </w:rPr>
        <w:t>23 September</w:t>
      </w:r>
      <w:r w:rsidRPr="000C2644">
        <w:rPr>
          <w:rFonts w:ascii="Arial" w:hAnsi="Arial" w:cs="Arial"/>
          <w:b/>
          <w:sz w:val="22"/>
          <w:szCs w:val="22"/>
          <w:lang w:eastAsia="es-MX"/>
        </w:rPr>
        <w:t xml:space="preserve"> while monitoring and filming police handling of a peaceful protest. She was </w:t>
      </w:r>
      <w:r w:rsidR="00745E4F" w:rsidRPr="000C2644">
        <w:rPr>
          <w:rFonts w:ascii="Arial" w:hAnsi="Arial" w:cs="Arial"/>
          <w:b/>
          <w:sz w:val="22"/>
          <w:szCs w:val="22"/>
          <w:lang w:eastAsia="es-MX"/>
        </w:rPr>
        <w:t xml:space="preserve">sentenced to 10 days in administrative detention </w:t>
      </w:r>
      <w:r w:rsidR="00200BAE" w:rsidRPr="000C2644">
        <w:rPr>
          <w:rFonts w:ascii="Arial" w:hAnsi="Arial" w:cs="Arial"/>
          <w:b/>
          <w:sz w:val="22"/>
          <w:szCs w:val="22"/>
          <w:lang w:eastAsia="es-MX"/>
        </w:rPr>
        <w:t xml:space="preserve">and on 26 September </w:t>
      </w:r>
      <w:r w:rsidR="00C27716" w:rsidRPr="000C2644">
        <w:rPr>
          <w:rFonts w:ascii="Arial" w:hAnsi="Arial" w:cs="Arial"/>
          <w:b/>
          <w:sz w:val="22"/>
          <w:szCs w:val="22"/>
          <w:lang w:eastAsia="es-MX"/>
        </w:rPr>
        <w:t xml:space="preserve">she was </w:t>
      </w:r>
      <w:r w:rsidR="00745E4F" w:rsidRPr="000C2644">
        <w:rPr>
          <w:rFonts w:ascii="Arial" w:hAnsi="Arial" w:cs="Arial"/>
          <w:b/>
          <w:sz w:val="22"/>
          <w:szCs w:val="22"/>
          <w:lang w:eastAsia="es-MX"/>
        </w:rPr>
        <w:t xml:space="preserve">placed in </w:t>
      </w:r>
      <w:r w:rsidRPr="000C2644">
        <w:rPr>
          <w:rFonts w:ascii="Arial" w:hAnsi="Arial" w:cs="Arial"/>
          <w:b/>
          <w:sz w:val="22"/>
          <w:szCs w:val="22"/>
          <w:lang w:eastAsia="es-MX"/>
        </w:rPr>
        <w:t xml:space="preserve">psychiatric </w:t>
      </w:r>
      <w:r w:rsidR="00745E4F" w:rsidRPr="000C2644">
        <w:rPr>
          <w:rFonts w:ascii="Arial" w:hAnsi="Arial" w:cs="Arial"/>
          <w:b/>
          <w:sz w:val="22"/>
          <w:szCs w:val="22"/>
          <w:lang w:eastAsia="es-MX"/>
        </w:rPr>
        <w:t>detention</w:t>
      </w:r>
      <w:r w:rsidRPr="000C2644">
        <w:rPr>
          <w:rFonts w:ascii="Arial" w:hAnsi="Arial" w:cs="Arial"/>
          <w:b/>
          <w:sz w:val="22"/>
          <w:szCs w:val="22"/>
          <w:lang w:eastAsia="es-MX"/>
        </w:rPr>
        <w:t xml:space="preserve">. </w:t>
      </w:r>
      <w:r w:rsidR="00FE4618" w:rsidRPr="000C2644">
        <w:rPr>
          <w:rFonts w:ascii="Arial" w:hAnsi="Arial" w:cs="Arial"/>
          <w:b/>
          <w:sz w:val="22"/>
          <w:szCs w:val="22"/>
          <w:lang w:eastAsia="es-MX"/>
        </w:rPr>
        <w:t>There</w:t>
      </w:r>
      <w:r w:rsidR="00745E4F" w:rsidRPr="000C2644">
        <w:rPr>
          <w:rFonts w:ascii="Arial" w:hAnsi="Arial" w:cs="Arial"/>
          <w:b/>
          <w:sz w:val="22"/>
          <w:szCs w:val="22"/>
          <w:lang w:eastAsia="es-MX"/>
        </w:rPr>
        <w:t xml:space="preserve"> are serious concerns for her wellbeing.</w:t>
      </w:r>
    </w:p>
    <w:p w14:paraId="176C9CEA" w14:textId="77777777" w:rsidR="005D2C37" w:rsidRPr="000C2644" w:rsidRDefault="005D2C37" w:rsidP="000C2644">
      <w:pPr>
        <w:spacing w:after="0" w:line="240" w:lineRule="auto"/>
        <w:ind w:left="-283"/>
        <w:rPr>
          <w:rFonts w:ascii="Arial" w:hAnsi="Arial" w:cs="Arial"/>
          <w:b/>
          <w:lang w:eastAsia="es-MX"/>
        </w:rPr>
      </w:pPr>
    </w:p>
    <w:p w14:paraId="1EA36946" w14:textId="77777777" w:rsidR="000C2644" w:rsidRPr="0007751F" w:rsidRDefault="000C2644" w:rsidP="000C2644">
      <w:pPr>
        <w:spacing w:line="240" w:lineRule="auto"/>
        <w:rPr>
          <w:rFonts w:ascii="Arial" w:hAnsi="Arial" w:cs="Arial"/>
          <w:b/>
          <w:sz w:val="20"/>
          <w:szCs w:val="20"/>
        </w:rPr>
      </w:pPr>
      <w:r w:rsidRPr="0007751F">
        <w:rPr>
          <w:rFonts w:ascii="Arial" w:hAnsi="Arial" w:cs="Arial"/>
          <w:b/>
          <w:sz w:val="20"/>
          <w:szCs w:val="20"/>
        </w:rPr>
        <w:t xml:space="preserve">TAKE ACTION: </w:t>
      </w:r>
    </w:p>
    <w:p w14:paraId="7E0A5501" w14:textId="77777777" w:rsidR="000C2644" w:rsidRPr="004D1533" w:rsidRDefault="000C2644" w:rsidP="000C2644">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D6BF881" w14:textId="7DC69C0A" w:rsidR="000C2644" w:rsidRPr="004D1533" w:rsidRDefault="000C2644" w:rsidP="000C2644">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9859C6A" w14:textId="77777777" w:rsidR="005D2C37" w:rsidRPr="000C2644" w:rsidRDefault="005D2C37" w:rsidP="000C2644">
      <w:pPr>
        <w:autoSpaceDE w:val="0"/>
        <w:autoSpaceDN w:val="0"/>
        <w:adjustRightInd w:val="0"/>
        <w:spacing w:after="0" w:line="240" w:lineRule="auto"/>
        <w:ind w:left="-283"/>
        <w:rPr>
          <w:rFonts w:ascii="Arial" w:hAnsi="Arial" w:cs="Arial"/>
          <w:lang w:eastAsia="es-MX"/>
        </w:rPr>
      </w:pPr>
    </w:p>
    <w:p w14:paraId="02433469" w14:textId="77777777" w:rsidR="000C2644" w:rsidRDefault="000C2644" w:rsidP="000C2644">
      <w:pPr>
        <w:spacing w:after="0" w:line="240" w:lineRule="auto"/>
        <w:rPr>
          <w:rFonts w:ascii="Arial" w:hAnsi="Arial" w:cs="Arial"/>
          <w:b/>
          <w:szCs w:val="18"/>
        </w:rPr>
        <w:sectPr w:rsidR="000C2644" w:rsidSect="000C2644">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5CE370B" w14:textId="5ADA42D8" w:rsidR="00E63325" w:rsidRPr="000C2644" w:rsidRDefault="00E63325" w:rsidP="000C2644">
      <w:pPr>
        <w:spacing w:after="0" w:line="240" w:lineRule="auto"/>
        <w:rPr>
          <w:rFonts w:ascii="Arial" w:hAnsi="Arial" w:cs="Arial"/>
          <w:b/>
          <w:szCs w:val="18"/>
        </w:rPr>
      </w:pPr>
      <w:proofErr w:type="spellStart"/>
      <w:r w:rsidRPr="000C2644">
        <w:rPr>
          <w:rFonts w:ascii="Arial" w:hAnsi="Arial" w:cs="Arial"/>
          <w:b/>
          <w:szCs w:val="18"/>
        </w:rPr>
        <w:t>Shavkat</w:t>
      </w:r>
      <w:proofErr w:type="spellEnd"/>
      <w:r w:rsidRPr="000C2644">
        <w:rPr>
          <w:rFonts w:ascii="Arial" w:hAnsi="Arial" w:cs="Arial"/>
          <w:b/>
          <w:szCs w:val="18"/>
        </w:rPr>
        <w:t xml:space="preserve"> </w:t>
      </w:r>
      <w:proofErr w:type="spellStart"/>
      <w:r w:rsidRPr="000C2644">
        <w:rPr>
          <w:rFonts w:ascii="Arial" w:hAnsi="Arial" w:cs="Arial"/>
          <w:b/>
          <w:szCs w:val="18"/>
        </w:rPr>
        <w:t>Mirziyoyev</w:t>
      </w:r>
      <w:proofErr w:type="spellEnd"/>
      <w:r w:rsidR="00E51255" w:rsidRPr="000C2644">
        <w:rPr>
          <w:rFonts w:ascii="Arial" w:hAnsi="Arial" w:cs="Arial"/>
          <w:b/>
          <w:szCs w:val="18"/>
        </w:rPr>
        <w:t xml:space="preserve">, </w:t>
      </w:r>
      <w:r w:rsidRPr="000C2644">
        <w:rPr>
          <w:rFonts w:ascii="Arial" w:hAnsi="Arial" w:cs="Arial"/>
          <w:b/>
          <w:szCs w:val="18"/>
        </w:rPr>
        <w:t>President of Uzbekistan</w:t>
      </w:r>
    </w:p>
    <w:p w14:paraId="3322851A" w14:textId="77777777" w:rsidR="00E63325" w:rsidRPr="000C2644" w:rsidRDefault="00E63325" w:rsidP="000C2644">
      <w:pPr>
        <w:spacing w:after="0" w:line="240" w:lineRule="auto"/>
        <w:rPr>
          <w:rFonts w:ascii="Arial" w:hAnsi="Arial" w:cs="Arial"/>
          <w:szCs w:val="18"/>
        </w:rPr>
      </w:pPr>
      <w:r w:rsidRPr="000C2644">
        <w:rPr>
          <w:rFonts w:ascii="Arial" w:hAnsi="Arial" w:cs="Arial"/>
          <w:szCs w:val="18"/>
        </w:rPr>
        <w:t>Amir Timur Avenue, 14</w:t>
      </w:r>
    </w:p>
    <w:p w14:paraId="4E5903B2" w14:textId="77777777" w:rsidR="00E63325" w:rsidRPr="000C2644" w:rsidRDefault="00250CE5" w:rsidP="000C2644">
      <w:pPr>
        <w:spacing w:after="0" w:line="240" w:lineRule="auto"/>
        <w:rPr>
          <w:rFonts w:ascii="Arial" w:hAnsi="Arial" w:cs="Arial"/>
          <w:szCs w:val="18"/>
        </w:rPr>
      </w:pPr>
      <w:r w:rsidRPr="000C2644">
        <w:rPr>
          <w:rFonts w:ascii="Arial" w:hAnsi="Arial" w:cs="Arial"/>
          <w:szCs w:val="18"/>
        </w:rPr>
        <w:t>Ta</w:t>
      </w:r>
      <w:r w:rsidR="00E63325" w:rsidRPr="000C2644">
        <w:rPr>
          <w:rFonts w:ascii="Arial" w:hAnsi="Arial" w:cs="Arial"/>
          <w:szCs w:val="18"/>
        </w:rPr>
        <w:t>s</w:t>
      </w:r>
      <w:r w:rsidRPr="000C2644">
        <w:rPr>
          <w:rFonts w:ascii="Arial" w:hAnsi="Arial" w:cs="Arial"/>
          <w:szCs w:val="18"/>
        </w:rPr>
        <w:t>h</w:t>
      </w:r>
      <w:r w:rsidR="00E63325" w:rsidRPr="000C2644">
        <w:rPr>
          <w:rFonts w:ascii="Arial" w:hAnsi="Arial" w:cs="Arial"/>
          <w:szCs w:val="18"/>
        </w:rPr>
        <w:t>kent, Uzbekistan</w:t>
      </w:r>
    </w:p>
    <w:p w14:paraId="47EFA7EB" w14:textId="29D4C505" w:rsidR="00E51255" w:rsidRPr="000C2644" w:rsidRDefault="00E51255" w:rsidP="000C2644">
      <w:pPr>
        <w:spacing w:after="0" w:line="240" w:lineRule="auto"/>
        <w:rPr>
          <w:rFonts w:ascii="Arial" w:hAnsi="Arial" w:cs="Arial"/>
          <w:szCs w:val="18"/>
        </w:rPr>
      </w:pPr>
      <w:r w:rsidRPr="000C2644">
        <w:rPr>
          <w:rFonts w:ascii="Arial" w:hAnsi="Arial" w:cs="Arial"/>
          <w:szCs w:val="18"/>
        </w:rPr>
        <w:t xml:space="preserve">Email: </w:t>
      </w:r>
      <w:hyperlink r:id="rId14" w:history="1">
        <w:r w:rsidR="000C2644" w:rsidRPr="00E97D23">
          <w:rPr>
            <w:rStyle w:val="Hyperlink"/>
            <w:rFonts w:ascii="Arial" w:hAnsi="Arial" w:cs="Arial"/>
            <w:szCs w:val="18"/>
          </w:rPr>
          <w:t>presidents_office@press-service.uz</w:t>
        </w:r>
      </w:hyperlink>
      <w:r w:rsidR="000C2644">
        <w:rPr>
          <w:rFonts w:ascii="Arial" w:hAnsi="Arial" w:cs="Arial"/>
          <w:szCs w:val="18"/>
        </w:rPr>
        <w:t xml:space="preserve"> </w:t>
      </w:r>
    </w:p>
    <w:p w14:paraId="5009BD8F" w14:textId="7FD0D373" w:rsidR="009D15AD" w:rsidRPr="000C2644" w:rsidRDefault="009D15AD" w:rsidP="000C2644">
      <w:pPr>
        <w:spacing w:after="0" w:line="240" w:lineRule="auto"/>
        <w:rPr>
          <w:rFonts w:ascii="Arial" w:hAnsi="Arial" w:cs="Arial"/>
          <w:szCs w:val="18"/>
        </w:rPr>
      </w:pPr>
      <w:r w:rsidRPr="000C2644">
        <w:rPr>
          <w:rFonts w:ascii="Arial" w:hAnsi="Arial" w:cs="Arial"/>
          <w:szCs w:val="18"/>
        </w:rPr>
        <w:t xml:space="preserve">Twitter: </w:t>
      </w:r>
      <w:hyperlink r:id="rId15" w:history="1">
        <w:r w:rsidRPr="000C2644">
          <w:rPr>
            <w:rStyle w:val="Hyperlink"/>
            <w:rFonts w:ascii="Arial" w:hAnsi="Arial" w:cs="Arial"/>
            <w:szCs w:val="18"/>
          </w:rPr>
          <w:t>@</w:t>
        </w:r>
        <w:proofErr w:type="spellStart"/>
        <w:r w:rsidRPr="000C2644">
          <w:rPr>
            <w:rStyle w:val="Hyperlink"/>
            <w:rFonts w:ascii="Arial" w:hAnsi="Arial" w:cs="Arial"/>
            <w:szCs w:val="18"/>
          </w:rPr>
          <w:t>president_uz</w:t>
        </w:r>
        <w:proofErr w:type="spellEnd"/>
      </w:hyperlink>
    </w:p>
    <w:p w14:paraId="20B9F2F7" w14:textId="3DB08ED6" w:rsidR="00FE4618" w:rsidRPr="000C2644" w:rsidRDefault="009D15AD" w:rsidP="000C2644">
      <w:pPr>
        <w:spacing w:after="0" w:line="240" w:lineRule="auto"/>
        <w:rPr>
          <w:rFonts w:ascii="Arial" w:hAnsi="Arial" w:cs="Arial"/>
          <w:szCs w:val="18"/>
        </w:rPr>
      </w:pPr>
      <w:r w:rsidRPr="000C2644">
        <w:rPr>
          <w:rFonts w:ascii="Arial" w:hAnsi="Arial" w:cs="Arial"/>
          <w:szCs w:val="18"/>
        </w:rPr>
        <w:t>Facebook:</w:t>
      </w:r>
      <w:r w:rsidR="000C2644">
        <w:rPr>
          <w:rFonts w:ascii="Arial" w:hAnsi="Arial" w:cs="Arial"/>
          <w:szCs w:val="18"/>
        </w:rPr>
        <w:t xml:space="preserve"> </w:t>
      </w:r>
      <w:hyperlink r:id="rId16" w:history="1">
        <w:r w:rsidR="000C2644" w:rsidRPr="000C2644">
          <w:rPr>
            <w:rStyle w:val="Hyperlink"/>
            <w:rFonts w:ascii="Arial" w:hAnsi="Arial" w:cs="Arial"/>
            <w:szCs w:val="18"/>
          </w:rPr>
          <w:t>@</w:t>
        </w:r>
        <w:proofErr w:type="spellStart"/>
        <w:r w:rsidR="000C2644" w:rsidRPr="000C2644">
          <w:rPr>
            <w:rStyle w:val="Hyperlink"/>
            <w:rFonts w:ascii="Arial" w:hAnsi="Arial" w:cs="Arial"/>
            <w:szCs w:val="18"/>
          </w:rPr>
          <w:t>Mirziyoyev</w:t>
        </w:r>
        <w:proofErr w:type="spellEnd"/>
      </w:hyperlink>
    </w:p>
    <w:p w14:paraId="18AAA34F" w14:textId="7A4AFBD9" w:rsidR="00FE4618" w:rsidRPr="000C2644" w:rsidRDefault="00FE4618" w:rsidP="000C2644">
      <w:pPr>
        <w:spacing w:after="0" w:line="240" w:lineRule="auto"/>
        <w:rPr>
          <w:rFonts w:ascii="Arial" w:hAnsi="Arial" w:cs="Arial"/>
          <w:szCs w:val="18"/>
        </w:rPr>
      </w:pPr>
      <w:r w:rsidRPr="000C2644">
        <w:rPr>
          <w:rFonts w:ascii="Arial" w:hAnsi="Arial" w:cs="Arial"/>
          <w:szCs w:val="18"/>
        </w:rPr>
        <w:t xml:space="preserve">Instagram: </w:t>
      </w:r>
      <w:hyperlink r:id="rId17" w:history="1">
        <w:r w:rsidR="000C2644" w:rsidRPr="000C2644">
          <w:rPr>
            <w:rStyle w:val="Hyperlink"/>
            <w:rFonts w:ascii="Arial" w:hAnsi="Arial" w:cs="Arial"/>
            <w:szCs w:val="18"/>
          </w:rPr>
          <w:t>@</w:t>
        </w:r>
        <w:proofErr w:type="spellStart"/>
        <w:r w:rsidRPr="000C2644">
          <w:rPr>
            <w:rStyle w:val="Hyperlink"/>
            <w:rFonts w:ascii="Arial" w:hAnsi="Arial" w:cs="Arial"/>
            <w:szCs w:val="18"/>
          </w:rPr>
          <w:t>mirziyoyev_sh_eng</w:t>
        </w:r>
        <w:proofErr w:type="spellEnd"/>
      </w:hyperlink>
    </w:p>
    <w:p w14:paraId="6547BC4D" w14:textId="6E4F5C43" w:rsidR="009D15AD" w:rsidRPr="000C2644" w:rsidRDefault="00FE4618" w:rsidP="000C2644">
      <w:pPr>
        <w:spacing w:after="0" w:line="240" w:lineRule="auto"/>
        <w:rPr>
          <w:rFonts w:ascii="Arial" w:hAnsi="Arial" w:cs="Arial"/>
          <w:szCs w:val="18"/>
        </w:rPr>
      </w:pPr>
      <w:r w:rsidRPr="000C2644">
        <w:rPr>
          <w:rFonts w:ascii="Arial" w:hAnsi="Arial" w:cs="Arial"/>
          <w:szCs w:val="18"/>
        </w:rPr>
        <w:t xml:space="preserve">On-line form in Russian: </w:t>
      </w:r>
      <w:hyperlink r:id="rId18" w:history="1">
        <w:r w:rsidR="000C2644" w:rsidRPr="000C2644">
          <w:rPr>
            <w:rStyle w:val="Hyperlink"/>
            <w:rFonts w:ascii="Arial" w:hAnsi="Arial" w:cs="Arial"/>
            <w:szCs w:val="18"/>
          </w:rPr>
          <w:t>https://pm.gov.uz/ru/cabinet/login</w:t>
        </w:r>
      </w:hyperlink>
    </w:p>
    <w:p w14:paraId="51B9D25F" w14:textId="77777777" w:rsidR="0019517C" w:rsidRDefault="0019517C" w:rsidP="0019517C">
      <w:pPr>
        <w:pStyle w:val="PlainText"/>
        <w:rPr>
          <w:rFonts w:ascii="Arial" w:hAnsi="Arial" w:cs="Arial"/>
          <w:sz w:val="18"/>
          <w:szCs w:val="18"/>
        </w:rPr>
      </w:pPr>
    </w:p>
    <w:p w14:paraId="7659571F" w14:textId="251FD84D" w:rsidR="0019517C" w:rsidRPr="0019517C" w:rsidRDefault="0019517C" w:rsidP="0019517C">
      <w:pPr>
        <w:pStyle w:val="PlainText"/>
        <w:rPr>
          <w:rFonts w:ascii="Arial" w:hAnsi="Arial" w:cs="Arial"/>
          <w:b/>
          <w:sz w:val="18"/>
          <w:szCs w:val="18"/>
        </w:rPr>
      </w:pPr>
      <w:r w:rsidRPr="0019517C">
        <w:rPr>
          <w:rFonts w:ascii="Arial" w:hAnsi="Arial" w:cs="Arial"/>
          <w:b/>
          <w:sz w:val="18"/>
          <w:szCs w:val="18"/>
        </w:rPr>
        <w:t xml:space="preserve">Ambassador </w:t>
      </w:r>
      <w:proofErr w:type="spellStart"/>
      <w:r w:rsidRPr="0019517C">
        <w:rPr>
          <w:rFonts w:ascii="Arial" w:hAnsi="Arial" w:cs="Arial"/>
          <w:b/>
          <w:sz w:val="18"/>
          <w:szCs w:val="18"/>
        </w:rPr>
        <w:t>Javlon</w:t>
      </w:r>
      <w:proofErr w:type="spellEnd"/>
      <w:r w:rsidRPr="0019517C">
        <w:rPr>
          <w:rFonts w:ascii="Arial" w:hAnsi="Arial" w:cs="Arial"/>
          <w:b/>
          <w:sz w:val="18"/>
          <w:szCs w:val="18"/>
        </w:rPr>
        <w:t xml:space="preserve"> </w:t>
      </w:r>
      <w:proofErr w:type="spellStart"/>
      <w:r w:rsidRPr="0019517C">
        <w:rPr>
          <w:rFonts w:ascii="Arial" w:hAnsi="Arial" w:cs="Arial"/>
          <w:b/>
          <w:sz w:val="18"/>
          <w:szCs w:val="18"/>
        </w:rPr>
        <w:t>Vakhabov</w:t>
      </w:r>
      <w:proofErr w:type="spellEnd"/>
    </w:p>
    <w:p w14:paraId="5C703B4B" w14:textId="77777777" w:rsidR="0019517C" w:rsidRPr="0019517C" w:rsidRDefault="0019517C" w:rsidP="0019517C">
      <w:pPr>
        <w:pStyle w:val="PlainText"/>
        <w:rPr>
          <w:rFonts w:ascii="Arial" w:hAnsi="Arial" w:cs="Arial"/>
          <w:sz w:val="18"/>
          <w:szCs w:val="18"/>
        </w:rPr>
      </w:pPr>
      <w:r w:rsidRPr="0019517C">
        <w:rPr>
          <w:rFonts w:ascii="Arial" w:hAnsi="Arial" w:cs="Arial"/>
          <w:sz w:val="18"/>
          <w:szCs w:val="18"/>
        </w:rPr>
        <w:t>Embassy of the Republic of Uzbekistan</w:t>
      </w:r>
    </w:p>
    <w:p w14:paraId="589F8FF9" w14:textId="77777777" w:rsidR="0019517C" w:rsidRPr="0019517C" w:rsidRDefault="0019517C" w:rsidP="0019517C">
      <w:pPr>
        <w:pStyle w:val="PlainText"/>
        <w:rPr>
          <w:rFonts w:ascii="Arial" w:hAnsi="Arial" w:cs="Arial"/>
          <w:sz w:val="18"/>
          <w:szCs w:val="18"/>
        </w:rPr>
      </w:pPr>
      <w:r w:rsidRPr="0019517C">
        <w:rPr>
          <w:rFonts w:ascii="Arial" w:hAnsi="Arial" w:cs="Arial"/>
          <w:sz w:val="18"/>
          <w:szCs w:val="18"/>
        </w:rPr>
        <w:t>1746 Massachusetts Ave NW, Washington DC 20036-1903</w:t>
      </w:r>
    </w:p>
    <w:p w14:paraId="7C633A97" w14:textId="77777777" w:rsidR="0019517C" w:rsidRPr="0019517C" w:rsidRDefault="0019517C" w:rsidP="0019517C">
      <w:pPr>
        <w:pStyle w:val="PlainText"/>
        <w:rPr>
          <w:rFonts w:ascii="Arial" w:hAnsi="Arial" w:cs="Arial"/>
          <w:sz w:val="18"/>
          <w:szCs w:val="18"/>
        </w:rPr>
      </w:pPr>
      <w:r w:rsidRPr="0019517C">
        <w:rPr>
          <w:rFonts w:ascii="Arial" w:hAnsi="Arial" w:cs="Arial"/>
          <w:sz w:val="18"/>
          <w:szCs w:val="18"/>
        </w:rPr>
        <w:t xml:space="preserve">Phone: 202 887 5300 I Fax: 202 293 6804  </w:t>
      </w:r>
    </w:p>
    <w:p w14:paraId="05CBABB8" w14:textId="6D19B9B2" w:rsidR="0019517C" w:rsidRPr="0019517C" w:rsidRDefault="0019517C" w:rsidP="0019517C">
      <w:pPr>
        <w:pStyle w:val="PlainText"/>
        <w:rPr>
          <w:rFonts w:ascii="Arial" w:hAnsi="Arial" w:cs="Arial"/>
          <w:sz w:val="18"/>
          <w:szCs w:val="18"/>
        </w:rPr>
      </w:pPr>
      <w:r w:rsidRPr="0019517C">
        <w:rPr>
          <w:rFonts w:ascii="Arial" w:hAnsi="Arial" w:cs="Arial"/>
          <w:sz w:val="18"/>
          <w:szCs w:val="18"/>
        </w:rPr>
        <w:t xml:space="preserve">Email: </w:t>
      </w:r>
      <w:hyperlink r:id="rId19" w:history="1">
        <w:r w:rsidRPr="00E97D23">
          <w:rPr>
            <w:rStyle w:val="Hyperlink"/>
            <w:rFonts w:ascii="Arial" w:hAnsi="Arial" w:cs="Arial"/>
            <w:sz w:val="18"/>
            <w:szCs w:val="18"/>
          </w:rPr>
          <w:t>info.washington@mfa.uz</w:t>
        </w:r>
      </w:hyperlink>
      <w:r>
        <w:rPr>
          <w:rFonts w:ascii="Arial" w:hAnsi="Arial" w:cs="Arial"/>
          <w:sz w:val="18"/>
          <w:szCs w:val="18"/>
        </w:rPr>
        <w:t xml:space="preserve"> </w:t>
      </w:r>
    </w:p>
    <w:p w14:paraId="718764DE" w14:textId="782B29B7" w:rsidR="0019517C" w:rsidRPr="0019517C" w:rsidRDefault="0019517C" w:rsidP="0019517C">
      <w:pPr>
        <w:pStyle w:val="PlainText"/>
        <w:rPr>
          <w:rFonts w:ascii="Arial" w:hAnsi="Arial" w:cs="Arial"/>
          <w:sz w:val="18"/>
          <w:szCs w:val="18"/>
        </w:rPr>
      </w:pPr>
      <w:r w:rsidRPr="0019517C">
        <w:rPr>
          <w:rFonts w:ascii="Arial" w:hAnsi="Arial" w:cs="Arial"/>
          <w:sz w:val="18"/>
          <w:szCs w:val="18"/>
        </w:rPr>
        <w:t xml:space="preserve">Twitter: </w:t>
      </w:r>
      <w:hyperlink r:id="rId20" w:history="1">
        <w:r w:rsidRPr="0019517C">
          <w:rPr>
            <w:rStyle w:val="Hyperlink"/>
            <w:rFonts w:ascii="Arial" w:hAnsi="Arial" w:cs="Arial"/>
            <w:sz w:val="18"/>
            <w:szCs w:val="18"/>
          </w:rPr>
          <w:t>@</w:t>
        </w:r>
        <w:proofErr w:type="spellStart"/>
        <w:r w:rsidRPr="0019517C">
          <w:rPr>
            <w:rStyle w:val="Hyperlink"/>
            <w:rFonts w:ascii="Arial" w:hAnsi="Arial" w:cs="Arial"/>
            <w:sz w:val="18"/>
            <w:szCs w:val="18"/>
          </w:rPr>
          <w:t>UZEmbassyDC</w:t>
        </w:r>
        <w:proofErr w:type="spellEnd"/>
      </w:hyperlink>
    </w:p>
    <w:p w14:paraId="72358D3C" w14:textId="335B379C" w:rsidR="0019517C" w:rsidRPr="0019517C" w:rsidRDefault="0019517C" w:rsidP="0019517C">
      <w:pPr>
        <w:pStyle w:val="PlainText"/>
        <w:rPr>
          <w:rFonts w:ascii="Arial" w:hAnsi="Arial" w:cs="Arial"/>
          <w:sz w:val="18"/>
          <w:szCs w:val="18"/>
        </w:rPr>
      </w:pPr>
      <w:r w:rsidRPr="0019517C">
        <w:rPr>
          <w:rFonts w:ascii="Arial" w:hAnsi="Arial" w:cs="Arial"/>
          <w:sz w:val="18"/>
          <w:szCs w:val="18"/>
        </w:rPr>
        <w:t xml:space="preserve">Facebook: </w:t>
      </w:r>
      <w:hyperlink r:id="rId21" w:history="1">
        <w:r w:rsidRPr="0019517C">
          <w:rPr>
            <w:rStyle w:val="Hyperlink"/>
            <w:rFonts w:ascii="Arial" w:hAnsi="Arial" w:cs="Arial"/>
            <w:sz w:val="18"/>
            <w:szCs w:val="18"/>
          </w:rPr>
          <w:t>@</w:t>
        </w:r>
        <w:proofErr w:type="spellStart"/>
        <w:r w:rsidRPr="0019517C">
          <w:rPr>
            <w:rStyle w:val="Hyperlink"/>
            <w:rFonts w:ascii="Arial" w:hAnsi="Arial" w:cs="Arial"/>
            <w:sz w:val="18"/>
            <w:szCs w:val="18"/>
          </w:rPr>
          <w:t>UZEmbassyDC</w:t>
        </w:r>
        <w:proofErr w:type="spellEnd"/>
      </w:hyperlink>
    </w:p>
    <w:p w14:paraId="0B7828EB" w14:textId="0E8D59EF" w:rsidR="0019517C" w:rsidRPr="0019517C" w:rsidRDefault="0019517C" w:rsidP="0019517C">
      <w:pPr>
        <w:pStyle w:val="PlainText"/>
        <w:rPr>
          <w:rFonts w:ascii="Arial" w:hAnsi="Arial" w:cs="Arial"/>
          <w:sz w:val="18"/>
          <w:szCs w:val="18"/>
        </w:rPr>
      </w:pPr>
      <w:r w:rsidRPr="0019517C">
        <w:rPr>
          <w:rFonts w:ascii="Arial" w:hAnsi="Arial" w:cs="Arial"/>
          <w:sz w:val="18"/>
          <w:szCs w:val="18"/>
        </w:rPr>
        <w:t xml:space="preserve">Contact Form: </w:t>
      </w:r>
      <w:hyperlink r:id="rId22" w:history="1">
        <w:r w:rsidRPr="00E97D23">
          <w:rPr>
            <w:rStyle w:val="Hyperlink"/>
            <w:rFonts w:ascii="Arial" w:hAnsi="Arial" w:cs="Arial"/>
            <w:sz w:val="18"/>
            <w:szCs w:val="18"/>
          </w:rPr>
          <w:t>https://bit.ly/2RKXEUE</w:t>
        </w:r>
      </w:hyperlink>
      <w:r>
        <w:rPr>
          <w:rFonts w:ascii="Arial" w:hAnsi="Arial" w:cs="Arial"/>
          <w:sz w:val="18"/>
          <w:szCs w:val="18"/>
        </w:rPr>
        <w:t xml:space="preserve"> </w:t>
      </w:r>
    </w:p>
    <w:p w14:paraId="5C5FF4D7" w14:textId="04D94D99" w:rsidR="000C2644" w:rsidRPr="0019517C" w:rsidRDefault="0019517C" w:rsidP="0019517C">
      <w:pPr>
        <w:pStyle w:val="PlainText"/>
        <w:rPr>
          <w:rFonts w:ascii="Arial" w:hAnsi="Arial" w:cs="Arial"/>
          <w:sz w:val="18"/>
          <w:szCs w:val="18"/>
        </w:rPr>
        <w:sectPr w:rsidR="000C2644" w:rsidRPr="0019517C" w:rsidSect="000C264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19517C">
        <w:rPr>
          <w:rFonts w:ascii="Arial" w:hAnsi="Arial" w:cs="Arial"/>
          <w:sz w:val="18"/>
          <w:szCs w:val="18"/>
        </w:rPr>
        <w:t>Salutation: Dear Ambassado</w:t>
      </w:r>
      <w:r>
        <w:rPr>
          <w:rFonts w:ascii="Arial" w:hAnsi="Arial" w:cs="Arial"/>
          <w:sz w:val="18"/>
          <w:szCs w:val="18"/>
        </w:rPr>
        <w:t>r</w:t>
      </w:r>
    </w:p>
    <w:p w14:paraId="5D35CC4C" w14:textId="77777777" w:rsidR="00745E4F" w:rsidRPr="000C2644" w:rsidRDefault="00745E4F" w:rsidP="00767ED1">
      <w:pPr>
        <w:spacing w:after="0" w:line="240" w:lineRule="auto"/>
        <w:rPr>
          <w:rFonts w:ascii="Arial" w:hAnsi="Arial" w:cs="Arial"/>
          <w:sz w:val="20"/>
          <w:szCs w:val="20"/>
        </w:rPr>
      </w:pPr>
      <w:r w:rsidRPr="000C2644">
        <w:rPr>
          <w:rFonts w:ascii="Arial" w:hAnsi="Arial" w:cs="Arial"/>
          <w:sz w:val="20"/>
          <w:szCs w:val="20"/>
        </w:rPr>
        <w:t>Dear President,</w:t>
      </w:r>
    </w:p>
    <w:p w14:paraId="73EB7073" w14:textId="77777777" w:rsidR="00745E4F" w:rsidRPr="000C2644" w:rsidRDefault="00745E4F" w:rsidP="00767ED1">
      <w:pPr>
        <w:spacing w:after="0" w:line="240" w:lineRule="auto"/>
        <w:ind w:left="-283"/>
        <w:rPr>
          <w:rFonts w:ascii="Arial" w:hAnsi="Arial" w:cs="Arial"/>
          <w:sz w:val="20"/>
          <w:szCs w:val="20"/>
        </w:rPr>
      </w:pPr>
    </w:p>
    <w:p w14:paraId="2A45DABF" w14:textId="77777777" w:rsidR="00745E4F" w:rsidRPr="000C2644" w:rsidRDefault="00745E4F" w:rsidP="00767ED1">
      <w:pPr>
        <w:spacing w:after="0" w:line="240" w:lineRule="auto"/>
        <w:rPr>
          <w:rFonts w:ascii="Arial" w:hAnsi="Arial" w:cs="Arial"/>
          <w:sz w:val="20"/>
          <w:szCs w:val="20"/>
        </w:rPr>
      </w:pPr>
      <w:r w:rsidRPr="000C2644">
        <w:rPr>
          <w:rFonts w:ascii="Arial" w:hAnsi="Arial" w:cs="Arial"/>
          <w:sz w:val="20"/>
          <w:szCs w:val="20"/>
        </w:rPr>
        <w:t xml:space="preserve">I am </w:t>
      </w:r>
      <w:r w:rsidR="00E366EA" w:rsidRPr="000C2644">
        <w:rPr>
          <w:rFonts w:ascii="Arial" w:hAnsi="Arial" w:cs="Arial"/>
          <w:sz w:val="20"/>
          <w:szCs w:val="20"/>
        </w:rPr>
        <w:t>deeply</w:t>
      </w:r>
      <w:r w:rsidRPr="000C2644">
        <w:rPr>
          <w:rFonts w:ascii="Arial" w:hAnsi="Arial" w:cs="Arial"/>
          <w:sz w:val="20"/>
          <w:szCs w:val="20"/>
        </w:rPr>
        <w:t xml:space="preserve"> concerned about the</w:t>
      </w:r>
      <w:r w:rsidR="00EC6C92" w:rsidRPr="000C2644">
        <w:rPr>
          <w:rFonts w:ascii="Arial" w:hAnsi="Arial" w:cs="Arial"/>
          <w:sz w:val="20"/>
          <w:szCs w:val="20"/>
        </w:rPr>
        <w:t xml:space="preserve"> </w:t>
      </w:r>
      <w:r w:rsidRPr="000C2644">
        <w:rPr>
          <w:rFonts w:ascii="Arial" w:hAnsi="Arial" w:cs="Arial"/>
          <w:sz w:val="20"/>
          <w:szCs w:val="20"/>
        </w:rPr>
        <w:t xml:space="preserve">wellbeing of blogger and human rights defender </w:t>
      </w:r>
      <w:proofErr w:type="spellStart"/>
      <w:r w:rsidRPr="000C2644">
        <w:rPr>
          <w:rFonts w:ascii="Arial" w:hAnsi="Arial" w:cs="Arial"/>
          <w:sz w:val="20"/>
          <w:szCs w:val="20"/>
        </w:rPr>
        <w:t>Nafosat</w:t>
      </w:r>
      <w:proofErr w:type="spellEnd"/>
      <w:r w:rsidRPr="000C2644">
        <w:rPr>
          <w:rFonts w:ascii="Arial" w:hAnsi="Arial" w:cs="Arial"/>
          <w:sz w:val="20"/>
          <w:szCs w:val="20"/>
        </w:rPr>
        <w:t xml:space="preserve"> </w:t>
      </w:r>
      <w:proofErr w:type="spellStart"/>
      <w:r w:rsidRPr="000C2644">
        <w:rPr>
          <w:rFonts w:ascii="Arial" w:hAnsi="Arial" w:cs="Arial"/>
          <w:sz w:val="20"/>
          <w:szCs w:val="20"/>
        </w:rPr>
        <w:t>Olloshkurova</w:t>
      </w:r>
      <w:proofErr w:type="spellEnd"/>
      <w:r w:rsidRPr="000C2644">
        <w:rPr>
          <w:rFonts w:ascii="Arial" w:hAnsi="Arial" w:cs="Arial"/>
          <w:sz w:val="20"/>
          <w:szCs w:val="20"/>
        </w:rPr>
        <w:t xml:space="preserve">, and I urge you to </w:t>
      </w:r>
      <w:r w:rsidR="0024623C" w:rsidRPr="000C2644">
        <w:rPr>
          <w:rFonts w:ascii="Arial" w:hAnsi="Arial" w:cs="Arial"/>
          <w:sz w:val="20"/>
          <w:szCs w:val="20"/>
        </w:rPr>
        <w:t>immediate</w:t>
      </w:r>
      <w:r w:rsidRPr="000C2644">
        <w:rPr>
          <w:rFonts w:ascii="Arial" w:hAnsi="Arial" w:cs="Arial"/>
          <w:sz w:val="20"/>
          <w:szCs w:val="20"/>
        </w:rPr>
        <w:t>ly raise her case with the Prosecutor</w:t>
      </w:r>
      <w:r w:rsidR="00E366EA" w:rsidRPr="000C2644">
        <w:rPr>
          <w:rFonts w:ascii="Arial" w:hAnsi="Arial" w:cs="Arial"/>
          <w:sz w:val="20"/>
          <w:szCs w:val="20"/>
        </w:rPr>
        <w:t xml:space="preserve"> General</w:t>
      </w:r>
      <w:r w:rsidRPr="000C2644">
        <w:rPr>
          <w:rFonts w:ascii="Arial" w:hAnsi="Arial" w:cs="Arial"/>
          <w:sz w:val="20"/>
          <w:szCs w:val="20"/>
        </w:rPr>
        <w:t xml:space="preserve">. </w:t>
      </w:r>
    </w:p>
    <w:p w14:paraId="54E5ABAD" w14:textId="77777777" w:rsidR="00745E4F" w:rsidRPr="000C2644" w:rsidRDefault="00745E4F" w:rsidP="00767ED1">
      <w:pPr>
        <w:spacing w:after="0" w:line="240" w:lineRule="auto"/>
        <w:ind w:left="-283"/>
        <w:rPr>
          <w:rFonts w:ascii="Arial" w:hAnsi="Arial" w:cs="Arial"/>
          <w:sz w:val="20"/>
          <w:szCs w:val="20"/>
        </w:rPr>
      </w:pPr>
    </w:p>
    <w:p w14:paraId="09F7E0F8" w14:textId="518BA90E" w:rsidR="00745E4F" w:rsidRPr="000C2644" w:rsidRDefault="00745E4F" w:rsidP="00767ED1">
      <w:pPr>
        <w:spacing w:after="0" w:line="240" w:lineRule="auto"/>
        <w:rPr>
          <w:rFonts w:ascii="Arial" w:hAnsi="Arial" w:cs="Arial"/>
          <w:sz w:val="20"/>
          <w:szCs w:val="20"/>
        </w:rPr>
      </w:pPr>
      <w:proofErr w:type="spellStart"/>
      <w:r w:rsidRPr="000C2644">
        <w:rPr>
          <w:rFonts w:ascii="Arial" w:hAnsi="Arial" w:cs="Arial"/>
          <w:sz w:val="20"/>
          <w:szCs w:val="20"/>
        </w:rPr>
        <w:t>Nafosat</w:t>
      </w:r>
      <w:proofErr w:type="spellEnd"/>
      <w:r w:rsidRPr="000C2644">
        <w:rPr>
          <w:rFonts w:ascii="Arial" w:hAnsi="Arial" w:cs="Arial"/>
          <w:sz w:val="20"/>
          <w:szCs w:val="20"/>
        </w:rPr>
        <w:t xml:space="preserve"> </w:t>
      </w:r>
      <w:proofErr w:type="spellStart"/>
      <w:r w:rsidRPr="000C2644">
        <w:rPr>
          <w:rFonts w:ascii="Arial" w:hAnsi="Arial" w:cs="Arial"/>
          <w:sz w:val="20"/>
          <w:szCs w:val="20"/>
        </w:rPr>
        <w:t>Olloshkurova</w:t>
      </w:r>
      <w:proofErr w:type="spellEnd"/>
      <w:r w:rsidRPr="000C2644">
        <w:rPr>
          <w:rFonts w:ascii="Arial" w:hAnsi="Arial" w:cs="Arial"/>
          <w:sz w:val="20"/>
          <w:szCs w:val="20"/>
        </w:rPr>
        <w:t xml:space="preserve"> was one of 14 people detained </w:t>
      </w:r>
      <w:r w:rsidR="00B85C5D" w:rsidRPr="000C2644">
        <w:rPr>
          <w:rFonts w:ascii="Arial" w:hAnsi="Arial" w:cs="Arial"/>
          <w:sz w:val="20"/>
          <w:szCs w:val="20"/>
        </w:rPr>
        <w:t>when police</w:t>
      </w:r>
      <w:r w:rsidRPr="000C2644">
        <w:rPr>
          <w:rFonts w:ascii="Arial" w:hAnsi="Arial" w:cs="Arial"/>
          <w:sz w:val="20"/>
          <w:szCs w:val="20"/>
        </w:rPr>
        <w:t xml:space="preserve"> broke up a peaceful protest march from </w:t>
      </w:r>
      <w:proofErr w:type="spellStart"/>
      <w:r w:rsidRPr="000C2644">
        <w:rPr>
          <w:rFonts w:ascii="Arial" w:hAnsi="Arial" w:cs="Arial"/>
          <w:sz w:val="20"/>
          <w:szCs w:val="20"/>
        </w:rPr>
        <w:t>Khorezm</w:t>
      </w:r>
      <w:proofErr w:type="spellEnd"/>
      <w:r w:rsidRPr="000C2644">
        <w:rPr>
          <w:rFonts w:ascii="Arial" w:hAnsi="Arial" w:cs="Arial"/>
          <w:sz w:val="20"/>
          <w:szCs w:val="20"/>
        </w:rPr>
        <w:t xml:space="preserve"> to Tashkent on 23 September. </w:t>
      </w:r>
      <w:proofErr w:type="spellStart"/>
      <w:r w:rsidRPr="000C2644">
        <w:rPr>
          <w:rFonts w:ascii="Arial" w:hAnsi="Arial" w:cs="Arial"/>
          <w:sz w:val="20"/>
          <w:szCs w:val="20"/>
        </w:rPr>
        <w:t>Nafosat</w:t>
      </w:r>
      <w:proofErr w:type="spellEnd"/>
      <w:r w:rsidRPr="000C2644">
        <w:rPr>
          <w:rFonts w:ascii="Arial" w:hAnsi="Arial" w:cs="Arial"/>
          <w:sz w:val="20"/>
          <w:szCs w:val="20"/>
        </w:rPr>
        <w:t xml:space="preserve"> </w:t>
      </w:r>
      <w:proofErr w:type="spellStart"/>
      <w:r w:rsidRPr="000C2644">
        <w:rPr>
          <w:rFonts w:ascii="Arial" w:hAnsi="Arial" w:cs="Arial"/>
          <w:sz w:val="20"/>
          <w:szCs w:val="20"/>
        </w:rPr>
        <w:t>Olloshkurova</w:t>
      </w:r>
      <w:proofErr w:type="spellEnd"/>
      <w:r w:rsidRPr="000C2644">
        <w:rPr>
          <w:rFonts w:ascii="Arial" w:hAnsi="Arial" w:cs="Arial"/>
          <w:sz w:val="20"/>
          <w:szCs w:val="20"/>
        </w:rPr>
        <w:t xml:space="preserve"> had been </w:t>
      </w:r>
      <w:r w:rsidR="00271EBF" w:rsidRPr="000C2644">
        <w:rPr>
          <w:rFonts w:ascii="Arial" w:hAnsi="Arial" w:cs="Arial"/>
          <w:sz w:val="20"/>
          <w:szCs w:val="20"/>
        </w:rPr>
        <w:t>monitoring the ma</w:t>
      </w:r>
      <w:bookmarkStart w:id="0" w:name="_GoBack"/>
      <w:bookmarkEnd w:id="0"/>
      <w:r w:rsidR="00271EBF" w:rsidRPr="000C2644">
        <w:rPr>
          <w:rFonts w:ascii="Arial" w:hAnsi="Arial" w:cs="Arial"/>
          <w:sz w:val="20"/>
          <w:szCs w:val="20"/>
        </w:rPr>
        <w:t xml:space="preserve">rch and </w:t>
      </w:r>
      <w:r w:rsidRPr="000C2644">
        <w:rPr>
          <w:rFonts w:ascii="Arial" w:hAnsi="Arial" w:cs="Arial"/>
          <w:sz w:val="20"/>
          <w:szCs w:val="20"/>
        </w:rPr>
        <w:t xml:space="preserve">covering </w:t>
      </w:r>
      <w:r w:rsidR="00271EBF" w:rsidRPr="000C2644">
        <w:rPr>
          <w:rFonts w:ascii="Arial" w:hAnsi="Arial" w:cs="Arial"/>
          <w:sz w:val="20"/>
          <w:szCs w:val="20"/>
        </w:rPr>
        <w:t>developments</w:t>
      </w:r>
      <w:r w:rsidRPr="000C2644">
        <w:rPr>
          <w:rFonts w:ascii="Arial" w:hAnsi="Arial" w:cs="Arial"/>
          <w:sz w:val="20"/>
          <w:szCs w:val="20"/>
        </w:rPr>
        <w:t xml:space="preserve"> on Facebook under her pen name</w:t>
      </w:r>
      <w:r w:rsidR="00E74DCD" w:rsidRPr="000C2644">
        <w:rPr>
          <w:rFonts w:ascii="Arial" w:hAnsi="Arial" w:cs="Arial"/>
          <w:sz w:val="20"/>
          <w:szCs w:val="20"/>
        </w:rPr>
        <w:t xml:space="preserve"> </w:t>
      </w:r>
      <w:r w:rsidR="00E97EDF" w:rsidRPr="000C2644">
        <w:rPr>
          <w:rFonts w:ascii="Arial" w:hAnsi="Arial" w:cs="Arial"/>
          <w:sz w:val="20"/>
          <w:szCs w:val="20"/>
        </w:rPr>
        <w:t xml:space="preserve">Shabnam </w:t>
      </w:r>
      <w:proofErr w:type="spellStart"/>
      <w:r w:rsidR="00E97EDF" w:rsidRPr="000C2644">
        <w:rPr>
          <w:rFonts w:ascii="Arial" w:hAnsi="Arial" w:cs="Arial"/>
          <w:sz w:val="20"/>
          <w:szCs w:val="20"/>
        </w:rPr>
        <w:t>Olloshkurova</w:t>
      </w:r>
      <w:proofErr w:type="spellEnd"/>
      <w:r w:rsidRPr="000C2644">
        <w:rPr>
          <w:rFonts w:ascii="Arial" w:hAnsi="Arial" w:cs="Arial"/>
          <w:sz w:val="20"/>
          <w:szCs w:val="20"/>
        </w:rPr>
        <w:t xml:space="preserve">. She was </w:t>
      </w:r>
      <w:r w:rsidR="00200BAE" w:rsidRPr="000C2644">
        <w:rPr>
          <w:rFonts w:ascii="Arial" w:hAnsi="Arial" w:cs="Arial"/>
          <w:sz w:val="20"/>
          <w:szCs w:val="20"/>
        </w:rPr>
        <w:t xml:space="preserve">filming the police’s intervention when </w:t>
      </w:r>
      <w:r w:rsidR="001B6B1D" w:rsidRPr="000C2644">
        <w:rPr>
          <w:rFonts w:ascii="Arial" w:hAnsi="Arial" w:cs="Arial"/>
          <w:sz w:val="20"/>
          <w:szCs w:val="20"/>
        </w:rPr>
        <w:t xml:space="preserve">they detained </w:t>
      </w:r>
      <w:r w:rsidR="00E97EDF" w:rsidRPr="000C2644">
        <w:rPr>
          <w:rFonts w:ascii="Arial" w:hAnsi="Arial" w:cs="Arial"/>
          <w:sz w:val="20"/>
          <w:szCs w:val="20"/>
        </w:rPr>
        <w:t xml:space="preserve">and </w:t>
      </w:r>
      <w:r w:rsidR="001B6B1D" w:rsidRPr="000C2644">
        <w:rPr>
          <w:rFonts w:ascii="Arial" w:hAnsi="Arial" w:cs="Arial"/>
          <w:sz w:val="20"/>
          <w:szCs w:val="20"/>
        </w:rPr>
        <w:t>bea</w:t>
      </w:r>
      <w:r w:rsidR="00E97EDF" w:rsidRPr="000C2644">
        <w:rPr>
          <w:rFonts w:ascii="Arial" w:hAnsi="Arial" w:cs="Arial"/>
          <w:sz w:val="20"/>
          <w:szCs w:val="20"/>
        </w:rPr>
        <w:t>t</w:t>
      </w:r>
      <w:r w:rsidR="001B6B1D" w:rsidRPr="000C2644">
        <w:rPr>
          <w:rFonts w:ascii="Arial" w:hAnsi="Arial" w:cs="Arial"/>
          <w:sz w:val="20"/>
          <w:szCs w:val="20"/>
        </w:rPr>
        <w:t xml:space="preserve"> her</w:t>
      </w:r>
      <w:r w:rsidR="00E97EDF" w:rsidRPr="000C2644">
        <w:rPr>
          <w:rFonts w:ascii="Arial" w:hAnsi="Arial" w:cs="Arial"/>
          <w:sz w:val="20"/>
          <w:szCs w:val="20"/>
        </w:rPr>
        <w:t>.</w:t>
      </w:r>
      <w:r w:rsidRPr="000C2644">
        <w:rPr>
          <w:rFonts w:ascii="Arial" w:hAnsi="Arial" w:cs="Arial"/>
          <w:sz w:val="20"/>
          <w:szCs w:val="20"/>
        </w:rPr>
        <w:t xml:space="preserve"> </w:t>
      </w:r>
    </w:p>
    <w:p w14:paraId="057E4AC3" w14:textId="77777777" w:rsidR="00745E4F" w:rsidRPr="000C2644" w:rsidRDefault="00745E4F" w:rsidP="00767ED1">
      <w:pPr>
        <w:spacing w:after="0" w:line="240" w:lineRule="auto"/>
        <w:ind w:left="-283"/>
        <w:rPr>
          <w:rFonts w:ascii="Arial" w:hAnsi="Arial" w:cs="Arial"/>
          <w:sz w:val="20"/>
          <w:szCs w:val="20"/>
        </w:rPr>
      </w:pPr>
    </w:p>
    <w:p w14:paraId="5906C4F3" w14:textId="30B61BD8" w:rsidR="00745E4F" w:rsidRPr="000C2644" w:rsidRDefault="00745E4F" w:rsidP="00767ED1">
      <w:pPr>
        <w:spacing w:after="0" w:line="240" w:lineRule="auto"/>
        <w:rPr>
          <w:rFonts w:ascii="Arial" w:hAnsi="Arial" w:cs="Arial"/>
          <w:sz w:val="20"/>
          <w:szCs w:val="20"/>
        </w:rPr>
      </w:pPr>
      <w:proofErr w:type="spellStart"/>
      <w:r w:rsidRPr="000C2644">
        <w:rPr>
          <w:rFonts w:ascii="Arial" w:hAnsi="Arial" w:cs="Arial"/>
          <w:sz w:val="20"/>
          <w:szCs w:val="20"/>
        </w:rPr>
        <w:t>Nafosat</w:t>
      </w:r>
      <w:proofErr w:type="spellEnd"/>
      <w:r w:rsidRPr="000C2644">
        <w:rPr>
          <w:rFonts w:ascii="Arial" w:hAnsi="Arial" w:cs="Arial"/>
          <w:sz w:val="20"/>
          <w:szCs w:val="20"/>
        </w:rPr>
        <w:t xml:space="preserve"> </w:t>
      </w:r>
      <w:proofErr w:type="spellStart"/>
      <w:r w:rsidRPr="000C2644">
        <w:rPr>
          <w:rFonts w:ascii="Arial" w:hAnsi="Arial" w:cs="Arial"/>
          <w:sz w:val="20"/>
          <w:szCs w:val="20"/>
        </w:rPr>
        <w:t>Olloshkurova</w:t>
      </w:r>
      <w:proofErr w:type="spellEnd"/>
      <w:r w:rsidRPr="000C2644">
        <w:rPr>
          <w:rFonts w:ascii="Arial" w:hAnsi="Arial" w:cs="Arial"/>
          <w:sz w:val="20"/>
          <w:szCs w:val="20"/>
        </w:rPr>
        <w:t xml:space="preserve"> was sentenced to 10 days' a</w:t>
      </w:r>
      <w:r w:rsidR="00271EBF" w:rsidRPr="000C2644">
        <w:rPr>
          <w:rFonts w:ascii="Arial" w:hAnsi="Arial" w:cs="Arial"/>
          <w:sz w:val="20"/>
          <w:szCs w:val="20"/>
        </w:rPr>
        <w:t xml:space="preserve">dministrative detention in contravention of Article 29.2 of the Administrative Code of Uzbekistan that stipulates that administrative arrest cannot be applied to mothers of children younger than three years old and to single mothers of children up to 14 years old. On </w:t>
      </w:r>
      <w:r w:rsidRPr="000C2644">
        <w:rPr>
          <w:rFonts w:ascii="Arial" w:hAnsi="Arial" w:cs="Arial"/>
          <w:sz w:val="20"/>
          <w:szCs w:val="20"/>
        </w:rPr>
        <w:t xml:space="preserve">26 September </w:t>
      </w:r>
      <w:proofErr w:type="spellStart"/>
      <w:r w:rsidR="00271EBF" w:rsidRPr="000C2644">
        <w:rPr>
          <w:rFonts w:ascii="Arial" w:hAnsi="Arial" w:cs="Arial"/>
          <w:sz w:val="20"/>
          <w:szCs w:val="20"/>
        </w:rPr>
        <w:t>Nafosat</w:t>
      </w:r>
      <w:proofErr w:type="spellEnd"/>
      <w:r w:rsidR="00271EBF" w:rsidRPr="000C2644">
        <w:rPr>
          <w:rFonts w:ascii="Arial" w:hAnsi="Arial" w:cs="Arial"/>
          <w:sz w:val="20"/>
          <w:szCs w:val="20"/>
        </w:rPr>
        <w:t xml:space="preserve"> </w:t>
      </w:r>
      <w:proofErr w:type="spellStart"/>
      <w:r w:rsidR="00271EBF" w:rsidRPr="000C2644">
        <w:rPr>
          <w:rFonts w:ascii="Arial" w:hAnsi="Arial" w:cs="Arial"/>
          <w:sz w:val="20"/>
          <w:szCs w:val="20"/>
        </w:rPr>
        <w:t>Olloshkurova</w:t>
      </w:r>
      <w:proofErr w:type="spellEnd"/>
      <w:r w:rsidR="00271EBF" w:rsidRPr="000C2644">
        <w:rPr>
          <w:rFonts w:ascii="Arial" w:hAnsi="Arial" w:cs="Arial"/>
          <w:sz w:val="20"/>
          <w:szCs w:val="20"/>
        </w:rPr>
        <w:t xml:space="preserve"> </w:t>
      </w:r>
      <w:r w:rsidRPr="000C2644">
        <w:rPr>
          <w:rFonts w:ascii="Arial" w:hAnsi="Arial" w:cs="Arial"/>
          <w:sz w:val="20"/>
          <w:szCs w:val="20"/>
        </w:rPr>
        <w:t xml:space="preserve">was forcibly placed in a psychiatric hospital in </w:t>
      </w:r>
      <w:proofErr w:type="spellStart"/>
      <w:r w:rsidRPr="000C2644">
        <w:rPr>
          <w:rFonts w:ascii="Arial" w:hAnsi="Arial" w:cs="Arial"/>
          <w:sz w:val="20"/>
          <w:szCs w:val="20"/>
        </w:rPr>
        <w:t>Urgench</w:t>
      </w:r>
      <w:proofErr w:type="spellEnd"/>
      <w:r w:rsidRPr="000C2644">
        <w:rPr>
          <w:rFonts w:ascii="Arial" w:hAnsi="Arial" w:cs="Arial"/>
          <w:sz w:val="20"/>
          <w:szCs w:val="20"/>
        </w:rPr>
        <w:t xml:space="preserve"> after a “suicide attempt”</w:t>
      </w:r>
      <w:r w:rsidR="001B6B1D" w:rsidRPr="000C2644">
        <w:rPr>
          <w:rFonts w:ascii="Arial" w:hAnsi="Arial" w:cs="Arial"/>
          <w:sz w:val="20"/>
          <w:szCs w:val="20"/>
        </w:rPr>
        <w:t>,</w:t>
      </w:r>
      <w:r w:rsidRPr="000C2644">
        <w:rPr>
          <w:rFonts w:ascii="Arial" w:hAnsi="Arial" w:cs="Arial"/>
          <w:sz w:val="20"/>
          <w:szCs w:val="20"/>
        </w:rPr>
        <w:t xml:space="preserve"> according to police records. On 30 September the administrative court of </w:t>
      </w:r>
      <w:proofErr w:type="spellStart"/>
      <w:r w:rsidRPr="000C2644">
        <w:rPr>
          <w:rFonts w:ascii="Arial" w:hAnsi="Arial" w:cs="Arial"/>
          <w:sz w:val="20"/>
          <w:szCs w:val="20"/>
        </w:rPr>
        <w:t>Urgench</w:t>
      </w:r>
      <w:proofErr w:type="spellEnd"/>
      <w:r w:rsidRPr="000C2644">
        <w:rPr>
          <w:rFonts w:ascii="Arial" w:hAnsi="Arial" w:cs="Arial"/>
          <w:sz w:val="20"/>
          <w:szCs w:val="20"/>
        </w:rPr>
        <w:t xml:space="preserve"> </w:t>
      </w:r>
      <w:r w:rsidR="007F74CD" w:rsidRPr="000C2644">
        <w:rPr>
          <w:rFonts w:ascii="Arial" w:hAnsi="Arial" w:cs="Arial"/>
          <w:sz w:val="20"/>
          <w:szCs w:val="20"/>
        </w:rPr>
        <w:t>approved the request by the Prosecutor General’s office</w:t>
      </w:r>
      <w:r w:rsidRPr="000C2644">
        <w:rPr>
          <w:rFonts w:ascii="Arial" w:hAnsi="Arial" w:cs="Arial"/>
          <w:sz w:val="20"/>
          <w:szCs w:val="20"/>
        </w:rPr>
        <w:t xml:space="preserve"> to transfer her to </w:t>
      </w:r>
      <w:r w:rsidR="00E366EA" w:rsidRPr="000C2644">
        <w:rPr>
          <w:rFonts w:ascii="Arial" w:hAnsi="Arial" w:cs="Arial"/>
          <w:sz w:val="20"/>
          <w:szCs w:val="20"/>
        </w:rPr>
        <w:t>a</w:t>
      </w:r>
      <w:r w:rsidRPr="000C2644">
        <w:rPr>
          <w:rFonts w:ascii="Arial" w:hAnsi="Arial" w:cs="Arial"/>
          <w:sz w:val="20"/>
          <w:szCs w:val="20"/>
        </w:rPr>
        <w:t xml:space="preserve"> psychiatric hospital for two months. </w:t>
      </w:r>
      <w:proofErr w:type="spellStart"/>
      <w:r w:rsidRPr="000C2644">
        <w:rPr>
          <w:rFonts w:ascii="Arial" w:hAnsi="Arial" w:cs="Arial"/>
          <w:sz w:val="20"/>
          <w:szCs w:val="20"/>
        </w:rPr>
        <w:t>Nafosat</w:t>
      </w:r>
      <w:proofErr w:type="spellEnd"/>
      <w:r w:rsidR="00200BAE" w:rsidRPr="000C2644">
        <w:rPr>
          <w:rFonts w:ascii="Arial" w:hAnsi="Arial" w:cs="Arial"/>
          <w:sz w:val="20"/>
          <w:szCs w:val="20"/>
        </w:rPr>
        <w:t xml:space="preserve"> </w:t>
      </w:r>
      <w:proofErr w:type="spellStart"/>
      <w:r w:rsidR="00E366EA" w:rsidRPr="000C2644">
        <w:rPr>
          <w:rFonts w:ascii="Arial" w:hAnsi="Arial" w:cs="Arial"/>
          <w:sz w:val="20"/>
          <w:szCs w:val="20"/>
        </w:rPr>
        <w:t>Olloshkurova</w:t>
      </w:r>
      <w:proofErr w:type="spellEnd"/>
      <w:r w:rsidR="00E366EA" w:rsidRPr="000C2644">
        <w:rPr>
          <w:rFonts w:ascii="Arial" w:hAnsi="Arial" w:cs="Arial"/>
          <w:sz w:val="20"/>
          <w:szCs w:val="20"/>
        </w:rPr>
        <w:t xml:space="preserve"> </w:t>
      </w:r>
      <w:r w:rsidR="00200BAE" w:rsidRPr="000C2644">
        <w:rPr>
          <w:rFonts w:ascii="Arial" w:hAnsi="Arial" w:cs="Arial"/>
          <w:sz w:val="20"/>
          <w:szCs w:val="20"/>
        </w:rPr>
        <w:t xml:space="preserve">has not been given access to a lawyer </w:t>
      </w:r>
      <w:r w:rsidR="00AA54C8" w:rsidRPr="000C2644">
        <w:rPr>
          <w:rFonts w:ascii="Arial" w:hAnsi="Arial" w:cs="Arial"/>
          <w:sz w:val="20"/>
          <w:szCs w:val="20"/>
        </w:rPr>
        <w:t>and her</w:t>
      </w:r>
      <w:r w:rsidRPr="000C2644">
        <w:rPr>
          <w:rFonts w:ascii="Arial" w:hAnsi="Arial" w:cs="Arial"/>
          <w:sz w:val="20"/>
          <w:szCs w:val="20"/>
        </w:rPr>
        <w:t xml:space="preserve"> family have not been able to </w:t>
      </w:r>
      <w:r w:rsidR="00E366EA" w:rsidRPr="000C2644">
        <w:rPr>
          <w:rFonts w:ascii="Arial" w:hAnsi="Arial" w:cs="Arial"/>
          <w:sz w:val="20"/>
          <w:szCs w:val="20"/>
        </w:rPr>
        <w:t>conduct</w:t>
      </w:r>
      <w:r w:rsidRPr="000C2644">
        <w:rPr>
          <w:rFonts w:ascii="Arial" w:hAnsi="Arial" w:cs="Arial"/>
          <w:sz w:val="20"/>
          <w:szCs w:val="20"/>
        </w:rPr>
        <w:t xml:space="preserve"> private visits</w:t>
      </w:r>
      <w:r w:rsidR="00E366EA" w:rsidRPr="000C2644">
        <w:rPr>
          <w:rFonts w:ascii="Arial" w:hAnsi="Arial" w:cs="Arial"/>
          <w:sz w:val="20"/>
          <w:szCs w:val="20"/>
        </w:rPr>
        <w:t xml:space="preserve"> with her</w:t>
      </w:r>
      <w:r w:rsidR="00767ED1">
        <w:rPr>
          <w:rFonts w:ascii="Arial" w:hAnsi="Arial" w:cs="Arial"/>
          <w:sz w:val="20"/>
          <w:szCs w:val="20"/>
        </w:rPr>
        <w:t>.</w:t>
      </w:r>
      <w:r w:rsidR="00701F03" w:rsidRPr="000C2644">
        <w:rPr>
          <w:rFonts w:ascii="Arial" w:hAnsi="Arial" w:cs="Arial"/>
          <w:sz w:val="20"/>
          <w:szCs w:val="20"/>
        </w:rPr>
        <w:t xml:space="preserve"> </w:t>
      </w:r>
    </w:p>
    <w:p w14:paraId="73BE7B43" w14:textId="77777777" w:rsidR="00745E4F" w:rsidRPr="000C2644" w:rsidRDefault="00745E4F" w:rsidP="00767ED1">
      <w:pPr>
        <w:spacing w:after="0" w:line="240" w:lineRule="auto"/>
        <w:ind w:left="-283"/>
        <w:rPr>
          <w:rFonts w:ascii="Arial" w:hAnsi="Arial" w:cs="Arial"/>
          <w:sz w:val="20"/>
          <w:szCs w:val="20"/>
        </w:rPr>
      </w:pPr>
      <w:r w:rsidRPr="000C2644">
        <w:rPr>
          <w:rFonts w:ascii="Arial" w:hAnsi="Arial" w:cs="Arial"/>
          <w:sz w:val="20"/>
          <w:szCs w:val="20"/>
        </w:rPr>
        <w:t xml:space="preserve"> </w:t>
      </w:r>
    </w:p>
    <w:p w14:paraId="59FC2CC7" w14:textId="10F9CF4D" w:rsidR="00424526" w:rsidRPr="000C2644" w:rsidRDefault="00745E4F" w:rsidP="00767ED1">
      <w:pPr>
        <w:spacing w:after="0" w:line="240" w:lineRule="auto"/>
        <w:rPr>
          <w:rFonts w:ascii="Arial" w:hAnsi="Arial" w:cs="Arial"/>
          <w:sz w:val="20"/>
          <w:szCs w:val="20"/>
        </w:rPr>
      </w:pPr>
      <w:r w:rsidRPr="000C2644">
        <w:rPr>
          <w:rFonts w:ascii="Arial" w:hAnsi="Arial" w:cs="Arial"/>
          <w:sz w:val="20"/>
          <w:szCs w:val="20"/>
        </w:rPr>
        <w:t>I urge you to</w:t>
      </w:r>
      <w:r w:rsidR="00E74DCD" w:rsidRPr="000C2644">
        <w:rPr>
          <w:rFonts w:ascii="Arial" w:hAnsi="Arial" w:cs="Arial"/>
          <w:sz w:val="20"/>
          <w:szCs w:val="20"/>
        </w:rPr>
        <w:t xml:space="preserve"> </w:t>
      </w:r>
      <w:r w:rsidR="00767ED1">
        <w:rPr>
          <w:rFonts w:ascii="Arial" w:hAnsi="Arial" w:cs="Arial"/>
          <w:sz w:val="20"/>
          <w:szCs w:val="20"/>
        </w:rPr>
        <w:t>c</w:t>
      </w:r>
      <w:r w:rsidR="00E74DCD" w:rsidRPr="000C2644">
        <w:rPr>
          <w:rFonts w:ascii="Arial" w:hAnsi="Arial" w:cs="Arial"/>
          <w:sz w:val="20"/>
          <w:szCs w:val="20"/>
        </w:rPr>
        <w:t>all on the Prosecutor's General’s office to</w:t>
      </w:r>
      <w:r w:rsidR="00767ED1">
        <w:rPr>
          <w:rFonts w:ascii="Arial" w:hAnsi="Arial" w:cs="Arial"/>
          <w:sz w:val="20"/>
          <w:szCs w:val="20"/>
        </w:rPr>
        <w:t xml:space="preserve"> r</w:t>
      </w:r>
      <w:r w:rsidR="00424526" w:rsidRPr="000C2644">
        <w:rPr>
          <w:rFonts w:ascii="Arial" w:hAnsi="Arial" w:cs="Arial"/>
          <w:sz w:val="20"/>
          <w:szCs w:val="20"/>
        </w:rPr>
        <w:t xml:space="preserve">elease </w:t>
      </w:r>
      <w:proofErr w:type="spellStart"/>
      <w:r w:rsidR="00424526" w:rsidRPr="000C2644">
        <w:rPr>
          <w:rFonts w:ascii="Arial" w:hAnsi="Arial" w:cs="Arial"/>
          <w:sz w:val="20"/>
          <w:szCs w:val="20"/>
        </w:rPr>
        <w:t>Nafosat</w:t>
      </w:r>
      <w:proofErr w:type="spellEnd"/>
      <w:r w:rsidR="00424526" w:rsidRPr="000C2644">
        <w:rPr>
          <w:rFonts w:ascii="Arial" w:hAnsi="Arial" w:cs="Arial"/>
          <w:sz w:val="20"/>
          <w:szCs w:val="20"/>
        </w:rPr>
        <w:t xml:space="preserve"> </w:t>
      </w:r>
      <w:proofErr w:type="spellStart"/>
      <w:r w:rsidR="00424526" w:rsidRPr="000C2644">
        <w:rPr>
          <w:rFonts w:ascii="Arial" w:hAnsi="Arial" w:cs="Arial"/>
          <w:sz w:val="20"/>
          <w:szCs w:val="20"/>
        </w:rPr>
        <w:t>Olloshkurova</w:t>
      </w:r>
      <w:proofErr w:type="spellEnd"/>
      <w:r w:rsidR="00424526" w:rsidRPr="000C2644">
        <w:rPr>
          <w:rFonts w:ascii="Arial" w:hAnsi="Arial" w:cs="Arial"/>
          <w:sz w:val="20"/>
          <w:szCs w:val="20"/>
        </w:rPr>
        <w:t xml:space="preserve"> immediately</w:t>
      </w:r>
      <w:r w:rsidR="00E74DCD" w:rsidRPr="000C2644">
        <w:rPr>
          <w:rFonts w:ascii="Arial" w:hAnsi="Arial" w:cs="Arial"/>
          <w:sz w:val="20"/>
          <w:szCs w:val="20"/>
        </w:rPr>
        <w:t>;</w:t>
      </w:r>
      <w:r w:rsidR="00767ED1">
        <w:rPr>
          <w:rFonts w:ascii="Arial" w:hAnsi="Arial" w:cs="Arial"/>
          <w:sz w:val="20"/>
          <w:szCs w:val="20"/>
        </w:rPr>
        <w:t xml:space="preserve"> and e</w:t>
      </w:r>
      <w:r w:rsidR="00E74DCD" w:rsidRPr="000C2644">
        <w:rPr>
          <w:rFonts w:ascii="Arial" w:hAnsi="Arial" w:cs="Arial"/>
          <w:sz w:val="20"/>
          <w:szCs w:val="20"/>
        </w:rPr>
        <w:t>n</w:t>
      </w:r>
      <w:r w:rsidR="00EE5690" w:rsidRPr="000C2644">
        <w:rPr>
          <w:rFonts w:ascii="Arial" w:hAnsi="Arial" w:cs="Arial"/>
          <w:sz w:val="20"/>
          <w:szCs w:val="20"/>
        </w:rPr>
        <w:t xml:space="preserve">sure that </w:t>
      </w:r>
      <w:proofErr w:type="spellStart"/>
      <w:r w:rsidR="00EE5690" w:rsidRPr="000C2644">
        <w:rPr>
          <w:rFonts w:ascii="Arial" w:hAnsi="Arial" w:cs="Arial"/>
          <w:sz w:val="20"/>
          <w:szCs w:val="20"/>
        </w:rPr>
        <w:t>Nafosat</w:t>
      </w:r>
      <w:proofErr w:type="spellEnd"/>
      <w:r w:rsidR="00EE5690" w:rsidRPr="000C2644">
        <w:rPr>
          <w:rFonts w:ascii="Arial" w:hAnsi="Arial" w:cs="Arial"/>
          <w:sz w:val="20"/>
          <w:szCs w:val="20"/>
        </w:rPr>
        <w:t xml:space="preserve"> </w:t>
      </w:r>
      <w:proofErr w:type="spellStart"/>
      <w:r w:rsidR="00EE5690" w:rsidRPr="000C2644">
        <w:rPr>
          <w:rFonts w:ascii="Arial" w:hAnsi="Arial" w:cs="Arial"/>
          <w:sz w:val="20"/>
          <w:szCs w:val="20"/>
        </w:rPr>
        <w:t>Ollosh</w:t>
      </w:r>
      <w:r w:rsidR="00424526" w:rsidRPr="000C2644">
        <w:rPr>
          <w:rFonts w:ascii="Arial" w:hAnsi="Arial" w:cs="Arial"/>
          <w:sz w:val="20"/>
          <w:szCs w:val="20"/>
        </w:rPr>
        <w:t>kurova</w:t>
      </w:r>
      <w:proofErr w:type="spellEnd"/>
      <w:r w:rsidR="00424526" w:rsidRPr="000C2644">
        <w:rPr>
          <w:rFonts w:ascii="Arial" w:hAnsi="Arial" w:cs="Arial"/>
          <w:sz w:val="20"/>
          <w:szCs w:val="20"/>
        </w:rPr>
        <w:t xml:space="preserve"> is not subject</w:t>
      </w:r>
      <w:r w:rsidR="00E366EA" w:rsidRPr="000C2644">
        <w:rPr>
          <w:rFonts w:ascii="Arial" w:hAnsi="Arial" w:cs="Arial"/>
          <w:sz w:val="20"/>
          <w:szCs w:val="20"/>
        </w:rPr>
        <w:t>ed</w:t>
      </w:r>
      <w:r w:rsidR="00424526" w:rsidRPr="000C2644">
        <w:rPr>
          <w:rFonts w:ascii="Arial" w:hAnsi="Arial" w:cs="Arial"/>
          <w:sz w:val="20"/>
          <w:szCs w:val="20"/>
        </w:rPr>
        <w:t xml:space="preserve"> to any forced treatment while in detention, and that she has access to </w:t>
      </w:r>
      <w:r w:rsidR="00E366EA" w:rsidRPr="000C2644">
        <w:rPr>
          <w:rFonts w:ascii="Arial" w:hAnsi="Arial" w:cs="Arial"/>
          <w:sz w:val="20"/>
          <w:szCs w:val="20"/>
        </w:rPr>
        <w:t xml:space="preserve">adequate and necessary </w:t>
      </w:r>
      <w:r w:rsidR="00424526" w:rsidRPr="000C2644">
        <w:rPr>
          <w:rFonts w:ascii="Arial" w:hAnsi="Arial" w:cs="Arial"/>
          <w:sz w:val="20"/>
          <w:szCs w:val="20"/>
        </w:rPr>
        <w:t xml:space="preserve">health care while in detention, based on her informed consent. </w:t>
      </w:r>
    </w:p>
    <w:p w14:paraId="3A4EA68F" w14:textId="77777777" w:rsidR="00745E4F" w:rsidRPr="000C2644" w:rsidRDefault="00745E4F" w:rsidP="00767ED1">
      <w:pPr>
        <w:spacing w:after="0" w:line="240" w:lineRule="auto"/>
        <w:ind w:left="-283"/>
        <w:rPr>
          <w:rFonts w:ascii="Arial" w:hAnsi="Arial" w:cs="Arial"/>
          <w:sz w:val="20"/>
          <w:szCs w:val="20"/>
        </w:rPr>
      </w:pPr>
    </w:p>
    <w:p w14:paraId="765894BC" w14:textId="77777777" w:rsidR="005D2C37" w:rsidRPr="000C2644" w:rsidRDefault="005D2C37" w:rsidP="00767ED1">
      <w:pPr>
        <w:spacing w:after="0" w:line="240" w:lineRule="auto"/>
        <w:rPr>
          <w:rFonts w:ascii="Arial" w:hAnsi="Arial" w:cs="Arial"/>
          <w:sz w:val="20"/>
          <w:szCs w:val="20"/>
        </w:rPr>
      </w:pPr>
      <w:r w:rsidRPr="000C2644">
        <w:rPr>
          <w:rFonts w:ascii="Arial" w:hAnsi="Arial" w:cs="Arial"/>
          <w:sz w:val="20"/>
          <w:szCs w:val="20"/>
        </w:rPr>
        <w:t>Yours sincerely,</w:t>
      </w:r>
    </w:p>
    <w:p w14:paraId="3F4EF9DE" w14:textId="77777777" w:rsidR="00153333" w:rsidRPr="000C2644" w:rsidRDefault="00153333" w:rsidP="000C2644">
      <w:pPr>
        <w:widowControl/>
        <w:suppressAutoHyphens w:val="0"/>
        <w:spacing w:after="0" w:line="240" w:lineRule="auto"/>
        <w:rPr>
          <w:rFonts w:ascii="Arial" w:hAnsi="Arial" w:cs="Arial"/>
          <w:sz w:val="20"/>
          <w:szCs w:val="20"/>
        </w:rPr>
      </w:pPr>
      <w:r w:rsidRPr="000C2644">
        <w:rPr>
          <w:rFonts w:ascii="Arial" w:hAnsi="Arial" w:cs="Arial"/>
          <w:sz w:val="20"/>
          <w:szCs w:val="20"/>
        </w:rPr>
        <w:br w:type="page"/>
      </w:r>
    </w:p>
    <w:p w14:paraId="53D48001" w14:textId="77777777" w:rsidR="0082127B" w:rsidRPr="000C2644" w:rsidRDefault="0082127B" w:rsidP="000C2644">
      <w:pPr>
        <w:pStyle w:val="AIBoxHeading"/>
        <w:shd w:val="clear" w:color="auto" w:fill="D9D9D9" w:themeFill="background1" w:themeFillShade="D9"/>
        <w:spacing w:line="240" w:lineRule="auto"/>
        <w:rPr>
          <w:rFonts w:ascii="Arial" w:hAnsi="Arial" w:cs="Arial"/>
          <w:b/>
          <w:sz w:val="32"/>
          <w:szCs w:val="32"/>
        </w:rPr>
      </w:pPr>
      <w:r w:rsidRPr="000C2644">
        <w:rPr>
          <w:rFonts w:ascii="Arial" w:hAnsi="Arial" w:cs="Arial"/>
          <w:b/>
          <w:sz w:val="32"/>
          <w:szCs w:val="32"/>
        </w:rPr>
        <w:lastRenderedPageBreak/>
        <w:t>Additional information</w:t>
      </w:r>
    </w:p>
    <w:p w14:paraId="145F1773" w14:textId="5A9286ED" w:rsidR="005D2C37" w:rsidRPr="000C2644" w:rsidRDefault="00767ED1" w:rsidP="000C2644">
      <w:pPr>
        <w:spacing w:line="240" w:lineRule="auto"/>
        <w:jc w:val="both"/>
        <w:rPr>
          <w:rFonts w:ascii="Arial" w:hAnsi="Arial" w:cs="Arial"/>
          <w:sz w:val="20"/>
          <w:szCs w:val="20"/>
          <w:lang w:eastAsia="en-US"/>
        </w:rPr>
      </w:pPr>
      <w:r>
        <w:rPr>
          <w:rFonts w:ascii="Arial" w:hAnsi="Arial" w:cs="Arial"/>
        </w:rPr>
        <w:br/>
      </w:r>
      <w:proofErr w:type="spellStart"/>
      <w:r w:rsidR="00C05385" w:rsidRPr="000C2644">
        <w:rPr>
          <w:rFonts w:ascii="Arial" w:hAnsi="Arial" w:cs="Arial"/>
          <w:sz w:val="20"/>
          <w:szCs w:val="20"/>
          <w:lang w:eastAsia="en-US"/>
        </w:rPr>
        <w:t>Nafosat</w:t>
      </w:r>
      <w:proofErr w:type="spellEnd"/>
      <w:r w:rsidR="00C05385" w:rsidRPr="000C2644">
        <w:rPr>
          <w:rFonts w:ascii="Arial" w:hAnsi="Arial" w:cs="Arial"/>
          <w:sz w:val="20"/>
          <w:szCs w:val="20"/>
          <w:lang w:eastAsia="en-US"/>
        </w:rPr>
        <w:t xml:space="preserve"> </w:t>
      </w:r>
      <w:proofErr w:type="spellStart"/>
      <w:r w:rsidR="00C05385" w:rsidRPr="000C2644">
        <w:rPr>
          <w:rFonts w:ascii="Arial" w:hAnsi="Arial" w:cs="Arial"/>
          <w:sz w:val="20"/>
          <w:szCs w:val="20"/>
          <w:lang w:eastAsia="en-US"/>
        </w:rPr>
        <w:t>Olloshkurova</w:t>
      </w:r>
      <w:proofErr w:type="spellEnd"/>
      <w:r w:rsidR="00C05385" w:rsidRPr="000C2644">
        <w:rPr>
          <w:rFonts w:ascii="Arial" w:hAnsi="Arial" w:cs="Arial"/>
          <w:sz w:val="20"/>
          <w:szCs w:val="20"/>
          <w:lang w:eastAsia="en-US"/>
        </w:rPr>
        <w:t xml:space="preserve"> is a blogger and human rights defender who has been raising awareness of violations of women’s rights through her Facebook page</w:t>
      </w:r>
      <w:r w:rsidR="00E366EA" w:rsidRPr="000C2644">
        <w:rPr>
          <w:rFonts w:ascii="Arial" w:hAnsi="Arial" w:cs="Arial"/>
          <w:sz w:val="20"/>
          <w:szCs w:val="20"/>
          <w:lang w:eastAsia="en-US"/>
        </w:rPr>
        <w:t>,</w:t>
      </w:r>
      <w:r w:rsidR="00C05385" w:rsidRPr="000C2644">
        <w:rPr>
          <w:rFonts w:ascii="Arial" w:hAnsi="Arial" w:cs="Arial"/>
          <w:sz w:val="20"/>
          <w:szCs w:val="20"/>
          <w:lang w:eastAsia="en-US"/>
        </w:rPr>
        <w:t xml:space="preserve"> under the</w:t>
      </w:r>
      <w:r w:rsidR="003776B9" w:rsidRPr="000C2644">
        <w:rPr>
          <w:rFonts w:ascii="Arial" w:hAnsi="Arial" w:cs="Arial"/>
          <w:sz w:val="20"/>
          <w:szCs w:val="20"/>
          <w:lang w:eastAsia="en-US"/>
        </w:rPr>
        <w:t xml:space="preserve"> pen</w:t>
      </w:r>
      <w:r w:rsidR="00C05385" w:rsidRPr="000C2644">
        <w:rPr>
          <w:rFonts w:ascii="Arial" w:hAnsi="Arial" w:cs="Arial"/>
          <w:sz w:val="20"/>
          <w:szCs w:val="20"/>
          <w:lang w:eastAsia="en-US"/>
        </w:rPr>
        <w:t xml:space="preserve"> name of Shabnam </w:t>
      </w:r>
      <w:proofErr w:type="spellStart"/>
      <w:r w:rsidR="00C05385" w:rsidRPr="000C2644">
        <w:rPr>
          <w:rFonts w:ascii="Arial" w:hAnsi="Arial" w:cs="Arial"/>
          <w:sz w:val="20"/>
          <w:szCs w:val="20"/>
          <w:lang w:eastAsia="en-US"/>
        </w:rPr>
        <w:t>Olloshkurova</w:t>
      </w:r>
      <w:proofErr w:type="spellEnd"/>
      <w:r w:rsidR="00C05385" w:rsidRPr="000C2644">
        <w:rPr>
          <w:rFonts w:ascii="Arial" w:hAnsi="Arial" w:cs="Arial"/>
          <w:sz w:val="20"/>
          <w:szCs w:val="20"/>
          <w:lang w:eastAsia="en-US"/>
        </w:rPr>
        <w:t>. She joined the peaceful march</w:t>
      </w:r>
      <w:r w:rsidR="00E366EA" w:rsidRPr="000C2644">
        <w:rPr>
          <w:rFonts w:ascii="Arial" w:hAnsi="Arial" w:cs="Arial"/>
          <w:sz w:val="20"/>
          <w:szCs w:val="20"/>
          <w:lang w:eastAsia="en-US"/>
        </w:rPr>
        <w:t xml:space="preserve"> from </w:t>
      </w:r>
      <w:proofErr w:type="spellStart"/>
      <w:r w:rsidR="00E366EA" w:rsidRPr="000C2644">
        <w:rPr>
          <w:rFonts w:ascii="Arial" w:hAnsi="Arial" w:cs="Arial"/>
          <w:sz w:val="20"/>
          <w:szCs w:val="20"/>
          <w:lang w:eastAsia="en-US"/>
        </w:rPr>
        <w:t>Khorezm</w:t>
      </w:r>
      <w:proofErr w:type="spellEnd"/>
      <w:r w:rsidR="00E366EA" w:rsidRPr="000C2644">
        <w:rPr>
          <w:rFonts w:ascii="Arial" w:hAnsi="Arial" w:cs="Arial"/>
          <w:sz w:val="20"/>
          <w:szCs w:val="20"/>
          <w:lang w:eastAsia="en-US"/>
        </w:rPr>
        <w:t xml:space="preserve"> </w:t>
      </w:r>
      <w:r w:rsidR="00C05385" w:rsidRPr="000C2644">
        <w:rPr>
          <w:rFonts w:ascii="Arial" w:hAnsi="Arial" w:cs="Arial"/>
          <w:sz w:val="20"/>
          <w:szCs w:val="20"/>
          <w:lang w:eastAsia="en-US"/>
        </w:rPr>
        <w:t>to Tashkent on 22 September</w:t>
      </w:r>
      <w:r w:rsidR="006B0EB4" w:rsidRPr="000C2644">
        <w:rPr>
          <w:rFonts w:ascii="Arial" w:hAnsi="Arial" w:cs="Arial"/>
          <w:sz w:val="20"/>
          <w:szCs w:val="20"/>
          <w:lang w:eastAsia="en-US"/>
        </w:rPr>
        <w:t xml:space="preserve"> and was detained the following day</w:t>
      </w:r>
      <w:r w:rsidR="00C05385" w:rsidRPr="000C2644">
        <w:rPr>
          <w:rFonts w:ascii="Arial" w:hAnsi="Arial" w:cs="Arial"/>
          <w:sz w:val="20"/>
          <w:szCs w:val="20"/>
          <w:lang w:eastAsia="en-US"/>
        </w:rPr>
        <w:t xml:space="preserve">. </w:t>
      </w:r>
      <w:r w:rsidR="00C60079" w:rsidRPr="000C2644">
        <w:rPr>
          <w:rFonts w:ascii="Arial" w:hAnsi="Arial" w:cs="Arial"/>
          <w:sz w:val="20"/>
          <w:szCs w:val="20"/>
          <w:lang w:eastAsia="en-US"/>
        </w:rPr>
        <w:t xml:space="preserve">She had been covering the march on Facebook, posting interviews with the participants, police and local government officials who tried to stop the march. </w:t>
      </w:r>
      <w:proofErr w:type="spellStart"/>
      <w:r w:rsidR="00C05385" w:rsidRPr="000C2644">
        <w:rPr>
          <w:rFonts w:ascii="Arial" w:hAnsi="Arial" w:cs="Arial"/>
          <w:sz w:val="20"/>
          <w:szCs w:val="20"/>
          <w:lang w:eastAsia="en-US"/>
        </w:rPr>
        <w:t>Nafosat</w:t>
      </w:r>
      <w:proofErr w:type="spellEnd"/>
      <w:r w:rsidR="00C05385" w:rsidRPr="000C2644">
        <w:rPr>
          <w:rFonts w:ascii="Arial" w:hAnsi="Arial" w:cs="Arial"/>
          <w:sz w:val="20"/>
          <w:szCs w:val="20"/>
          <w:lang w:eastAsia="en-US"/>
        </w:rPr>
        <w:t xml:space="preserve"> </w:t>
      </w:r>
      <w:proofErr w:type="spellStart"/>
      <w:r w:rsidR="00C05385" w:rsidRPr="000C2644">
        <w:rPr>
          <w:rFonts w:ascii="Arial" w:hAnsi="Arial" w:cs="Arial"/>
          <w:sz w:val="20"/>
          <w:szCs w:val="20"/>
          <w:lang w:eastAsia="en-US"/>
        </w:rPr>
        <w:t>Olloshkurova</w:t>
      </w:r>
      <w:proofErr w:type="spellEnd"/>
      <w:r w:rsidR="00C05385" w:rsidRPr="000C2644">
        <w:rPr>
          <w:rFonts w:ascii="Arial" w:hAnsi="Arial" w:cs="Arial"/>
          <w:sz w:val="20"/>
          <w:szCs w:val="20"/>
          <w:lang w:eastAsia="en-US"/>
        </w:rPr>
        <w:t xml:space="preserve"> is a single mother</w:t>
      </w:r>
      <w:r w:rsidR="00046C10" w:rsidRPr="000C2644">
        <w:rPr>
          <w:rFonts w:ascii="Arial" w:hAnsi="Arial" w:cs="Arial"/>
          <w:sz w:val="20"/>
          <w:szCs w:val="20"/>
          <w:lang w:eastAsia="en-US"/>
        </w:rPr>
        <w:t xml:space="preserve"> and her </w:t>
      </w:r>
      <w:r w:rsidR="006B0EB4" w:rsidRPr="000C2644">
        <w:rPr>
          <w:rFonts w:ascii="Arial" w:hAnsi="Arial" w:cs="Arial"/>
          <w:sz w:val="20"/>
          <w:szCs w:val="20"/>
          <w:lang w:eastAsia="en-US"/>
        </w:rPr>
        <w:t xml:space="preserve">two young </w:t>
      </w:r>
      <w:r w:rsidR="00046C10" w:rsidRPr="000C2644">
        <w:rPr>
          <w:rFonts w:ascii="Arial" w:hAnsi="Arial" w:cs="Arial"/>
          <w:sz w:val="20"/>
          <w:szCs w:val="20"/>
          <w:lang w:eastAsia="en-US"/>
        </w:rPr>
        <w:t xml:space="preserve">children </w:t>
      </w:r>
      <w:r w:rsidR="00C05385" w:rsidRPr="000C2644">
        <w:rPr>
          <w:rFonts w:ascii="Arial" w:hAnsi="Arial" w:cs="Arial"/>
          <w:sz w:val="20"/>
          <w:szCs w:val="20"/>
          <w:lang w:eastAsia="en-US"/>
        </w:rPr>
        <w:t xml:space="preserve">are currently staying with her parents. </w:t>
      </w:r>
      <w:proofErr w:type="spellStart"/>
      <w:r w:rsidR="00C05385" w:rsidRPr="000C2644">
        <w:rPr>
          <w:rFonts w:ascii="Arial" w:hAnsi="Arial" w:cs="Arial"/>
          <w:sz w:val="20"/>
          <w:szCs w:val="20"/>
          <w:lang w:eastAsia="en-US"/>
        </w:rPr>
        <w:t>Nafosat</w:t>
      </w:r>
      <w:proofErr w:type="spellEnd"/>
      <w:r w:rsidR="00C05385" w:rsidRPr="000C2644">
        <w:rPr>
          <w:rFonts w:ascii="Arial" w:hAnsi="Arial" w:cs="Arial"/>
          <w:sz w:val="20"/>
          <w:szCs w:val="20"/>
          <w:lang w:eastAsia="en-US"/>
        </w:rPr>
        <w:t xml:space="preserve"> </w:t>
      </w:r>
      <w:proofErr w:type="spellStart"/>
      <w:r w:rsidR="00C05385" w:rsidRPr="000C2644">
        <w:rPr>
          <w:rFonts w:ascii="Arial" w:hAnsi="Arial" w:cs="Arial"/>
          <w:sz w:val="20"/>
          <w:szCs w:val="20"/>
          <w:lang w:eastAsia="en-US"/>
        </w:rPr>
        <w:t>Olloshkurova’s</w:t>
      </w:r>
      <w:proofErr w:type="spellEnd"/>
      <w:r w:rsidR="00C05385" w:rsidRPr="000C2644">
        <w:rPr>
          <w:rFonts w:ascii="Arial" w:hAnsi="Arial" w:cs="Arial"/>
          <w:sz w:val="20"/>
          <w:szCs w:val="20"/>
          <w:lang w:eastAsia="en-US"/>
        </w:rPr>
        <w:t xml:space="preserve"> family is gravely concerned about her physical, emotional and mental wellbeing.</w:t>
      </w:r>
    </w:p>
    <w:p w14:paraId="1F135053" w14:textId="77777777" w:rsidR="00D23D90" w:rsidRPr="000C2644" w:rsidRDefault="006B0EB4" w:rsidP="000C2644">
      <w:pPr>
        <w:spacing w:line="240" w:lineRule="auto"/>
        <w:jc w:val="both"/>
        <w:rPr>
          <w:rFonts w:ascii="Arial" w:hAnsi="Arial" w:cs="Arial"/>
          <w:sz w:val="20"/>
          <w:szCs w:val="20"/>
          <w:lang w:eastAsia="en-US"/>
        </w:rPr>
      </w:pPr>
      <w:r w:rsidRPr="000C2644">
        <w:rPr>
          <w:rFonts w:ascii="Arial" w:hAnsi="Arial" w:cs="Arial"/>
          <w:sz w:val="20"/>
          <w:szCs w:val="20"/>
          <w:lang w:eastAsia="en-US"/>
        </w:rPr>
        <w:t xml:space="preserve">The Uzbekistani authorities have </w:t>
      </w:r>
      <w:r w:rsidR="00664EF9" w:rsidRPr="000C2644">
        <w:rPr>
          <w:rFonts w:ascii="Arial" w:hAnsi="Arial" w:cs="Arial"/>
          <w:sz w:val="20"/>
          <w:szCs w:val="20"/>
          <w:lang w:eastAsia="en-US"/>
        </w:rPr>
        <w:t>in the past impos</w:t>
      </w:r>
      <w:r w:rsidRPr="000C2644">
        <w:rPr>
          <w:rFonts w:ascii="Arial" w:hAnsi="Arial" w:cs="Arial"/>
          <w:sz w:val="20"/>
          <w:szCs w:val="20"/>
          <w:lang w:eastAsia="en-US"/>
        </w:rPr>
        <w:t>ed fo</w:t>
      </w:r>
      <w:r w:rsidR="00664EF9" w:rsidRPr="000C2644">
        <w:rPr>
          <w:rFonts w:ascii="Arial" w:hAnsi="Arial" w:cs="Arial"/>
          <w:sz w:val="20"/>
          <w:szCs w:val="20"/>
          <w:lang w:eastAsia="en-US"/>
        </w:rPr>
        <w:t>r</w:t>
      </w:r>
      <w:r w:rsidRPr="000C2644">
        <w:rPr>
          <w:rFonts w:ascii="Arial" w:hAnsi="Arial" w:cs="Arial"/>
          <w:sz w:val="20"/>
          <w:szCs w:val="20"/>
          <w:lang w:eastAsia="en-US"/>
        </w:rPr>
        <w:t xml:space="preserve">cible confinement in a psychiatric hospital </w:t>
      </w:r>
      <w:r w:rsidR="00664EF9" w:rsidRPr="000C2644">
        <w:rPr>
          <w:rFonts w:ascii="Arial" w:hAnsi="Arial" w:cs="Arial"/>
          <w:sz w:val="20"/>
          <w:szCs w:val="20"/>
          <w:lang w:eastAsia="en-US"/>
        </w:rPr>
        <w:t>on</w:t>
      </w:r>
      <w:r w:rsidR="009F6D16" w:rsidRPr="000C2644">
        <w:rPr>
          <w:rFonts w:ascii="Arial" w:hAnsi="Arial" w:cs="Arial"/>
          <w:sz w:val="20"/>
          <w:szCs w:val="20"/>
          <w:lang w:eastAsia="en-US"/>
        </w:rPr>
        <w:t xml:space="preserve"> human rights defenders and journalists. Human rights defender Elena </w:t>
      </w:r>
      <w:proofErr w:type="spellStart"/>
      <w:r w:rsidR="009F6D16" w:rsidRPr="000C2644">
        <w:rPr>
          <w:rFonts w:ascii="Arial" w:hAnsi="Arial" w:cs="Arial"/>
          <w:sz w:val="20"/>
          <w:szCs w:val="20"/>
          <w:lang w:eastAsia="en-US"/>
        </w:rPr>
        <w:t>Urlaeva</w:t>
      </w:r>
      <w:proofErr w:type="spellEnd"/>
      <w:r w:rsidR="009F6D16" w:rsidRPr="000C2644">
        <w:rPr>
          <w:rFonts w:ascii="Arial" w:hAnsi="Arial" w:cs="Arial"/>
          <w:sz w:val="20"/>
          <w:szCs w:val="20"/>
          <w:lang w:eastAsia="en-US"/>
        </w:rPr>
        <w:t xml:space="preserve"> has been repeatedly detained over the last two decades </w:t>
      </w:r>
      <w:r w:rsidR="00664EF9" w:rsidRPr="000C2644">
        <w:rPr>
          <w:rFonts w:ascii="Arial" w:hAnsi="Arial" w:cs="Arial"/>
          <w:sz w:val="20"/>
          <w:szCs w:val="20"/>
          <w:lang w:eastAsia="en-US"/>
        </w:rPr>
        <w:t xml:space="preserve">by </w:t>
      </w:r>
      <w:r w:rsidR="009F6D16" w:rsidRPr="000C2644">
        <w:rPr>
          <w:rFonts w:ascii="Arial" w:hAnsi="Arial" w:cs="Arial"/>
          <w:sz w:val="20"/>
          <w:szCs w:val="20"/>
          <w:lang w:eastAsia="en-US"/>
        </w:rPr>
        <w:t>forc</w:t>
      </w:r>
      <w:r w:rsidR="00664EF9" w:rsidRPr="000C2644">
        <w:rPr>
          <w:rFonts w:ascii="Arial" w:hAnsi="Arial" w:cs="Arial"/>
          <w:sz w:val="20"/>
          <w:szCs w:val="20"/>
          <w:lang w:eastAsia="en-US"/>
        </w:rPr>
        <w:t>ed</w:t>
      </w:r>
      <w:r w:rsidR="009F6D16" w:rsidRPr="000C2644">
        <w:rPr>
          <w:rFonts w:ascii="Arial" w:hAnsi="Arial" w:cs="Arial"/>
          <w:sz w:val="20"/>
          <w:szCs w:val="20"/>
          <w:lang w:eastAsia="en-US"/>
        </w:rPr>
        <w:t xml:space="preserve"> transfer to a psychiatric hospital to prevent her from c</w:t>
      </w:r>
      <w:r w:rsidR="00664EF9" w:rsidRPr="000C2644">
        <w:rPr>
          <w:rFonts w:ascii="Arial" w:hAnsi="Arial" w:cs="Arial"/>
          <w:sz w:val="20"/>
          <w:szCs w:val="20"/>
          <w:lang w:eastAsia="en-US"/>
        </w:rPr>
        <w:t>onducting</w:t>
      </w:r>
      <w:r w:rsidR="009F6D16" w:rsidRPr="000C2644">
        <w:rPr>
          <w:rFonts w:ascii="Arial" w:hAnsi="Arial" w:cs="Arial"/>
          <w:sz w:val="20"/>
          <w:szCs w:val="20"/>
          <w:lang w:eastAsia="en-US"/>
        </w:rPr>
        <w:t xml:space="preserve"> her monitoring activities. </w:t>
      </w:r>
    </w:p>
    <w:p w14:paraId="42FD46CF" w14:textId="77777777" w:rsidR="00C57C31" w:rsidRPr="000C2644" w:rsidRDefault="00C57C31" w:rsidP="000C2644">
      <w:pPr>
        <w:spacing w:line="240" w:lineRule="auto"/>
        <w:jc w:val="both"/>
        <w:rPr>
          <w:rFonts w:ascii="Arial" w:hAnsi="Arial" w:cs="Arial"/>
          <w:sz w:val="20"/>
          <w:szCs w:val="20"/>
          <w:lang w:eastAsia="en-US"/>
        </w:rPr>
      </w:pPr>
      <w:r w:rsidRPr="000C2644">
        <w:rPr>
          <w:rFonts w:ascii="Arial" w:hAnsi="Arial" w:cs="Arial"/>
          <w:sz w:val="20"/>
          <w:szCs w:val="20"/>
          <w:lang w:eastAsia="en-US"/>
        </w:rPr>
        <w:t xml:space="preserve">In January 2019 </w:t>
      </w:r>
      <w:proofErr w:type="spellStart"/>
      <w:r w:rsidRPr="000C2644">
        <w:rPr>
          <w:rFonts w:ascii="Arial" w:hAnsi="Arial" w:cs="Arial"/>
          <w:sz w:val="20"/>
          <w:szCs w:val="20"/>
          <w:lang w:eastAsia="en-US"/>
        </w:rPr>
        <w:t>Nafosat</w:t>
      </w:r>
      <w:proofErr w:type="spellEnd"/>
      <w:r w:rsidRPr="000C2644">
        <w:rPr>
          <w:rFonts w:ascii="Arial" w:hAnsi="Arial" w:cs="Arial"/>
          <w:sz w:val="20"/>
          <w:szCs w:val="20"/>
          <w:lang w:eastAsia="en-US"/>
        </w:rPr>
        <w:t xml:space="preserve"> </w:t>
      </w:r>
      <w:proofErr w:type="spellStart"/>
      <w:r w:rsidRPr="000C2644">
        <w:rPr>
          <w:rFonts w:ascii="Arial" w:hAnsi="Arial" w:cs="Arial"/>
          <w:sz w:val="20"/>
          <w:szCs w:val="20"/>
          <w:lang w:eastAsia="en-US"/>
        </w:rPr>
        <w:t>Olloshkurova</w:t>
      </w:r>
      <w:proofErr w:type="spellEnd"/>
      <w:r w:rsidRPr="000C2644">
        <w:rPr>
          <w:rFonts w:ascii="Arial" w:hAnsi="Arial" w:cs="Arial"/>
          <w:sz w:val="20"/>
          <w:szCs w:val="20"/>
          <w:lang w:eastAsia="en-US"/>
        </w:rPr>
        <w:t xml:space="preserve"> was detained by police while filming a peaceful protest by five women outside the Senate building in Tashkent. The women called for a meeting with President </w:t>
      </w:r>
      <w:proofErr w:type="spellStart"/>
      <w:r w:rsidRPr="000C2644">
        <w:rPr>
          <w:rFonts w:ascii="Arial" w:hAnsi="Arial" w:cs="Arial"/>
          <w:sz w:val="20"/>
          <w:szCs w:val="20"/>
          <w:lang w:eastAsia="en-US"/>
        </w:rPr>
        <w:t>Mirziyoyev</w:t>
      </w:r>
      <w:proofErr w:type="spellEnd"/>
      <w:r w:rsidRPr="000C2644">
        <w:rPr>
          <w:rFonts w:ascii="Arial" w:hAnsi="Arial" w:cs="Arial"/>
          <w:sz w:val="20"/>
          <w:szCs w:val="20"/>
          <w:lang w:eastAsia="en-US"/>
        </w:rPr>
        <w:t xml:space="preserve">. She was charged with hooliganism and sentenced to five days’ administrative detention. </w:t>
      </w:r>
    </w:p>
    <w:p w14:paraId="0992580E" w14:textId="3140D118" w:rsidR="00D23D90" w:rsidRPr="000C2644" w:rsidRDefault="00C57C31" w:rsidP="000C2644">
      <w:pPr>
        <w:pStyle w:val="NormalWeb"/>
        <w:jc w:val="both"/>
        <w:rPr>
          <w:rFonts w:ascii="Arial" w:eastAsia="MS Mincho" w:hAnsi="Arial" w:cs="Arial"/>
          <w:color w:val="201F1E"/>
          <w:sz w:val="20"/>
          <w:szCs w:val="20"/>
          <w:bdr w:val="none" w:sz="0" w:space="0" w:color="auto" w:frame="1"/>
          <w:lang w:eastAsia="en-US"/>
        </w:rPr>
      </w:pPr>
      <w:r w:rsidRPr="000C2644">
        <w:rPr>
          <w:rFonts w:ascii="Arial" w:eastAsia="MS Mincho" w:hAnsi="Arial" w:cs="Arial"/>
          <w:color w:val="201F1E"/>
          <w:sz w:val="20"/>
          <w:szCs w:val="20"/>
          <w:bdr w:val="none" w:sz="0" w:space="0" w:color="auto" w:frame="1"/>
          <w:lang w:eastAsia="en-US"/>
        </w:rPr>
        <w:t>Article 29.2 of the Administrative Code of Uzbekistan stipulates that administrative arrest cannot be applied to mothers of children younger than three years old and to single mothers of children up to 14 years old</w:t>
      </w:r>
      <w:r w:rsidR="00562332" w:rsidRPr="000C2644">
        <w:rPr>
          <w:rFonts w:ascii="Arial" w:eastAsia="MS Mincho" w:hAnsi="Arial" w:cs="Arial"/>
          <w:color w:val="201F1E"/>
          <w:sz w:val="20"/>
          <w:szCs w:val="20"/>
          <w:bdr w:val="none" w:sz="0" w:space="0" w:color="auto" w:frame="1"/>
          <w:lang w:eastAsia="en-US"/>
        </w:rPr>
        <w:t>. However, courts often disregard this Article.</w:t>
      </w:r>
    </w:p>
    <w:p w14:paraId="1EA24B7B" w14:textId="77777777" w:rsidR="003776B9" w:rsidRPr="000C2644" w:rsidRDefault="003776B9" w:rsidP="000C2644">
      <w:pPr>
        <w:pStyle w:val="NormalWeb"/>
        <w:jc w:val="both"/>
        <w:rPr>
          <w:rFonts w:ascii="Arial" w:hAnsi="Arial" w:cs="Arial"/>
          <w:sz w:val="18"/>
          <w:szCs w:val="18"/>
          <w:lang w:eastAsia="en-US"/>
        </w:rPr>
      </w:pPr>
    </w:p>
    <w:p w14:paraId="5A12DE62" w14:textId="77777777" w:rsidR="003776B9" w:rsidRPr="000C2644" w:rsidRDefault="003776B9" w:rsidP="000C2644">
      <w:pPr>
        <w:spacing w:after="0" w:line="240" w:lineRule="auto"/>
        <w:rPr>
          <w:rFonts w:ascii="Arial" w:hAnsi="Arial" w:cs="Arial"/>
          <w:b/>
          <w:color w:val="auto"/>
          <w:sz w:val="20"/>
          <w:szCs w:val="20"/>
        </w:rPr>
      </w:pPr>
      <w:r w:rsidRPr="000C2644">
        <w:rPr>
          <w:rFonts w:ascii="Arial" w:hAnsi="Arial" w:cs="Arial"/>
          <w:b/>
          <w:color w:val="auto"/>
          <w:sz w:val="20"/>
          <w:szCs w:val="20"/>
        </w:rPr>
        <w:t xml:space="preserve">PREFERRED LANGUAGE TO ADDRESS TARGET: </w:t>
      </w:r>
      <w:r w:rsidRPr="000C2644">
        <w:rPr>
          <w:rFonts w:ascii="Arial" w:hAnsi="Arial" w:cs="Arial"/>
          <w:color w:val="auto"/>
          <w:sz w:val="20"/>
          <w:szCs w:val="20"/>
        </w:rPr>
        <w:t>English, Russian, Uzbek.</w:t>
      </w:r>
    </w:p>
    <w:p w14:paraId="20EA32D1" w14:textId="77777777" w:rsidR="003776B9" w:rsidRPr="000C2644" w:rsidRDefault="003776B9" w:rsidP="000C2644">
      <w:pPr>
        <w:spacing w:after="0" w:line="240" w:lineRule="auto"/>
        <w:rPr>
          <w:rFonts w:ascii="Arial" w:hAnsi="Arial" w:cs="Arial"/>
          <w:color w:val="auto"/>
          <w:sz w:val="20"/>
          <w:szCs w:val="20"/>
        </w:rPr>
      </w:pPr>
      <w:r w:rsidRPr="000C2644">
        <w:rPr>
          <w:rFonts w:ascii="Arial" w:hAnsi="Arial" w:cs="Arial"/>
          <w:color w:val="auto"/>
          <w:sz w:val="20"/>
          <w:szCs w:val="20"/>
        </w:rPr>
        <w:t>You can also write in your own language.</w:t>
      </w:r>
    </w:p>
    <w:p w14:paraId="53AC2DE7" w14:textId="77777777" w:rsidR="003776B9" w:rsidRPr="000C2644" w:rsidRDefault="003776B9" w:rsidP="000C2644">
      <w:pPr>
        <w:spacing w:after="0" w:line="240" w:lineRule="auto"/>
        <w:rPr>
          <w:rFonts w:ascii="Arial" w:hAnsi="Arial" w:cs="Arial"/>
          <w:color w:val="auto"/>
          <w:sz w:val="20"/>
          <w:szCs w:val="20"/>
        </w:rPr>
      </w:pPr>
    </w:p>
    <w:p w14:paraId="20704C73" w14:textId="61823ED7" w:rsidR="005D2C37" w:rsidRPr="000C2644" w:rsidRDefault="003776B9" w:rsidP="000C2644">
      <w:pPr>
        <w:spacing w:line="240" w:lineRule="auto"/>
        <w:rPr>
          <w:rFonts w:ascii="Arial" w:hAnsi="Arial" w:cs="Arial"/>
          <w:color w:val="auto"/>
          <w:szCs w:val="18"/>
          <w:lang w:eastAsia="en-US"/>
        </w:rPr>
      </w:pPr>
      <w:r w:rsidRPr="000C2644">
        <w:rPr>
          <w:rFonts w:ascii="Arial" w:hAnsi="Arial" w:cs="Arial"/>
          <w:b/>
          <w:sz w:val="20"/>
          <w:szCs w:val="20"/>
        </w:rPr>
        <w:t>PLEASE TAKE ACTION AS SOON AS POS</w:t>
      </w:r>
      <w:r w:rsidR="005D2C37" w:rsidRPr="000C2644">
        <w:rPr>
          <w:rFonts w:ascii="Arial" w:hAnsi="Arial" w:cs="Arial"/>
          <w:b/>
          <w:sz w:val="20"/>
          <w:szCs w:val="20"/>
        </w:rPr>
        <w:t xml:space="preserve">SIBLE UNTIL: </w:t>
      </w:r>
      <w:r w:rsidR="00701F03" w:rsidRPr="000C2644">
        <w:rPr>
          <w:rFonts w:ascii="Arial" w:hAnsi="Arial" w:cs="Arial"/>
          <w:sz w:val="20"/>
          <w:szCs w:val="20"/>
        </w:rPr>
        <w:t>5 December</w:t>
      </w:r>
      <w:r w:rsidR="005D2C37" w:rsidRPr="000C2644">
        <w:rPr>
          <w:rFonts w:ascii="Arial" w:hAnsi="Arial" w:cs="Arial"/>
          <w:sz w:val="20"/>
          <w:szCs w:val="20"/>
        </w:rPr>
        <w:t xml:space="preserve"> 2019</w:t>
      </w:r>
      <w:r w:rsidR="000C2644">
        <w:rPr>
          <w:rFonts w:ascii="Arial" w:hAnsi="Arial" w:cs="Arial"/>
          <w:color w:val="auto"/>
          <w:szCs w:val="18"/>
          <w:lang w:eastAsia="en-US"/>
        </w:rPr>
        <w:br/>
      </w:r>
      <w:r w:rsidR="005D2C37" w:rsidRPr="000C2644">
        <w:rPr>
          <w:rFonts w:ascii="Arial" w:hAnsi="Arial" w:cs="Arial"/>
          <w:sz w:val="20"/>
          <w:szCs w:val="20"/>
        </w:rPr>
        <w:t>Please check with the Amnesty office in your country if you wish to send appeals after the deadline.</w:t>
      </w:r>
    </w:p>
    <w:p w14:paraId="7C27FDBA" w14:textId="2ECC635B" w:rsidR="005D2C37" w:rsidRPr="000C2644" w:rsidRDefault="005D2C37" w:rsidP="000C2644">
      <w:pPr>
        <w:spacing w:after="0" w:line="240" w:lineRule="auto"/>
        <w:rPr>
          <w:rFonts w:ascii="Arial" w:hAnsi="Arial" w:cs="Arial"/>
          <w:b/>
          <w:sz w:val="20"/>
          <w:szCs w:val="20"/>
        </w:rPr>
      </w:pPr>
      <w:r w:rsidRPr="000C2644">
        <w:rPr>
          <w:rFonts w:ascii="Arial" w:hAnsi="Arial" w:cs="Arial"/>
          <w:b/>
          <w:sz w:val="20"/>
          <w:szCs w:val="20"/>
        </w:rPr>
        <w:t xml:space="preserve">NAME AND PRONOUN: </w:t>
      </w:r>
      <w:proofErr w:type="spellStart"/>
      <w:r w:rsidR="00046C10" w:rsidRPr="000C2644">
        <w:rPr>
          <w:rFonts w:ascii="Arial" w:hAnsi="Arial" w:cs="Arial"/>
          <w:b/>
          <w:sz w:val="20"/>
          <w:szCs w:val="20"/>
        </w:rPr>
        <w:t>Nafosat</w:t>
      </w:r>
      <w:proofErr w:type="spellEnd"/>
      <w:r w:rsidR="00046C10" w:rsidRPr="000C2644">
        <w:rPr>
          <w:rFonts w:ascii="Arial" w:hAnsi="Arial" w:cs="Arial"/>
          <w:b/>
          <w:sz w:val="20"/>
          <w:szCs w:val="20"/>
        </w:rPr>
        <w:t xml:space="preserve"> </w:t>
      </w:r>
      <w:proofErr w:type="spellStart"/>
      <w:r w:rsidR="00046C10" w:rsidRPr="000C2644">
        <w:rPr>
          <w:rFonts w:ascii="Arial" w:hAnsi="Arial" w:cs="Arial"/>
          <w:b/>
          <w:sz w:val="20"/>
          <w:szCs w:val="20"/>
        </w:rPr>
        <w:t>Olloshkurova</w:t>
      </w:r>
      <w:proofErr w:type="spellEnd"/>
      <w:r w:rsidRPr="000C2644">
        <w:rPr>
          <w:rFonts w:ascii="Arial" w:hAnsi="Arial" w:cs="Arial"/>
          <w:b/>
          <w:sz w:val="20"/>
          <w:szCs w:val="20"/>
        </w:rPr>
        <w:t xml:space="preserve"> </w:t>
      </w:r>
      <w:r w:rsidRPr="000C2644">
        <w:rPr>
          <w:rFonts w:ascii="Arial" w:hAnsi="Arial" w:cs="Arial"/>
          <w:sz w:val="20"/>
          <w:szCs w:val="20"/>
        </w:rPr>
        <w:t>(</w:t>
      </w:r>
      <w:r w:rsidR="00046C10" w:rsidRPr="000C2644">
        <w:rPr>
          <w:rFonts w:ascii="Arial" w:hAnsi="Arial" w:cs="Arial"/>
          <w:sz w:val="20"/>
          <w:szCs w:val="20"/>
        </w:rPr>
        <w:t>she/her</w:t>
      </w:r>
      <w:r w:rsidRPr="000C2644">
        <w:rPr>
          <w:rFonts w:ascii="Arial" w:hAnsi="Arial" w:cs="Arial"/>
          <w:sz w:val="20"/>
          <w:szCs w:val="20"/>
        </w:rPr>
        <w:t>)</w:t>
      </w:r>
    </w:p>
    <w:p w14:paraId="253DD1EA" w14:textId="77777777" w:rsidR="005D2C37" w:rsidRPr="000C2644" w:rsidRDefault="005D2C37" w:rsidP="000C2644">
      <w:pPr>
        <w:spacing w:line="240" w:lineRule="auto"/>
        <w:rPr>
          <w:rFonts w:ascii="Arial" w:hAnsi="Arial" w:cs="Arial"/>
          <w:sz w:val="20"/>
          <w:szCs w:val="20"/>
        </w:rPr>
      </w:pPr>
    </w:p>
    <w:p w14:paraId="4FAAD5E6" w14:textId="77777777" w:rsidR="00B92AEC" w:rsidRPr="000C2644" w:rsidRDefault="000C6196" w:rsidP="000C2644">
      <w:pPr>
        <w:spacing w:line="240" w:lineRule="auto"/>
        <w:rPr>
          <w:rFonts w:ascii="Arial" w:hAnsi="Arial" w:cs="Arial"/>
        </w:rPr>
      </w:pPr>
      <w:r w:rsidRPr="000C2644">
        <w:rPr>
          <w:rFonts w:ascii="Arial" w:hAnsi="Arial" w:cs="Arial"/>
        </w:rPr>
        <w:softHyphen/>
      </w:r>
      <w:r w:rsidRPr="000C2644">
        <w:rPr>
          <w:rFonts w:ascii="Arial" w:hAnsi="Arial" w:cs="Arial"/>
        </w:rPr>
        <w:softHyphen/>
      </w:r>
      <w:r w:rsidRPr="000C2644">
        <w:rPr>
          <w:rFonts w:ascii="Arial" w:hAnsi="Arial" w:cs="Arial"/>
        </w:rPr>
        <w:softHyphen/>
      </w:r>
      <w:r w:rsidRPr="000C2644">
        <w:rPr>
          <w:rFonts w:ascii="Arial" w:hAnsi="Arial" w:cs="Arial"/>
        </w:rPr>
        <w:softHyphen/>
      </w:r>
      <w:r w:rsidRPr="000C2644">
        <w:rPr>
          <w:rFonts w:ascii="Arial" w:hAnsi="Arial" w:cs="Arial"/>
        </w:rPr>
        <w:softHyphen/>
      </w:r>
    </w:p>
    <w:sectPr w:rsidR="00B92AEC" w:rsidRPr="000C2644" w:rsidSect="000C2644">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1A28" w14:textId="77777777" w:rsidR="00FB4272" w:rsidRDefault="00FB4272">
      <w:r>
        <w:separator/>
      </w:r>
    </w:p>
  </w:endnote>
  <w:endnote w:type="continuationSeparator" w:id="0">
    <w:p w14:paraId="62076798" w14:textId="77777777" w:rsidR="00FB4272" w:rsidRDefault="00FB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3D4E" w14:textId="6F4E74B7" w:rsidR="000C2644" w:rsidRDefault="000C2644">
    <w:pPr>
      <w:pStyle w:val="Footer"/>
    </w:pPr>
    <w:r w:rsidRPr="009160F6">
      <w:rPr>
        <w:noProof/>
        <w:lang w:val="es-MX" w:eastAsia="es-MX"/>
      </w:rPr>
      <w:drawing>
        <wp:inline distT="0" distB="0" distL="0" distR="0" wp14:anchorId="2FE07B08" wp14:editId="51DCA0C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6589" w14:textId="77777777" w:rsidR="000C2644" w:rsidRPr="004D1533" w:rsidRDefault="000C2644" w:rsidP="000C2644">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B870F9C" w14:textId="77777777" w:rsidR="000C2644" w:rsidRPr="004D1533" w:rsidRDefault="000C2644" w:rsidP="000C264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3648575" w14:textId="51184BC3" w:rsidR="000C2644" w:rsidRDefault="000C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33AF" w14:textId="77777777" w:rsidR="00FB4272" w:rsidRDefault="00FB4272">
      <w:r>
        <w:separator/>
      </w:r>
    </w:p>
  </w:footnote>
  <w:footnote w:type="continuationSeparator" w:id="0">
    <w:p w14:paraId="52DDDE1B" w14:textId="77777777" w:rsidR="00FB4272" w:rsidRDefault="00FB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9E84" w14:textId="77E919BC" w:rsidR="00C57C31" w:rsidRDefault="00430F8A" w:rsidP="0082127B">
    <w:pPr>
      <w:tabs>
        <w:tab w:val="left" w:pos="6060"/>
        <w:tab w:val="right" w:pos="10203"/>
      </w:tabs>
      <w:spacing w:after="0"/>
      <w:rPr>
        <w:sz w:val="16"/>
        <w:szCs w:val="16"/>
      </w:rPr>
    </w:pPr>
    <w:r>
      <w:rPr>
        <w:sz w:val="16"/>
        <w:szCs w:val="16"/>
      </w:rPr>
      <w:t>First</w:t>
    </w:r>
    <w:r w:rsidR="00C57C31">
      <w:rPr>
        <w:sz w:val="16"/>
        <w:szCs w:val="16"/>
      </w:rPr>
      <w:t xml:space="preserve"> UA: </w:t>
    </w:r>
    <w:r>
      <w:rPr>
        <w:sz w:val="16"/>
        <w:szCs w:val="16"/>
      </w:rPr>
      <w:t>139/19</w:t>
    </w:r>
    <w:r w:rsidR="00C57C31">
      <w:rPr>
        <w:sz w:val="16"/>
        <w:szCs w:val="16"/>
      </w:rPr>
      <w:t xml:space="preserve"> Index: </w:t>
    </w:r>
    <w:r w:rsidRPr="00430F8A">
      <w:rPr>
        <w:sz w:val="16"/>
        <w:szCs w:val="16"/>
      </w:rPr>
      <w:t>EUR 62/1286/2019</w:t>
    </w:r>
    <w:r w:rsidR="00C57C31">
      <w:rPr>
        <w:sz w:val="16"/>
        <w:szCs w:val="16"/>
      </w:rPr>
      <w:t xml:space="preserve"> </w:t>
    </w:r>
    <w:r>
      <w:rPr>
        <w:sz w:val="16"/>
        <w:szCs w:val="16"/>
      </w:rPr>
      <w:t>Uzbekistan</w:t>
    </w:r>
    <w:r w:rsidR="00C57C31">
      <w:rPr>
        <w:sz w:val="16"/>
        <w:szCs w:val="16"/>
      </w:rPr>
      <w:tab/>
    </w:r>
    <w:r w:rsidR="00C57C31">
      <w:rPr>
        <w:sz w:val="16"/>
        <w:szCs w:val="16"/>
      </w:rPr>
      <w:tab/>
      <w:t xml:space="preserve">Date: </w:t>
    </w:r>
    <w:r>
      <w:rPr>
        <w:sz w:val="16"/>
        <w:szCs w:val="16"/>
      </w:rPr>
      <w:t>24 October 2019</w:t>
    </w:r>
  </w:p>
  <w:p w14:paraId="042D06BF" w14:textId="77777777" w:rsidR="00C57C31" w:rsidRPr="00980425" w:rsidRDefault="00C57C31"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BFCB" w14:textId="77777777" w:rsidR="00C57C31" w:rsidRDefault="00C57C31" w:rsidP="00D35879">
    <w:pPr>
      <w:pStyle w:val="Header"/>
    </w:pPr>
  </w:p>
  <w:p w14:paraId="5B4997BA" w14:textId="77777777" w:rsidR="00C57C31" w:rsidRDefault="00C57C31"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5A44C3"/>
    <w:multiLevelType w:val="hybridMultilevel"/>
    <w:tmpl w:val="5712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CF46453"/>
    <w:multiLevelType w:val="hybridMultilevel"/>
    <w:tmpl w:val="2B92C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9"/>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4"/>
  </w:num>
  <w:num w:numId="23">
    <w:abstractNumId w:val="23"/>
  </w:num>
  <w:num w:numId="24">
    <w:abstractNumId w:val="8"/>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0A"/>
    <w:rsid w:val="00001383"/>
    <w:rsid w:val="00004D79"/>
    <w:rsid w:val="000058B2"/>
    <w:rsid w:val="00006629"/>
    <w:rsid w:val="00021A59"/>
    <w:rsid w:val="0002386F"/>
    <w:rsid w:val="00046C10"/>
    <w:rsid w:val="00057A7E"/>
    <w:rsid w:val="00076037"/>
    <w:rsid w:val="00083462"/>
    <w:rsid w:val="00087E2B"/>
    <w:rsid w:val="0009130D"/>
    <w:rsid w:val="00092DFA"/>
    <w:rsid w:val="00093E52"/>
    <w:rsid w:val="000957C5"/>
    <w:rsid w:val="000A1700"/>
    <w:rsid w:val="000A1F14"/>
    <w:rsid w:val="000B02B4"/>
    <w:rsid w:val="000B4A38"/>
    <w:rsid w:val="000C2644"/>
    <w:rsid w:val="000C2A0D"/>
    <w:rsid w:val="000C6196"/>
    <w:rsid w:val="000D0ABB"/>
    <w:rsid w:val="000D3BEB"/>
    <w:rsid w:val="000D70C1"/>
    <w:rsid w:val="000E0D61"/>
    <w:rsid w:val="000E57D4"/>
    <w:rsid w:val="000F3012"/>
    <w:rsid w:val="00100FE4"/>
    <w:rsid w:val="0010425E"/>
    <w:rsid w:val="00106837"/>
    <w:rsid w:val="00106D61"/>
    <w:rsid w:val="00114556"/>
    <w:rsid w:val="00120CE6"/>
    <w:rsid w:val="0012544D"/>
    <w:rsid w:val="001300C3"/>
    <w:rsid w:val="00130B8A"/>
    <w:rsid w:val="00135E05"/>
    <w:rsid w:val="0014617E"/>
    <w:rsid w:val="001526C3"/>
    <w:rsid w:val="00153333"/>
    <w:rsid w:val="001561F4"/>
    <w:rsid w:val="0016118D"/>
    <w:rsid w:val="001648DB"/>
    <w:rsid w:val="00174398"/>
    <w:rsid w:val="00174CB1"/>
    <w:rsid w:val="00176678"/>
    <w:rsid w:val="001773D1"/>
    <w:rsid w:val="00177779"/>
    <w:rsid w:val="0019118D"/>
    <w:rsid w:val="00194CD5"/>
    <w:rsid w:val="0019517C"/>
    <w:rsid w:val="001A635D"/>
    <w:rsid w:val="001A6AC9"/>
    <w:rsid w:val="001B6B1D"/>
    <w:rsid w:val="001C48F9"/>
    <w:rsid w:val="001D52A5"/>
    <w:rsid w:val="001E2045"/>
    <w:rsid w:val="001F1D7D"/>
    <w:rsid w:val="00200BAE"/>
    <w:rsid w:val="00201189"/>
    <w:rsid w:val="002036C0"/>
    <w:rsid w:val="00215C3E"/>
    <w:rsid w:val="00215E33"/>
    <w:rsid w:val="00225A11"/>
    <w:rsid w:val="0024623C"/>
    <w:rsid w:val="00250CE5"/>
    <w:rsid w:val="002558D7"/>
    <w:rsid w:val="0025792F"/>
    <w:rsid w:val="00261CC7"/>
    <w:rsid w:val="002665C3"/>
    <w:rsid w:val="00267383"/>
    <w:rsid w:val="002703E7"/>
    <w:rsid w:val="002709C3"/>
    <w:rsid w:val="00271EBF"/>
    <w:rsid w:val="002739C9"/>
    <w:rsid w:val="00273E9A"/>
    <w:rsid w:val="00290A16"/>
    <w:rsid w:val="002A2F36"/>
    <w:rsid w:val="002B2E9B"/>
    <w:rsid w:val="002C06A6"/>
    <w:rsid w:val="002C5FE4"/>
    <w:rsid w:val="002C7F1F"/>
    <w:rsid w:val="002D48CD"/>
    <w:rsid w:val="002D5454"/>
    <w:rsid w:val="002E3658"/>
    <w:rsid w:val="002F3C80"/>
    <w:rsid w:val="00307B0F"/>
    <w:rsid w:val="0031230A"/>
    <w:rsid w:val="00313E8B"/>
    <w:rsid w:val="00320461"/>
    <w:rsid w:val="0033624A"/>
    <w:rsid w:val="003373A5"/>
    <w:rsid w:val="00337826"/>
    <w:rsid w:val="0034128A"/>
    <w:rsid w:val="0034324D"/>
    <w:rsid w:val="0035329F"/>
    <w:rsid w:val="00355617"/>
    <w:rsid w:val="00376EF4"/>
    <w:rsid w:val="003776B9"/>
    <w:rsid w:val="00384B4C"/>
    <w:rsid w:val="003862C3"/>
    <w:rsid w:val="003904F0"/>
    <w:rsid w:val="003975C9"/>
    <w:rsid w:val="003B294A"/>
    <w:rsid w:val="003B5483"/>
    <w:rsid w:val="003C3210"/>
    <w:rsid w:val="003C5EEA"/>
    <w:rsid w:val="003C732D"/>
    <w:rsid w:val="003C7CB6"/>
    <w:rsid w:val="003F3A8C"/>
    <w:rsid w:val="003F3D5D"/>
    <w:rsid w:val="003F6314"/>
    <w:rsid w:val="003F7B3B"/>
    <w:rsid w:val="0042210F"/>
    <w:rsid w:val="00424526"/>
    <w:rsid w:val="00430F8A"/>
    <w:rsid w:val="004334BF"/>
    <w:rsid w:val="004408A1"/>
    <w:rsid w:val="00442E5B"/>
    <w:rsid w:val="0044379B"/>
    <w:rsid w:val="00445D50"/>
    <w:rsid w:val="00453538"/>
    <w:rsid w:val="004603A2"/>
    <w:rsid w:val="00482261"/>
    <w:rsid w:val="00486088"/>
    <w:rsid w:val="00492FA8"/>
    <w:rsid w:val="004A1BDD"/>
    <w:rsid w:val="004B1E15"/>
    <w:rsid w:val="004B2367"/>
    <w:rsid w:val="004B381D"/>
    <w:rsid w:val="004C265C"/>
    <w:rsid w:val="004C71F5"/>
    <w:rsid w:val="004D41DC"/>
    <w:rsid w:val="00500B07"/>
    <w:rsid w:val="00504FBC"/>
    <w:rsid w:val="00517E88"/>
    <w:rsid w:val="005363CA"/>
    <w:rsid w:val="00542F58"/>
    <w:rsid w:val="00545423"/>
    <w:rsid w:val="00547E71"/>
    <w:rsid w:val="00550A0A"/>
    <w:rsid w:val="00552B30"/>
    <w:rsid w:val="00562332"/>
    <w:rsid w:val="00565462"/>
    <w:rsid w:val="005655D2"/>
    <w:rsid w:val="005668D0"/>
    <w:rsid w:val="00572CCD"/>
    <w:rsid w:val="0057440A"/>
    <w:rsid w:val="00576EDB"/>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6A63"/>
    <w:rsid w:val="005F0355"/>
    <w:rsid w:val="005F5E43"/>
    <w:rsid w:val="00606108"/>
    <w:rsid w:val="006201FC"/>
    <w:rsid w:val="00620ADD"/>
    <w:rsid w:val="00620DB7"/>
    <w:rsid w:val="00630C22"/>
    <w:rsid w:val="00630D16"/>
    <w:rsid w:val="00640EF2"/>
    <w:rsid w:val="0064718C"/>
    <w:rsid w:val="0065049B"/>
    <w:rsid w:val="00650D73"/>
    <w:rsid w:val="006558EE"/>
    <w:rsid w:val="00657231"/>
    <w:rsid w:val="00664EF9"/>
    <w:rsid w:val="00667FBC"/>
    <w:rsid w:val="0069571A"/>
    <w:rsid w:val="006A0BB9"/>
    <w:rsid w:val="006B0EB4"/>
    <w:rsid w:val="006B12FA"/>
    <w:rsid w:val="006B461E"/>
    <w:rsid w:val="006C3C21"/>
    <w:rsid w:val="006C7A31"/>
    <w:rsid w:val="006C7E02"/>
    <w:rsid w:val="006F4C28"/>
    <w:rsid w:val="00701F03"/>
    <w:rsid w:val="0070364E"/>
    <w:rsid w:val="00707FAE"/>
    <w:rsid w:val="007104E8"/>
    <w:rsid w:val="007156FC"/>
    <w:rsid w:val="00716942"/>
    <w:rsid w:val="007173E9"/>
    <w:rsid w:val="00727519"/>
    <w:rsid w:val="00727CA7"/>
    <w:rsid w:val="0073431C"/>
    <w:rsid w:val="00745E4F"/>
    <w:rsid w:val="007656E7"/>
    <w:rsid w:val="007666A4"/>
    <w:rsid w:val="00767ED1"/>
    <w:rsid w:val="00773365"/>
    <w:rsid w:val="00781624"/>
    <w:rsid w:val="00781E3C"/>
    <w:rsid w:val="007858BA"/>
    <w:rsid w:val="007A2ABA"/>
    <w:rsid w:val="007A3AEA"/>
    <w:rsid w:val="007A7F97"/>
    <w:rsid w:val="007B4F3E"/>
    <w:rsid w:val="007B7197"/>
    <w:rsid w:val="007C6CD0"/>
    <w:rsid w:val="007F72FF"/>
    <w:rsid w:val="007F74CD"/>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30F22"/>
    <w:rsid w:val="00936BD9"/>
    <w:rsid w:val="0095188F"/>
    <w:rsid w:val="009550A0"/>
    <w:rsid w:val="00960C64"/>
    <w:rsid w:val="0096172C"/>
    <w:rsid w:val="00963D4F"/>
    <w:rsid w:val="009676CF"/>
    <w:rsid w:val="0097218E"/>
    <w:rsid w:val="00980425"/>
    <w:rsid w:val="00991C69"/>
    <w:rsid w:val="009923C0"/>
    <w:rsid w:val="009B78FE"/>
    <w:rsid w:val="009C3521"/>
    <w:rsid w:val="009C4461"/>
    <w:rsid w:val="009C6B5A"/>
    <w:rsid w:val="009D15AD"/>
    <w:rsid w:val="009E097D"/>
    <w:rsid w:val="009E7E6E"/>
    <w:rsid w:val="009F6D16"/>
    <w:rsid w:val="00A01156"/>
    <w:rsid w:val="00A0304E"/>
    <w:rsid w:val="00A05FBC"/>
    <w:rsid w:val="00A07E67"/>
    <w:rsid w:val="00A31F72"/>
    <w:rsid w:val="00A41FC6"/>
    <w:rsid w:val="00A44B1B"/>
    <w:rsid w:val="00A4583A"/>
    <w:rsid w:val="00A70D9D"/>
    <w:rsid w:val="00A7548F"/>
    <w:rsid w:val="00A81673"/>
    <w:rsid w:val="00A90EA6"/>
    <w:rsid w:val="00AA54C8"/>
    <w:rsid w:val="00AB5744"/>
    <w:rsid w:val="00AB5C6E"/>
    <w:rsid w:val="00AB7E5D"/>
    <w:rsid w:val="00AC15B7"/>
    <w:rsid w:val="00AC367F"/>
    <w:rsid w:val="00AC59EE"/>
    <w:rsid w:val="00AE4214"/>
    <w:rsid w:val="00AF0FCD"/>
    <w:rsid w:val="00AF4FA0"/>
    <w:rsid w:val="00AF5FF0"/>
    <w:rsid w:val="00B206A8"/>
    <w:rsid w:val="00B27341"/>
    <w:rsid w:val="00B408D4"/>
    <w:rsid w:val="00B52B01"/>
    <w:rsid w:val="00B6690B"/>
    <w:rsid w:val="00B7545C"/>
    <w:rsid w:val="00B85C5D"/>
    <w:rsid w:val="00B92AEC"/>
    <w:rsid w:val="00B944D4"/>
    <w:rsid w:val="00B957E6"/>
    <w:rsid w:val="00B97626"/>
    <w:rsid w:val="00BA0E81"/>
    <w:rsid w:val="00BA6913"/>
    <w:rsid w:val="00BB0B3B"/>
    <w:rsid w:val="00BC7111"/>
    <w:rsid w:val="00BD0B43"/>
    <w:rsid w:val="00BE0D92"/>
    <w:rsid w:val="00BE4685"/>
    <w:rsid w:val="00BE6035"/>
    <w:rsid w:val="00BF4778"/>
    <w:rsid w:val="00BF7136"/>
    <w:rsid w:val="00C05385"/>
    <w:rsid w:val="00C162AD"/>
    <w:rsid w:val="00C17D6F"/>
    <w:rsid w:val="00C21B6E"/>
    <w:rsid w:val="00C21C10"/>
    <w:rsid w:val="00C27716"/>
    <w:rsid w:val="00C359CF"/>
    <w:rsid w:val="00C370BB"/>
    <w:rsid w:val="00C415B8"/>
    <w:rsid w:val="00C460DB"/>
    <w:rsid w:val="00C50CEC"/>
    <w:rsid w:val="00C538D1"/>
    <w:rsid w:val="00C57C31"/>
    <w:rsid w:val="00C60079"/>
    <w:rsid w:val="00C607FB"/>
    <w:rsid w:val="00C76EE0"/>
    <w:rsid w:val="00C8330C"/>
    <w:rsid w:val="00C85BFA"/>
    <w:rsid w:val="00C85EFE"/>
    <w:rsid w:val="00C86C8D"/>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2BE6"/>
    <w:rsid w:val="00D749E6"/>
    <w:rsid w:val="00D834E2"/>
    <w:rsid w:val="00D839E9"/>
    <w:rsid w:val="00D844EE"/>
    <w:rsid w:val="00D847F8"/>
    <w:rsid w:val="00D90465"/>
    <w:rsid w:val="00DB7D74"/>
    <w:rsid w:val="00DC65A4"/>
    <w:rsid w:val="00DD346F"/>
    <w:rsid w:val="00DE647E"/>
    <w:rsid w:val="00DF1141"/>
    <w:rsid w:val="00DF3644"/>
    <w:rsid w:val="00DF3DF5"/>
    <w:rsid w:val="00DF63A6"/>
    <w:rsid w:val="00E04AF0"/>
    <w:rsid w:val="00E116C4"/>
    <w:rsid w:val="00E12FD3"/>
    <w:rsid w:val="00E22AAE"/>
    <w:rsid w:val="00E366EA"/>
    <w:rsid w:val="00E37B98"/>
    <w:rsid w:val="00E406B4"/>
    <w:rsid w:val="00E40EAA"/>
    <w:rsid w:val="00E4105C"/>
    <w:rsid w:val="00E43F3A"/>
    <w:rsid w:val="00E45B15"/>
    <w:rsid w:val="00E51255"/>
    <w:rsid w:val="00E63325"/>
    <w:rsid w:val="00E63CEF"/>
    <w:rsid w:val="00E65D5E"/>
    <w:rsid w:val="00E67C6B"/>
    <w:rsid w:val="00E707D9"/>
    <w:rsid w:val="00E74DCD"/>
    <w:rsid w:val="00E7569C"/>
    <w:rsid w:val="00E76516"/>
    <w:rsid w:val="00E778FE"/>
    <w:rsid w:val="00E974DD"/>
    <w:rsid w:val="00E97EDF"/>
    <w:rsid w:val="00EA1562"/>
    <w:rsid w:val="00EA68CE"/>
    <w:rsid w:val="00EB1C45"/>
    <w:rsid w:val="00EB51EB"/>
    <w:rsid w:val="00EC677A"/>
    <w:rsid w:val="00EC6C92"/>
    <w:rsid w:val="00EE5690"/>
    <w:rsid w:val="00EF284E"/>
    <w:rsid w:val="00F25445"/>
    <w:rsid w:val="00F322A8"/>
    <w:rsid w:val="00F3436F"/>
    <w:rsid w:val="00F349D6"/>
    <w:rsid w:val="00F45927"/>
    <w:rsid w:val="00F65D4B"/>
    <w:rsid w:val="00F674F5"/>
    <w:rsid w:val="00F7577A"/>
    <w:rsid w:val="00F771BD"/>
    <w:rsid w:val="00F83EDB"/>
    <w:rsid w:val="00F91619"/>
    <w:rsid w:val="00F93094"/>
    <w:rsid w:val="00F9400E"/>
    <w:rsid w:val="00FA1C07"/>
    <w:rsid w:val="00FA48E3"/>
    <w:rsid w:val="00FA4E88"/>
    <w:rsid w:val="00FA7368"/>
    <w:rsid w:val="00FB2CBD"/>
    <w:rsid w:val="00FB4272"/>
    <w:rsid w:val="00FB54DD"/>
    <w:rsid w:val="00FB6A97"/>
    <w:rsid w:val="00FC01A6"/>
    <w:rsid w:val="00FD40AA"/>
    <w:rsid w:val="00FE461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4AE0122"/>
  <w15:docId w15:val="{FC310959-57C6-421D-B0BA-946C864A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500B07"/>
    <w:rPr>
      <w:rFonts w:ascii="Amnesty Trade Gothic" w:hAnsi="Amnesty Trade Gothic"/>
      <w:color w:val="000000"/>
      <w:lang w:eastAsia="ar-SA"/>
    </w:rPr>
  </w:style>
  <w:style w:type="paragraph" w:styleId="Revision">
    <w:name w:val="Revision"/>
    <w:hidden/>
    <w:uiPriority w:val="99"/>
    <w:semiHidden/>
    <w:rsid w:val="001F1D7D"/>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9D15AD"/>
    <w:rPr>
      <w:color w:val="808080"/>
      <w:shd w:val="clear" w:color="auto" w:fill="E6E6E6"/>
    </w:rPr>
  </w:style>
  <w:style w:type="paragraph" w:customStyle="1" w:styleId="xmsonormal">
    <w:name w:val="x_msonormal"/>
    <w:basedOn w:val="Normal"/>
    <w:rsid w:val="00701F03"/>
    <w:pPr>
      <w:widowControl/>
      <w:suppressAutoHyphens w:val="0"/>
      <w:spacing w:after="0" w:line="240" w:lineRule="auto"/>
    </w:pPr>
    <w:rPr>
      <w:rFonts w:ascii="Times New Roman" w:eastAsiaTheme="minorHAnsi" w:hAnsi="Times New Roman"/>
      <w:color w:val="auto"/>
      <w:sz w:val="24"/>
      <w:lang w:eastAsia="en-GB"/>
    </w:rPr>
  </w:style>
  <w:style w:type="paragraph" w:styleId="PlainText">
    <w:name w:val="Plain Text"/>
    <w:basedOn w:val="Normal"/>
    <w:link w:val="PlainTextChar"/>
    <w:uiPriority w:val="99"/>
    <w:unhideWhenUsed/>
    <w:rsid w:val="000C264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C264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1796">
      <w:bodyDiv w:val="1"/>
      <w:marLeft w:val="0"/>
      <w:marRight w:val="0"/>
      <w:marTop w:val="0"/>
      <w:marBottom w:val="0"/>
      <w:divBdr>
        <w:top w:val="none" w:sz="0" w:space="0" w:color="auto"/>
        <w:left w:val="none" w:sz="0" w:space="0" w:color="auto"/>
        <w:bottom w:val="none" w:sz="0" w:space="0" w:color="auto"/>
        <w:right w:val="none" w:sz="0" w:space="0" w:color="auto"/>
      </w:divBdr>
    </w:div>
    <w:div w:id="480731911">
      <w:bodyDiv w:val="1"/>
      <w:marLeft w:val="0"/>
      <w:marRight w:val="0"/>
      <w:marTop w:val="0"/>
      <w:marBottom w:val="0"/>
      <w:divBdr>
        <w:top w:val="none" w:sz="0" w:space="0" w:color="auto"/>
        <w:left w:val="none" w:sz="0" w:space="0" w:color="auto"/>
        <w:bottom w:val="none" w:sz="0" w:space="0" w:color="auto"/>
        <w:right w:val="none" w:sz="0" w:space="0" w:color="auto"/>
      </w:divBdr>
    </w:div>
    <w:div w:id="913052513">
      <w:bodyDiv w:val="1"/>
      <w:marLeft w:val="0"/>
      <w:marRight w:val="0"/>
      <w:marTop w:val="0"/>
      <w:marBottom w:val="0"/>
      <w:divBdr>
        <w:top w:val="none" w:sz="0" w:space="0" w:color="auto"/>
        <w:left w:val="none" w:sz="0" w:space="0" w:color="auto"/>
        <w:bottom w:val="none" w:sz="0" w:space="0" w:color="auto"/>
        <w:right w:val="none" w:sz="0" w:space="0" w:color="auto"/>
      </w:divBdr>
    </w:div>
    <w:div w:id="1795635228">
      <w:bodyDiv w:val="1"/>
      <w:marLeft w:val="0"/>
      <w:marRight w:val="0"/>
      <w:marTop w:val="0"/>
      <w:marBottom w:val="0"/>
      <w:divBdr>
        <w:top w:val="none" w:sz="0" w:space="0" w:color="auto"/>
        <w:left w:val="none" w:sz="0" w:space="0" w:color="auto"/>
        <w:bottom w:val="none" w:sz="0" w:space="0" w:color="auto"/>
        <w:right w:val="none" w:sz="0" w:space="0" w:color="auto"/>
      </w:divBdr>
    </w:div>
    <w:div w:id="190933737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pm.gov.uz/ru/cabinet/login" TargetMode="External"/><Relationship Id="rId3" Type="http://schemas.openxmlformats.org/officeDocument/2006/relationships/customXml" Target="../customXml/item3.xml"/><Relationship Id="rId21" Type="http://schemas.openxmlformats.org/officeDocument/2006/relationships/hyperlink" Target="https://www.facebook.com/UZEmbassyDC/events/?ref=page_interna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mirziyoyev_sh_eng/?hl=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Mirziyoyev/" TargetMode="External"/><Relationship Id="rId20" Type="http://schemas.openxmlformats.org/officeDocument/2006/relationships/hyperlink" Target="https://twitter.com/uzembassydc?lang=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president_uz?lang=en" TargetMode="External"/><Relationship Id="rId23" Type="http://schemas.openxmlformats.org/officeDocument/2006/relationships/footer" Target="footer2.xml"/><Relationship Id="rId10" Type="http://schemas.openxmlformats.org/officeDocument/2006/relationships/hyperlink" Target="https://www.amnestyusa.org/report-urgent-actions/" TargetMode="External"/><Relationship Id="rId19" Type="http://schemas.openxmlformats.org/officeDocument/2006/relationships/hyperlink" Target="mailto:info.washington@mfa.u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idents_office@press-service.uz" TargetMode="External"/><Relationship Id="rId22" Type="http://schemas.openxmlformats.org/officeDocument/2006/relationships/hyperlink" Target="https://bit.ly/2RKXEU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0" ma:contentTypeDescription="Create a new document." ma:contentTypeScope="" ma:versionID="56bd631f3b04f321be790e07a0c85b78">
  <xsd:schema xmlns:xsd="http://www.w3.org/2001/XMLSchema" xmlns:xs="http://www.w3.org/2001/XMLSchema" xmlns:p="http://schemas.microsoft.com/office/2006/metadata/properties" xmlns:ns3="8f9de181-0d59-4cc3-a61d-f0afbc7131c0" xmlns:ns4="b03133b7-8e88-4096-b990-d083ae66e2f4" targetNamespace="http://schemas.microsoft.com/office/2006/metadata/properties" ma:root="true" ma:fieldsID="6a4ee1cd154bd7f95a0882ac05762039" ns3:_="" ns4:_="">
    <xsd:import namespace="8f9de181-0d59-4cc3-a61d-f0afbc7131c0"/>
    <xsd:import namespace="b03133b7-8e88-4096-b990-d083ae66e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E002D-5900-47ED-BF5F-F5EEAF5E4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de181-0d59-4cc3-a61d-f0afbc7131c0"/>
    <ds:schemaRef ds:uri="b03133b7-8e88-4096-b990-d083ae66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E9141-427A-4EB9-B191-19B3EC7CEE7A}">
  <ds:schemaRefs>
    <ds:schemaRef ds:uri="http://schemas.microsoft.com/sharepoint/v3/contenttype/forms"/>
  </ds:schemaRefs>
</ds:datastoreItem>
</file>

<file path=customXml/itemProps3.xml><?xml version="1.0" encoding="utf-8"?>
<ds:datastoreItem xmlns:ds="http://schemas.openxmlformats.org/officeDocument/2006/customXml" ds:itemID="{9E9D3C25-9715-4D12-A28E-22CE33383B52}">
  <ds:schemaRefs>
    <ds:schemaRef ds:uri="http://purl.org/dc/elements/1.1/"/>
    <ds:schemaRef ds:uri="http://schemas.microsoft.com/office/infopath/2007/PartnerControls"/>
    <ds:schemaRef ds:uri="http://schemas.openxmlformats.org/package/2006/metadata/core-properties"/>
    <ds:schemaRef ds:uri="http://purl.org/dc/terms/"/>
    <ds:schemaRef ds:uri="b03133b7-8e88-4096-b990-d083ae66e2f4"/>
    <ds:schemaRef ds:uri="8f9de181-0d59-4cc3-a61d-f0afbc7131c0"/>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3</cp:revision>
  <cp:lastPrinted>2019-10-24T17:25:00Z</cp:lastPrinted>
  <dcterms:created xsi:type="dcterms:W3CDTF">2019-10-24T17:25:00Z</dcterms:created>
  <dcterms:modified xsi:type="dcterms:W3CDTF">2019-10-24T17:31:00Z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