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AF7FFA" w14:textId="77777777" w:rsidR="0034128A" w:rsidRPr="001F7379" w:rsidRDefault="0034128A" w:rsidP="001F737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1F7379">
        <w:rPr>
          <w:rFonts w:cs="Arial"/>
          <w:sz w:val="80"/>
          <w:szCs w:val="80"/>
          <w:highlight w:val="yellow"/>
        </w:rPr>
        <w:t>URGENT ACTION</w:t>
      </w:r>
    </w:p>
    <w:p w14:paraId="76BC4611" w14:textId="77777777" w:rsidR="005D2C37" w:rsidRPr="001F7379" w:rsidRDefault="005D2C37" w:rsidP="001F7379">
      <w:pPr>
        <w:pStyle w:val="Default"/>
        <w:ind w:left="-283"/>
        <w:rPr>
          <w:b/>
          <w:sz w:val="28"/>
          <w:szCs w:val="28"/>
        </w:rPr>
      </w:pPr>
    </w:p>
    <w:p w14:paraId="48ED1961" w14:textId="7CE545D3" w:rsidR="0034128A" w:rsidRPr="001F7379" w:rsidRDefault="001048A5" w:rsidP="001F7379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1F7379">
        <w:rPr>
          <w:rFonts w:ascii="Arial" w:hAnsi="Arial" w:cs="Arial"/>
          <w:b/>
          <w:sz w:val="36"/>
          <w:lang w:eastAsia="es-MX"/>
        </w:rPr>
        <w:t>REPRESSION AGAINST DEMONSTRATORS</w:t>
      </w:r>
    </w:p>
    <w:p w14:paraId="1078B276" w14:textId="6A93DCD6" w:rsidR="00D23D90" w:rsidRPr="001F7379" w:rsidRDefault="00796531" w:rsidP="001F7379">
      <w:pPr>
        <w:spacing w:after="0" w:line="240" w:lineRule="auto"/>
        <w:rPr>
          <w:rFonts w:ascii="Arial" w:hAnsi="Arial" w:cs="Arial"/>
          <w:b/>
          <w:sz w:val="22"/>
          <w:szCs w:val="22"/>
          <w:lang w:eastAsia="es-MX"/>
        </w:rPr>
      </w:pP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Since </w:t>
      </w:r>
      <w:r w:rsidR="001048A5" w:rsidRPr="001F7379">
        <w:rPr>
          <w:rFonts w:ascii="Arial" w:hAnsi="Arial" w:cs="Arial"/>
          <w:b/>
          <w:sz w:val="22"/>
          <w:szCs w:val="22"/>
          <w:lang w:eastAsia="es-MX"/>
        </w:rPr>
        <w:t>18 October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>,</w:t>
      </w:r>
      <w:r w:rsidR="001048A5" w:rsidRPr="001F737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thousands are </w:t>
      </w:r>
      <w:r w:rsidR="001048A5" w:rsidRPr="001F7379">
        <w:rPr>
          <w:rFonts w:ascii="Arial" w:hAnsi="Arial" w:cs="Arial"/>
          <w:b/>
          <w:sz w:val="22"/>
          <w:szCs w:val="22"/>
          <w:lang w:eastAsia="es-MX"/>
        </w:rPr>
        <w:t xml:space="preserve">demonstrating 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in Santiago </w:t>
      </w:r>
      <w:r w:rsidR="001048A5" w:rsidRPr="001F7379">
        <w:rPr>
          <w:rFonts w:ascii="Arial" w:hAnsi="Arial" w:cs="Arial"/>
          <w:b/>
          <w:sz w:val="22"/>
          <w:szCs w:val="22"/>
          <w:lang w:eastAsia="es-MX"/>
        </w:rPr>
        <w:t>against the raise of public transportation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>,</w:t>
      </w:r>
      <w:r w:rsidR="001048A5" w:rsidRPr="001F7379">
        <w:rPr>
          <w:rFonts w:ascii="Arial" w:hAnsi="Arial" w:cs="Arial"/>
          <w:b/>
          <w:sz w:val="22"/>
          <w:szCs w:val="22"/>
          <w:lang w:eastAsia="es-MX"/>
        </w:rPr>
        <w:t xml:space="preserve"> considered 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as </w:t>
      </w:r>
      <w:r w:rsidR="001048A5" w:rsidRPr="001F7379">
        <w:rPr>
          <w:rFonts w:ascii="Arial" w:hAnsi="Arial" w:cs="Arial"/>
          <w:b/>
          <w:sz w:val="22"/>
          <w:szCs w:val="22"/>
          <w:lang w:eastAsia="es-MX"/>
        </w:rPr>
        <w:t xml:space="preserve">another measure 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negatively </w:t>
      </w:r>
      <w:r w:rsidR="001048A5" w:rsidRPr="001F7379">
        <w:rPr>
          <w:rFonts w:ascii="Arial" w:hAnsi="Arial" w:cs="Arial"/>
          <w:b/>
          <w:sz w:val="22"/>
          <w:szCs w:val="22"/>
          <w:lang w:eastAsia="es-MX"/>
        </w:rPr>
        <w:t xml:space="preserve">impacting 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>Chilean</w:t>
      </w:r>
      <w:r w:rsidR="001F7379">
        <w:rPr>
          <w:rFonts w:ascii="Arial" w:hAnsi="Arial" w:cs="Arial"/>
          <w:b/>
          <w:sz w:val="22"/>
          <w:szCs w:val="22"/>
          <w:lang w:eastAsia="es-MX"/>
        </w:rPr>
        <w:t>s’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1048A5" w:rsidRPr="001F7379">
        <w:rPr>
          <w:rFonts w:ascii="Arial" w:hAnsi="Arial" w:cs="Arial"/>
          <w:b/>
          <w:sz w:val="22"/>
          <w:szCs w:val="22"/>
          <w:lang w:eastAsia="es-MX"/>
        </w:rPr>
        <w:t xml:space="preserve">economic, social and cultural rights. 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>T</w:t>
      </w:r>
      <w:r w:rsidR="001048A5" w:rsidRPr="001F7379">
        <w:rPr>
          <w:rFonts w:ascii="Arial" w:hAnsi="Arial" w:cs="Arial"/>
          <w:b/>
          <w:sz w:val="22"/>
          <w:szCs w:val="22"/>
          <w:lang w:eastAsia="es-MX"/>
        </w:rPr>
        <w:t xml:space="preserve">he government </w:t>
      </w:r>
      <w:r w:rsidR="00224614" w:rsidRPr="001F7379">
        <w:rPr>
          <w:rFonts w:ascii="Arial" w:hAnsi="Arial" w:cs="Arial"/>
          <w:b/>
          <w:sz w:val="22"/>
          <w:szCs w:val="22"/>
          <w:lang w:eastAsia="es-MX"/>
        </w:rPr>
        <w:t xml:space="preserve">imposed </w:t>
      </w:r>
      <w:r w:rsidR="004531AB" w:rsidRPr="001F7379">
        <w:rPr>
          <w:rFonts w:ascii="Arial" w:hAnsi="Arial" w:cs="Arial"/>
          <w:b/>
          <w:sz w:val="22"/>
          <w:szCs w:val="22"/>
          <w:lang w:eastAsia="es-MX"/>
        </w:rPr>
        <w:t xml:space="preserve">a 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state of </w:t>
      </w:r>
      <w:r w:rsidR="00224614" w:rsidRPr="001F7379">
        <w:rPr>
          <w:rFonts w:ascii="Arial" w:hAnsi="Arial" w:cs="Arial"/>
          <w:b/>
          <w:sz w:val="22"/>
          <w:szCs w:val="22"/>
          <w:lang w:eastAsia="es-MX"/>
        </w:rPr>
        <w:t xml:space="preserve">emergency, 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enabling the army to police demonstrations and set a curfew. Initial reports account for massive detentions, scores of people tortured or ill-treated, </w:t>
      </w:r>
      <w:r w:rsidR="001F7379">
        <w:rPr>
          <w:rFonts w:ascii="Arial" w:hAnsi="Arial" w:cs="Arial"/>
          <w:b/>
          <w:sz w:val="22"/>
          <w:szCs w:val="22"/>
          <w:lang w:eastAsia="es-MX"/>
        </w:rPr>
        <w:t xml:space="preserve">and </w:t>
      </w:r>
      <w:r w:rsidR="00594A47" w:rsidRPr="001F7379">
        <w:rPr>
          <w:rFonts w:ascii="Arial" w:hAnsi="Arial" w:cs="Arial"/>
          <w:b/>
          <w:sz w:val="22"/>
          <w:szCs w:val="22"/>
          <w:lang w:eastAsia="es-MX"/>
        </w:rPr>
        <w:t xml:space="preserve">some </w:t>
      </w:r>
      <w:r w:rsidR="004531AB" w:rsidRPr="001F7379">
        <w:rPr>
          <w:rFonts w:ascii="Arial" w:hAnsi="Arial" w:cs="Arial"/>
          <w:b/>
          <w:sz w:val="22"/>
          <w:szCs w:val="22"/>
          <w:lang w:eastAsia="es-MX"/>
        </w:rPr>
        <w:t xml:space="preserve">persons </w:t>
      </w:r>
      <w:r w:rsidR="00594A47" w:rsidRPr="001F7379">
        <w:rPr>
          <w:rFonts w:ascii="Arial" w:hAnsi="Arial" w:cs="Arial"/>
          <w:b/>
          <w:sz w:val="22"/>
          <w:szCs w:val="22"/>
          <w:lang w:eastAsia="es-MX"/>
        </w:rPr>
        <w:t>seriously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 injured and kill</w:t>
      </w:r>
      <w:r w:rsidR="004531AB" w:rsidRPr="001F7379">
        <w:rPr>
          <w:rFonts w:ascii="Arial" w:hAnsi="Arial" w:cs="Arial"/>
          <w:b/>
          <w:sz w:val="22"/>
          <w:szCs w:val="22"/>
          <w:lang w:eastAsia="es-MX"/>
        </w:rPr>
        <w:t>ed</w:t>
      </w:r>
      <w:r w:rsidR="00374D72" w:rsidRPr="001F7379">
        <w:rPr>
          <w:rFonts w:ascii="Arial" w:hAnsi="Arial" w:cs="Arial"/>
          <w:b/>
          <w:sz w:val="22"/>
          <w:szCs w:val="22"/>
          <w:lang w:eastAsia="es-MX"/>
        </w:rPr>
        <w:t xml:space="preserve"> in t</w:t>
      </w:r>
      <w:r w:rsidR="00224614" w:rsidRPr="001F7379">
        <w:rPr>
          <w:rFonts w:ascii="Arial" w:hAnsi="Arial" w:cs="Arial"/>
          <w:b/>
          <w:sz w:val="22"/>
          <w:szCs w:val="22"/>
          <w:lang w:eastAsia="es-MX"/>
        </w:rPr>
        <w:t>he</w:t>
      </w:r>
      <w:r w:rsidR="00374D72" w:rsidRPr="001F7379">
        <w:rPr>
          <w:rFonts w:ascii="Arial" w:hAnsi="Arial" w:cs="Arial"/>
          <w:b/>
          <w:sz w:val="22"/>
          <w:szCs w:val="22"/>
          <w:lang w:eastAsia="es-MX"/>
        </w:rPr>
        <w:t xml:space="preserve"> context</w:t>
      </w:r>
      <w:r w:rsidR="00224614" w:rsidRPr="001F7379">
        <w:rPr>
          <w:rFonts w:ascii="Arial" w:hAnsi="Arial" w:cs="Arial"/>
          <w:b/>
          <w:sz w:val="22"/>
          <w:szCs w:val="22"/>
          <w:lang w:eastAsia="es-MX"/>
        </w:rPr>
        <w:t xml:space="preserve"> of violent incidents</w:t>
      </w:r>
      <w:r w:rsidR="00D23D90" w:rsidRPr="001F7379">
        <w:rPr>
          <w:rFonts w:ascii="Arial" w:hAnsi="Arial" w:cs="Arial"/>
          <w:b/>
          <w:sz w:val="22"/>
          <w:szCs w:val="22"/>
          <w:lang w:eastAsia="es-MX"/>
        </w:rPr>
        <w:t>.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 We call</w:t>
      </w:r>
      <w:r w:rsidR="00594A47" w:rsidRPr="001F7379">
        <w:rPr>
          <w:rFonts w:ascii="Arial" w:hAnsi="Arial" w:cs="Arial"/>
          <w:b/>
          <w:sz w:val="22"/>
          <w:szCs w:val="22"/>
          <w:lang w:eastAsia="es-MX"/>
        </w:rPr>
        <w:t xml:space="preserve"> on 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the president to </w:t>
      </w:r>
      <w:r w:rsidR="00C93FC7" w:rsidRPr="001F7379">
        <w:rPr>
          <w:rFonts w:ascii="Arial" w:hAnsi="Arial" w:cs="Arial"/>
          <w:b/>
          <w:sz w:val="22"/>
          <w:szCs w:val="22"/>
          <w:lang w:eastAsia="es-MX"/>
        </w:rPr>
        <w:t xml:space="preserve">address the demands behind the protests, 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respect the right </w:t>
      </w:r>
      <w:r w:rsidR="00B8634E" w:rsidRPr="001F7379">
        <w:rPr>
          <w:rFonts w:ascii="Arial" w:hAnsi="Arial" w:cs="Arial"/>
          <w:b/>
          <w:sz w:val="22"/>
          <w:szCs w:val="22"/>
          <w:lang w:eastAsia="es-MX"/>
        </w:rPr>
        <w:t>to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 xml:space="preserve"> peaceful assembly, stop using the army for controlling protests</w:t>
      </w:r>
      <w:r w:rsidR="00C93FC7" w:rsidRPr="001F7379">
        <w:rPr>
          <w:rFonts w:ascii="Arial" w:hAnsi="Arial" w:cs="Arial"/>
          <w:b/>
          <w:sz w:val="22"/>
          <w:szCs w:val="22"/>
          <w:lang w:eastAsia="es-MX"/>
        </w:rPr>
        <w:t xml:space="preserve"> and </w:t>
      </w:r>
      <w:r w:rsidR="004531AB" w:rsidRPr="001F7379">
        <w:rPr>
          <w:rFonts w:ascii="Arial" w:hAnsi="Arial" w:cs="Arial"/>
          <w:b/>
          <w:sz w:val="22"/>
          <w:szCs w:val="22"/>
          <w:lang w:eastAsia="es-MX"/>
        </w:rPr>
        <w:t>comply with use of force standards</w:t>
      </w:r>
      <w:r w:rsidRPr="001F7379">
        <w:rPr>
          <w:rFonts w:ascii="Arial" w:hAnsi="Arial" w:cs="Arial"/>
          <w:b/>
          <w:sz w:val="22"/>
          <w:szCs w:val="22"/>
          <w:lang w:eastAsia="es-MX"/>
        </w:rPr>
        <w:t>.</w:t>
      </w:r>
    </w:p>
    <w:p w14:paraId="5217CC85" w14:textId="77777777" w:rsidR="005D2C37" w:rsidRPr="001F7379" w:rsidRDefault="005D2C37" w:rsidP="001F7379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403D67BE" w14:textId="77777777" w:rsidR="001F7379" w:rsidRPr="0007751F" w:rsidRDefault="001F7379" w:rsidP="001F737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0EC1C8A8" w14:textId="77777777" w:rsidR="001F7379" w:rsidRPr="004D1533" w:rsidRDefault="001F7379" w:rsidP="001F7379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73118A6" w14:textId="77777777" w:rsidR="001F7379" w:rsidRDefault="001F7379" w:rsidP="001F7379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137.19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3091F4CF" w14:textId="640F3A01" w:rsidR="005D2C37" w:rsidRPr="001F7379" w:rsidRDefault="005D2C37" w:rsidP="001F7379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F73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7F70" wp14:editId="0D02B4F4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6B0A4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1F9064CC" w14:textId="77777777" w:rsidR="001F7379" w:rsidRDefault="001F7379" w:rsidP="001F7379">
      <w:pPr>
        <w:spacing w:after="0" w:line="240" w:lineRule="auto"/>
        <w:rPr>
          <w:rFonts w:ascii="Arial" w:hAnsi="Arial" w:cs="Arial"/>
          <w:b/>
          <w:szCs w:val="18"/>
          <w:lang w:val="es-MX"/>
        </w:rPr>
        <w:sectPr w:rsidR="001F7379" w:rsidSect="001F7379">
          <w:headerReference w:type="default" r:id="rId11"/>
          <w:footerReference w:type="default" r:id="rId12"/>
          <w:headerReference w:type="first" r:id="rId13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365B7E68" w14:textId="4D06F922" w:rsidR="00594A47" w:rsidRPr="001F7379" w:rsidRDefault="00594A47" w:rsidP="001F7379">
      <w:pPr>
        <w:spacing w:after="0" w:line="240" w:lineRule="auto"/>
        <w:rPr>
          <w:rFonts w:ascii="Arial" w:hAnsi="Arial" w:cs="Arial"/>
          <w:b/>
          <w:szCs w:val="18"/>
          <w:lang w:val="es-MX"/>
        </w:rPr>
      </w:pPr>
      <w:r w:rsidRPr="001F7379">
        <w:rPr>
          <w:rFonts w:ascii="Arial" w:hAnsi="Arial" w:cs="Arial"/>
          <w:b/>
          <w:szCs w:val="18"/>
          <w:lang w:val="es-MX"/>
        </w:rPr>
        <w:t>Sebasti</w:t>
      </w:r>
      <w:r w:rsidR="00616606" w:rsidRPr="001F7379">
        <w:rPr>
          <w:rFonts w:ascii="Arial" w:hAnsi="Arial" w:cs="Arial"/>
          <w:b/>
          <w:szCs w:val="18"/>
          <w:lang w:val="es-MX"/>
        </w:rPr>
        <w:t>á</w:t>
      </w:r>
      <w:r w:rsidRPr="001F7379">
        <w:rPr>
          <w:rFonts w:ascii="Arial" w:hAnsi="Arial" w:cs="Arial"/>
          <w:b/>
          <w:szCs w:val="18"/>
          <w:lang w:val="es-MX"/>
        </w:rPr>
        <w:t>n Piñera</w:t>
      </w:r>
    </w:p>
    <w:p w14:paraId="6A698090" w14:textId="56B61DAE" w:rsidR="005D2C37" w:rsidRPr="001F7379" w:rsidRDefault="00594A47" w:rsidP="001F7379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1F7379">
        <w:rPr>
          <w:rFonts w:ascii="Arial" w:hAnsi="Arial" w:cs="Arial"/>
          <w:szCs w:val="18"/>
          <w:lang w:val="es-MX"/>
        </w:rPr>
        <w:t xml:space="preserve">Presidente de la República de Chile </w:t>
      </w:r>
    </w:p>
    <w:p w14:paraId="6C760C92" w14:textId="66C88BED" w:rsidR="005D2C37" w:rsidRPr="001F7379" w:rsidRDefault="001249AD" w:rsidP="001F7379">
      <w:pPr>
        <w:spacing w:after="0" w:line="240" w:lineRule="auto"/>
        <w:rPr>
          <w:rFonts w:ascii="Arial" w:hAnsi="Arial" w:cs="Arial"/>
          <w:szCs w:val="18"/>
          <w:lang w:val="es-MX"/>
        </w:rPr>
      </w:pPr>
      <w:r w:rsidRPr="001F7379">
        <w:rPr>
          <w:rFonts w:ascii="Arial" w:hAnsi="Arial" w:cs="Arial"/>
          <w:szCs w:val="18"/>
          <w:lang w:val="es-MX"/>
        </w:rPr>
        <w:t>Palacio de la Moneda, Calle Moneda s/n</w:t>
      </w:r>
    </w:p>
    <w:p w14:paraId="6D735460" w14:textId="6C5A84BC" w:rsidR="001249AD" w:rsidRPr="001F7379" w:rsidRDefault="001249AD" w:rsidP="001F7379">
      <w:pPr>
        <w:spacing w:after="0" w:line="240" w:lineRule="auto"/>
        <w:rPr>
          <w:rFonts w:ascii="Arial" w:hAnsi="Arial" w:cs="Arial"/>
          <w:szCs w:val="18"/>
          <w:lang w:val="en-US"/>
        </w:rPr>
      </w:pPr>
      <w:r w:rsidRPr="001F7379">
        <w:rPr>
          <w:rFonts w:ascii="Arial" w:hAnsi="Arial" w:cs="Arial"/>
          <w:szCs w:val="18"/>
          <w:lang w:val="en-US"/>
        </w:rPr>
        <w:t xml:space="preserve">Santiago, </w:t>
      </w:r>
      <w:proofErr w:type="spellStart"/>
      <w:r w:rsidRPr="001F7379">
        <w:rPr>
          <w:rFonts w:ascii="Arial" w:hAnsi="Arial" w:cs="Arial"/>
          <w:szCs w:val="18"/>
          <w:lang w:val="en-US"/>
        </w:rPr>
        <w:t>Región</w:t>
      </w:r>
      <w:proofErr w:type="spellEnd"/>
      <w:r w:rsidRPr="001F7379">
        <w:rPr>
          <w:rFonts w:ascii="Arial" w:hAnsi="Arial" w:cs="Arial"/>
          <w:szCs w:val="18"/>
          <w:lang w:val="en-US"/>
        </w:rPr>
        <w:t xml:space="preserve"> </w:t>
      </w:r>
      <w:proofErr w:type="spellStart"/>
      <w:r w:rsidRPr="001F7379">
        <w:rPr>
          <w:rFonts w:ascii="Arial" w:hAnsi="Arial" w:cs="Arial"/>
          <w:szCs w:val="18"/>
          <w:lang w:val="en-US"/>
        </w:rPr>
        <w:t>Metropolitana</w:t>
      </w:r>
      <w:proofErr w:type="spellEnd"/>
      <w:r w:rsidRPr="001F7379">
        <w:rPr>
          <w:rFonts w:ascii="Arial" w:hAnsi="Arial" w:cs="Arial"/>
          <w:szCs w:val="18"/>
          <w:lang w:val="en-US"/>
        </w:rPr>
        <w:t>,</w:t>
      </w:r>
    </w:p>
    <w:p w14:paraId="21E118D5" w14:textId="5F945FD0" w:rsidR="00594A47" w:rsidRPr="001F7379" w:rsidRDefault="001249AD" w:rsidP="001F7379">
      <w:pPr>
        <w:spacing w:after="0" w:line="240" w:lineRule="auto"/>
        <w:rPr>
          <w:rFonts w:ascii="Arial" w:hAnsi="Arial" w:cs="Arial"/>
          <w:szCs w:val="18"/>
        </w:rPr>
      </w:pPr>
      <w:r w:rsidRPr="001F7379">
        <w:rPr>
          <w:rFonts w:ascii="Arial" w:hAnsi="Arial" w:cs="Arial"/>
          <w:szCs w:val="18"/>
          <w:lang w:val="en-US"/>
        </w:rPr>
        <w:t>Chile</w:t>
      </w:r>
    </w:p>
    <w:p w14:paraId="22E2FD5A" w14:textId="3B702797" w:rsidR="005D2C37" w:rsidRPr="001F7379" w:rsidRDefault="00594A47" w:rsidP="001F7379">
      <w:pPr>
        <w:spacing w:after="0" w:line="240" w:lineRule="auto"/>
        <w:rPr>
          <w:rFonts w:ascii="Arial" w:hAnsi="Arial" w:cs="Arial"/>
          <w:szCs w:val="18"/>
        </w:rPr>
      </w:pPr>
      <w:r w:rsidRPr="001F7379">
        <w:rPr>
          <w:rFonts w:ascii="Arial" w:hAnsi="Arial" w:cs="Arial"/>
          <w:szCs w:val="18"/>
        </w:rPr>
        <w:t xml:space="preserve">Twitter: </w:t>
      </w:r>
      <w:hyperlink r:id="rId14" w:history="1">
        <w:r w:rsidRPr="001F7379">
          <w:rPr>
            <w:rStyle w:val="Hyperlink"/>
            <w:rFonts w:ascii="Arial" w:hAnsi="Arial" w:cs="Arial"/>
            <w:szCs w:val="18"/>
          </w:rPr>
          <w:t>@</w:t>
        </w:r>
        <w:proofErr w:type="spellStart"/>
        <w:r w:rsidRPr="001F7379">
          <w:rPr>
            <w:rStyle w:val="Hyperlink"/>
            <w:rFonts w:ascii="Arial" w:hAnsi="Arial" w:cs="Arial"/>
            <w:szCs w:val="18"/>
          </w:rPr>
          <w:t>SebastianPinera</w:t>
        </w:r>
        <w:proofErr w:type="spellEnd"/>
      </w:hyperlink>
      <w:r w:rsidR="005D2C37" w:rsidRPr="001F7379">
        <w:rPr>
          <w:rFonts w:ascii="Arial" w:hAnsi="Arial" w:cs="Arial"/>
          <w:szCs w:val="18"/>
        </w:rPr>
        <w:t xml:space="preserve"> </w:t>
      </w:r>
    </w:p>
    <w:p w14:paraId="0A3FCE4D" w14:textId="4CDA2821" w:rsidR="001F7379" w:rsidRPr="001F7379" w:rsidRDefault="001F7379" w:rsidP="001F7379">
      <w:pPr>
        <w:spacing w:after="0" w:line="240" w:lineRule="auto"/>
        <w:rPr>
          <w:rFonts w:ascii="Arial" w:hAnsi="Arial" w:cs="Arial"/>
          <w:szCs w:val="18"/>
        </w:rPr>
      </w:pPr>
    </w:p>
    <w:p w14:paraId="4E0A891B" w14:textId="77777777" w:rsidR="001F7379" w:rsidRPr="001F7379" w:rsidRDefault="001F7379" w:rsidP="00202FB0">
      <w:pPr>
        <w:pStyle w:val="PlainText"/>
        <w:rPr>
          <w:rFonts w:ascii="Arial" w:hAnsi="Arial" w:cs="Arial"/>
          <w:b/>
          <w:sz w:val="18"/>
          <w:szCs w:val="18"/>
        </w:rPr>
      </w:pPr>
      <w:r w:rsidRPr="001F7379">
        <w:rPr>
          <w:rFonts w:ascii="Arial" w:hAnsi="Arial" w:cs="Arial"/>
          <w:b/>
          <w:sz w:val="18"/>
          <w:szCs w:val="18"/>
        </w:rPr>
        <w:t>Ambassador Alfonso Silva Navarro</w:t>
      </w:r>
    </w:p>
    <w:p w14:paraId="053AB19F" w14:textId="77777777" w:rsidR="001F7379" w:rsidRPr="001F7379" w:rsidRDefault="001F7379" w:rsidP="00202FB0">
      <w:pPr>
        <w:pStyle w:val="PlainText"/>
        <w:rPr>
          <w:rFonts w:ascii="Arial" w:hAnsi="Arial" w:cs="Arial"/>
          <w:sz w:val="18"/>
          <w:szCs w:val="18"/>
        </w:rPr>
      </w:pPr>
      <w:r w:rsidRPr="001F7379">
        <w:rPr>
          <w:rFonts w:ascii="Arial" w:hAnsi="Arial" w:cs="Arial"/>
          <w:sz w:val="18"/>
          <w:szCs w:val="18"/>
        </w:rPr>
        <w:t>Embassy of the Republic of Chile</w:t>
      </w:r>
    </w:p>
    <w:p w14:paraId="37BCC7F3" w14:textId="77777777" w:rsidR="001F7379" w:rsidRPr="001F7379" w:rsidRDefault="001F7379" w:rsidP="00202FB0">
      <w:pPr>
        <w:pStyle w:val="PlainText"/>
        <w:rPr>
          <w:rFonts w:ascii="Arial" w:hAnsi="Arial" w:cs="Arial"/>
          <w:sz w:val="18"/>
          <w:szCs w:val="18"/>
        </w:rPr>
      </w:pPr>
      <w:r w:rsidRPr="001F7379">
        <w:rPr>
          <w:rFonts w:ascii="Arial" w:hAnsi="Arial" w:cs="Arial"/>
          <w:sz w:val="18"/>
          <w:szCs w:val="18"/>
        </w:rPr>
        <w:t>1732 Massachusetts Ave NW, Washington DC 20036</w:t>
      </w:r>
    </w:p>
    <w:p w14:paraId="604F8F0A" w14:textId="77777777" w:rsidR="001F7379" w:rsidRPr="001F7379" w:rsidRDefault="001F7379" w:rsidP="00202FB0">
      <w:pPr>
        <w:pStyle w:val="PlainText"/>
        <w:rPr>
          <w:rFonts w:ascii="Arial" w:hAnsi="Arial" w:cs="Arial"/>
          <w:sz w:val="18"/>
          <w:szCs w:val="18"/>
        </w:rPr>
      </w:pPr>
      <w:r w:rsidRPr="001F7379">
        <w:rPr>
          <w:rFonts w:ascii="Arial" w:hAnsi="Arial" w:cs="Arial"/>
          <w:sz w:val="18"/>
          <w:szCs w:val="18"/>
        </w:rPr>
        <w:t>Phone: 202 785 1746</w:t>
      </w:r>
    </w:p>
    <w:p w14:paraId="672F63B3" w14:textId="77777777" w:rsidR="001F7379" w:rsidRPr="001F7379" w:rsidRDefault="001F7379" w:rsidP="00202FB0">
      <w:pPr>
        <w:pStyle w:val="PlainText"/>
        <w:rPr>
          <w:rFonts w:ascii="Arial" w:hAnsi="Arial" w:cs="Arial"/>
          <w:sz w:val="18"/>
          <w:szCs w:val="18"/>
        </w:rPr>
      </w:pPr>
      <w:r w:rsidRPr="001F7379">
        <w:rPr>
          <w:rFonts w:ascii="Arial" w:hAnsi="Arial" w:cs="Arial"/>
          <w:sz w:val="18"/>
          <w:szCs w:val="18"/>
        </w:rPr>
        <w:t>Fax: 202 887 5579</w:t>
      </w:r>
    </w:p>
    <w:p w14:paraId="2010A78A" w14:textId="26EC29A9" w:rsidR="001F7379" w:rsidRPr="001F7379" w:rsidRDefault="001F7379" w:rsidP="00202FB0">
      <w:pPr>
        <w:pStyle w:val="PlainText"/>
        <w:rPr>
          <w:rFonts w:ascii="Arial" w:hAnsi="Arial" w:cs="Arial"/>
          <w:sz w:val="18"/>
          <w:szCs w:val="18"/>
        </w:rPr>
      </w:pPr>
      <w:r w:rsidRPr="001F7379">
        <w:rPr>
          <w:rFonts w:ascii="Arial" w:hAnsi="Arial" w:cs="Arial"/>
          <w:sz w:val="18"/>
          <w:szCs w:val="18"/>
        </w:rPr>
        <w:t xml:space="preserve">Email: </w:t>
      </w:r>
      <w:hyperlink r:id="rId15" w:history="1">
        <w:r w:rsidRPr="008479DD">
          <w:rPr>
            <w:rStyle w:val="Hyperlink"/>
            <w:rFonts w:ascii="Arial" w:hAnsi="Arial" w:cs="Arial"/>
            <w:sz w:val="18"/>
            <w:szCs w:val="18"/>
          </w:rPr>
          <w:t>echile.eeuu@minrel.gob.cl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39F826FC" w14:textId="77777777" w:rsidR="001F7379" w:rsidRPr="001F7379" w:rsidRDefault="001F7379" w:rsidP="00202FB0">
      <w:pPr>
        <w:pStyle w:val="PlainText"/>
        <w:rPr>
          <w:rFonts w:ascii="Arial" w:hAnsi="Arial" w:cs="Arial"/>
          <w:sz w:val="18"/>
          <w:szCs w:val="18"/>
        </w:rPr>
      </w:pPr>
      <w:r w:rsidRPr="001F7379">
        <w:rPr>
          <w:rFonts w:ascii="Arial" w:hAnsi="Arial" w:cs="Arial"/>
          <w:sz w:val="18"/>
          <w:szCs w:val="18"/>
        </w:rPr>
        <w:t>Salutation: Dear Ambassador</w:t>
      </w:r>
    </w:p>
    <w:p w14:paraId="642682D8" w14:textId="77777777" w:rsidR="001F7379" w:rsidRDefault="001F7379" w:rsidP="001F7379">
      <w:pPr>
        <w:spacing w:after="0" w:line="240" w:lineRule="auto"/>
        <w:rPr>
          <w:rFonts w:ascii="Arial" w:hAnsi="Arial" w:cs="Arial"/>
          <w:i/>
          <w:sz w:val="20"/>
          <w:szCs w:val="20"/>
        </w:rPr>
        <w:sectPr w:rsidR="001F7379" w:rsidSect="001F7379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791E2F32" w14:textId="22DEBE49" w:rsidR="005D2C37" w:rsidRPr="001F7379" w:rsidRDefault="005D2C37" w:rsidP="001F73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379">
        <w:rPr>
          <w:rFonts w:ascii="Arial" w:hAnsi="Arial" w:cs="Arial"/>
          <w:sz w:val="20"/>
          <w:szCs w:val="20"/>
        </w:rPr>
        <w:t xml:space="preserve">Dear </w:t>
      </w:r>
      <w:r w:rsidR="00594A47" w:rsidRPr="001F7379">
        <w:rPr>
          <w:rFonts w:ascii="Arial" w:hAnsi="Arial" w:cs="Arial"/>
          <w:sz w:val="20"/>
          <w:szCs w:val="20"/>
        </w:rPr>
        <w:t>Mr. President</w:t>
      </w:r>
      <w:r w:rsidRPr="001F7379">
        <w:rPr>
          <w:rFonts w:ascii="Arial" w:hAnsi="Arial" w:cs="Arial"/>
          <w:sz w:val="20"/>
          <w:szCs w:val="20"/>
        </w:rPr>
        <w:t>,</w:t>
      </w:r>
    </w:p>
    <w:p w14:paraId="160598A3" w14:textId="77777777" w:rsidR="005D2C37" w:rsidRPr="001F7379" w:rsidRDefault="005D2C37" w:rsidP="001F737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60865AD4" w14:textId="29DCFC30" w:rsidR="00980425" w:rsidRPr="001F7379" w:rsidRDefault="00594A47" w:rsidP="001F73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379">
        <w:rPr>
          <w:rFonts w:ascii="Arial" w:hAnsi="Arial" w:cs="Arial"/>
          <w:sz w:val="20"/>
          <w:szCs w:val="20"/>
        </w:rPr>
        <w:t xml:space="preserve">I am appalled by the reports of </w:t>
      </w:r>
      <w:r w:rsidR="00374D72" w:rsidRPr="001F7379">
        <w:rPr>
          <w:rFonts w:ascii="Arial" w:hAnsi="Arial" w:cs="Arial"/>
          <w:sz w:val="20"/>
          <w:szCs w:val="20"/>
        </w:rPr>
        <w:t xml:space="preserve">military operations </w:t>
      </w:r>
      <w:r w:rsidR="00224614" w:rsidRPr="001F7379">
        <w:rPr>
          <w:rFonts w:ascii="Arial" w:hAnsi="Arial" w:cs="Arial"/>
          <w:sz w:val="20"/>
          <w:szCs w:val="20"/>
        </w:rPr>
        <w:t>to police massive demonstrations</w:t>
      </w:r>
      <w:r w:rsidRPr="001F7379">
        <w:rPr>
          <w:rFonts w:ascii="Arial" w:hAnsi="Arial" w:cs="Arial"/>
          <w:sz w:val="20"/>
          <w:szCs w:val="20"/>
        </w:rPr>
        <w:t xml:space="preserve"> in Chile</w:t>
      </w:r>
      <w:r w:rsidR="00224614" w:rsidRPr="001F7379">
        <w:rPr>
          <w:rFonts w:ascii="Arial" w:hAnsi="Arial" w:cs="Arial"/>
          <w:sz w:val="20"/>
          <w:szCs w:val="20"/>
        </w:rPr>
        <w:t>, which began after a</w:t>
      </w:r>
      <w:r w:rsidR="00C93FC7" w:rsidRPr="001F7379">
        <w:rPr>
          <w:rFonts w:ascii="Arial" w:hAnsi="Arial" w:cs="Arial"/>
          <w:sz w:val="20"/>
          <w:szCs w:val="20"/>
        </w:rPr>
        <w:t>n</w:t>
      </w:r>
      <w:r w:rsidR="00224614" w:rsidRPr="001F7379">
        <w:rPr>
          <w:rFonts w:ascii="Arial" w:hAnsi="Arial" w:cs="Arial"/>
          <w:sz w:val="20"/>
          <w:szCs w:val="20"/>
        </w:rPr>
        <w:t xml:space="preserve"> increase in public transportation fees</w:t>
      </w:r>
      <w:r w:rsidRPr="001F7379">
        <w:rPr>
          <w:rFonts w:ascii="Arial" w:hAnsi="Arial" w:cs="Arial"/>
          <w:sz w:val="20"/>
          <w:szCs w:val="20"/>
        </w:rPr>
        <w:t xml:space="preserve"> </w:t>
      </w:r>
      <w:r w:rsidR="00374D72" w:rsidRPr="001F7379">
        <w:rPr>
          <w:rFonts w:ascii="Arial" w:hAnsi="Arial" w:cs="Arial"/>
          <w:sz w:val="20"/>
          <w:szCs w:val="20"/>
        </w:rPr>
        <w:t>–</w:t>
      </w:r>
      <w:r w:rsidR="00363436" w:rsidRPr="001F7379">
        <w:rPr>
          <w:rFonts w:ascii="Arial" w:hAnsi="Arial" w:cs="Arial"/>
          <w:sz w:val="20"/>
          <w:szCs w:val="20"/>
        </w:rPr>
        <w:t xml:space="preserve"> </w:t>
      </w:r>
      <w:r w:rsidR="00374D72" w:rsidRPr="001F7379">
        <w:rPr>
          <w:rFonts w:ascii="Arial" w:hAnsi="Arial" w:cs="Arial"/>
          <w:sz w:val="20"/>
          <w:szCs w:val="20"/>
        </w:rPr>
        <w:t xml:space="preserve">and other structural factors of inequality causing major </w:t>
      </w:r>
      <w:r w:rsidR="00224614" w:rsidRPr="001F7379">
        <w:rPr>
          <w:rFonts w:ascii="Arial" w:hAnsi="Arial" w:cs="Arial"/>
          <w:sz w:val="20"/>
          <w:szCs w:val="20"/>
        </w:rPr>
        <w:t xml:space="preserve">social </w:t>
      </w:r>
      <w:r w:rsidR="00374D72" w:rsidRPr="001F7379">
        <w:rPr>
          <w:rFonts w:ascii="Arial" w:hAnsi="Arial" w:cs="Arial"/>
          <w:sz w:val="20"/>
          <w:szCs w:val="20"/>
        </w:rPr>
        <w:t>discontent and unrest</w:t>
      </w:r>
      <w:r w:rsidRPr="001F7379">
        <w:rPr>
          <w:rFonts w:ascii="Arial" w:hAnsi="Arial" w:cs="Arial"/>
          <w:sz w:val="20"/>
          <w:szCs w:val="20"/>
        </w:rPr>
        <w:t xml:space="preserve">. </w:t>
      </w:r>
      <w:r w:rsidR="00224614" w:rsidRPr="001F7379">
        <w:rPr>
          <w:rFonts w:ascii="Arial" w:hAnsi="Arial" w:cs="Arial"/>
          <w:sz w:val="20"/>
          <w:szCs w:val="20"/>
        </w:rPr>
        <w:t xml:space="preserve">Since the establishment of the state of emergency on 19 October, reports of </w:t>
      </w:r>
      <w:r w:rsidR="00BB29E9" w:rsidRPr="001F7379">
        <w:rPr>
          <w:rFonts w:ascii="Arial" w:hAnsi="Arial" w:cs="Arial"/>
          <w:sz w:val="20"/>
          <w:szCs w:val="20"/>
        </w:rPr>
        <w:t>human rights violations</w:t>
      </w:r>
      <w:r w:rsidR="00224614" w:rsidRPr="001F7379">
        <w:rPr>
          <w:rFonts w:ascii="Arial" w:hAnsi="Arial" w:cs="Arial"/>
          <w:sz w:val="20"/>
          <w:szCs w:val="20"/>
        </w:rPr>
        <w:t xml:space="preserve"> have been raised</w:t>
      </w:r>
      <w:r w:rsidR="004B2AB8">
        <w:rPr>
          <w:rFonts w:ascii="Arial" w:hAnsi="Arial" w:cs="Arial"/>
          <w:sz w:val="20"/>
          <w:szCs w:val="20"/>
        </w:rPr>
        <w:t>,</w:t>
      </w:r>
      <w:r w:rsidR="00C93FC7" w:rsidRPr="001F7379">
        <w:rPr>
          <w:rFonts w:ascii="Arial" w:hAnsi="Arial" w:cs="Arial"/>
          <w:sz w:val="20"/>
          <w:szCs w:val="20"/>
        </w:rPr>
        <w:t xml:space="preserve"> such as </w:t>
      </w:r>
      <w:r w:rsidR="00631089" w:rsidRPr="001F7379">
        <w:rPr>
          <w:rFonts w:ascii="Arial" w:hAnsi="Arial" w:cs="Arial"/>
          <w:sz w:val="20"/>
          <w:szCs w:val="20"/>
        </w:rPr>
        <w:t>massive detentions, including of minors, ill treatment and other actions that could constitute torture against detainees, a</w:t>
      </w:r>
      <w:r w:rsidR="00C93FC7" w:rsidRPr="001F7379">
        <w:rPr>
          <w:rFonts w:ascii="Arial" w:hAnsi="Arial" w:cs="Arial"/>
          <w:sz w:val="20"/>
          <w:szCs w:val="20"/>
        </w:rPr>
        <w:t>s well as</w:t>
      </w:r>
      <w:r w:rsidR="00631089" w:rsidRPr="001F7379">
        <w:rPr>
          <w:rFonts w:ascii="Arial" w:hAnsi="Arial" w:cs="Arial"/>
          <w:sz w:val="20"/>
          <w:szCs w:val="20"/>
        </w:rPr>
        <w:t xml:space="preserve"> violent repression against those who are peacefully demonstrating</w:t>
      </w:r>
      <w:r w:rsidR="004B2AB8">
        <w:rPr>
          <w:rFonts w:ascii="Arial" w:hAnsi="Arial" w:cs="Arial"/>
          <w:sz w:val="20"/>
          <w:szCs w:val="20"/>
        </w:rPr>
        <w:t>.</w:t>
      </w:r>
    </w:p>
    <w:p w14:paraId="135B747B" w14:textId="3690433D" w:rsidR="00594A47" w:rsidRPr="001F7379" w:rsidRDefault="00594A47" w:rsidP="001F737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5770499C" w14:textId="26F24469" w:rsidR="00594A47" w:rsidRPr="001F7379" w:rsidRDefault="00BB29E9" w:rsidP="001F73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379">
        <w:rPr>
          <w:rFonts w:ascii="Arial" w:hAnsi="Arial" w:cs="Arial"/>
          <w:sz w:val="20"/>
          <w:szCs w:val="20"/>
        </w:rPr>
        <w:t xml:space="preserve">Mr. </w:t>
      </w:r>
      <w:r w:rsidR="004B2AB8">
        <w:rPr>
          <w:rFonts w:ascii="Arial" w:hAnsi="Arial" w:cs="Arial"/>
          <w:sz w:val="20"/>
          <w:szCs w:val="20"/>
        </w:rPr>
        <w:t>P</w:t>
      </w:r>
      <w:r w:rsidRPr="001F7379">
        <w:rPr>
          <w:rFonts w:ascii="Arial" w:hAnsi="Arial" w:cs="Arial"/>
          <w:sz w:val="20"/>
          <w:szCs w:val="20"/>
        </w:rPr>
        <w:t xml:space="preserve">resident, </w:t>
      </w:r>
      <w:r w:rsidR="00631089" w:rsidRPr="001F7379">
        <w:rPr>
          <w:rFonts w:ascii="Arial" w:hAnsi="Arial" w:cs="Arial"/>
          <w:sz w:val="20"/>
          <w:szCs w:val="20"/>
        </w:rPr>
        <w:t xml:space="preserve">I strongly urge you to implement measures to address the legitimate demands of those currently exercising their rights of peaceful assembly and freedom of expression. I also strongly urge you to </w:t>
      </w:r>
      <w:r w:rsidRPr="001F7379">
        <w:rPr>
          <w:rFonts w:ascii="Arial" w:hAnsi="Arial" w:cs="Arial"/>
          <w:sz w:val="20"/>
          <w:szCs w:val="20"/>
        </w:rPr>
        <w:t>stop</w:t>
      </w:r>
      <w:r w:rsidR="00631089" w:rsidRPr="001F7379">
        <w:rPr>
          <w:rFonts w:ascii="Arial" w:hAnsi="Arial" w:cs="Arial"/>
          <w:sz w:val="20"/>
          <w:szCs w:val="20"/>
        </w:rPr>
        <w:t xml:space="preserve"> deploying the army to police demonstration</w:t>
      </w:r>
      <w:r w:rsidR="004B2AB8">
        <w:rPr>
          <w:rFonts w:ascii="Arial" w:hAnsi="Arial" w:cs="Arial"/>
          <w:sz w:val="20"/>
          <w:szCs w:val="20"/>
        </w:rPr>
        <w:t>s</w:t>
      </w:r>
      <w:r w:rsidR="00631089" w:rsidRPr="001F7379">
        <w:rPr>
          <w:rFonts w:ascii="Arial" w:hAnsi="Arial" w:cs="Arial"/>
          <w:sz w:val="20"/>
          <w:szCs w:val="20"/>
        </w:rPr>
        <w:t xml:space="preserve"> and </w:t>
      </w:r>
      <w:r w:rsidR="00363436" w:rsidRPr="001F7379">
        <w:rPr>
          <w:rFonts w:ascii="Arial" w:hAnsi="Arial" w:cs="Arial"/>
          <w:sz w:val="20"/>
          <w:szCs w:val="20"/>
        </w:rPr>
        <w:t xml:space="preserve">make the police </w:t>
      </w:r>
      <w:r w:rsidRPr="001F7379">
        <w:rPr>
          <w:rFonts w:ascii="Arial" w:hAnsi="Arial" w:cs="Arial"/>
          <w:sz w:val="20"/>
          <w:szCs w:val="20"/>
        </w:rPr>
        <w:t xml:space="preserve">strictly </w:t>
      </w:r>
      <w:r w:rsidR="004531AB" w:rsidRPr="001F7379">
        <w:rPr>
          <w:rFonts w:ascii="Arial" w:hAnsi="Arial" w:cs="Arial"/>
          <w:sz w:val="20"/>
          <w:szCs w:val="20"/>
        </w:rPr>
        <w:t>comply</w:t>
      </w:r>
      <w:r w:rsidRPr="001F7379">
        <w:rPr>
          <w:rFonts w:ascii="Arial" w:hAnsi="Arial" w:cs="Arial"/>
          <w:sz w:val="20"/>
          <w:szCs w:val="20"/>
        </w:rPr>
        <w:t xml:space="preserve"> </w:t>
      </w:r>
      <w:r w:rsidR="004531AB" w:rsidRPr="001F7379">
        <w:rPr>
          <w:rFonts w:ascii="Arial" w:hAnsi="Arial" w:cs="Arial"/>
          <w:sz w:val="20"/>
          <w:szCs w:val="20"/>
        </w:rPr>
        <w:t>with</w:t>
      </w:r>
      <w:r w:rsidRPr="001F7379">
        <w:rPr>
          <w:rFonts w:ascii="Arial" w:hAnsi="Arial" w:cs="Arial"/>
          <w:sz w:val="20"/>
          <w:szCs w:val="20"/>
        </w:rPr>
        <w:t xml:space="preserve"> the international standards </w:t>
      </w:r>
      <w:r w:rsidR="004531AB" w:rsidRPr="001F7379">
        <w:rPr>
          <w:rFonts w:ascii="Arial" w:hAnsi="Arial" w:cs="Arial"/>
          <w:sz w:val="20"/>
          <w:szCs w:val="20"/>
        </w:rPr>
        <w:t>on</w:t>
      </w:r>
      <w:r w:rsidRPr="001F7379">
        <w:rPr>
          <w:rFonts w:ascii="Arial" w:hAnsi="Arial" w:cs="Arial"/>
          <w:sz w:val="20"/>
          <w:szCs w:val="20"/>
        </w:rPr>
        <w:t xml:space="preserve"> the use of force</w:t>
      </w:r>
      <w:bookmarkStart w:id="0" w:name="_GoBack"/>
      <w:bookmarkEnd w:id="0"/>
      <w:r w:rsidR="00363436" w:rsidRPr="001F7379">
        <w:rPr>
          <w:rFonts w:ascii="Arial" w:hAnsi="Arial" w:cs="Arial"/>
          <w:sz w:val="20"/>
          <w:szCs w:val="20"/>
        </w:rPr>
        <w:t xml:space="preserve"> if and when necessary</w:t>
      </w:r>
      <w:r w:rsidR="00C93FC7" w:rsidRPr="001F7379">
        <w:rPr>
          <w:rFonts w:ascii="Arial" w:hAnsi="Arial" w:cs="Arial"/>
          <w:sz w:val="20"/>
          <w:szCs w:val="20"/>
        </w:rPr>
        <w:t>.</w:t>
      </w:r>
    </w:p>
    <w:p w14:paraId="3B094E23" w14:textId="5D0D7443" w:rsidR="0082127B" w:rsidRPr="001F7379" w:rsidRDefault="0082127B" w:rsidP="001F7379">
      <w:pPr>
        <w:spacing w:after="0" w:line="240" w:lineRule="auto"/>
        <w:ind w:left="-283"/>
        <w:rPr>
          <w:rFonts w:ascii="Arial" w:hAnsi="Arial" w:cs="Arial"/>
          <w:sz w:val="20"/>
          <w:szCs w:val="20"/>
        </w:rPr>
      </w:pPr>
    </w:p>
    <w:p w14:paraId="51561A1D" w14:textId="45623003" w:rsidR="005D2C37" w:rsidRPr="001F7379" w:rsidRDefault="005D2C37" w:rsidP="001F73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379">
        <w:rPr>
          <w:rFonts w:ascii="Arial" w:hAnsi="Arial" w:cs="Arial"/>
          <w:sz w:val="20"/>
          <w:szCs w:val="20"/>
        </w:rPr>
        <w:t>Yours sincerely,</w:t>
      </w:r>
    </w:p>
    <w:p w14:paraId="6F34B575" w14:textId="40019541" w:rsidR="005D2C37" w:rsidRPr="001F7379" w:rsidRDefault="005D2C37" w:rsidP="001F73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DDE1F3A" w14:textId="5E4BE414" w:rsidR="00D462F4" w:rsidRPr="001F7379" w:rsidRDefault="00D462F4" w:rsidP="001F73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079AAC9" w14:textId="76999A7D" w:rsidR="003F5DCF" w:rsidRPr="001F7379" w:rsidRDefault="003F5DCF" w:rsidP="001F73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DC89376" w14:textId="12CDFEFF" w:rsidR="003F5DCF" w:rsidRPr="001F7379" w:rsidRDefault="003F5DCF" w:rsidP="001F73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C2FF3DB" w14:textId="77777777" w:rsidR="003F5DCF" w:rsidRPr="001F7379" w:rsidRDefault="003F5DCF" w:rsidP="001F737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5D754DB" w14:textId="77777777" w:rsidR="0082127B" w:rsidRPr="001F7379" w:rsidRDefault="0082127B" w:rsidP="001F7379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1F7379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164064D" w14:textId="510B749D" w:rsidR="00D23D90" w:rsidRPr="001F7379" w:rsidRDefault="001F7379" w:rsidP="001F7379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065859" w:rsidRPr="001F7379">
        <w:rPr>
          <w:rFonts w:ascii="Arial" w:hAnsi="Arial" w:cs="Arial"/>
          <w:sz w:val="20"/>
          <w:szCs w:val="20"/>
          <w:lang w:eastAsia="en-US"/>
        </w:rPr>
        <w:t xml:space="preserve">Within days of the announcement of an increment on the public transport fares, added to cumulative policies placing a burden on vast sectors of Chilean society, thousands of people mobilized in the capital Santiago de Chile demanding a halt on the increment and </w:t>
      </w:r>
      <w:r w:rsidR="00185F8C" w:rsidRPr="001F7379">
        <w:rPr>
          <w:rFonts w:ascii="Arial" w:hAnsi="Arial" w:cs="Arial"/>
          <w:sz w:val="20"/>
          <w:szCs w:val="20"/>
          <w:lang w:eastAsia="en-US"/>
        </w:rPr>
        <w:t>address Chile’s historical economic, social and cultural rights challenges</w:t>
      </w:r>
      <w:r w:rsidR="00065859" w:rsidRPr="001F7379">
        <w:rPr>
          <w:rFonts w:ascii="Arial" w:hAnsi="Arial" w:cs="Arial"/>
          <w:sz w:val="20"/>
          <w:szCs w:val="20"/>
          <w:lang w:eastAsia="en-US"/>
        </w:rPr>
        <w:t>.</w:t>
      </w:r>
    </w:p>
    <w:p w14:paraId="5DBDDB48" w14:textId="127290FD" w:rsidR="00065859" w:rsidRPr="001F7379" w:rsidRDefault="00065859" w:rsidP="001F7379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1F7379">
        <w:rPr>
          <w:rFonts w:ascii="Arial" w:hAnsi="Arial" w:cs="Arial"/>
          <w:sz w:val="20"/>
          <w:szCs w:val="20"/>
          <w:lang w:eastAsia="en-US"/>
        </w:rPr>
        <w:t>After some episodes of violence on the streets, the government decided to suspend the public transportation service and decree a State of Emergency</w:t>
      </w:r>
      <w:r w:rsidR="00185F8C" w:rsidRPr="001F7379">
        <w:rPr>
          <w:rFonts w:ascii="Arial" w:hAnsi="Arial" w:cs="Arial"/>
          <w:sz w:val="20"/>
          <w:szCs w:val="20"/>
          <w:lang w:eastAsia="en-US"/>
        </w:rPr>
        <w:t xml:space="preserve"> on 18 October</w:t>
      </w:r>
      <w:r w:rsidRPr="001F7379">
        <w:rPr>
          <w:rFonts w:ascii="Arial" w:hAnsi="Arial" w:cs="Arial"/>
          <w:sz w:val="20"/>
          <w:szCs w:val="20"/>
          <w:lang w:eastAsia="en-US"/>
        </w:rPr>
        <w:t>. According to the decree, the National Defence Chieftaincy started to command public security operations and had the power of taking further measures to police demonstrations. One of the first measure</w:t>
      </w:r>
      <w:r w:rsidR="00185F8C" w:rsidRPr="001F7379">
        <w:rPr>
          <w:rFonts w:ascii="Arial" w:hAnsi="Arial" w:cs="Arial"/>
          <w:sz w:val="20"/>
          <w:szCs w:val="20"/>
          <w:lang w:eastAsia="en-US"/>
        </w:rPr>
        <w:t>,</w:t>
      </w:r>
      <w:r w:rsidRPr="001F7379">
        <w:rPr>
          <w:rFonts w:ascii="Arial" w:hAnsi="Arial" w:cs="Arial"/>
          <w:sz w:val="20"/>
          <w:szCs w:val="20"/>
          <w:lang w:eastAsia="en-US"/>
        </w:rPr>
        <w:t xml:space="preserve"> establish</w:t>
      </w:r>
      <w:r w:rsidR="00185F8C" w:rsidRPr="001F7379">
        <w:rPr>
          <w:rFonts w:ascii="Arial" w:hAnsi="Arial" w:cs="Arial"/>
          <w:sz w:val="20"/>
          <w:szCs w:val="20"/>
          <w:lang w:eastAsia="en-US"/>
        </w:rPr>
        <w:t>ed on 19 October, was</w:t>
      </w:r>
      <w:r w:rsidRPr="001F7379">
        <w:rPr>
          <w:rFonts w:ascii="Arial" w:hAnsi="Arial" w:cs="Arial"/>
          <w:sz w:val="20"/>
          <w:szCs w:val="20"/>
          <w:lang w:eastAsia="en-US"/>
        </w:rPr>
        <w:t xml:space="preserve"> a curfew in the metropolitan area of Santiago and other cities.</w:t>
      </w:r>
      <w:r w:rsidR="00185F8C" w:rsidRPr="001F7379">
        <w:rPr>
          <w:rFonts w:ascii="Arial" w:hAnsi="Arial" w:cs="Arial"/>
          <w:sz w:val="20"/>
          <w:szCs w:val="20"/>
          <w:lang w:eastAsia="en-US"/>
        </w:rPr>
        <w:t xml:space="preserve"> The curfew has not been lifted</w:t>
      </w:r>
      <w:r w:rsidRPr="001F7379">
        <w:rPr>
          <w:rFonts w:ascii="Arial" w:hAnsi="Arial" w:cs="Arial"/>
          <w:sz w:val="20"/>
          <w:szCs w:val="20"/>
          <w:lang w:eastAsia="en-US"/>
        </w:rPr>
        <w:t>.</w:t>
      </w:r>
    </w:p>
    <w:p w14:paraId="326CBAFD" w14:textId="52788FD6" w:rsidR="00065859" w:rsidRPr="001F7379" w:rsidRDefault="00185F8C" w:rsidP="001F7379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1F7379">
        <w:rPr>
          <w:rFonts w:ascii="Arial" w:hAnsi="Arial" w:cs="Arial"/>
          <w:sz w:val="20"/>
          <w:szCs w:val="20"/>
          <w:lang w:eastAsia="en-US"/>
        </w:rPr>
        <w:t>So far, the major of Santiago placed in</w:t>
      </w:r>
      <w:r w:rsidR="00065859" w:rsidRPr="001F7379">
        <w:rPr>
          <w:rFonts w:ascii="Arial" w:hAnsi="Arial" w:cs="Arial"/>
          <w:sz w:val="20"/>
          <w:szCs w:val="20"/>
          <w:lang w:eastAsia="en-US"/>
        </w:rPr>
        <w:t xml:space="preserve"> 11 </w:t>
      </w:r>
      <w:r w:rsidRPr="001F7379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065859" w:rsidRPr="001F7379">
        <w:rPr>
          <w:rFonts w:ascii="Arial" w:hAnsi="Arial" w:cs="Arial"/>
          <w:sz w:val="20"/>
          <w:szCs w:val="20"/>
          <w:lang w:eastAsia="en-US"/>
        </w:rPr>
        <w:t>persons dying in violent incidents</w:t>
      </w:r>
      <w:r w:rsidRPr="001F7379">
        <w:rPr>
          <w:rFonts w:ascii="Arial" w:hAnsi="Arial" w:cs="Arial"/>
          <w:sz w:val="20"/>
          <w:szCs w:val="20"/>
          <w:lang w:eastAsia="en-US"/>
        </w:rPr>
        <w:t xml:space="preserve"> in the context of protests</w:t>
      </w:r>
      <w:r w:rsidR="00065859" w:rsidRPr="001F7379">
        <w:rPr>
          <w:rFonts w:ascii="Arial" w:hAnsi="Arial" w:cs="Arial"/>
          <w:sz w:val="20"/>
          <w:szCs w:val="20"/>
          <w:lang w:eastAsia="en-US"/>
        </w:rPr>
        <w:t xml:space="preserve"> and </w:t>
      </w:r>
      <w:r w:rsidRPr="001F7379">
        <w:rPr>
          <w:rFonts w:ascii="Arial" w:hAnsi="Arial" w:cs="Arial"/>
          <w:sz w:val="20"/>
          <w:szCs w:val="20"/>
          <w:lang w:eastAsia="en-US"/>
        </w:rPr>
        <w:t>local human rights organizations account for u</w:t>
      </w:r>
      <w:r w:rsidR="00065859" w:rsidRPr="001F7379">
        <w:rPr>
          <w:rFonts w:ascii="Arial" w:hAnsi="Arial" w:cs="Arial"/>
          <w:sz w:val="20"/>
          <w:szCs w:val="20"/>
          <w:lang w:eastAsia="en-US"/>
        </w:rPr>
        <w:t>p to 1333 persons detained, 88 persons injured by firearms and countless reports of torture, ill-treatment, among other human rights violations.</w:t>
      </w:r>
    </w:p>
    <w:p w14:paraId="60B0C279" w14:textId="3F858C84" w:rsidR="00D23D90" w:rsidRPr="001F7379" w:rsidRDefault="00185F8C" w:rsidP="001F7379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1F7379">
        <w:rPr>
          <w:rFonts w:ascii="Arial" w:hAnsi="Arial" w:cs="Arial"/>
          <w:sz w:val="20"/>
          <w:szCs w:val="20"/>
          <w:lang w:eastAsia="en-US"/>
        </w:rPr>
        <w:t xml:space="preserve">President Sebastián </w:t>
      </w:r>
      <w:proofErr w:type="spellStart"/>
      <w:r w:rsidRPr="001F7379">
        <w:rPr>
          <w:rFonts w:ascii="Arial" w:hAnsi="Arial" w:cs="Arial"/>
          <w:sz w:val="20"/>
          <w:szCs w:val="20"/>
          <w:lang w:eastAsia="en-US"/>
        </w:rPr>
        <w:t>Piñera</w:t>
      </w:r>
      <w:proofErr w:type="spellEnd"/>
      <w:r w:rsidRPr="001F7379">
        <w:rPr>
          <w:rFonts w:ascii="Arial" w:hAnsi="Arial" w:cs="Arial"/>
          <w:sz w:val="20"/>
          <w:szCs w:val="20"/>
          <w:lang w:eastAsia="en-US"/>
        </w:rPr>
        <w:t xml:space="preserve"> declared on 20 October that political parties would quickly agree on a new law for stopping the increment on the public transportation fares, but demonstrators and social movements are calling for significant measures to bring about a new social contract and protests continue.</w:t>
      </w:r>
    </w:p>
    <w:p w14:paraId="3B1D71D4" w14:textId="73A49EF7" w:rsidR="00D23D90" w:rsidRPr="001F7379" w:rsidRDefault="00D23D90" w:rsidP="001F7379">
      <w:pPr>
        <w:spacing w:line="240" w:lineRule="auto"/>
        <w:rPr>
          <w:rFonts w:ascii="Arial" w:hAnsi="Arial" w:cs="Arial"/>
          <w:szCs w:val="20"/>
          <w:lang w:eastAsia="en-US"/>
        </w:rPr>
      </w:pPr>
    </w:p>
    <w:p w14:paraId="44F78A38" w14:textId="0726BE59" w:rsidR="005D2C37" w:rsidRPr="001F7379" w:rsidRDefault="005D2C37" w:rsidP="001F7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7379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1F7379">
        <w:rPr>
          <w:rFonts w:ascii="Arial" w:hAnsi="Arial" w:cs="Arial"/>
          <w:b/>
          <w:sz w:val="20"/>
          <w:szCs w:val="20"/>
        </w:rPr>
        <w:t xml:space="preserve"> </w:t>
      </w:r>
      <w:r w:rsidR="00BB29E9" w:rsidRPr="001F7379">
        <w:rPr>
          <w:rFonts w:ascii="Arial" w:hAnsi="Arial" w:cs="Arial"/>
          <w:sz w:val="20"/>
          <w:szCs w:val="20"/>
        </w:rPr>
        <w:t>Spanish and English.</w:t>
      </w:r>
    </w:p>
    <w:p w14:paraId="677E723D" w14:textId="77777777" w:rsidR="005D2C37" w:rsidRPr="001F7379" w:rsidRDefault="005D2C37" w:rsidP="001F737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1F7379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1F7379" w:rsidRDefault="005D2C37" w:rsidP="001F7379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33F38B59" w:rsidR="005D2C37" w:rsidRPr="001F7379" w:rsidRDefault="005D2C37" w:rsidP="001F73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379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BB29E9" w:rsidRPr="001F7379">
        <w:rPr>
          <w:rFonts w:ascii="Arial" w:hAnsi="Arial" w:cs="Arial"/>
          <w:sz w:val="20"/>
          <w:szCs w:val="20"/>
        </w:rPr>
        <w:t>20</w:t>
      </w:r>
      <w:r w:rsidRPr="001F7379">
        <w:rPr>
          <w:rFonts w:ascii="Arial" w:hAnsi="Arial" w:cs="Arial"/>
          <w:sz w:val="20"/>
          <w:szCs w:val="20"/>
        </w:rPr>
        <w:t xml:space="preserve"> </w:t>
      </w:r>
      <w:r w:rsidR="00EF3343" w:rsidRPr="001F7379">
        <w:rPr>
          <w:rFonts w:ascii="Arial" w:hAnsi="Arial" w:cs="Arial"/>
          <w:sz w:val="20"/>
          <w:szCs w:val="20"/>
        </w:rPr>
        <w:t xml:space="preserve">November </w:t>
      </w:r>
      <w:r w:rsidRPr="001F7379">
        <w:rPr>
          <w:rFonts w:ascii="Arial" w:hAnsi="Arial" w:cs="Arial"/>
          <w:sz w:val="20"/>
          <w:szCs w:val="20"/>
        </w:rPr>
        <w:t xml:space="preserve">2019 </w:t>
      </w:r>
    </w:p>
    <w:p w14:paraId="2C5E5589" w14:textId="77777777" w:rsidR="005D2C37" w:rsidRPr="001F7379" w:rsidRDefault="005D2C37" w:rsidP="001F73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379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1F7379" w:rsidRDefault="005D2C37" w:rsidP="001F7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C154C0" w14:textId="4442ED0D" w:rsidR="005D2C37" w:rsidRPr="001F7379" w:rsidRDefault="005D2C37" w:rsidP="001F7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7379">
        <w:rPr>
          <w:rFonts w:ascii="Arial" w:hAnsi="Arial" w:cs="Arial"/>
          <w:b/>
          <w:sz w:val="20"/>
          <w:szCs w:val="20"/>
        </w:rPr>
        <w:t xml:space="preserve">NAME AND PRONOUN: </w:t>
      </w:r>
      <w:r w:rsidR="00BB29E9" w:rsidRPr="001F7379">
        <w:rPr>
          <w:rFonts w:ascii="Arial" w:hAnsi="Arial" w:cs="Arial"/>
          <w:b/>
          <w:sz w:val="20"/>
          <w:szCs w:val="20"/>
        </w:rPr>
        <w:t>People Protesting in Chile</w:t>
      </w:r>
      <w:r w:rsidRPr="001F7379">
        <w:rPr>
          <w:rFonts w:ascii="Arial" w:hAnsi="Arial" w:cs="Arial"/>
          <w:b/>
          <w:sz w:val="20"/>
          <w:szCs w:val="20"/>
        </w:rPr>
        <w:t xml:space="preserve"> </w:t>
      </w:r>
      <w:r w:rsidRPr="001F7379">
        <w:rPr>
          <w:rFonts w:ascii="Arial" w:hAnsi="Arial" w:cs="Arial"/>
          <w:sz w:val="20"/>
          <w:szCs w:val="20"/>
        </w:rPr>
        <w:t>(</w:t>
      </w:r>
      <w:r w:rsidR="00BB29E9" w:rsidRPr="001F7379">
        <w:rPr>
          <w:rFonts w:ascii="Arial" w:hAnsi="Arial" w:cs="Arial"/>
          <w:sz w:val="20"/>
          <w:szCs w:val="20"/>
        </w:rPr>
        <w:t>They, them, theirs</w:t>
      </w:r>
      <w:r w:rsidRPr="001F7379">
        <w:rPr>
          <w:rFonts w:ascii="Arial" w:hAnsi="Arial" w:cs="Arial"/>
          <w:sz w:val="20"/>
          <w:szCs w:val="20"/>
        </w:rPr>
        <w:t>)</w:t>
      </w:r>
    </w:p>
    <w:p w14:paraId="46DD2277" w14:textId="77777777" w:rsidR="005D2C37" w:rsidRPr="001F7379" w:rsidRDefault="005D2C37" w:rsidP="001F737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C800B78" w14:textId="7D69D1CE" w:rsidR="005D2C37" w:rsidRPr="001F7379" w:rsidRDefault="005D2C37" w:rsidP="001F73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7379">
        <w:rPr>
          <w:rFonts w:ascii="Arial" w:hAnsi="Arial" w:cs="Arial"/>
          <w:b/>
          <w:sz w:val="20"/>
          <w:szCs w:val="20"/>
        </w:rPr>
        <w:t xml:space="preserve">LINK TO PREVIOUS UA: </w:t>
      </w:r>
      <w:r w:rsidR="00BB29E9" w:rsidRPr="001F7379">
        <w:rPr>
          <w:rFonts w:ascii="Arial" w:hAnsi="Arial" w:cs="Arial"/>
          <w:sz w:val="20"/>
          <w:szCs w:val="20"/>
        </w:rPr>
        <w:t>n/a</w:t>
      </w:r>
    </w:p>
    <w:p w14:paraId="4744C513" w14:textId="74AE1201" w:rsidR="005D2C37" w:rsidRPr="001F7379" w:rsidRDefault="005D2C37" w:rsidP="001F7379">
      <w:pPr>
        <w:spacing w:line="240" w:lineRule="auto"/>
        <w:rPr>
          <w:rFonts w:ascii="Arial" w:hAnsi="Arial" w:cs="Arial"/>
          <w:sz w:val="20"/>
          <w:szCs w:val="20"/>
        </w:rPr>
      </w:pPr>
    </w:p>
    <w:p w14:paraId="54F5AB52" w14:textId="6FBA4579" w:rsidR="00846E45" w:rsidRPr="001F7379" w:rsidRDefault="00846E45" w:rsidP="001F7379">
      <w:pPr>
        <w:spacing w:line="240" w:lineRule="auto"/>
        <w:rPr>
          <w:rFonts w:ascii="Arial" w:hAnsi="Arial" w:cs="Arial"/>
          <w:sz w:val="20"/>
          <w:szCs w:val="20"/>
        </w:rPr>
      </w:pPr>
    </w:p>
    <w:p w14:paraId="5808273F" w14:textId="4BD67221" w:rsidR="00846E45" w:rsidRPr="001F7379" w:rsidRDefault="00846E45" w:rsidP="001F7379">
      <w:pPr>
        <w:spacing w:line="240" w:lineRule="auto"/>
        <w:rPr>
          <w:rFonts w:ascii="Arial" w:hAnsi="Arial" w:cs="Arial"/>
          <w:sz w:val="20"/>
          <w:szCs w:val="20"/>
        </w:rPr>
      </w:pPr>
    </w:p>
    <w:p w14:paraId="7CE53872" w14:textId="00B3732A" w:rsidR="00846E45" w:rsidRPr="001F7379" w:rsidRDefault="00846E45" w:rsidP="001F7379">
      <w:pPr>
        <w:spacing w:line="240" w:lineRule="auto"/>
        <w:rPr>
          <w:rFonts w:ascii="Arial" w:hAnsi="Arial" w:cs="Arial"/>
          <w:sz w:val="20"/>
          <w:szCs w:val="20"/>
        </w:rPr>
      </w:pPr>
      <w:r w:rsidRPr="001F7379">
        <w:rPr>
          <w:rFonts w:ascii="Arial" w:hAnsi="Arial" w:cs="Arial"/>
          <w:sz w:val="20"/>
          <w:szCs w:val="20"/>
        </w:rPr>
        <w:tab/>
      </w:r>
    </w:p>
    <w:p w14:paraId="34493282" w14:textId="77777777" w:rsidR="005D2C37" w:rsidRPr="001F7379" w:rsidRDefault="005D2C37" w:rsidP="001F7379">
      <w:pPr>
        <w:spacing w:line="240" w:lineRule="auto"/>
        <w:rPr>
          <w:rFonts w:ascii="Arial" w:hAnsi="Arial" w:cs="Arial"/>
          <w:sz w:val="20"/>
          <w:szCs w:val="20"/>
        </w:rPr>
      </w:pPr>
    </w:p>
    <w:p w14:paraId="0CD61DE1" w14:textId="6120AAD5" w:rsidR="00B92AEC" w:rsidRPr="001F7379" w:rsidRDefault="000C6196" w:rsidP="001F7379">
      <w:pPr>
        <w:spacing w:line="240" w:lineRule="auto"/>
        <w:rPr>
          <w:rFonts w:ascii="Arial" w:hAnsi="Arial" w:cs="Arial"/>
        </w:rPr>
      </w:pPr>
      <w:r w:rsidRPr="001F7379">
        <w:rPr>
          <w:rFonts w:ascii="Arial" w:hAnsi="Arial" w:cs="Arial"/>
        </w:rPr>
        <w:softHyphen/>
      </w:r>
      <w:r w:rsidRPr="001F7379">
        <w:rPr>
          <w:rFonts w:ascii="Arial" w:hAnsi="Arial" w:cs="Arial"/>
        </w:rPr>
        <w:softHyphen/>
      </w:r>
      <w:r w:rsidRPr="001F7379">
        <w:rPr>
          <w:rFonts w:ascii="Arial" w:hAnsi="Arial" w:cs="Arial"/>
        </w:rPr>
        <w:softHyphen/>
      </w:r>
      <w:r w:rsidRPr="001F7379">
        <w:rPr>
          <w:rFonts w:ascii="Arial" w:hAnsi="Arial" w:cs="Arial"/>
        </w:rPr>
        <w:softHyphen/>
      </w:r>
      <w:r w:rsidRPr="001F7379">
        <w:rPr>
          <w:rFonts w:ascii="Arial" w:hAnsi="Arial" w:cs="Arial"/>
        </w:rPr>
        <w:softHyphen/>
      </w:r>
    </w:p>
    <w:sectPr w:rsidR="00B92AEC" w:rsidRPr="001F7379" w:rsidSect="001F7379">
      <w:footerReference w:type="default" r:id="rId16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E652F" w14:textId="77777777" w:rsidR="009C6B5A" w:rsidRDefault="009C6B5A">
      <w:r>
        <w:separator/>
      </w:r>
    </w:p>
  </w:endnote>
  <w:endnote w:type="continuationSeparator" w:id="0">
    <w:p w14:paraId="41631F9D" w14:textId="77777777" w:rsidR="009C6B5A" w:rsidRDefault="009C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D7309" w14:textId="5A6202A4" w:rsidR="001F7379" w:rsidRDefault="001F7379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7D0C2790" wp14:editId="5656C54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3F071" w14:textId="77777777" w:rsidR="001F7379" w:rsidRPr="004D1533" w:rsidRDefault="001F7379" w:rsidP="001F737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2A5C23C0" w14:textId="77777777" w:rsidR="001F7379" w:rsidRPr="004D1533" w:rsidRDefault="001F7379" w:rsidP="001F7379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60F47AE8" w14:textId="53977F1A" w:rsidR="001F7379" w:rsidRDefault="001F7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FD652" w14:textId="77777777" w:rsidR="009C6B5A" w:rsidRDefault="009C6B5A">
      <w:r>
        <w:separator/>
      </w:r>
    </w:p>
  </w:footnote>
  <w:footnote w:type="continuationSeparator" w:id="0">
    <w:p w14:paraId="52BD5C2A" w14:textId="77777777" w:rsidR="009C6B5A" w:rsidRDefault="009C6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B5C3E" w14:textId="376CDF96" w:rsidR="00355617" w:rsidRDefault="001048A5" w:rsidP="0082127B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</w:t>
    </w:r>
    <w:r>
      <w:rPr>
        <w:sz w:val="16"/>
        <w:szCs w:val="16"/>
      </w:rPr>
      <w:t xml:space="preserve"> 137/19</w:t>
    </w:r>
    <w:r w:rsidR="007A3AEA">
      <w:rPr>
        <w:sz w:val="16"/>
        <w:szCs w:val="16"/>
      </w:rPr>
      <w:t xml:space="preserve"> Index: </w:t>
    </w:r>
    <w:r>
      <w:rPr>
        <w:sz w:val="16"/>
        <w:szCs w:val="16"/>
      </w:rPr>
      <w:t>AMR 22/1261/2019</w:t>
    </w:r>
    <w:r w:rsidR="007A3AEA">
      <w:rPr>
        <w:sz w:val="16"/>
        <w:szCs w:val="16"/>
      </w:rPr>
      <w:t xml:space="preserve"> </w:t>
    </w:r>
    <w:r>
      <w:rPr>
        <w:sz w:val="16"/>
        <w:szCs w:val="16"/>
      </w:rPr>
      <w:t>Chile</w:t>
    </w:r>
    <w:r w:rsidR="007A3AEA"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>
      <w:rPr>
        <w:sz w:val="16"/>
        <w:szCs w:val="16"/>
      </w:rPr>
      <w:t>21 October 2019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C29A" w14:textId="77777777" w:rsidR="00E45B15" w:rsidRDefault="00E45B15" w:rsidP="00D35879">
    <w:pPr>
      <w:pStyle w:val="Header"/>
    </w:pPr>
  </w:p>
  <w:p w14:paraId="6FB66070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57A7E"/>
    <w:rsid w:val="00065859"/>
    <w:rsid w:val="00076037"/>
    <w:rsid w:val="00083462"/>
    <w:rsid w:val="00087E2B"/>
    <w:rsid w:val="0009130D"/>
    <w:rsid w:val="00092DFA"/>
    <w:rsid w:val="000957C5"/>
    <w:rsid w:val="000A1F14"/>
    <w:rsid w:val="000B02B4"/>
    <w:rsid w:val="000B4A38"/>
    <w:rsid w:val="000C2A0D"/>
    <w:rsid w:val="000C6196"/>
    <w:rsid w:val="000D0ABB"/>
    <w:rsid w:val="000D70C1"/>
    <w:rsid w:val="000E0D61"/>
    <w:rsid w:val="000E57D4"/>
    <w:rsid w:val="000F3012"/>
    <w:rsid w:val="00100FE4"/>
    <w:rsid w:val="0010425E"/>
    <w:rsid w:val="001048A5"/>
    <w:rsid w:val="00106837"/>
    <w:rsid w:val="00106D61"/>
    <w:rsid w:val="00114556"/>
    <w:rsid w:val="001249AD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85F8C"/>
    <w:rsid w:val="0019118D"/>
    <w:rsid w:val="00194CD5"/>
    <w:rsid w:val="001A635D"/>
    <w:rsid w:val="001A6AC9"/>
    <w:rsid w:val="001D52A5"/>
    <w:rsid w:val="001E2045"/>
    <w:rsid w:val="001F7379"/>
    <w:rsid w:val="00201189"/>
    <w:rsid w:val="002036C0"/>
    <w:rsid w:val="00213EAB"/>
    <w:rsid w:val="00214833"/>
    <w:rsid w:val="00215C3E"/>
    <w:rsid w:val="00215E33"/>
    <w:rsid w:val="00224614"/>
    <w:rsid w:val="00225A11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B2E9B"/>
    <w:rsid w:val="002C06A6"/>
    <w:rsid w:val="002C5FE4"/>
    <w:rsid w:val="002C7F1F"/>
    <w:rsid w:val="002D48CD"/>
    <w:rsid w:val="002D5454"/>
    <w:rsid w:val="002D7E45"/>
    <w:rsid w:val="002E3658"/>
    <w:rsid w:val="002F3C80"/>
    <w:rsid w:val="0031230A"/>
    <w:rsid w:val="00313E8B"/>
    <w:rsid w:val="00320461"/>
    <w:rsid w:val="0033624A"/>
    <w:rsid w:val="003373A5"/>
    <w:rsid w:val="00337826"/>
    <w:rsid w:val="0034128A"/>
    <w:rsid w:val="0034324D"/>
    <w:rsid w:val="0035329F"/>
    <w:rsid w:val="00355617"/>
    <w:rsid w:val="00363436"/>
    <w:rsid w:val="00374D72"/>
    <w:rsid w:val="00376EF4"/>
    <w:rsid w:val="003904F0"/>
    <w:rsid w:val="003975C9"/>
    <w:rsid w:val="003B294A"/>
    <w:rsid w:val="003C3210"/>
    <w:rsid w:val="003C5EEA"/>
    <w:rsid w:val="003C7CB6"/>
    <w:rsid w:val="003F3D5D"/>
    <w:rsid w:val="003F5DCF"/>
    <w:rsid w:val="0042210F"/>
    <w:rsid w:val="004334BF"/>
    <w:rsid w:val="0043793F"/>
    <w:rsid w:val="004408A1"/>
    <w:rsid w:val="00442E5B"/>
    <w:rsid w:val="0044379B"/>
    <w:rsid w:val="00445D50"/>
    <w:rsid w:val="004531AB"/>
    <w:rsid w:val="00453538"/>
    <w:rsid w:val="004603A2"/>
    <w:rsid w:val="00486088"/>
    <w:rsid w:val="00492FA8"/>
    <w:rsid w:val="004A1BDD"/>
    <w:rsid w:val="004B1E15"/>
    <w:rsid w:val="004B2367"/>
    <w:rsid w:val="004B2AB8"/>
    <w:rsid w:val="004B381D"/>
    <w:rsid w:val="004C265C"/>
    <w:rsid w:val="004C71F5"/>
    <w:rsid w:val="004D41DC"/>
    <w:rsid w:val="00504FBC"/>
    <w:rsid w:val="00517E88"/>
    <w:rsid w:val="005363CA"/>
    <w:rsid w:val="00542F58"/>
    <w:rsid w:val="00545423"/>
    <w:rsid w:val="00547E71"/>
    <w:rsid w:val="00565462"/>
    <w:rsid w:val="005668D0"/>
    <w:rsid w:val="00572CCD"/>
    <w:rsid w:val="0057440A"/>
    <w:rsid w:val="00581A12"/>
    <w:rsid w:val="00592C3E"/>
    <w:rsid w:val="00594A47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7287"/>
    <w:rsid w:val="005D7D1C"/>
    <w:rsid w:val="005F0355"/>
    <w:rsid w:val="005F5E43"/>
    <w:rsid w:val="00606108"/>
    <w:rsid w:val="00612E63"/>
    <w:rsid w:val="00616606"/>
    <w:rsid w:val="006201FC"/>
    <w:rsid w:val="00620ADD"/>
    <w:rsid w:val="00631089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B12FA"/>
    <w:rsid w:val="006B461E"/>
    <w:rsid w:val="006C3C21"/>
    <w:rsid w:val="006C7A31"/>
    <w:rsid w:val="006D3387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81624"/>
    <w:rsid w:val="00781E3C"/>
    <w:rsid w:val="007858BA"/>
    <w:rsid w:val="00796531"/>
    <w:rsid w:val="007A2ABA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7B"/>
    <w:rsid w:val="00827A40"/>
    <w:rsid w:val="00844F48"/>
    <w:rsid w:val="008455C2"/>
    <w:rsid w:val="00846E45"/>
    <w:rsid w:val="00862ED2"/>
    <w:rsid w:val="00864035"/>
    <w:rsid w:val="00866873"/>
    <w:rsid w:val="008763F4"/>
    <w:rsid w:val="008849EA"/>
    <w:rsid w:val="00891FE8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5188F"/>
    <w:rsid w:val="009550A0"/>
    <w:rsid w:val="00960C64"/>
    <w:rsid w:val="00963D4F"/>
    <w:rsid w:val="0097218E"/>
    <w:rsid w:val="00980425"/>
    <w:rsid w:val="00983FFC"/>
    <w:rsid w:val="00991C69"/>
    <w:rsid w:val="009923C0"/>
    <w:rsid w:val="009B78FE"/>
    <w:rsid w:val="009C3521"/>
    <w:rsid w:val="009C4461"/>
    <w:rsid w:val="009C6B5A"/>
    <w:rsid w:val="009E097D"/>
    <w:rsid w:val="009E7E6E"/>
    <w:rsid w:val="00A07E67"/>
    <w:rsid w:val="00A31F72"/>
    <w:rsid w:val="00A41FC6"/>
    <w:rsid w:val="00A44B1B"/>
    <w:rsid w:val="00A4583A"/>
    <w:rsid w:val="00A57101"/>
    <w:rsid w:val="00A70D9D"/>
    <w:rsid w:val="00A7548F"/>
    <w:rsid w:val="00A81673"/>
    <w:rsid w:val="00A84A20"/>
    <w:rsid w:val="00A85874"/>
    <w:rsid w:val="00A90EA6"/>
    <w:rsid w:val="00AB5744"/>
    <w:rsid w:val="00AB5C6E"/>
    <w:rsid w:val="00AB7E5D"/>
    <w:rsid w:val="00AC15B7"/>
    <w:rsid w:val="00AC367F"/>
    <w:rsid w:val="00AE4214"/>
    <w:rsid w:val="00AF0FCD"/>
    <w:rsid w:val="00AF5FF0"/>
    <w:rsid w:val="00B206A8"/>
    <w:rsid w:val="00B27341"/>
    <w:rsid w:val="00B408D4"/>
    <w:rsid w:val="00B52B01"/>
    <w:rsid w:val="00B6690B"/>
    <w:rsid w:val="00B7545C"/>
    <w:rsid w:val="00B8634E"/>
    <w:rsid w:val="00B92AEC"/>
    <w:rsid w:val="00B957E6"/>
    <w:rsid w:val="00B97626"/>
    <w:rsid w:val="00BA0E81"/>
    <w:rsid w:val="00BA6913"/>
    <w:rsid w:val="00BB0B3B"/>
    <w:rsid w:val="00BB29E9"/>
    <w:rsid w:val="00BC7111"/>
    <w:rsid w:val="00BC7F4D"/>
    <w:rsid w:val="00BD0B43"/>
    <w:rsid w:val="00BE0D92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50CEC"/>
    <w:rsid w:val="00C538D1"/>
    <w:rsid w:val="00C607FB"/>
    <w:rsid w:val="00C76EE0"/>
    <w:rsid w:val="00C81EF9"/>
    <w:rsid w:val="00C8330C"/>
    <w:rsid w:val="00C85BFA"/>
    <w:rsid w:val="00C85EFE"/>
    <w:rsid w:val="00C934DE"/>
    <w:rsid w:val="00C93CB2"/>
    <w:rsid w:val="00C93FC7"/>
    <w:rsid w:val="00CA13A3"/>
    <w:rsid w:val="00CA51AF"/>
    <w:rsid w:val="00CA5CB1"/>
    <w:rsid w:val="00CD2995"/>
    <w:rsid w:val="00CF7805"/>
    <w:rsid w:val="00D007F8"/>
    <w:rsid w:val="00D030C9"/>
    <w:rsid w:val="00D05A52"/>
    <w:rsid w:val="00D07A70"/>
    <w:rsid w:val="00D114C6"/>
    <w:rsid w:val="00D142D0"/>
    <w:rsid w:val="00D23D90"/>
    <w:rsid w:val="00D26BF9"/>
    <w:rsid w:val="00D35879"/>
    <w:rsid w:val="00D462F4"/>
    <w:rsid w:val="00D47210"/>
    <w:rsid w:val="00D54217"/>
    <w:rsid w:val="00D57929"/>
    <w:rsid w:val="00D62977"/>
    <w:rsid w:val="00D635A1"/>
    <w:rsid w:val="00D6411A"/>
    <w:rsid w:val="00D67ABF"/>
    <w:rsid w:val="00D749E6"/>
    <w:rsid w:val="00D834E2"/>
    <w:rsid w:val="00D839E9"/>
    <w:rsid w:val="00D844EE"/>
    <w:rsid w:val="00D847F8"/>
    <w:rsid w:val="00D90465"/>
    <w:rsid w:val="00DB7D74"/>
    <w:rsid w:val="00DC65A4"/>
    <w:rsid w:val="00DD346F"/>
    <w:rsid w:val="00DF1141"/>
    <w:rsid w:val="00DF3644"/>
    <w:rsid w:val="00DF3DF5"/>
    <w:rsid w:val="00DF63A6"/>
    <w:rsid w:val="00E04AF0"/>
    <w:rsid w:val="00E12FD3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569C"/>
    <w:rsid w:val="00E76516"/>
    <w:rsid w:val="00E778FE"/>
    <w:rsid w:val="00EA1562"/>
    <w:rsid w:val="00EA68CE"/>
    <w:rsid w:val="00EB1C45"/>
    <w:rsid w:val="00EB51EB"/>
    <w:rsid w:val="00EC677A"/>
    <w:rsid w:val="00EF17CA"/>
    <w:rsid w:val="00EF284E"/>
    <w:rsid w:val="00EF3343"/>
    <w:rsid w:val="00F25445"/>
    <w:rsid w:val="00F322A8"/>
    <w:rsid w:val="00F3436F"/>
    <w:rsid w:val="00F45927"/>
    <w:rsid w:val="00F53BE5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54DD"/>
    <w:rsid w:val="00FB6A97"/>
    <w:rsid w:val="00FC01A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F7379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7379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echile.eeuu@minrel.gob.cl" TargetMode="External"/><Relationship Id="rId10" Type="http://schemas.openxmlformats.org/officeDocument/2006/relationships/hyperlink" Target="https://www.amnestyusa.org/report-urgent-action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sebastianpinera?ref_src=twsrc%5Egoogle%7Ctwcamp%5Eserp%7Ctwgr%5Eauth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646C2A9794A41AEC43C7DAE820C52" ma:contentTypeVersion="11" ma:contentTypeDescription="Create a new document." ma:contentTypeScope="" ma:versionID="4db3fc1d493f34ca5bdab4f8dd33ff73">
  <xsd:schema xmlns:xsd="http://www.w3.org/2001/XMLSchema" xmlns:xs="http://www.w3.org/2001/XMLSchema" xmlns:p="http://schemas.microsoft.com/office/2006/metadata/properties" xmlns:ns3="60edf15d-b671-46dd-a32f-d4663b1deb36" xmlns:ns4="e4d99337-c291-4fc9-b52f-860179aa0a54" targetNamespace="http://schemas.microsoft.com/office/2006/metadata/properties" ma:root="true" ma:fieldsID="9d91505f49c44c81ed560d76f7beebbf" ns3:_="" ns4:_="">
    <xsd:import namespace="60edf15d-b671-46dd-a32f-d4663b1deb36"/>
    <xsd:import namespace="e4d99337-c291-4fc9-b52f-860179aa0a5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f15d-b671-46dd-a32f-d4663b1deb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99337-c291-4fc9-b52f-860179aa0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79AB69-F353-496D-942D-F89401BECA0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4d99337-c291-4fc9-b52f-860179aa0a5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60edf15d-b671-46dd-a32f-d4663b1deb3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379447-7595-48A0-889C-4263B888F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f15d-b671-46dd-a32f-d4663b1deb36"/>
    <ds:schemaRef ds:uri="e4d99337-c291-4fc9-b52f-860179aa0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1A929E-F86C-4BE3-96D0-BC5C3D52B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2019-10-22T13:53:00Z</dcterms:created>
  <dcterms:modified xsi:type="dcterms:W3CDTF">2019-10-22T13:53:00Z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0x0101000A0646C2A9794A41AEC43C7DAE820C52</vt:lpwstr>
  </property>
</Properties>
</file>