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791D8B" w14:textId="77777777" w:rsidR="0034128A" w:rsidRPr="00B63689" w:rsidRDefault="0034128A" w:rsidP="00B63689">
      <w:pPr>
        <w:pStyle w:val="AIUrgentActionTopHeading"/>
        <w:tabs>
          <w:tab w:val="clear" w:pos="567"/>
        </w:tabs>
        <w:spacing w:line="240" w:lineRule="auto"/>
        <w:rPr>
          <w:rFonts w:cs="Arial"/>
          <w:sz w:val="80"/>
          <w:szCs w:val="80"/>
        </w:rPr>
      </w:pPr>
      <w:r w:rsidRPr="00B63689">
        <w:rPr>
          <w:rFonts w:cs="Arial"/>
          <w:sz w:val="80"/>
          <w:szCs w:val="80"/>
          <w:highlight w:val="yellow"/>
        </w:rPr>
        <w:t>URGENT ACTION</w:t>
      </w:r>
    </w:p>
    <w:p w14:paraId="0D6F40C8" w14:textId="77777777" w:rsidR="005D2C37" w:rsidRPr="00B63689" w:rsidRDefault="005D2C37" w:rsidP="00B63689">
      <w:pPr>
        <w:pStyle w:val="Default"/>
        <w:ind w:left="-283"/>
        <w:rPr>
          <w:b/>
          <w:sz w:val="28"/>
          <w:szCs w:val="28"/>
        </w:rPr>
      </w:pPr>
    </w:p>
    <w:p w14:paraId="0014DFA0" w14:textId="77777777" w:rsidR="005E3BED" w:rsidRPr="00B63689" w:rsidRDefault="00DC30ED" w:rsidP="00B63689">
      <w:pPr>
        <w:spacing w:after="0" w:line="240" w:lineRule="auto"/>
        <w:rPr>
          <w:rFonts w:ascii="Arial" w:hAnsi="Arial" w:cs="Arial"/>
          <w:b/>
          <w:i/>
          <w:sz w:val="36"/>
          <w:lang w:eastAsia="es-MX"/>
        </w:rPr>
      </w:pPr>
      <w:r w:rsidRPr="00B63689">
        <w:rPr>
          <w:rFonts w:ascii="Arial" w:hAnsi="Arial" w:cs="Arial"/>
          <w:b/>
          <w:sz w:val="36"/>
          <w:lang w:eastAsia="es-MX"/>
        </w:rPr>
        <w:t>EVELYN AT RISK OF FURTHER CRIMINALIZATION</w:t>
      </w:r>
    </w:p>
    <w:p w14:paraId="3BD39B9F" w14:textId="1A905B99" w:rsidR="00D23D90" w:rsidRPr="00B63689" w:rsidRDefault="005E3BED" w:rsidP="00B63689">
      <w:pPr>
        <w:spacing w:after="0" w:line="240" w:lineRule="auto"/>
        <w:rPr>
          <w:rFonts w:ascii="Arial" w:hAnsi="Arial" w:cs="Arial"/>
          <w:b/>
          <w:i/>
          <w:sz w:val="22"/>
          <w:szCs w:val="22"/>
          <w:lang w:eastAsia="es-MX"/>
        </w:rPr>
      </w:pPr>
      <w:r w:rsidRPr="00B63689">
        <w:rPr>
          <w:rFonts w:ascii="Arial" w:hAnsi="Arial" w:cs="Arial"/>
          <w:b/>
          <w:sz w:val="22"/>
          <w:szCs w:val="22"/>
          <w:lang w:eastAsia="es-MX"/>
        </w:rPr>
        <w:t>Evelyn Hern</w:t>
      </w:r>
      <w:r w:rsidR="00DC30ED" w:rsidRPr="00B63689">
        <w:rPr>
          <w:rFonts w:ascii="Arial" w:hAnsi="Arial" w:cs="Arial"/>
          <w:b/>
          <w:sz w:val="22"/>
          <w:szCs w:val="22"/>
          <w:lang w:eastAsia="es-MX"/>
        </w:rPr>
        <w:t>á</w:t>
      </w:r>
      <w:r w:rsidRPr="00B63689">
        <w:rPr>
          <w:rFonts w:ascii="Arial" w:hAnsi="Arial" w:cs="Arial"/>
          <w:b/>
          <w:sz w:val="22"/>
          <w:szCs w:val="22"/>
          <w:lang w:eastAsia="es-MX"/>
        </w:rPr>
        <w:t xml:space="preserve">ndez was </w:t>
      </w:r>
      <w:r w:rsidR="00A40EDF" w:rsidRPr="00B63689">
        <w:rPr>
          <w:rFonts w:ascii="Arial" w:hAnsi="Arial" w:cs="Arial"/>
          <w:b/>
          <w:sz w:val="22"/>
          <w:szCs w:val="22"/>
          <w:lang w:eastAsia="es-MX"/>
        </w:rPr>
        <w:t>acquitted of charges for aggravated homicide in August,</w:t>
      </w:r>
      <w:r w:rsidRPr="00B63689">
        <w:rPr>
          <w:rFonts w:ascii="Arial" w:hAnsi="Arial" w:cs="Arial"/>
          <w:b/>
          <w:sz w:val="22"/>
          <w:szCs w:val="22"/>
          <w:lang w:eastAsia="es-MX"/>
        </w:rPr>
        <w:t xml:space="preserve"> after suffering an obstetric emergency in which she lost her pregnancy</w:t>
      </w:r>
      <w:r w:rsidR="00A40EDF" w:rsidRPr="00B63689">
        <w:rPr>
          <w:rFonts w:ascii="Arial" w:hAnsi="Arial" w:cs="Arial"/>
          <w:b/>
          <w:sz w:val="22"/>
          <w:szCs w:val="22"/>
          <w:lang w:eastAsia="es-MX"/>
        </w:rPr>
        <w:t xml:space="preserve"> in 2016</w:t>
      </w:r>
      <w:r w:rsidR="000B283A" w:rsidRPr="00B63689">
        <w:rPr>
          <w:rFonts w:ascii="Arial" w:hAnsi="Arial" w:cs="Arial"/>
          <w:b/>
          <w:sz w:val="22"/>
          <w:szCs w:val="22"/>
          <w:lang w:eastAsia="es-MX"/>
        </w:rPr>
        <w:t>. She</w:t>
      </w:r>
      <w:r w:rsidRPr="00B63689">
        <w:rPr>
          <w:rFonts w:ascii="Arial" w:hAnsi="Arial" w:cs="Arial"/>
          <w:b/>
          <w:sz w:val="22"/>
          <w:szCs w:val="22"/>
          <w:lang w:eastAsia="es-MX"/>
        </w:rPr>
        <w:t xml:space="preserve"> </w:t>
      </w:r>
      <w:r w:rsidR="00DC30ED" w:rsidRPr="00B63689">
        <w:rPr>
          <w:rFonts w:ascii="Arial" w:hAnsi="Arial" w:cs="Arial"/>
          <w:b/>
          <w:sz w:val="22"/>
          <w:szCs w:val="22"/>
          <w:lang w:eastAsia="es-MX"/>
        </w:rPr>
        <w:t>is</w:t>
      </w:r>
      <w:r w:rsidR="008A2D94" w:rsidRPr="00B63689">
        <w:rPr>
          <w:rFonts w:ascii="Arial" w:hAnsi="Arial" w:cs="Arial"/>
          <w:b/>
          <w:sz w:val="22"/>
          <w:szCs w:val="22"/>
          <w:lang w:eastAsia="es-MX"/>
        </w:rPr>
        <w:t xml:space="preserve"> now</w:t>
      </w:r>
      <w:r w:rsidR="00DC30ED" w:rsidRPr="00B63689">
        <w:rPr>
          <w:rFonts w:ascii="Arial" w:hAnsi="Arial" w:cs="Arial"/>
          <w:b/>
          <w:sz w:val="22"/>
          <w:szCs w:val="22"/>
          <w:lang w:eastAsia="es-MX"/>
        </w:rPr>
        <w:t xml:space="preserve"> at risk of</w:t>
      </w:r>
      <w:r w:rsidRPr="00B63689">
        <w:rPr>
          <w:rFonts w:ascii="Arial" w:hAnsi="Arial" w:cs="Arial"/>
          <w:b/>
          <w:sz w:val="22"/>
          <w:szCs w:val="22"/>
          <w:lang w:eastAsia="es-MX"/>
        </w:rPr>
        <w:t xml:space="preserve"> furthe</w:t>
      </w:r>
      <w:r w:rsidR="00DC30ED" w:rsidRPr="00B63689">
        <w:rPr>
          <w:rFonts w:ascii="Arial" w:hAnsi="Arial" w:cs="Arial"/>
          <w:b/>
          <w:sz w:val="22"/>
          <w:szCs w:val="22"/>
          <w:lang w:eastAsia="es-MX"/>
        </w:rPr>
        <w:t>r criminalization</w:t>
      </w:r>
      <w:r w:rsidR="000B283A" w:rsidRPr="00B63689">
        <w:rPr>
          <w:rFonts w:ascii="Arial" w:hAnsi="Arial" w:cs="Arial"/>
          <w:b/>
          <w:sz w:val="22"/>
          <w:szCs w:val="22"/>
          <w:lang w:eastAsia="es-MX"/>
        </w:rPr>
        <w:t xml:space="preserve"> by </w:t>
      </w:r>
      <w:r w:rsidR="00DC30ED" w:rsidRPr="00B63689">
        <w:rPr>
          <w:rFonts w:ascii="Arial" w:hAnsi="Arial" w:cs="Arial"/>
          <w:b/>
          <w:sz w:val="22"/>
          <w:szCs w:val="22"/>
          <w:lang w:eastAsia="es-MX"/>
        </w:rPr>
        <w:t>El Salvador’s Public Prosecutor’s Offic</w:t>
      </w:r>
      <w:r w:rsidR="008A2D94" w:rsidRPr="00B63689">
        <w:rPr>
          <w:rFonts w:ascii="Arial" w:hAnsi="Arial" w:cs="Arial"/>
          <w:b/>
          <w:sz w:val="22"/>
          <w:szCs w:val="22"/>
          <w:lang w:eastAsia="es-MX"/>
        </w:rPr>
        <w:t>e, which has</w:t>
      </w:r>
      <w:r w:rsidR="00DC30ED" w:rsidRPr="00B63689">
        <w:rPr>
          <w:rFonts w:ascii="Arial" w:hAnsi="Arial" w:cs="Arial"/>
          <w:b/>
          <w:sz w:val="22"/>
          <w:szCs w:val="22"/>
          <w:lang w:eastAsia="es-MX"/>
        </w:rPr>
        <w:t xml:space="preserve"> appealed</w:t>
      </w:r>
      <w:r w:rsidR="00A40EDF" w:rsidRPr="00B63689">
        <w:rPr>
          <w:rFonts w:ascii="Arial" w:hAnsi="Arial" w:cs="Arial"/>
          <w:b/>
          <w:sz w:val="22"/>
          <w:szCs w:val="22"/>
          <w:lang w:eastAsia="es-MX"/>
        </w:rPr>
        <w:t xml:space="preserve"> the court’s ruling</w:t>
      </w:r>
      <w:r w:rsidR="00DC30ED" w:rsidRPr="00B63689">
        <w:rPr>
          <w:rFonts w:ascii="Arial" w:hAnsi="Arial" w:cs="Arial"/>
          <w:b/>
          <w:sz w:val="22"/>
          <w:szCs w:val="22"/>
          <w:lang w:eastAsia="es-MX"/>
        </w:rPr>
        <w:t>. Please take immediate action calling upon the Attorney Gener</w:t>
      </w:r>
      <w:r w:rsidR="00E12A07" w:rsidRPr="00B63689">
        <w:rPr>
          <w:rFonts w:ascii="Arial" w:hAnsi="Arial" w:cs="Arial"/>
          <w:b/>
          <w:sz w:val="22"/>
          <w:szCs w:val="22"/>
          <w:lang w:eastAsia="es-MX"/>
        </w:rPr>
        <w:t xml:space="preserve">al to drop the appeal. </w:t>
      </w:r>
      <w:r w:rsidR="00DC30ED" w:rsidRPr="00B63689">
        <w:rPr>
          <w:rFonts w:ascii="Arial" w:hAnsi="Arial" w:cs="Arial"/>
          <w:b/>
          <w:sz w:val="22"/>
          <w:szCs w:val="22"/>
          <w:lang w:eastAsia="es-MX"/>
        </w:rPr>
        <w:t xml:space="preserve"> </w:t>
      </w:r>
    </w:p>
    <w:p w14:paraId="4005F9D5" w14:textId="77777777" w:rsidR="005D2C37" w:rsidRPr="00B63689" w:rsidRDefault="005D2C37" w:rsidP="00B63689">
      <w:pPr>
        <w:spacing w:after="0" w:line="240" w:lineRule="auto"/>
        <w:ind w:left="-283"/>
        <w:rPr>
          <w:rFonts w:ascii="Arial" w:hAnsi="Arial" w:cs="Arial"/>
          <w:b/>
          <w:lang w:eastAsia="es-MX"/>
        </w:rPr>
      </w:pPr>
    </w:p>
    <w:p w14:paraId="556B006B" w14:textId="77777777" w:rsidR="00B63689" w:rsidRPr="0007751F" w:rsidRDefault="00B63689" w:rsidP="00B63689">
      <w:pPr>
        <w:spacing w:line="240" w:lineRule="auto"/>
        <w:rPr>
          <w:rFonts w:ascii="Arial" w:hAnsi="Arial" w:cs="Arial"/>
          <w:b/>
          <w:sz w:val="20"/>
          <w:szCs w:val="20"/>
        </w:rPr>
      </w:pPr>
      <w:r w:rsidRPr="0007751F">
        <w:rPr>
          <w:rFonts w:ascii="Arial" w:hAnsi="Arial" w:cs="Arial"/>
          <w:b/>
          <w:sz w:val="20"/>
          <w:szCs w:val="20"/>
        </w:rPr>
        <w:t xml:space="preserve">TAKE ACTION: </w:t>
      </w:r>
    </w:p>
    <w:p w14:paraId="04FBE736" w14:textId="77777777" w:rsidR="00B63689" w:rsidRPr="004D1533" w:rsidRDefault="00B63689" w:rsidP="00B6368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9A399A1" w14:textId="77777777" w:rsidR="00B63689" w:rsidRDefault="00B63689" w:rsidP="00B6368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A992B35" w14:textId="14F1C1C7" w:rsidR="005D2C37" w:rsidRPr="00B63689" w:rsidRDefault="005D2C37" w:rsidP="00B63689">
      <w:pPr>
        <w:pStyle w:val="NormalWeb"/>
        <w:spacing w:before="0" w:beforeAutospacing="0" w:after="0" w:afterAutospacing="0"/>
        <w:ind w:left="360"/>
        <w:textAlignment w:val="baseline"/>
        <w:rPr>
          <w:rFonts w:ascii="Arial" w:hAnsi="Arial" w:cs="Arial"/>
          <w:color w:val="000000"/>
          <w:sz w:val="20"/>
          <w:szCs w:val="20"/>
        </w:rPr>
      </w:pPr>
      <w:r w:rsidRPr="00B63689">
        <w:rPr>
          <w:noProof/>
        </w:rPr>
        <mc:AlternateContent>
          <mc:Choice Requires="wps">
            <w:drawing>
              <wp:anchor distT="0" distB="0" distL="114300" distR="114300" simplePos="0" relativeHeight="251658752" behindDoc="0" locked="0" layoutInCell="1" allowOverlap="1" wp14:anchorId="7A0103F7" wp14:editId="14020D00">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A6C9" id="Rectangle 11" o:spid="_x0000_s1026" style="position:absolute;margin-left:0;margin-top:6.95pt;width:498.75pt;height:49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3BC77AC" w14:textId="77777777" w:rsidR="00B63689" w:rsidRDefault="00B63689" w:rsidP="00B63689">
      <w:pPr>
        <w:spacing w:after="0" w:line="240" w:lineRule="auto"/>
        <w:rPr>
          <w:rFonts w:ascii="Arial" w:hAnsi="Arial" w:cs="Arial"/>
          <w:b/>
          <w:szCs w:val="18"/>
          <w:lang w:val="es-MX"/>
        </w:rPr>
        <w:sectPr w:rsidR="00B63689" w:rsidSect="00B6368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11B62AE" w14:textId="03133A9E" w:rsidR="00F71BC7" w:rsidRPr="00B63689" w:rsidRDefault="00F71BC7" w:rsidP="00B63689">
      <w:pPr>
        <w:spacing w:after="0" w:line="240" w:lineRule="auto"/>
        <w:rPr>
          <w:rFonts w:ascii="Arial" w:hAnsi="Arial" w:cs="Arial"/>
          <w:b/>
          <w:szCs w:val="18"/>
          <w:lang w:val="es-MX"/>
        </w:rPr>
      </w:pPr>
      <w:r w:rsidRPr="00B63689">
        <w:rPr>
          <w:rFonts w:ascii="Arial" w:hAnsi="Arial" w:cs="Arial"/>
          <w:b/>
          <w:szCs w:val="18"/>
          <w:lang w:val="es-MX"/>
        </w:rPr>
        <w:t xml:space="preserve">Dr. Raúl Ernesto Melara Morán </w:t>
      </w:r>
    </w:p>
    <w:p w14:paraId="6C5B9E8A" w14:textId="77777777" w:rsidR="00F71BC7"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Fiscalía General de la República (FGR)</w:t>
      </w:r>
    </w:p>
    <w:p w14:paraId="16AE3708" w14:textId="77777777" w:rsidR="008D762F"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 xml:space="preserve">Edificio </w:t>
      </w:r>
      <w:proofErr w:type="spellStart"/>
      <w:r w:rsidRPr="00B63689">
        <w:rPr>
          <w:rFonts w:ascii="Arial" w:hAnsi="Arial" w:cs="Arial"/>
          <w:szCs w:val="18"/>
          <w:lang w:val="es-MX"/>
        </w:rPr>
        <w:t>Farmavida</w:t>
      </w:r>
      <w:proofErr w:type="spellEnd"/>
      <w:r w:rsidRPr="00B63689">
        <w:rPr>
          <w:rFonts w:ascii="Arial" w:hAnsi="Arial" w:cs="Arial"/>
          <w:szCs w:val="18"/>
          <w:lang w:val="es-MX"/>
        </w:rPr>
        <w:t xml:space="preserve">, Calle </w:t>
      </w:r>
      <w:proofErr w:type="spellStart"/>
      <w:r w:rsidRPr="00B63689">
        <w:rPr>
          <w:rFonts w:ascii="Arial" w:hAnsi="Arial" w:cs="Arial"/>
          <w:szCs w:val="18"/>
          <w:lang w:val="es-MX"/>
        </w:rPr>
        <w:t>Cortéz</w:t>
      </w:r>
      <w:proofErr w:type="spellEnd"/>
      <w:r w:rsidRPr="00B63689">
        <w:rPr>
          <w:rFonts w:ascii="Arial" w:hAnsi="Arial" w:cs="Arial"/>
          <w:szCs w:val="18"/>
          <w:lang w:val="es-MX"/>
        </w:rPr>
        <w:t xml:space="preserve"> Blanco Poniente No. 20, </w:t>
      </w:r>
    </w:p>
    <w:p w14:paraId="7995B165" w14:textId="2772F40B" w:rsidR="008D762F"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 xml:space="preserve">Urb. Madre Selva 3, Antiguo Cuscatlán, </w:t>
      </w:r>
    </w:p>
    <w:p w14:paraId="6FE2D183" w14:textId="66B3C4A2" w:rsidR="00B63689" w:rsidRPr="00B63689" w:rsidRDefault="00F71BC7" w:rsidP="00B63689">
      <w:pPr>
        <w:spacing w:after="0" w:line="240" w:lineRule="auto"/>
        <w:rPr>
          <w:rFonts w:ascii="Arial" w:hAnsi="Arial" w:cs="Arial"/>
          <w:szCs w:val="18"/>
          <w:lang w:val="es-MX"/>
        </w:rPr>
      </w:pPr>
      <w:r w:rsidRPr="00B63689">
        <w:rPr>
          <w:rFonts w:ascii="Arial" w:hAnsi="Arial" w:cs="Arial"/>
          <w:szCs w:val="18"/>
          <w:lang w:val="es-MX"/>
        </w:rPr>
        <w:t>San Salvador</w:t>
      </w:r>
      <w:r w:rsidR="008D762F" w:rsidRPr="00B63689">
        <w:rPr>
          <w:rFonts w:ascii="Arial" w:hAnsi="Arial" w:cs="Arial"/>
          <w:szCs w:val="18"/>
          <w:lang w:val="es-MX"/>
        </w:rPr>
        <w:t xml:space="preserve">, </w:t>
      </w:r>
      <w:r w:rsidRPr="00B63689">
        <w:rPr>
          <w:rFonts w:ascii="Arial" w:hAnsi="Arial" w:cs="Arial"/>
          <w:szCs w:val="18"/>
          <w:lang w:val="es-MX"/>
        </w:rPr>
        <w:t xml:space="preserve">El Salvador </w:t>
      </w:r>
      <w:r w:rsidRPr="00B63689">
        <w:rPr>
          <w:rFonts w:ascii="Arial" w:hAnsi="Arial" w:cs="Arial"/>
          <w:szCs w:val="18"/>
          <w:lang w:val="es-MX"/>
        </w:rPr>
        <w:br/>
      </w:r>
      <w:r w:rsidR="005D2C37" w:rsidRPr="00B63689">
        <w:rPr>
          <w:rFonts w:ascii="Arial" w:hAnsi="Arial" w:cs="Arial"/>
          <w:szCs w:val="18"/>
          <w:lang w:val="es-MX"/>
        </w:rPr>
        <w:t>Email:</w:t>
      </w:r>
      <w:r w:rsidRPr="00B63689">
        <w:rPr>
          <w:rFonts w:ascii="Arial" w:hAnsi="Arial" w:cs="Arial"/>
          <w:szCs w:val="18"/>
          <w:lang w:val="es-MX"/>
        </w:rPr>
        <w:t xml:space="preserve"> </w:t>
      </w:r>
      <w:hyperlink r:id="rId14" w:history="1">
        <w:r w:rsidR="00B63689" w:rsidRPr="00B63689">
          <w:rPr>
            <w:rStyle w:val="Hyperlink"/>
            <w:rFonts w:ascii="Arial" w:hAnsi="Arial" w:cs="Arial"/>
            <w:szCs w:val="18"/>
            <w:lang w:val="es-MX"/>
          </w:rPr>
          <w:t>xvpocasangre@fgr.gob.sv</w:t>
        </w:r>
      </w:hyperlink>
      <w:r w:rsidR="00B63689" w:rsidRPr="00B63689">
        <w:rPr>
          <w:rFonts w:ascii="Arial" w:hAnsi="Arial" w:cs="Arial"/>
          <w:szCs w:val="18"/>
          <w:lang w:val="es-MX"/>
        </w:rPr>
        <w:t xml:space="preserve"> </w:t>
      </w:r>
    </w:p>
    <w:p w14:paraId="198B7117" w14:textId="157E4AF6" w:rsidR="00B63689" w:rsidRPr="00B63689" w:rsidRDefault="00B63689" w:rsidP="00B63689">
      <w:pPr>
        <w:spacing w:after="0" w:line="240" w:lineRule="auto"/>
        <w:rPr>
          <w:rFonts w:ascii="Arial" w:hAnsi="Arial" w:cs="Arial"/>
          <w:i/>
          <w:szCs w:val="18"/>
          <w:lang w:val="es-MX"/>
        </w:rPr>
      </w:pPr>
    </w:p>
    <w:p w14:paraId="4335C0C8" w14:textId="77777777" w:rsidR="00B63689" w:rsidRPr="00B63689" w:rsidRDefault="00B63689" w:rsidP="00ED60E5">
      <w:pPr>
        <w:pStyle w:val="PlainText"/>
        <w:rPr>
          <w:rFonts w:ascii="Arial" w:hAnsi="Arial" w:cs="Arial"/>
          <w:b/>
          <w:sz w:val="18"/>
          <w:szCs w:val="18"/>
        </w:rPr>
      </w:pPr>
      <w:r w:rsidRPr="00B63689">
        <w:rPr>
          <w:rFonts w:ascii="Arial" w:hAnsi="Arial" w:cs="Arial"/>
          <w:b/>
          <w:sz w:val="18"/>
          <w:szCs w:val="18"/>
        </w:rPr>
        <w:t xml:space="preserve">Ambassador Claudia Ivette </w:t>
      </w:r>
      <w:proofErr w:type="spellStart"/>
      <w:r w:rsidRPr="00B63689">
        <w:rPr>
          <w:rFonts w:ascii="Arial" w:hAnsi="Arial" w:cs="Arial"/>
          <w:b/>
          <w:sz w:val="18"/>
          <w:szCs w:val="18"/>
        </w:rPr>
        <w:t>Canjura</w:t>
      </w:r>
      <w:proofErr w:type="spellEnd"/>
      <w:r w:rsidRPr="00B63689">
        <w:rPr>
          <w:rFonts w:ascii="Arial" w:hAnsi="Arial" w:cs="Arial"/>
          <w:b/>
          <w:sz w:val="18"/>
          <w:szCs w:val="18"/>
        </w:rPr>
        <w:t xml:space="preserve"> de Centeno</w:t>
      </w:r>
    </w:p>
    <w:p w14:paraId="0031951F" w14:textId="77777777" w:rsidR="00B63689" w:rsidRPr="00B63689" w:rsidRDefault="00B63689" w:rsidP="00ED60E5">
      <w:pPr>
        <w:pStyle w:val="PlainText"/>
        <w:rPr>
          <w:rFonts w:ascii="Arial" w:hAnsi="Arial" w:cs="Arial"/>
          <w:sz w:val="18"/>
          <w:szCs w:val="18"/>
        </w:rPr>
      </w:pPr>
      <w:r w:rsidRPr="00B63689">
        <w:rPr>
          <w:rFonts w:ascii="Arial" w:hAnsi="Arial" w:cs="Arial"/>
          <w:sz w:val="18"/>
          <w:szCs w:val="18"/>
        </w:rPr>
        <w:t>Embassy of El Salvador</w:t>
      </w:r>
    </w:p>
    <w:p w14:paraId="09327F49" w14:textId="77777777" w:rsidR="00B63689" w:rsidRPr="00B63689" w:rsidRDefault="00B63689" w:rsidP="00ED60E5">
      <w:pPr>
        <w:pStyle w:val="PlainText"/>
        <w:rPr>
          <w:rFonts w:ascii="Arial" w:hAnsi="Arial" w:cs="Arial"/>
          <w:sz w:val="18"/>
          <w:szCs w:val="18"/>
        </w:rPr>
      </w:pPr>
      <w:r w:rsidRPr="00B63689">
        <w:rPr>
          <w:rFonts w:ascii="Arial" w:hAnsi="Arial" w:cs="Arial"/>
          <w:sz w:val="18"/>
          <w:szCs w:val="18"/>
        </w:rPr>
        <w:t>1400 16th Street NW Suite 100, Washington DC 20036</w:t>
      </w:r>
    </w:p>
    <w:p w14:paraId="7149CFC3" w14:textId="77777777" w:rsidR="00B63689" w:rsidRPr="00B63689" w:rsidRDefault="00B63689" w:rsidP="00ED60E5">
      <w:pPr>
        <w:pStyle w:val="PlainText"/>
        <w:rPr>
          <w:rFonts w:ascii="Arial" w:hAnsi="Arial" w:cs="Arial"/>
          <w:sz w:val="18"/>
          <w:szCs w:val="18"/>
        </w:rPr>
      </w:pPr>
      <w:r w:rsidRPr="00B63689">
        <w:rPr>
          <w:rFonts w:ascii="Arial" w:hAnsi="Arial" w:cs="Arial"/>
          <w:sz w:val="18"/>
          <w:szCs w:val="18"/>
        </w:rPr>
        <w:t>Phone: 202 595 7500</w:t>
      </w:r>
    </w:p>
    <w:p w14:paraId="37B4558E" w14:textId="7BB3C6E2" w:rsidR="00B63689" w:rsidRPr="00B63689" w:rsidRDefault="00B63689" w:rsidP="00ED60E5">
      <w:pPr>
        <w:pStyle w:val="PlainText"/>
        <w:rPr>
          <w:rFonts w:ascii="Arial" w:hAnsi="Arial" w:cs="Arial"/>
          <w:sz w:val="18"/>
          <w:szCs w:val="18"/>
        </w:rPr>
      </w:pPr>
      <w:r w:rsidRPr="00B63689">
        <w:rPr>
          <w:rFonts w:ascii="Arial" w:hAnsi="Arial" w:cs="Arial"/>
          <w:sz w:val="18"/>
          <w:szCs w:val="18"/>
        </w:rPr>
        <w:t xml:space="preserve">Email: </w:t>
      </w:r>
      <w:hyperlink r:id="rId15" w:history="1">
        <w:r w:rsidRPr="00E80B07">
          <w:rPr>
            <w:rStyle w:val="Hyperlink"/>
            <w:rFonts w:ascii="Arial" w:hAnsi="Arial" w:cs="Arial"/>
            <w:sz w:val="18"/>
            <w:szCs w:val="18"/>
          </w:rPr>
          <w:t>correo@elsalvador.org</w:t>
        </w:r>
      </w:hyperlink>
      <w:r>
        <w:rPr>
          <w:rFonts w:ascii="Arial" w:hAnsi="Arial" w:cs="Arial"/>
          <w:sz w:val="18"/>
          <w:szCs w:val="18"/>
        </w:rPr>
        <w:t xml:space="preserve"> </w:t>
      </w:r>
    </w:p>
    <w:p w14:paraId="1C42FE88" w14:textId="6FD96C0E" w:rsidR="00B63689" w:rsidRPr="00B63689" w:rsidRDefault="00B63689" w:rsidP="00ED60E5">
      <w:pPr>
        <w:pStyle w:val="PlainText"/>
        <w:rPr>
          <w:rFonts w:ascii="Arial" w:hAnsi="Arial" w:cs="Arial"/>
          <w:sz w:val="18"/>
          <w:szCs w:val="18"/>
        </w:rPr>
      </w:pPr>
      <w:r w:rsidRPr="00B63689">
        <w:rPr>
          <w:rFonts w:ascii="Arial" w:hAnsi="Arial" w:cs="Arial"/>
          <w:sz w:val="18"/>
          <w:szCs w:val="18"/>
        </w:rPr>
        <w:t xml:space="preserve">Contact Form: </w:t>
      </w:r>
      <w:hyperlink r:id="rId16" w:history="1">
        <w:r w:rsidRPr="00E80B07">
          <w:rPr>
            <w:rStyle w:val="Hyperlink"/>
            <w:rFonts w:ascii="Arial" w:hAnsi="Arial" w:cs="Arial"/>
            <w:sz w:val="18"/>
            <w:szCs w:val="18"/>
          </w:rPr>
          <w:t>https://bit.ly/2staFYG</w:t>
        </w:r>
      </w:hyperlink>
      <w:r>
        <w:rPr>
          <w:rFonts w:ascii="Arial" w:hAnsi="Arial" w:cs="Arial"/>
          <w:sz w:val="18"/>
          <w:szCs w:val="18"/>
        </w:rPr>
        <w:t xml:space="preserve"> </w:t>
      </w:r>
    </w:p>
    <w:p w14:paraId="12D14B43" w14:textId="5B7DA8C7" w:rsidR="00F71BC7" w:rsidRPr="00B63689" w:rsidRDefault="00B63689" w:rsidP="00B63689">
      <w:pPr>
        <w:pStyle w:val="PlainText"/>
        <w:rPr>
          <w:rFonts w:ascii="Arial" w:hAnsi="Arial" w:cs="Arial"/>
          <w:sz w:val="18"/>
          <w:szCs w:val="18"/>
        </w:rPr>
      </w:pPr>
      <w:r w:rsidRPr="00B63689">
        <w:rPr>
          <w:rFonts w:ascii="Arial" w:hAnsi="Arial" w:cs="Arial"/>
          <w:sz w:val="18"/>
          <w:szCs w:val="18"/>
        </w:rPr>
        <w:t>Salutation: Dear Ambassador</w:t>
      </w:r>
    </w:p>
    <w:p w14:paraId="1C54AEC2" w14:textId="77777777" w:rsidR="00B63689" w:rsidRDefault="00B63689" w:rsidP="00B63689">
      <w:pPr>
        <w:spacing w:after="0" w:line="240" w:lineRule="auto"/>
        <w:ind w:left="-283"/>
        <w:rPr>
          <w:rFonts w:ascii="Arial" w:hAnsi="Arial" w:cs="Arial"/>
          <w:i/>
          <w:sz w:val="20"/>
          <w:szCs w:val="20"/>
          <w:lang w:val="es-MX"/>
        </w:rPr>
        <w:sectPr w:rsidR="00B63689" w:rsidSect="00B6368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2410570" w14:textId="4047C4C6" w:rsidR="00F71BC7" w:rsidRPr="00B63689" w:rsidRDefault="00F71BC7" w:rsidP="00B63689">
      <w:pPr>
        <w:spacing w:after="0" w:line="240" w:lineRule="auto"/>
        <w:ind w:left="-283"/>
        <w:rPr>
          <w:rFonts w:ascii="Arial" w:hAnsi="Arial" w:cs="Arial"/>
          <w:i/>
          <w:sz w:val="20"/>
          <w:szCs w:val="20"/>
          <w:lang w:val="es-MX"/>
        </w:rPr>
      </w:pPr>
    </w:p>
    <w:p w14:paraId="137A40BA"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sz w:val="20"/>
          <w:szCs w:val="20"/>
        </w:rPr>
        <w:t>D</w:t>
      </w:r>
      <w:r w:rsidR="00EA2615" w:rsidRPr="00B63689">
        <w:rPr>
          <w:rFonts w:ascii="Arial" w:hAnsi="Arial" w:cs="Arial"/>
          <w:sz w:val="20"/>
          <w:szCs w:val="20"/>
        </w:rPr>
        <w:t>ear Attorney General,</w:t>
      </w:r>
    </w:p>
    <w:p w14:paraId="5411EB66" w14:textId="77777777" w:rsidR="005D2C37" w:rsidRPr="00B63689" w:rsidRDefault="005D2C37" w:rsidP="00B63689">
      <w:pPr>
        <w:spacing w:after="0" w:line="240" w:lineRule="auto"/>
        <w:ind w:left="-283"/>
        <w:rPr>
          <w:rFonts w:ascii="Arial" w:hAnsi="Arial" w:cs="Arial"/>
          <w:sz w:val="20"/>
          <w:szCs w:val="20"/>
        </w:rPr>
      </w:pPr>
    </w:p>
    <w:p w14:paraId="4E809201" w14:textId="629D9550" w:rsidR="00EA2615" w:rsidRPr="00B63689" w:rsidRDefault="00EA2615" w:rsidP="00B63689">
      <w:pPr>
        <w:spacing w:after="0" w:line="240" w:lineRule="auto"/>
        <w:rPr>
          <w:rFonts w:ascii="Arial" w:hAnsi="Arial" w:cs="Arial"/>
          <w:sz w:val="20"/>
          <w:szCs w:val="20"/>
        </w:rPr>
      </w:pPr>
      <w:r w:rsidRPr="00B63689">
        <w:rPr>
          <w:rFonts w:ascii="Arial" w:hAnsi="Arial" w:cs="Arial"/>
          <w:sz w:val="20"/>
          <w:szCs w:val="20"/>
        </w:rPr>
        <w:t xml:space="preserve">I am writing to express my outrage at the decision by your office to appeal the court ruling </w:t>
      </w:r>
      <w:r w:rsidR="00735B75" w:rsidRPr="00B63689">
        <w:rPr>
          <w:rFonts w:ascii="Arial" w:hAnsi="Arial" w:cs="Arial"/>
          <w:sz w:val="20"/>
          <w:szCs w:val="20"/>
        </w:rPr>
        <w:t xml:space="preserve">that absolved </w:t>
      </w:r>
      <w:r w:rsidRPr="00B63689">
        <w:rPr>
          <w:rFonts w:ascii="Arial" w:hAnsi="Arial" w:cs="Arial"/>
          <w:sz w:val="20"/>
          <w:szCs w:val="20"/>
        </w:rPr>
        <w:t xml:space="preserve">Evelyn Hernández of charges for aggravated homicide. </w:t>
      </w:r>
    </w:p>
    <w:p w14:paraId="356E040F" w14:textId="77777777" w:rsidR="00EA2615" w:rsidRPr="00B63689" w:rsidRDefault="00EA2615" w:rsidP="00B63689">
      <w:pPr>
        <w:spacing w:after="0" w:line="240" w:lineRule="auto"/>
        <w:rPr>
          <w:rFonts w:ascii="Arial" w:hAnsi="Arial" w:cs="Arial"/>
          <w:sz w:val="20"/>
          <w:szCs w:val="20"/>
        </w:rPr>
      </w:pPr>
    </w:p>
    <w:p w14:paraId="589E892A" w14:textId="59639AAA" w:rsidR="00EA2615" w:rsidRPr="00B63689" w:rsidRDefault="00EA2615" w:rsidP="00B63689">
      <w:pPr>
        <w:spacing w:after="0" w:line="240" w:lineRule="auto"/>
        <w:rPr>
          <w:rFonts w:ascii="Arial" w:hAnsi="Arial" w:cs="Arial"/>
          <w:sz w:val="20"/>
          <w:szCs w:val="20"/>
        </w:rPr>
      </w:pPr>
      <w:r w:rsidRPr="00B63689">
        <w:rPr>
          <w:rFonts w:ascii="Arial" w:hAnsi="Arial" w:cs="Arial"/>
          <w:sz w:val="20"/>
          <w:szCs w:val="20"/>
        </w:rPr>
        <w:t xml:space="preserve">Evelyn suffered an obstetric emergency in 2016, which led to the loss of her pregnancy. </w:t>
      </w:r>
      <w:r w:rsidR="005B0C87" w:rsidRPr="00B63689">
        <w:rPr>
          <w:rFonts w:ascii="Arial" w:hAnsi="Arial" w:cs="Arial"/>
          <w:sz w:val="20"/>
          <w:szCs w:val="20"/>
        </w:rPr>
        <w:t xml:space="preserve">She </w:t>
      </w:r>
      <w:r w:rsidR="00092FE3" w:rsidRPr="00B63689">
        <w:rPr>
          <w:rFonts w:ascii="Arial" w:hAnsi="Arial" w:cs="Arial"/>
          <w:sz w:val="20"/>
          <w:szCs w:val="20"/>
        </w:rPr>
        <w:t>was unjustly jailed over this event</w:t>
      </w:r>
      <w:r w:rsidR="00B80E6A" w:rsidRPr="00B63689">
        <w:rPr>
          <w:rFonts w:ascii="Arial" w:hAnsi="Arial" w:cs="Arial"/>
          <w:sz w:val="20"/>
          <w:szCs w:val="20"/>
        </w:rPr>
        <w:t>, and</w:t>
      </w:r>
      <w:r w:rsidR="00092FE3" w:rsidRPr="00B63689">
        <w:rPr>
          <w:rFonts w:ascii="Arial" w:hAnsi="Arial" w:cs="Arial"/>
          <w:sz w:val="20"/>
          <w:szCs w:val="20"/>
        </w:rPr>
        <w:t xml:space="preserve"> courts</w:t>
      </w:r>
      <w:r w:rsidRPr="00B63689">
        <w:rPr>
          <w:rFonts w:ascii="Arial" w:hAnsi="Arial" w:cs="Arial"/>
          <w:sz w:val="20"/>
          <w:szCs w:val="20"/>
        </w:rPr>
        <w:t xml:space="preserve"> </w:t>
      </w:r>
      <w:r w:rsidR="005B0C87" w:rsidRPr="00B63689">
        <w:rPr>
          <w:rFonts w:ascii="Arial" w:hAnsi="Arial" w:cs="Arial"/>
          <w:sz w:val="20"/>
          <w:szCs w:val="20"/>
        </w:rPr>
        <w:t>found her inn</w:t>
      </w:r>
      <w:r w:rsidR="00092FE3" w:rsidRPr="00B63689">
        <w:rPr>
          <w:rFonts w:ascii="Arial" w:hAnsi="Arial" w:cs="Arial"/>
          <w:sz w:val="20"/>
          <w:szCs w:val="20"/>
        </w:rPr>
        <w:t>ocent in August 2019</w:t>
      </w:r>
      <w:r w:rsidRPr="00B63689">
        <w:rPr>
          <w:rFonts w:ascii="Arial" w:hAnsi="Arial" w:cs="Arial"/>
          <w:sz w:val="20"/>
          <w:szCs w:val="20"/>
        </w:rPr>
        <w:t xml:space="preserve">. </w:t>
      </w:r>
    </w:p>
    <w:p w14:paraId="550108AB" w14:textId="77777777" w:rsidR="00EA2615" w:rsidRPr="00B63689" w:rsidRDefault="00EA2615" w:rsidP="00B63689">
      <w:pPr>
        <w:spacing w:after="0" w:line="240" w:lineRule="auto"/>
        <w:ind w:left="-283"/>
        <w:rPr>
          <w:rFonts w:ascii="Arial" w:hAnsi="Arial" w:cs="Arial"/>
          <w:sz w:val="20"/>
          <w:szCs w:val="20"/>
        </w:rPr>
      </w:pPr>
    </w:p>
    <w:p w14:paraId="23B65DFE" w14:textId="45D1F58E" w:rsidR="00EA2615" w:rsidRPr="00B63689" w:rsidRDefault="00EA2615" w:rsidP="00B63689">
      <w:pPr>
        <w:spacing w:after="0" w:line="240" w:lineRule="auto"/>
        <w:rPr>
          <w:rFonts w:ascii="Arial" w:hAnsi="Arial" w:cs="Arial"/>
          <w:sz w:val="20"/>
          <w:szCs w:val="20"/>
        </w:rPr>
      </w:pPr>
      <w:r w:rsidRPr="00B63689">
        <w:rPr>
          <w:rFonts w:ascii="Arial" w:hAnsi="Arial" w:cs="Arial"/>
          <w:sz w:val="20"/>
          <w:szCs w:val="20"/>
        </w:rPr>
        <w:t xml:space="preserve">I call upon you to immediately drop the appeal against the court’s </w:t>
      </w:r>
      <w:r w:rsidR="00931644" w:rsidRPr="00B63689">
        <w:rPr>
          <w:rFonts w:ascii="Arial" w:hAnsi="Arial" w:cs="Arial"/>
          <w:sz w:val="20"/>
          <w:szCs w:val="20"/>
        </w:rPr>
        <w:t>verdict and</w:t>
      </w:r>
      <w:r w:rsidRPr="00B63689">
        <w:rPr>
          <w:rFonts w:ascii="Arial" w:hAnsi="Arial" w:cs="Arial"/>
          <w:sz w:val="20"/>
          <w:szCs w:val="20"/>
        </w:rPr>
        <w:t xml:space="preserve"> ensure that neither Evelyn nor any other woman in El Salvador be put on trial for pregnancy-related complications.</w:t>
      </w:r>
      <w:r w:rsidR="00B80E6A" w:rsidRPr="00B63689">
        <w:rPr>
          <w:rFonts w:ascii="Arial" w:hAnsi="Arial" w:cs="Arial"/>
          <w:sz w:val="20"/>
          <w:szCs w:val="20"/>
        </w:rPr>
        <w:t xml:space="preserve"> </w:t>
      </w:r>
      <w:bookmarkStart w:id="0" w:name="_GoBack"/>
      <w:bookmarkEnd w:id="0"/>
    </w:p>
    <w:p w14:paraId="264092E5" w14:textId="77777777" w:rsidR="00EA68CE" w:rsidRPr="00B63689" w:rsidRDefault="00EA68CE" w:rsidP="00B63689">
      <w:pPr>
        <w:spacing w:after="0" w:line="240" w:lineRule="auto"/>
        <w:ind w:left="-283"/>
        <w:rPr>
          <w:rFonts w:ascii="Arial" w:hAnsi="Arial" w:cs="Arial"/>
          <w:sz w:val="20"/>
          <w:szCs w:val="20"/>
        </w:rPr>
      </w:pPr>
    </w:p>
    <w:p w14:paraId="1417ABFB"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sz w:val="20"/>
          <w:szCs w:val="20"/>
        </w:rPr>
        <w:t>Yours sincerely,</w:t>
      </w:r>
    </w:p>
    <w:p w14:paraId="6B2D73B4" w14:textId="7BF58FBA" w:rsidR="00EA2615" w:rsidRPr="00B63689" w:rsidRDefault="00EA2615" w:rsidP="00B63689">
      <w:pPr>
        <w:spacing w:after="0" w:line="240" w:lineRule="auto"/>
        <w:rPr>
          <w:rFonts w:ascii="Arial" w:hAnsi="Arial" w:cs="Arial"/>
          <w:i/>
          <w:sz w:val="20"/>
          <w:szCs w:val="20"/>
        </w:rPr>
      </w:pPr>
    </w:p>
    <w:p w14:paraId="1697C656" w14:textId="57A09D25" w:rsidR="001E6B0A" w:rsidRPr="00B63689" w:rsidRDefault="001E6B0A" w:rsidP="00B63689">
      <w:pPr>
        <w:spacing w:after="0" w:line="240" w:lineRule="auto"/>
        <w:rPr>
          <w:rFonts w:ascii="Arial" w:hAnsi="Arial" w:cs="Arial"/>
          <w:i/>
          <w:sz w:val="20"/>
          <w:szCs w:val="20"/>
        </w:rPr>
      </w:pPr>
    </w:p>
    <w:p w14:paraId="47B96E5B" w14:textId="7322FE06" w:rsidR="001E6B0A" w:rsidRPr="00B63689" w:rsidRDefault="001E6B0A" w:rsidP="00B63689">
      <w:pPr>
        <w:spacing w:after="0" w:line="240" w:lineRule="auto"/>
        <w:rPr>
          <w:rFonts w:ascii="Arial" w:hAnsi="Arial" w:cs="Arial"/>
          <w:i/>
          <w:sz w:val="20"/>
          <w:szCs w:val="20"/>
        </w:rPr>
      </w:pPr>
    </w:p>
    <w:p w14:paraId="20782A5C" w14:textId="3CFDE0C4" w:rsidR="00FD73FA" w:rsidRPr="00B63689" w:rsidRDefault="00FD73FA" w:rsidP="00B63689">
      <w:pPr>
        <w:spacing w:after="0" w:line="240" w:lineRule="auto"/>
        <w:rPr>
          <w:rFonts w:ascii="Arial" w:hAnsi="Arial" w:cs="Arial"/>
          <w:i/>
          <w:sz w:val="20"/>
          <w:szCs w:val="20"/>
        </w:rPr>
      </w:pPr>
    </w:p>
    <w:p w14:paraId="72A494C5" w14:textId="2EEC340A" w:rsidR="00FD73FA" w:rsidRPr="00B63689" w:rsidRDefault="00FD73FA" w:rsidP="00B63689">
      <w:pPr>
        <w:spacing w:after="0" w:line="240" w:lineRule="auto"/>
        <w:rPr>
          <w:rFonts w:ascii="Arial" w:hAnsi="Arial" w:cs="Arial"/>
          <w:i/>
          <w:sz w:val="20"/>
          <w:szCs w:val="20"/>
        </w:rPr>
      </w:pPr>
    </w:p>
    <w:p w14:paraId="369541D2" w14:textId="170AD521" w:rsidR="00FD73FA" w:rsidRPr="00B63689" w:rsidRDefault="00FD73FA" w:rsidP="00B63689">
      <w:pPr>
        <w:spacing w:after="0" w:line="240" w:lineRule="auto"/>
        <w:rPr>
          <w:rFonts w:ascii="Arial" w:hAnsi="Arial" w:cs="Arial"/>
          <w:i/>
          <w:sz w:val="20"/>
          <w:szCs w:val="20"/>
        </w:rPr>
      </w:pPr>
    </w:p>
    <w:p w14:paraId="159F238A" w14:textId="152322BA" w:rsidR="00FD73FA" w:rsidRPr="00B63689" w:rsidRDefault="00FD73FA" w:rsidP="00B63689">
      <w:pPr>
        <w:spacing w:after="0" w:line="240" w:lineRule="auto"/>
        <w:rPr>
          <w:rFonts w:ascii="Arial" w:hAnsi="Arial" w:cs="Arial"/>
          <w:i/>
          <w:sz w:val="20"/>
          <w:szCs w:val="20"/>
        </w:rPr>
      </w:pPr>
    </w:p>
    <w:p w14:paraId="7FF7F8E2" w14:textId="6713E298" w:rsidR="00FD73FA" w:rsidRPr="00B63689" w:rsidRDefault="00FD73FA" w:rsidP="00B63689">
      <w:pPr>
        <w:spacing w:after="0" w:line="240" w:lineRule="auto"/>
        <w:rPr>
          <w:rFonts w:ascii="Arial" w:hAnsi="Arial" w:cs="Arial"/>
          <w:i/>
          <w:sz w:val="20"/>
          <w:szCs w:val="20"/>
        </w:rPr>
      </w:pPr>
    </w:p>
    <w:p w14:paraId="00E8E206" w14:textId="0133BCE0" w:rsidR="00FD73FA" w:rsidRPr="00B63689" w:rsidRDefault="00FD73FA" w:rsidP="00B63689">
      <w:pPr>
        <w:spacing w:after="0" w:line="240" w:lineRule="auto"/>
        <w:rPr>
          <w:rFonts w:ascii="Arial" w:hAnsi="Arial" w:cs="Arial"/>
          <w:i/>
          <w:sz w:val="20"/>
          <w:szCs w:val="20"/>
        </w:rPr>
      </w:pPr>
    </w:p>
    <w:p w14:paraId="38E195CC" w14:textId="413C8FD5" w:rsidR="00FD73FA" w:rsidRPr="00B63689" w:rsidRDefault="00FD73FA" w:rsidP="00B63689">
      <w:pPr>
        <w:spacing w:after="0" w:line="240" w:lineRule="auto"/>
        <w:rPr>
          <w:rFonts w:ascii="Arial" w:hAnsi="Arial" w:cs="Arial"/>
          <w:i/>
          <w:sz w:val="20"/>
          <w:szCs w:val="20"/>
        </w:rPr>
      </w:pPr>
    </w:p>
    <w:p w14:paraId="4B66AC01" w14:textId="3CE18319" w:rsidR="00FD73FA" w:rsidRPr="00B63689" w:rsidRDefault="00FD73FA" w:rsidP="00B63689">
      <w:pPr>
        <w:spacing w:after="0" w:line="240" w:lineRule="auto"/>
        <w:rPr>
          <w:rFonts w:ascii="Arial" w:hAnsi="Arial" w:cs="Arial"/>
          <w:i/>
          <w:sz w:val="20"/>
          <w:szCs w:val="20"/>
        </w:rPr>
      </w:pPr>
    </w:p>
    <w:p w14:paraId="326F1CAA" w14:textId="6BAB83A4" w:rsidR="00FD73FA" w:rsidRPr="00B63689" w:rsidRDefault="00FD73FA" w:rsidP="00B63689">
      <w:pPr>
        <w:spacing w:after="0" w:line="240" w:lineRule="auto"/>
        <w:rPr>
          <w:rFonts w:ascii="Arial" w:hAnsi="Arial" w:cs="Arial"/>
          <w:i/>
          <w:sz w:val="20"/>
          <w:szCs w:val="20"/>
        </w:rPr>
      </w:pPr>
    </w:p>
    <w:p w14:paraId="2DE61B46" w14:textId="6FB10719" w:rsidR="00FD73FA" w:rsidRPr="00B63689" w:rsidRDefault="00FD73FA" w:rsidP="00B63689">
      <w:pPr>
        <w:spacing w:after="0" w:line="240" w:lineRule="auto"/>
        <w:rPr>
          <w:rFonts w:ascii="Arial" w:hAnsi="Arial" w:cs="Arial"/>
          <w:i/>
          <w:sz w:val="20"/>
          <w:szCs w:val="20"/>
        </w:rPr>
      </w:pPr>
    </w:p>
    <w:p w14:paraId="49BCB115" w14:textId="77777777" w:rsidR="00EA2615" w:rsidRPr="00B63689" w:rsidRDefault="00EA2615" w:rsidP="00B63689">
      <w:pPr>
        <w:spacing w:after="0" w:line="240" w:lineRule="auto"/>
        <w:rPr>
          <w:rFonts w:ascii="Arial" w:hAnsi="Arial" w:cs="Arial"/>
          <w:i/>
          <w:sz w:val="20"/>
          <w:szCs w:val="20"/>
        </w:rPr>
      </w:pPr>
    </w:p>
    <w:p w14:paraId="574489FC" w14:textId="77777777" w:rsidR="0082127B" w:rsidRPr="00B63689" w:rsidRDefault="0082127B" w:rsidP="00B63689">
      <w:pPr>
        <w:pStyle w:val="AIBoxHeading"/>
        <w:shd w:val="clear" w:color="auto" w:fill="D9D9D9" w:themeFill="background1" w:themeFillShade="D9"/>
        <w:spacing w:line="240" w:lineRule="auto"/>
        <w:rPr>
          <w:rFonts w:ascii="Arial" w:hAnsi="Arial" w:cs="Arial"/>
          <w:b/>
          <w:sz w:val="32"/>
          <w:szCs w:val="32"/>
        </w:rPr>
      </w:pPr>
      <w:r w:rsidRPr="00B63689">
        <w:rPr>
          <w:rFonts w:ascii="Arial" w:hAnsi="Arial" w:cs="Arial"/>
          <w:b/>
          <w:sz w:val="32"/>
          <w:szCs w:val="32"/>
        </w:rPr>
        <w:lastRenderedPageBreak/>
        <w:t>Additional information</w:t>
      </w:r>
    </w:p>
    <w:p w14:paraId="558A7895" w14:textId="35A1CC4A" w:rsidR="00EA2615" w:rsidRPr="00B63689" w:rsidRDefault="00B63689" w:rsidP="00B63689">
      <w:pPr>
        <w:spacing w:line="240" w:lineRule="auto"/>
        <w:rPr>
          <w:rFonts w:ascii="Arial" w:hAnsi="Arial" w:cs="Arial"/>
          <w:sz w:val="20"/>
          <w:szCs w:val="20"/>
          <w:lang w:eastAsia="en-US"/>
        </w:rPr>
      </w:pPr>
      <w:r>
        <w:rPr>
          <w:rFonts w:ascii="Arial" w:hAnsi="Arial" w:cs="Arial"/>
          <w:szCs w:val="20"/>
          <w:lang w:eastAsia="en-US"/>
        </w:rPr>
        <w:br/>
      </w:r>
      <w:r w:rsidR="00EA2615" w:rsidRPr="00B63689">
        <w:rPr>
          <w:rFonts w:ascii="Arial" w:hAnsi="Arial" w:cs="Arial"/>
          <w:sz w:val="20"/>
          <w:szCs w:val="20"/>
          <w:lang w:eastAsia="en-US"/>
        </w:rPr>
        <w:t>On 6 April 2016, Evelyn Hernández, 21, suffered an obstetric emergency in her home in El Salvador which resulted in the loss of her pregnancy. Once at hospital, attending staff reported her to the police. She was arrested, tried, and sentenced to 30 years in jail for aggravated homicide. In 2018, a higher court overturned this ruling and ordered a re-trial.</w:t>
      </w:r>
    </w:p>
    <w:p w14:paraId="3C40D7F4" w14:textId="77777777" w:rsidR="00EA2615" w:rsidRPr="00B63689" w:rsidRDefault="00EA2615" w:rsidP="00B63689">
      <w:pPr>
        <w:spacing w:line="240" w:lineRule="auto"/>
        <w:rPr>
          <w:rFonts w:ascii="Arial" w:hAnsi="Arial" w:cs="Arial"/>
          <w:sz w:val="20"/>
          <w:szCs w:val="20"/>
          <w:lang w:eastAsia="en-US"/>
        </w:rPr>
      </w:pPr>
      <w:r w:rsidRPr="00B63689">
        <w:rPr>
          <w:rFonts w:ascii="Arial" w:hAnsi="Arial" w:cs="Arial"/>
          <w:sz w:val="20"/>
          <w:szCs w:val="20"/>
          <w:lang w:eastAsia="en-US"/>
        </w:rPr>
        <w:t xml:space="preserve">On 19 August 2019, the judge in this re-trial declared Evelyn innocent, stating that there was insufficient evidence to demonstrate that she had committed a crime. On 6 September 2019, however, the Salvadoran Public Prosecutor’s Office announced that </w:t>
      </w:r>
      <w:r w:rsidR="00585FCD" w:rsidRPr="00B63689">
        <w:rPr>
          <w:rFonts w:ascii="Arial" w:hAnsi="Arial" w:cs="Arial"/>
          <w:sz w:val="20"/>
          <w:szCs w:val="20"/>
          <w:lang w:eastAsia="en-US"/>
        </w:rPr>
        <w:t>it was a</w:t>
      </w:r>
      <w:r w:rsidRPr="00B63689">
        <w:rPr>
          <w:rFonts w:ascii="Arial" w:hAnsi="Arial" w:cs="Arial"/>
          <w:sz w:val="20"/>
          <w:szCs w:val="20"/>
          <w:lang w:eastAsia="en-US"/>
        </w:rPr>
        <w:t>ppeal</w:t>
      </w:r>
      <w:r w:rsidR="00585FCD" w:rsidRPr="00B63689">
        <w:rPr>
          <w:rFonts w:ascii="Arial" w:hAnsi="Arial" w:cs="Arial"/>
          <w:sz w:val="20"/>
          <w:szCs w:val="20"/>
          <w:lang w:eastAsia="en-US"/>
        </w:rPr>
        <w:t>ing</w:t>
      </w:r>
      <w:r w:rsidRPr="00B63689">
        <w:rPr>
          <w:rFonts w:ascii="Arial" w:hAnsi="Arial" w:cs="Arial"/>
          <w:sz w:val="20"/>
          <w:szCs w:val="20"/>
          <w:lang w:eastAsia="en-US"/>
        </w:rPr>
        <w:t xml:space="preserve"> this </w:t>
      </w:r>
      <w:r w:rsidR="00585FCD" w:rsidRPr="00B63689">
        <w:rPr>
          <w:rFonts w:ascii="Arial" w:hAnsi="Arial" w:cs="Arial"/>
          <w:sz w:val="20"/>
          <w:szCs w:val="20"/>
          <w:lang w:eastAsia="en-US"/>
        </w:rPr>
        <w:t xml:space="preserve">verdict, once again raising the possibility that Evelyn will be subject to prosecution for her pregnancy-related complication. </w:t>
      </w:r>
    </w:p>
    <w:p w14:paraId="1EA96DBB" w14:textId="77777777" w:rsidR="00EA2615" w:rsidRPr="00B63689" w:rsidRDefault="00EA2615" w:rsidP="00B63689">
      <w:pPr>
        <w:spacing w:line="240" w:lineRule="auto"/>
        <w:rPr>
          <w:rFonts w:ascii="Arial" w:hAnsi="Arial" w:cs="Arial"/>
          <w:sz w:val="20"/>
          <w:szCs w:val="20"/>
          <w:lang w:eastAsia="en-US"/>
        </w:rPr>
      </w:pPr>
      <w:r w:rsidRPr="00B63689">
        <w:rPr>
          <w:rFonts w:ascii="Arial" w:hAnsi="Arial" w:cs="Arial"/>
          <w:sz w:val="20"/>
          <w:szCs w:val="20"/>
          <w:lang w:eastAsia="en-US"/>
        </w:rPr>
        <w:t>Abortion is illegal under all circumstances in El Salvador, and women who suffer obstetric emergencies are often wrongly accused under these laws. According to Amnesty International’s partner organizations in the country, at least 16 women remain in jail or continue to face charges in these circumstances.</w:t>
      </w:r>
    </w:p>
    <w:p w14:paraId="149B1D27" w14:textId="1B2702D5" w:rsidR="009F482E" w:rsidRPr="00B63689" w:rsidRDefault="00EA2615" w:rsidP="00B63689">
      <w:pPr>
        <w:spacing w:line="240" w:lineRule="auto"/>
        <w:rPr>
          <w:rFonts w:ascii="Arial" w:hAnsi="Arial" w:cs="Arial"/>
          <w:sz w:val="20"/>
          <w:szCs w:val="20"/>
          <w:lang w:eastAsia="en-US"/>
        </w:rPr>
      </w:pPr>
      <w:r w:rsidRPr="00B63689">
        <w:rPr>
          <w:rFonts w:ascii="Arial" w:hAnsi="Arial" w:cs="Arial"/>
          <w:sz w:val="20"/>
          <w:szCs w:val="20"/>
          <w:lang w:eastAsia="en-US"/>
        </w:rPr>
        <w:t>In 2015, Amnesty International published a report</w:t>
      </w:r>
      <w:r w:rsidR="00585FCD" w:rsidRPr="00B63689">
        <w:rPr>
          <w:rFonts w:ascii="Arial" w:hAnsi="Arial" w:cs="Arial"/>
          <w:sz w:val="20"/>
          <w:szCs w:val="20"/>
          <w:lang w:eastAsia="en-US"/>
        </w:rPr>
        <w:t xml:space="preserve"> (</w:t>
      </w:r>
      <w:hyperlink r:id="rId17" w:history="1">
        <w:r w:rsidR="00585FCD" w:rsidRPr="00B63689">
          <w:rPr>
            <w:rStyle w:val="Hyperlink"/>
            <w:rFonts w:ascii="Arial" w:hAnsi="Arial" w:cs="Arial"/>
            <w:sz w:val="20"/>
            <w:szCs w:val="20"/>
          </w:rPr>
          <w:t>https://www.amnesty.org/en/documents/amr29/2873/2015/en/</w:t>
        </w:r>
      </w:hyperlink>
      <w:r w:rsidR="00585FCD" w:rsidRPr="00B63689">
        <w:rPr>
          <w:rFonts w:ascii="Arial" w:hAnsi="Arial" w:cs="Arial"/>
          <w:sz w:val="20"/>
          <w:szCs w:val="20"/>
        </w:rPr>
        <w:t xml:space="preserve">) </w:t>
      </w:r>
      <w:r w:rsidRPr="00B63689">
        <w:rPr>
          <w:rFonts w:ascii="Arial" w:hAnsi="Arial" w:cs="Arial"/>
          <w:sz w:val="20"/>
          <w:szCs w:val="20"/>
          <w:lang w:eastAsia="en-US"/>
        </w:rPr>
        <w:t>that highlighted the impact of such arbitrary punishments on women in El Salvador and how those impacted come predominantly from marginalized backgrounds.</w:t>
      </w:r>
    </w:p>
    <w:p w14:paraId="0740C969" w14:textId="77777777" w:rsidR="009F482E" w:rsidRPr="00B63689" w:rsidRDefault="009F482E" w:rsidP="00B63689">
      <w:pPr>
        <w:spacing w:line="240" w:lineRule="auto"/>
        <w:rPr>
          <w:rFonts w:ascii="Arial" w:hAnsi="Arial" w:cs="Arial"/>
          <w:szCs w:val="20"/>
          <w:lang w:eastAsia="en-US"/>
        </w:rPr>
      </w:pPr>
    </w:p>
    <w:p w14:paraId="1BF4EA1C" w14:textId="77777777" w:rsidR="005D2C37" w:rsidRPr="00B63689" w:rsidRDefault="005D2C37" w:rsidP="00B63689">
      <w:pPr>
        <w:spacing w:after="0" w:line="240" w:lineRule="auto"/>
        <w:rPr>
          <w:rFonts w:ascii="Arial" w:hAnsi="Arial" w:cs="Arial"/>
          <w:b/>
          <w:sz w:val="20"/>
          <w:szCs w:val="20"/>
        </w:rPr>
      </w:pPr>
      <w:r w:rsidRPr="00B63689">
        <w:rPr>
          <w:rFonts w:ascii="Arial" w:hAnsi="Arial" w:cs="Arial"/>
          <w:b/>
          <w:sz w:val="20"/>
          <w:szCs w:val="20"/>
        </w:rPr>
        <w:t>PREFERRED LANGUAGE TO ADDRESS TARGET:</w:t>
      </w:r>
      <w:r w:rsidR="0082127B" w:rsidRPr="00B63689">
        <w:rPr>
          <w:rFonts w:ascii="Arial" w:hAnsi="Arial" w:cs="Arial"/>
          <w:b/>
          <w:sz w:val="20"/>
          <w:szCs w:val="20"/>
        </w:rPr>
        <w:t xml:space="preserve"> </w:t>
      </w:r>
      <w:r w:rsidR="00585FCD" w:rsidRPr="00B63689">
        <w:rPr>
          <w:rFonts w:ascii="Arial" w:hAnsi="Arial" w:cs="Arial"/>
          <w:sz w:val="20"/>
          <w:szCs w:val="20"/>
        </w:rPr>
        <w:t>Spanish</w:t>
      </w:r>
    </w:p>
    <w:p w14:paraId="1DC5E76D" w14:textId="77777777" w:rsidR="005D2C37" w:rsidRPr="00B63689" w:rsidRDefault="005D2C37" w:rsidP="00B63689">
      <w:pPr>
        <w:spacing w:after="0" w:line="240" w:lineRule="auto"/>
        <w:rPr>
          <w:rFonts w:ascii="Arial" w:hAnsi="Arial" w:cs="Arial"/>
          <w:color w:val="0070C0"/>
          <w:sz w:val="20"/>
          <w:szCs w:val="20"/>
        </w:rPr>
      </w:pPr>
      <w:r w:rsidRPr="00B63689">
        <w:rPr>
          <w:rFonts w:ascii="Arial" w:hAnsi="Arial" w:cs="Arial"/>
          <w:sz w:val="20"/>
          <w:szCs w:val="20"/>
        </w:rPr>
        <w:t>You can also write in your own language.</w:t>
      </w:r>
    </w:p>
    <w:p w14:paraId="4C4BFD5D" w14:textId="77777777" w:rsidR="005D2C37" w:rsidRPr="00B63689" w:rsidRDefault="005D2C37" w:rsidP="00B63689">
      <w:pPr>
        <w:spacing w:after="0" w:line="240" w:lineRule="auto"/>
        <w:rPr>
          <w:rFonts w:ascii="Arial" w:hAnsi="Arial" w:cs="Arial"/>
          <w:color w:val="0070C0"/>
          <w:sz w:val="20"/>
          <w:szCs w:val="20"/>
        </w:rPr>
      </w:pPr>
    </w:p>
    <w:p w14:paraId="1A43BE8A" w14:textId="458D9028" w:rsidR="005D2C37" w:rsidRPr="00B63689" w:rsidRDefault="005D2C37" w:rsidP="00B63689">
      <w:pPr>
        <w:spacing w:after="0" w:line="240" w:lineRule="auto"/>
        <w:rPr>
          <w:rFonts w:ascii="Arial" w:hAnsi="Arial" w:cs="Arial"/>
          <w:sz w:val="20"/>
          <w:szCs w:val="20"/>
        </w:rPr>
      </w:pPr>
      <w:r w:rsidRPr="00B63689">
        <w:rPr>
          <w:rFonts w:ascii="Arial" w:hAnsi="Arial" w:cs="Arial"/>
          <w:b/>
          <w:sz w:val="20"/>
          <w:szCs w:val="20"/>
        </w:rPr>
        <w:t xml:space="preserve">PLEASE TAKE ACTION AS SOON AS POSSIBLE UNTIL: </w:t>
      </w:r>
      <w:r w:rsidR="00AE4342" w:rsidRPr="00B63689">
        <w:rPr>
          <w:rFonts w:ascii="Arial" w:hAnsi="Arial" w:cs="Arial"/>
          <w:sz w:val="20"/>
          <w:szCs w:val="20"/>
        </w:rPr>
        <w:t>8</w:t>
      </w:r>
      <w:r w:rsidR="00585FCD" w:rsidRPr="00B63689">
        <w:rPr>
          <w:rFonts w:ascii="Arial" w:hAnsi="Arial" w:cs="Arial"/>
          <w:sz w:val="20"/>
          <w:szCs w:val="20"/>
        </w:rPr>
        <w:t xml:space="preserve"> </w:t>
      </w:r>
      <w:r w:rsidR="00AE4342" w:rsidRPr="00B63689">
        <w:rPr>
          <w:rFonts w:ascii="Arial" w:hAnsi="Arial" w:cs="Arial"/>
          <w:sz w:val="20"/>
          <w:szCs w:val="20"/>
        </w:rPr>
        <w:t>November</w:t>
      </w:r>
      <w:r w:rsidR="00585FCD" w:rsidRPr="00B63689">
        <w:rPr>
          <w:rFonts w:ascii="Arial" w:hAnsi="Arial" w:cs="Arial"/>
          <w:sz w:val="20"/>
          <w:szCs w:val="20"/>
        </w:rPr>
        <w:t xml:space="preserve"> 2019 </w:t>
      </w:r>
    </w:p>
    <w:p w14:paraId="33F1813C"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sz w:val="20"/>
          <w:szCs w:val="20"/>
        </w:rPr>
        <w:t>Please check with the Amnesty office in your country if you wish to send appeals after the deadline.</w:t>
      </w:r>
    </w:p>
    <w:p w14:paraId="52F7B11D" w14:textId="77777777" w:rsidR="005D2C37" w:rsidRPr="00B63689" w:rsidRDefault="005D2C37" w:rsidP="00B63689">
      <w:pPr>
        <w:spacing w:after="0" w:line="240" w:lineRule="auto"/>
        <w:rPr>
          <w:rFonts w:ascii="Arial" w:hAnsi="Arial" w:cs="Arial"/>
          <w:b/>
          <w:sz w:val="20"/>
          <w:szCs w:val="20"/>
        </w:rPr>
      </w:pPr>
    </w:p>
    <w:p w14:paraId="035288F8" w14:textId="42A477F3" w:rsidR="005D2C37" w:rsidRPr="00B63689" w:rsidRDefault="005D2C37" w:rsidP="00B63689">
      <w:pPr>
        <w:spacing w:after="0" w:line="240" w:lineRule="auto"/>
        <w:rPr>
          <w:rFonts w:ascii="Arial" w:hAnsi="Arial" w:cs="Arial"/>
          <w:b/>
          <w:sz w:val="20"/>
          <w:szCs w:val="20"/>
        </w:rPr>
      </w:pPr>
      <w:r w:rsidRPr="00B63689">
        <w:rPr>
          <w:rFonts w:ascii="Arial" w:hAnsi="Arial" w:cs="Arial"/>
          <w:b/>
          <w:sz w:val="20"/>
          <w:szCs w:val="20"/>
        </w:rPr>
        <w:t xml:space="preserve">NAME AND PRONOUN: </w:t>
      </w:r>
      <w:r w:rsidR="00585FCD" w:rsidRPr="00B63689">
        <w:rPr>
          <w:rFonts w:ascii="Arial" w:hAnsi="Arial" w:cs="Arial"/>
          <w:b/>
          <w:sz w:val="20"/>
          <w:szCs w:val="20"/>
        </w:rPr>
        <w:t xml:space="preserve">Evelyn </w:t>
      </w:r>
      <w:r w:rsidR="00585FCD" w:rsidRPr="00B63689">
        <w:rPr>
          <w:rFonts w:ascii="Arial" w:hAnsi="Arial" w:cs="Arial"/>
          <w:sz w:val="20"/>
          <w:szCs w:val="20"/>
        </w:rPr>
        <w:t>(she, her</w:t>
      </w:r>
      <w:r w:rsidRPr="00B63689">
        <w:rPr>
          <w:rFonts w:ascii="Arial" w:hAnsi="Arial" w:cs="Arial"/>
          <w:sz w:val="20"/>
          <w:szCs w:val="20"/>
        </w:rPr>
        <w:t>)</w:t>
      </w:r>
    </w:p>
    <w:p w14:paraId="105D46FF" w14:textId="77777777" w:rsidR="005D2C37" w:rsidRPr="00B63689" w:rsidRDefault="005D2C37" w:rsidP="00B63689">
      <w:pPr>
        <w:spacing w:after="0" w:line="240" w:lineRule="auto"/>
        <w:rPr>
          <w:rFonts w:ascii="Arial" w:hAnsi="Arial" w:cs="Arial"/>
          <w:b/>
          <w:sz w:val="20"/>
          <w:szCs w:val="20"/>
        </w:rPr>
      </w:pPr>
    </w:p>
    <w:p w14:paraId="65796141" w14:textId="77777777" w:rsidR="005D2C37" w:rsidRPr="00B63689" w:rsidRDefault="005D2C37" w:rsidP="00B63689">
      <w:pPr>
        <w:spacing w:after="0" w:line="240" w:lineRule="auto"/>
        <w:rPr>
          <w:rFonts w:ascii="Arial" w:hAnsi="Arial" w:cs="Arial"/>
          <w:sz w:val="20"/>
          <w:szCs w:val="20"/>
        </w:rPr>
      </w:pPr>
      <w:r w:rsidRPr="00B63689">
        <w:rPr>
          <w:rFonts w:ascii="Arial" w:hAnsi="Arial" w:cs="Arial"/>
          <w:b/>
          <w:sz w:val="20"/>
          <w:szCs w:val="20"/>
        </w:rPr>
        <w:t xml:space="preserve">LINK TO PREVIOUS UA: </w:t>
      </w:r>
      <w:r w:rsidR="00585FCD" w:rsidRPr="00B63689">
        <w:rPr>
          <w:rFonts w:ascii="Arial" w:hAnsi="Arial" w:cs="Arial"/>
          <w:sz w:val="20"/>
          <w:szCs w:val="20"/>
        </w:rPr>
        <w:t>N/A</w:t>
      </w:r>
    </w:p>
    <w:p w14:paraId="7C94E96E" w14:textId="77777777" w:rsidR="005D2C37" w:rsidRPr="00B63689" w:rsidRDefault="005D2C37" w:rsidP="00B63689">
      <w:pPr>
        <w:spacing w:line="240" w:lineRule="auto"/>
        <w:rPr>
          <w:rFonts w:ascii="Arial" w:hAnsi="Arial" w:cs="Arial"/>
          <w:sz w:val="20"/>
          <w:szCs w:val="20"/>
        </w:rPr>
      </w:pPr>
    </w:p>
    <w:p w14:paraId="77CC1399" w14:textId="77777777" w:rsidR="00846E45" w:rsidRPr="00B63689" w:rsidRDefault="00846E45" w:rsidP="00B63689">
      <w:pPr>
        <w:spacing w:line="240" w:lineRule="auto"/>
        <w:rPr>
          <w:rFonts w:ascii="Arial" w:hAnsi="Arial" w:cs="Arial"/>
          <w:sz w:val="20"/>
          <w:szCs w:val="20"/>
        </w:rPr>
      </w:pPr>
    </w:p>
    <w:p w14:paraId="6B18D17C" w14:textId="77777777" w:rsidR="00846E45" w:rsidRPr="00B63689" w:rsidRDefault="00846E45" w:rsidP="00B63689">
      <w:pPr>
        <w:spacing w:line="240" w:lineRule="auto"/>
        <w:rPr>
          <w:rFonts w:ascii="Arial" w:hAnsi="Arial" w:cs="Arial"/>
          <w:sz w:val="20"/>
          <w:szCs w:val="20"/>
        </w:rPr>
      </w:pPr>
    </w:p>
    <w:p w14:paraId="32297A75" w14:textId="77777777" w:rsidR="00846E45" w:rsidRPr="00B63689" w:rsidRDefault="00846E45" w:rsidP="00B63689">
      <w:pPr>
        <w:spacing w:line="240" w:lineRule="auto"/>
        <w:rPr>
          <w:rFonts w:ascii="Arial" w:hAnsi="Arial" w:cs="Arial"/>
          <w:sz w:val="20"/>
          <w:szCs w:val="20"/>
        </w:rPr>
      </w:pPr>
      <w:r w:rsidRPr="00B63689">
        <w:rPr>
          <w:rFonts w:ascii="Arial" w:hAnsi="Arial" w:cs="Arial"/>
          <w:sz w:val="20"/>
          <w:szCs w:val="20"/>
        </w:rPr>
        <w:tab/>
      </w:r>
    </w:p>
    <w:p w14:paraId="7C4BB071" w14:textId="77777777" w:rsidR="005D2C37" w:rsidRPr="00B63689" w:rsidRDefault="005D2C37" w:rsidP="00B63689">
      <w:pPr>
        <w:spacing w:line="240" w:lineRule="auto"/>
        <w:rPr>
          <w:rFonts w:ascii="Arial" w:hAnsi="Arial" w:cs="Arial"/>
          <w:sz w:val="20"/>
          <w:szCs w:val="20"/>
        </w:rPr>
      </w:pPr>
    </w:p>
    <w:p w14:paraId="7EBCEC5D" w14:textId="77777777" w:rsidR="00B92AEC" w:rsidRPr="00B63689" w:rsidRDefault="000C6196" w:rsidP="00B63689">
      <w:pPr>
        <w:spacing w:line="240" w:lineRule="auto"/>
        <w:rPr>
          <w:rFonts w:ascii="Arial" w:hAnsi="Arial" w:cs="Arial"/>
        </w:rPr>
      </w:pPr>
      <w:r w:rsidRPr="00B63689">
        <w:rPr>
          <w:rFonts w:ascii="Arial" w:hAnsi="Arial" w:cs="Arial"/>
        </w:rPr>
        <w:softHyphen/>
      </w:r>
      <w:r w:rsidRPr="00B63689">
        <w:rPr>
          <w:rFonts w:ascii="Arial" w:hAnsi="Arial" w:cs="Arial"/>
        </w:rPr>
        <w:softHyphen/>
      </w:r>
      <w:r w:rsidRPr="00B63689">
        <w:rPr>
          <w:rFonts w:ascii="Arial" w:hAnsi="Arial" w:cs="Arial"/>
        </w:rPr>
        <w:softHyphen/>
      </w:r>
    </w:p>
    <w:sectPr w:rsidR="00B92AEC" w:rsidRPr="00B63689" w:rsidSect="00B63689">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7FC4" w14:textId="77777777" w:rsidR="00DD22E2" w:rsidRDefault="00DD22E2">
      <w:r>
        <w:separator/>
      </w:r>
    </w:p>
  </w:endnote>
  <w:endnote w:type="continuationSeparator" w:id="0">
    <w:p w14:paraId="2FBF1343" w14:textId="77777777" w:rsidR="00DD22E2" w:rsidRDefault="00D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8AD8" w14:textId="68480A33" w:rsidR="00B63689" w:rsidRDefault="00B63689">
    <w:pPr>
      <w:pStyle w:val="Footer"/>
    </w:pPr>
    <w:r w:rsidRPr="009160F6">
      <w:rPr>
        <w:noProof/>
        <w:lang w:val="es-MX" w:eastAsia="es-MX"/>
      </w:rPr>
      <w:drawing>
        <wp:inline distT="0" distB="0" distL="0" distR="0" wp14:anchorId="2EBC3CD8" wp14:editId="0676EDA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6E72" w14:textId="77777777" w:rsidR="00B63689" w:rsidRPr="004D1533" w:rsidRDefault="00B63689" w:rsidP="00B6368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F2ED06B" w14:textId="77777777" w:rsidR="00B63689" w:rsidRPr="004D1533" w:rsidRDefault="00B63689" w:rsidP="00B6368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570DADA" w14:textId="685EF993" w:rsidR="00B63689" w:rsidRDefault="00B63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15BC" w14:textId="77777777" w:rsidR="00DD22E2" w:rsidRDefault="00DD22E2">
      <w:r>
        <w:separator/>
      </w:r>
    </w:p>
  </w:footnote>
  <w:footnote w:type="continuationSeparator" w:id="0">
    <w:p w14:paraId="3EB24A64" w14:textId="77777777" w:rsidR="00DD22E2" w:rsidRDefault="00DD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5533" w14:textId="2FEBD640" w:rsidR="00355617" w:rsidRPr="009F6457" w:rsidRDefault="00CE0545" w:rsidP="0082127B">
    <w:pPr>
      <w:tabs>
        <w:tab w:val="left" w:pos="6060"/>
        <w:tab w:val="right" w:pos="10203"/>
      </w:tabs>
      <w:spacing w:after="0"/>
      <w:rPr>
        <w:sz w:val="16"/>
        <w:szCs w:val="16"/>
        <w:lang w:val="es-MX"/>
      </w:rPr>
    </w:pPr>
    <w:proofErr w:type="spellStart"/>
    <w:r w:rsidRPr="009F6457">
      <w:rPr>
        <w:sz w:val="16"/>
        <w:szCs w:val="16"/>
        <w:lang w:val="es-MX"/>
      </w:rPr>
      <w:t>First</w:t>
    </w:r>
    <w:proofErr w:type="spellEnd"/>
    <w:r w:rsidRPr="009F6457">
      <w:rPr>
        <w:sz w:val="16"/>
        <w:szCs w:val="16"/>
        <w:lang w:val="es-MX"/>
      </w:rPr>
      <w:t xml:space="preserve"> UA: 133/19 </w:t>
    </w:r>
    <w:proofErr w:type="spellStart"/>
    <w:r w:rsidRPr="009F6457">
      <w:rPr>
        <w:sz w:val="16"/>
        <w:szCs w:val="16"/>
        <w:lang w:val="es-MX"/>
      </w:rPr>
      <w:t>Index</w:t>
    </w:r>
    <w:proofErr w:type="spellEnd"/>
    <w:r w:rsidRPr="009F6457">
      <w:rPr>
        <w:sz w:val="16"/>
        <w:szCs w:val="16"/>
        <w:lang w:val="es-MX"/>
      </w:rPr>
      <w:t>: AMR 29/1112/2019 El Salvador</w:t>
    </w:r>
    <w:r w:rsidR="007A3AEA" w:rsidRPr="009F6457">
      <w:rPr>
        <w:sz w:val="16"/>
        <w:szCs w:val="16"/>
        <w:lang w:val="es-MX"/>
      </w:rPr>
      <w:tab/>
    </w:r>
    <w:r w:rsidR="0082127B" w:rsidRPr="009F6457">
      <w:rPr>
        <w:sz w:val="16"/>
        <w:szCs w:val="16"/>
        <w:lang w:val="es-MX"/>
      </w:rPr>
      <w:tab/>
    </w:r>
    <w:r w:rsidRPr="009F6457">
      <w:rPr>
        <w:sz w:val="16"/>
        <w:szCs w:val="16"/>
        <w:lang w:val="es-MX"/>
      </w:rPr>
      <w:t xml:space="preserve">Date: </w:t>
    </w:r>
    <w:r w:rsidR="009F6457" w:rsidRPr="009F6457">
      <w:rPr>
        <w:sz w:val="16"/>
        <w:szCs w:val="16"/>
        <w:lang w:val="es-MX"/>
      </w:rPr>
      <w:t xml:space="preserve">02 </w:t>
    </w:r>
    <w:proofErr w:type="spellStart"/>
    <w:r w:rsidR="009F6457" w:rsidRPr="009F6457">
      <w:rPr>
        <w:sz w:val="16"/>
        <w:szCs w:val="16"/>
        <w:lang w:val="es-MX"/>
      </w:rPr>
      <w:t>O</w:t>
    </w:r>
    <w:r w:rsidR="009F6457">
      <w:rPr>
        <w:sz w:val="16"/>
        <w:szCs w:val="16"/>
        <w:lang w:val="es-MX"/>
      </w:rPr>
      <w:t>ctober</w:t>
    </w:r>
    <w:proofErr w:type="spellEnd"/>
    <w:r w:rsidR="009F6457">
      <w:rPr>
        <w:sz w:val="16"/>
        <w:szCs w:val="16"/>
        <w:lang w:val="es-MX"/>
      </w:rPr>
      <w:t xml:space="preserve"> 2019</w:t>
    </w:r>
  </w:p>
  <w:p w14:paraId="0C7F48E4" w14:textId="77777777" w:rsidR="007A3AEA" w:rsidRPr="009F6457" w:rsidRDefault="007A3AEA" w:rsidP="00980425">
    <w:pPr>
      <w:tabs>
        <w:tab w:val="right" w:pos="10203"/>
      </w:tabs>
      <w:spacing w:after="0"/>
      <w:rPr>
        <w:color w:val="FFFFFF"/>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BC7A" w14:textId="77777777" w:rsidR="00E45B15" w:rsidRDefault="00E45B15" w:rsidP="00D35879">
    <w:pPr>
      <w:pStyle w:val="Header"/>
    </w:pPr>
  </w:p>
  <w:p w14:paraId="3C378B9B"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51"/>
    <w:rsid w:val="00001383"/>
    <w:rsid w:val="00004D79"/>
    <w:rsid w:val="000058B2"/>
    <w:rsid w:val="00006629"/>
    <w:rsid w:val="0002386F"/>
    <w:rsid w:val="00023DFB"/>
    <w:rsid w:val="00057A7E"/>
    <w:rsid w:val="00076037"/>
    <w:rsid w:val="00083462"/>
    <w:rsid w:val="00087E2B"/>
    <w:rsid w:val="0009130D"/>
    <w:rsid w:val="00092DFA"/>
    <w:rsid w:val="00092FE3"/>
    <w:rsid w:val="000957C5"/>
    <w:rsid w:val="000A1F14"/>
    <w:rsid w:val="000B02B4"/>
    <w:rsid w:val="000B283A"/>
    <w:rsid w:val="000B4A38"/>
    <w:rsid w:val="000C2A0D"/>
    <w:rsid w:val="000C6196"/>
    <w:rsid w:val="000D0ABB"/>
    <w:rsid w:val="000D70C1"/>
    <w:rsid w:val="000E0D61"/>
    <w:rsid w:val="000E57D4"/>
    <w:rsid w:val="000F3012"/>
    <w:rsid w:val="00100FE4"/>
    <w:rsid w:val="0010425E"/>
    <w:rsid w:val="00106837"/>
    <w:rsid w:val="00106D61"/>
    <w:rsid w:val="00114556"/>
    <w:rsid w:val="00115A2C"/>
    <w:rsid w:val="0012544D"/>
    <w:rsid w:val="001300C3"/>
    <w:rsid w:val="00130B8A"/>
    <w:rsid w:val="00144951"/>
    <w:rsid w:val="0014617E"/>
    <w:rsid w:val="001526C3"/>
    <w:rsid w:val="001561F4"/>
    <w:rsid w:val="0016118D"/>
    <w:rsid w:val="001648DB"/>
    <w:rsid w:val="00174398"/>
    <w:rsid w:val="00176678"/>
    <w:rsid w:val="001773D1"/>
    <w:rsid w:val="00177779"/>
    <w:rsid w:val="0019118D"/>
    <w:rsid w:val="00194CD5"/>
    <w:rsid w:val="001A59ED"/>
    <w:rsid w:val="001A635D"/>
    <w:rsid w:val="001A6AC9"/>
    <w:rsid w:val="001D52A5"/>
    <w:rsid w:val="001E2045"/>
    <w:rsid w:val="001E6B0A"/>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6EE"/>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30CD"/>
    <w:rsid w:val="00565462"/>
    <w:rsid w:val="005668D0"/>
    <w:rsid w:val="00572CCD"/>
    <w:rsid w:val="0057440A"/>
    <w:rsid w:val="00581A12"/>
    <w:rsid w:val="00585FCD"/>
    <w:rsid w:val="00592C3E"/>
    <w:rsid w:val="00596449"/>
    <w:rsid w:val="005A3E28"/>
    <w:rsid w:val="005A71AD"/>
    <w:rsid w:val="005A7F1B"/>
    <w:rsid w:val="005B0C87"/>
    <w:rsid w:val="005B227F"/>
    <w:rsid w:val="005B59ED"/>
    <w:rsid w:val="005B5C5A"/>
    <w:rsid w:val="005C751F"/>
    <w:rsid w:val="005D14AA"/>
    <w:rsid w:val="005D2C37"/>
    <w:rsid w:val="005D7287"/>
    <w:rsid w:val="005D7D1C"/>
    <w:rsid w:val="005E3BED"/>
    <w:rsid w:val="005F0355"/>
    <w:rsid w:val="005F5E43"/>
    <w:rsid w:val="00606108"/>
    <w:rsid w:val="006201FC"/>
    <w:rsid w:val="00620ADD"/>
    <w:rsid w:val="00640EF2"/>
    <w:rsid w:val="0064718C"/>
    <w:rsid w:val="0065049B"/>
    <w:rsid w:val="00650D73"/>
    <w:rsid w:val="006558EE"/>
    <w:rsid w:val="00657231"/>
    <w:rsid w:val="00667FBC"/>
    <w:rsid w:val="0069571A"/>
    <w:rsid w:val="00695F31"/>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35B75"/>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2D94"/>
    <w:rsid w:val="008D0C36"/>
    <w:rsid w:val="008D16ED"/>
    <w:rsid w:val="008D2A6B"/>
    <w:rsid w:val="008D49A5"/>
    <w:rsid w:val="008D762F"/>
    <w:rsid w:val="008E0B66"/>
    <w:rsid w:val="008E172D"/>
    <w:rsid w:val="00902730"/>
    <w:rsid w:val="00906C9F"/>
    <w:rsid w:val="00907FD0"/>
    <w:rsid w:val="00921577"/>
    <w:rsid w:val="009259E1"/>
    <w:rsid w:val="00931644"/>
    <w:rsid w:val="00940AC3"/>
    <w:rsid w:val="0095188F"/>
    <w:rsid w:val="009550A0"/>
    <w:rsid w:val="00960C64"/>
    <w:rsid w:val="00963D4F"/>
    <w:rsid w:val="0097218E"/>
    <w:rsid w:val="00980425"/>
    <w:rsid w:val="00991C69"/>
    <w:rsid w:val="009923C0"/>
    <w:rsid w:val="009B78FE"/>
    <w:rsid w:val="009C3521"/>
    <w:rsid w:val="009C4461"/>
    <w:rsid w:val="009C6B5A"/>
    <w:rsid w:val="009E097D"/>
    <w:rsid w:val="009E7E6E"/>
    <w:rsid w:val="009F482E"/>
    <w:rsid w:val="009F6457"/>
    <w:rsid w:val="00A07E67"/>
    <w:rsid w:val="00A31F72"/>
    <w:rsid w:val="00A40EDF"/>
    <w:rsid w:val="00A41FC6"/>
    <w:rsid w:val="00A44B1B"/>
    <w:rsid w:val="00A4583A"/>
    <w:rsid w:val="00A70D9D"/>
    <w:rsid w:val="00A7548F"/>
    <w:rsid w:val="00A81673"/>
    <w:rsid w:val="00A90EA6"/>
    <w:rsid w:val="00AA1409"/>
    <w:rsid w:val="00AB5744"/>
    <w:rsid w:val="00AB5C6E"/>
    <w:rsid w:val="00AB7E5D"/>
    <w:rsid w:val="00AC15B7"/>
    <w:rsid w:val="00AC367F"/>
    <w:rsid w:val="00AE4214"/>
    <w:rsid w:val="00AE4342"/>
    <w:rsid w:val="00AF0FCD"/>
    <w:rsid w:val="00AF339A"/>
    <w:rsid w:val="00AF5FF0"/>
    <w:rsid w:val="00B206A8"/>
    <w:rsid w:val="00B27341"/>
    <w:rsid w:val="00B408D4"/>
    <w:rsid w:val="00B52B01"/>
    <w:rsid w:val="00B63689"/>
    <w:rsid w:val="00B6690B"/>
    <w:rsid w:val="00B7545C"/>
    <w:rsid w:val="00B80E6A"/>
    <w:rsid w:val="00B92AEC"/>
    <w:rsid w:val="00B957E6"/>
    <w:rsid w:val="00B97626"/>
    <w:rsid w:val="00BA0E81"/>
    <w:rsid w:val="00BA42C9"/>
    <w:rsid w:val="00BA6913"/>
    <w:rsid w:val="00BB0B3B"/>
    <w:rsid w:val="00BC7111"/>
    <w:rsid w:val="00BD0B43"/>
    <w:rsid w:val="00BE0D92"/>
    <w:rsid w:val="00BE1BE0"/>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E0545"/>
    <w:rsid w:val="00CF7805"/>
    <w:rsid w:val="00D007F8"/>
    <w:rsid w:val="00D030C9"/>
    <w:rsid w:val="00D05A52"/>
    <w:rsid w:val="00D114C6"/>
    <w:rsid w:val="00D142D0"/>
    <w:rsid w:val="00D23D90"/>
    <w:rsid w:val="00D261B5"/>
    <w:rsid w:val="00D26BF9"/>
    <w:rsid w:val="00D35879"/>
    <w:rsid w:val="00D47210"/>
    <w:rsid w:val="00D54217"/>
    <w:rsid w:val="00D62977"/>
    <w:rsid w:val="00D635A1"/>
    <w:rsid w:val="00D6411A"/>
    <w:rsid w:val="00D64940"/>
    <w:rsid w:val="00D67ABF"/>
    <w:rsid w:val="00D749E6"/>
    <w:rsid w:val="00D834E2"/>
    <w:rsid w:val="00D839E9"/>
    <w:rsid w:val="00D844EE"/>
    <w:rsid w:val="00D847F8"/>
    <w:rsid w:val="00D90465"/>
    <w:rsid w:val="00DB7D74"/>
    <w:rsid w:val="00DC30ED"/>
    <w:rsid w:val="00DC65A4"/>
    <w:rsid w:val="00DD22E2"/>
    <w:rsid w:val="00DD346F"/>
    <w:rsid w:val="00DF1141"/>
    <w:rsid w:val="00DF3644"/>
    <w:rsid w:val="00DF3DF5"/>
    <w:rsid w:val="00DF63A6"/>
    <w:rsid w:val="00E04AF0"/>
    <w:rsid w:val="00E12A07"/>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2615"/>
    <w:rsid w:val="00EA68CE"/>
    <w:rsid w:val="00EB1C45"/>
    <w:rsid w:val="00EB51EB"/>
    <w:rsid w:val="00EC677A"/>
    <w:rsid w:val="00EC7B3B"/>
    <w:rsid w:val="00EF284E"/>
    <w:rsid w:val="00F25445"/>
    <w:rsid w:val="00F322A8"/>
    <w:rsid w:val="00F3436F"/>
    <w:rsid w:val="00F45927"/>
    <w:rsid w:val="00F65D4B"/>
    <w:rsid w:val="00F71BC7"/>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10BC"/>
    <w:rsid w:val="00FD73F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C07B5E9"/>
  <w15:docId w15:val="{5889DF2D-4C4E-4B15-AF75-230C630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B6368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6368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06527">
      <w:bodyDiv w:val="1"/>
      <w:marLeft w:val="0"/>
      <w:marRight w:val="0"/>
      <w:marTop w:val="0"/>
      <w:marBottom w:val="0"/>
      <w:divBdr>
        <w:top w:val="none" w:sz="0" w:space="0" w:color="auto"/>
        <w:left w:val="none" w:sz="0" w:space="0" w:color="auto"/>
        <w:bottom w:val="none" w:sz="0" w:space="0" w:color="auto"/>
        <w:right w:val="none" w:sz="0" w:space="0" w:color="auto"/>
      </w:divBdr>
    </w:div>
    <w:div w:id="182812912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136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mr29/2873/2015/en/" TargetMode="External"/><Relationship Id="rId2" Type="http://schemas.openxmlformats.org/officeDocument/2006/relationships/customXml" Target="../customXml/item2.xml"/><Relationship Id="rId16" Type="http://schemas.openxmlformats.org/officeDocument/2006/relationships/hyperlink" Target="https://bit.ly/2staFY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rreo@elsalvador.org"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xvpocasangre@fgr.gob.s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0" ma:contentTypeDescription="Create a new document." ma:contentTypeScope="" ma:versionID="35f780f5b054688bb55a74671473ca95">
  <xsd:schema xmlns:xsd="http://www.w3.org/2001/XMLSchema" xmlns:xs="http://www.w3.org/2001/XMLSchema" xmlns:p="http://schemas.microsoft.com/office/2006/metadata/properties" xmlns:ns3="39fd867c-6b61-463a-90cc-3abad52d0dbf" xmlns:ns4="eb80afa9-0af0-42af-b735-b3a9bb7bb097" targetNamespace="http://schemas.microsoft.com/office/2006/metadata/properties" ma:root="true" ma:fieldsID="e293ababaea6c7ddd429954d9f16a84c" ns3:_="" ns4:_="">
    <xsd:import namespace="39fd867c-6b61-463a-90cc-3abad52d0dbf"/>
    <xsd:import namespace="eb80afa9-0af0-42af-b735-b3a9bb7bb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6BB46-7415-4E7B-8A6A-0BC70F779D29}">
  <ds:schemaRefs>
    <ds:schemaRef ds:uri="http://schemas.microsoft.com/office/2006/documentManagement/types"/>
    <ds:schemaRef ds:uri="http://schemas.microsoft.com/office/infopath/2007/PartnerControls"/>
    <ds:schemaRef ds:uri="eb80afa9-0af0-42af-b735-b3a9bb7bb097"/>
    <ds:schemaRef ds:uri="http://purl.org/dc/terms/"/>
    <ds:schemaRef ds:uri="http://schemas.openxmlformats.org/package/2006/metadata/core-properties"/>
    <ds:schemaRef ds:uri="http://purl.org/dc/dcmitype/"/>
    <ds:schemaRef ds:uri="39fd867c-6b61-463a-90cc-3abad52d0dbf"/>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10E89F-9237-4332-8297-C8EBE21A3A3C}">
  <ds:schemaRefs>
    <ds:schemaRef ds:uri="http://schemas.microsoft.com/sharepoint/v3/contenttype/forms"/>
  </ds:schemaRefs>
</ds:datastoreItem>
</file>

<file path=customXml/itemProps3.xml><?xml version="1.0" encoding="utf-8"?>
<ds:datastoreItem xmlns:ds="http://schemas.openxmlformats.org/officeDocument/2006/customXml" ds:itemID="{5CDC43B3-6300-4033-8E2C-0B7088814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d867c-6b61-463a-90cc-3abad52d0dbf"/>
    <ds:schemaRef ds:uri="eb80afa9-0af0-42af-b735-b3a9bb7bb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2019-10-02T21:45:00Z</cp:lastPrinted>
  <dcterms:created xsi:type="dcterms:W3CDTF">2019-10-03T13:45:00Z</dcterms:created>
  <dcterms:modified xsi:type="dcterms:W3CDTF">2019-10-03T13:45:00Z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