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791D8B" w14:textId="77777777" w:rsidR="0034128A" w:rsidRPr="00B63689" w:rsidRDefault="0034128A" w:rsidP="00B63689">
      <w:pPr>
        <w:pStyle w:val="AIUrgentActionTopHeading"/>
        <w:tabs>
          <w:tab w:val="clear" w:pos="567"/>
        </w:tabs>
        <w:spacing w:line="240" w:lineRule="auto"/>
        <w:rPr>
          <w:rFonts w:cs="Arial"/>
          <w:sz w:val="80"/>
          <w:szCs w:val="80"/>
        </w:rPr>
      </w:pPr>
      <w:r w:rsidRPr="00B63689">
        <w:rPr>
          <w:rFonts w:cs="Arial"/>
          <w:sz w:val="80"/>
          <w:szCs w:val="80"/>
          <w:highlight w:val="yellow"/>
        </w:rPr>
        <w:t>URGENT ACTION</w:t>
      </w:r>
    </w:p>
    <w:p w14:paraId="0D6F40C8" w14:textId="77777777" w:rsidR="005D2C37" w:rsidRPr="00B63689" w:rsidRDefault="005D2C37" w:rsidP="00B63689">
      <w:pPr>
        <w:pStyle w:val="Default"/>
        <w:ind w:left="-283"/>
        <w:rPr>
          <w:b/>
          <w:sz w:val="28"/>
          <w:szCs w:val="28"/>
        </w:rPr>
      </w:pPr>
    </w:p>
    <w:p w14:paraId="0014DFA0" w14:textId="77777777" w:rsidR="005E3BED" w:rsidRPr="00B63689" w:rsidRDefault="00DC30ED" w:rsidP="00B63689">
      <w:pPr>
        <w:spacing w:after="0" w:line="240" w:lineRule="auto"/>
        <w:rPr>
          <w:rFonts w:ascii="Arial" w:hAnsi="Arial" w:cs="Arial"/>
          <w:b/>
          <w:i/>
          <w:sz w:val="36"/>
          <w:lang w:eastAsia="es-MX"/>
        </w:rPr>
      </w:pPr>
      <w:r w:rsidRPr="00B63689">
        <w:rPr>
          <w:rFonts w:ascii="Arial" w:hAnsi="Arial" w:cs="Arial"/>
          <w:b/>
          <w:sz w:val="36"/>
          <w:lang w:eastAsia="es-MX"/>
        </w:rPr>
        <w:t>EVELYN AT RISK OF FURTHER CRIMINALIZATION</w:t>
      </w:r>
    </w:p>
    <w:p w14:paraId="3BD39B9F" w14:textId="1A905B99" w:rsidR="00D23D90" w:rsidRPr="00B63689" w:rsidRDefault="005E3BED" w:rsidP="00B63689">
      <w:pPr>
        <w:spacing w:after="0" w:line="240" w:lineRule="auto"/>
        <w:rPr>
          <w:rFonts w:ascii="Arial" w:hAnsi="Arial" w:cs="Arial"/>
          <w:b/>
          <w:i/>
          <w:sz w:val="22"/>
          <w:szCs w:val="22"/>
          <w:lang w:eastAsia="es-MX"/>
        </w:rPr>
      </w:pPr>
      <w:r w:rsidRPr="00B63689">
        <w:rPr>
          <w:rFonts w:ascii="Arial" w:hAnsi="Arial" w:cs="Arial"/>
          <w:b/>
          <w:sz w:val="22"/>
          <w:szCs w:val="22"/>
          <w:lang w:eastAsia="es-MX"/>
        </w:rPr>
        <w:t>Evelyn Hern</w:t>
      </w:r>
      <w:r w:rsidR="00DC30ED" w:rsidRPr="00B63689">
        <w:rPr>
          <w:rFonts w:ascii="Arial" w:hAnsi="Arial" w:cs="Arial"/>
          <w:b/>
          <w:sz w:val="22"/>
          <w:szCs w:val="22"/>
          <w:lang w:eastAsia="es-MX"/>
        </w:rPr>
        <w:t>á</w:t>
      </w:r>
      <w:r w:rsidRPr="00B63689">
        <w:rPr>
          <w:rFonts w:ascii="Arial" w:hAnsi="Arial" w:cs="Arial"/>
          <w:b/>
          <w:sz w:val="22"/>
          <w:szCs w:val="22"/>
          <w:lang w:eastAsia="es-MX"/>
        </w:rPr>
        <w:t xml:space="preserve">ndez was </w:t>
      </w:r>
      <w:r w:rsidR="00A40EDF" w:rsidRPr="00B63689">
        <w:rPr>
          <w:rFonts w:ascii="Arial" w:hAnsi="Arial" w:cs="Arial"/>
          <w:b/>
          <w:sz w:val="22"/>
          <w:szCs w:val="22"/>
          <w:lang w:eastAsia="es-MX"/>
        </w:rPr>
        <w:t>acquitted of charges for aggravated homicide in August,</w:t>
      </w:r>
      <w:r w:rsidRPr="00B63689">
        <w:rPr>
          <w:rFonts w:ascii="Arial" w:hAnsi="Arial" w:cs="Arial"/>
          <w:b/>
          <w:sz w:val="22"/>
          <w:szCs w:val="22"/>
          <w:lang w:eastAsia="es-MX"/>
        </w:rPr>
        <w:t xml:space="preserve"> after suffering an obstetric emergency in which she lost her pregnancy</w:t>
      </w:r>
      <w:r w:rsidR="00A40EDF" w:rsidRPr="00B63689">
        <w:rPr>
          <w:rFonts w:ascii="Arial" w:hAnsi="Arial" w:cs="Arial"/>
          <w:b/>
          <w:sz w:val="22"/>
          <w:szCs w:val="22"/>
          <w:lang w:eastAsia="es-MX"/>
        </w:rPr>
        <w:t xml:space="preserve"> in 2016</w:t>
      </w:r>
      <w:r w:rsidR="000B283A" w:rsidRPr="00B63689">
        <w:rPr>
          <w:rFonts w:ascii="Arial" w:hAnsi="Arial" w:cs="Arial"/>
          <w:b/>
          <w:sz w:val="22"/>
          <w:szCs w:val="22"/>
          <w:lang w:eastAsia="es-MX"/>
        </w:rPr>
        <w:t>. She</w:t>
      </w:r>
      <w:r w:rsidRPr="00B63689">
        <w:rPr>
          <w:rFonts w:ascii="Arial" w:hAnsi="Arial" w:cs="Arial"/>
          <w:b/>
          <w:sz w:val="22"/>
          <w:szCs w:val="22"/>
          <w:lang w:eastAsia="es-MX"/>
        </w:rPr>
        <w:t xml:space="preserve"> </w:t>
      </w:r>
      <w:r w:rsidR="00DC30ED" w:rsidRPr="00B63689">
        <w:rPr>
          <w:rFonts w:ascii="Arial" w:hAnsi="Arial" w:cs="Arial"/>
          <w:b/>
          <w:sz w:val="22"/>
          <w:szCs w:val="22"/>
          <w:lang w:eastAsia="es-MX"/>
        </w:rPr>
        <w:t>is</w:t>
      </w:r>
      <w:r w:rsidR="008A2D94" w:rsidRPr="00B63689">
        <w:rPr>
          <w:rFonts w:ascii="Arial" w:hAnsi="Arial" w:cs="Arial"/>
          <w:b/>
          <w:sz w:val="22"/>
          <w:szCs w:val="22"/>
          <w:lang w:eastAsia="es-MX"/>
        </w:rPr>
        <w:t xml:space="preserve"> now</w:t>
      </w:r>
      <w:r w:rsidR="00DC30ED" w:rsidRPr="00B63689">
        <w:rPr>
          <w:rFonts w:ascii="Arial" w:hAnsi="Arial" w:cs="Arial"/>
          <w:b/>
          <w:sz w:val="22"/>
          <w:szCs w:val="22"/>
          <w:lang w:eastAsia="es-MX"/>
        </w:rPr>
        <w:t xml:space="preserve"> at risk of</w:t>
      </w:r>
      <w:r w:rsidRPr="00B63689">
        <w:rPr>
          <w:rFonts w:ascii="Arial" w:hAnsi="Arial" w:cs="Arial"/>
          <w:b/>
          <w:sz w:val="22"/>
          <w:szCs w:val="22"/>
          <w:lang w:eastAsia="es-MX"/>
        </w:rPr>
        <w:t xml:space="preserve"> furthe</w:t>
      </w:r>
      <w:r w:rsidR="00DC30ED" w:rsidRPr="00B63689">
        <w:rPr>
          <w:rFonts w:ascii="Arial" w:hAnsi="Arial" w:cs="Arial"/>
          <w:b/>
          <w:sz w:val="22"/>
          <w:szCs w:val="22"/>
          <w:lang w:eastAsia="es-MX"/>
        </w:rPr>
        <w:t>r criminalization</w:t>
      </w:r>
      <w:r w:rsidR="000B283A" w:rsidRPr="00B63689">
        <w:rPr>
          <w:rFonts w:ascii="Arial" w:hAnsi="Arial" w:cs="Arial"/>
          <w:b/>
          <w:sz w:val="22"/>
          <w:szCs w:val="22"/>
          <w:lang w:eastAsia="es-MX"/>
        </w:rPr>
        <w:t xml:space="preserve"> by </w:t>
      </w:r>
      <w:r w:rsidR="00DC30ED" w:rsidRPr="00B63689">
        <w:rPr>
          <w:rFonts w:ascii="Arial" w:hAnsi="Arial" w:cs="Arial"/>
          <w:b/>
          <w:sz w:val="22"/>
          <w:szCs w:val="22"/>
          <w:lang w:eastAsia="es-MX"/>
        </w:rPr>
        <w:t>El Salvador’s Public Prosecutor’s Offic</w:t>
      </w:r>
      <w:r w:rsidR="008A2D94" w:rsidRPr="00B63689">
        <w:rPr>
          <w:rFonts w:ascii="Arial" w:hAnsi="Arial" w:cs="Arial"/>
          <w:b/>
          <w:sz w:val="22"/>
          <w:szCs w:val="22"/>
          <w:lang w:eastAsia="es-MX"/>
        </w:rPr>
        <w:t>e, which has</w:t>
      </w:r>
      <w:r w:rsidR="00DC30ED" w:rsidRPr="00B63689">
        <w:rPr>
          <w:rFonts w:ascii="Arial" w:hAnsi="Arial" w:cs="Arial"/>
          <w:b/>
          <w:sz w:val="22"/>
          <w:szCs w:val="22"/>
          <w:lang w:eastAsia="es-MX"/>
        </w:rPr>
        <w:t xml:space="preserve"> appealed</w:t>
      </w:r>
      <w:r w:rsidR="00A40EDF" w:rsidRPr="00B63689">
        <w:rPr>
          <w:rFonts w:ascii="Arial" w:hAnsi="Arial" w:cs="Arial"/>
          <w:b/>
          <w:sz w:val="22"/>
          <w:szCs w:val="22"/>
          <w:lang w:eastAsia="es-MX"/>
        </w:rPr>
        <w:t xml:space="preserve"> the court’s ruling</w:t>
      </w:r>
      <w:r w:rsidR="00DC30ED" w:rsidRPr="00B63689">
        <w:rPr>
          <w:rFonts w:ascii="Arial" w:hAnsi="Arial" w:cs="Arial"/>
          <w:b/>
          <w:sz w:val="22"/>
          <w:szCs w:val="22"/>
          <w:lang w:eastAsia="es-MX"/>
        </w:rPr>
        <w:t>. Please take immediate action calling upon the Attorney Gener</w:t>
      </w:r>
      <w:r w:rsidR="00E12A07" w:rsidRPr="00B63689">
        <w:rPr>
          <w:rFonts w:ascii="Arial" w:hAnsi="Arial" w:cs="Arial"/>
          <w:b/>
          <w:sz w:val="22"/>
          <w:szCs w:val="22"/>
          <w:lang w:eastAsia="es-MX"/>
        </w:rPr>
        <w:t xml:space="preserve">al to drop the appeal. </w:t>
      </w:r>
      <w:r w:rsidR="00DC30ED" w:rsidRPr="00B63689">
        <w:rPr>
          <w:rFonts w:ascii="Arial" w:hAnsi="Arial" w:cs="Arial"/>
          <w:b/>
          <w:sz w:val="22"/>
          <w:szCs w:val="22"/>
          <w:lang w:eastAsia="es-MX"/>
        </w:rPr>
        <w:t xml:space="preserve"> </w:t>
      </w:r>
    </w:p>
    <w:p w14:paraId="4005F9D5" w14:textId="77777777" w:rsidR="005D2C37" w:rsidRPr="00B63689" w:rsidRDefault="005D2C37" w:rsidP="00B63689">
      <w:pPr>
        <w:spacing w:after="0" w:line="240" w:lineRule="auto"/>
        <w:ind w:left="-283"/>
        <w:rPr>
          <w:rFonts w:ascii="Arial" w:hAnsi="Arial" w:cs="Arial"/>
          <w:b/>
          <w:lang w:eastAsia="es-MX"/>
        </w:rPr>
      </w:pPr>
    </w:p>
    <w:p w14:paraId="556B006B" w14:textId="77777777" w:rsidR="00B63689" w:rsidRPr="0007751F" w:rsidRDefault="00B63689" w:rsidP="00B63689">
      <w:pPr>
        <w:spacing w:line="240" w:lineRule="auto"/>
        <w:rPr>
          <w:rFonts w:ascii="Arial" w:hAnsi="Arial" w:cs="Arial"/>
          <w:b/>
          <w:sz w:val="20"/>
          <w:szCs w:val="20"/>
        </w:rPr>
      </w:pPr>
      <w:r w:rsidRPr="0007751F">
        <w:rPr>
          <w:rFonts w:ascii="Arial" w:hAnsi="Arial" w:cs="Arial"/>
          <w:b/>
          <w:sz w:val="20"/>
          <w:szCs w:val="20"/>
        </w:rPr>
        <w:t xml:space="preserve">TAKE ACTION: </w:t>
      </w:r>
    </w:p>
    <w:p w14:paraId="04FBE736" w14:textId="77777777" w:rsidR="00B63689" w:rsidRPr="004D1533" w:rsidRDefault="00B63689" w:rsidP="00B6368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9A399A1" w14:textId="77777777" w:rsidR="00B63689" w:rsidRDefault="00497787" w:rsidP="00B6368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B63689" w:rsidRPr="004D1533">
          <w:rPr>
            <w:rStyle w:val="Hyperlink"/>
            <w:rFonts w:ascii="Arial" w:eastAsiaTheme="majorEastAsia" w:hAnsi="Arial" w:cs="Arial"/>
            <w:sz w:val="20"/>
            <w:szCs w:val="20"/>
          </w:rPr>
          <w:t>Click here</w:t>
        </w:r>
      </w:hyperlink>
      <w:r w:rsidR="00B63689" w:rsidRPr="004D1533">
        <w:rPr>
          <w:rFonts w:ascii="Arial" w:hAnsi="Arial" w:cs="Arial"/>
          <w:color w:val="000000"/>
          <w:sz w:val="20"/>
          <w:szCs w:val="20"/>
        </w:rPr>
        <w:t xml:space="preserve"> to let us know the actions you took on </w:t>
      </w:r>
      <w:r w:rsidR="00B63689" w:rsidRPr="004D1533">
        <w:rPr>
          <w:rFonts w:ascii="Arial" w:hAnsi="Arial" w:cs="Arial"/>
          <w:b/>
          <w:i/>
          <w:iCs/>
          <w:color w:val="000000"/>
          <w:sz w:val="20"/>
          <w:szCs w:val="20"/>
        </w:rPr>
        <w:t xml:space="preserve">Urgent Action </w:t>
      </w:r>
      <w:r w:rsidR="00B63689">
        <w:rPr>
          <w:rFonts w:ascii="Arial" w:hAnsi="Arial" w:cs="Arial"/>
          <w:b/>
          <w:i/>
          <w:iCs/>
          <w:color w:val="000000"/>
          <w:sz w:val="20"/>
          <w:szCs w:val="20"/>
        </w:rPr>
        <w:t>133.19</w:t>
      </w:r>
      <w:r w:rsidR="00B63689" w:rsidRPr="004D1533">
        <w:rPr>
          <w:rFonts w:ascii="Arial" w:hAnsi="Arial" w:cs="Arial"/>
          <w:i/>
          <w:iCs/>
          <w:color w:val="000000"/>
          <w:sz w:val="20"/>
          <w:szCs w:val="20"/>
        </w:rPr>
        <w:t xml:space="preserve">. </w:t>
      </w:r>
      <w:r w:rsidR="00B6368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992B35" w14:textId="14F1C1C7" w:rsidR="005D2C37" w:rsidRPr="00B63689" w:rsidRDefault="005D2C37" w:rsidP="00B63689">
      <w:pPr>
        <w:pStyle w:val="NormalWeb"/>
        <w:spacing w:before="0" w:beforeAutospacing="0" w:after="0" w:afterAutospacing="0"/>
        <w:ind w:left="360"/>
        <w:textAlignment w:val="baseline"/>
        <w:rPr>
          <w:rFonts w:ascii="Arial" w:hAnsi="Arial" w:cs="Arial"/>
          <w:color w:val="000000"/>
          <w:sz w:val="20"/>
          <w:szCs w:val="20"/>
        </w:rPr>
      </w:pPr>
      <w:r w:rsidRPr="00B63689">
        <w:rPr>
          <w:noProof/>
        </w:rPr>
        <mc:AlternateContent>
          <mc:Choice Requires="wps">
            <w:drawing>
              <wp:anchor distT="0" distB="0" distL="114300" distR="114300" simplePos="0" relativeHeight="251658752" behindDoc="0" locked="0" layoutInCell="1" allowOverlap="1" wp14:anchorId="7A0103F7" wp14:editId="14020D0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A6C9"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3BC77AC" w14:textId="77777777" w:rsidR="00B63689" w:rsidRDefault="00B63689" w:rsidP="00B63689">
      <w:pPr>
        <w:spacing w:after="0" w:line="240" w:lineRule="auto"/>
        <w:rPr>
          <w:rFonts w:ascii="Arial" w:hAnsi="Arial" w:cs="Arial"/>
          <w:b/>
          <w:szCs w:val="18"/>
          <w:lang w:val="es-MX"/>
        </w:rPr>
        <w:sectPr w:rsidR="00B63689" w:rsidSect="00B6368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11B62AE" w14:textId="03133A9E" w:rsidR="00F71BC7" w:rsidRPr="00B63689" w:rsidRDefault="00F71BC7" w:rsidP="00B63689">
      <w:pPr>
        <w:spacing w:after="0" w:line="240" w:lineRule="auto"/>
        <w:rPr>
          <w:rFonts w:ascii="Arial" w:hAnsi="Arial" w:cs="Arial"/>
          <w:b/>
          <w:szCs w:val="18"/>
          <w:lang w:val="es-MX"/>
        </w:rPr>
      </w:pPr>
      <w:r w:rsidRPr="00B63689">
        <w:rPr>
          <w:rFonts w:ascii="Arial" w:hAnsi="Arial" w:cs="Arial"/>
          <w:b/>
          <w:szCs w:val="18"/>
          <w:lang w:val="es-MX"/>
        </w:rPr>
        <w:t xml:space="preserve">Dr. Raúl Ernesto Melara Morán </w:t>
      </w:r>
    </w:p>
    <w:p w14:paraId="6C5B9E8A" w14:textId="77777777" w:rsidR="00F71BC7"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Fiscalía General de la República (FGR)</w:t>
      </w:r>
    </w:p>
    <w:p w14:paraId="16AE3708" w14:textId="77777777" w:rsidR="008D762F"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 xml:space="preserve">Edificio </w:t>
      </w:r>
      <w:proofErr w:type="spellStart"/>
      <w:r w:rsidRPr="00B63689">
        <w:rPr>
          <w:rFonts w:ascii="Arial" w:hAnsi="Arial" w:cs="Arial"/>
          <w:szCs w:val="18"/>
          <w:lang w:val="es-MX"/>
        </w:rPr>
        <w:t>Farmavida</w:t>
      </w:r>
      <w:proofErr w:type="spellEnd"/>
      <w:r w:rsidRPr="00B63689">
        <w:rPr>
          <w:rFonts w:ascii="Arial" w:hAnsi="Arial" w:cs="Arial"/>
          <w:szCs w:val="18"/>
          <w:lang w:val="es-MX"/>
        </w:rPr>
        <w:t xml:space="preserve">, Calle </w:t>
      </w:r>
      <w:proofErr w:type="spellStart"/>
      <w:r w:rsidRPr="00B63689">
        <w:rPr>
          <w:rFonts w:ascii="Arial" w:hAnsi="Arial" w:cs="Arial"/>
          <w:szCs w:val="18"/>
          <w:lang w:val="es-MX"/>
        </w:rPr>
        <w:t>Cortéz</w:t>
      </w:r>
      <w:proofErr w:type="spellEnd"/>
      <w:r w:rsidRPr="00B63689">
        <w:rPr>
          <w:rFonts w:ascii="Arial" w:hAnsi="Arial" w:cs="Arial"/>
          <w:szCs w:val="18"/>
          <w:lang w:val="es-MX"/>
        </w:rPr>
        <w:t xml:space="preserve"> Blanco Poniente No. 20, </w:t>
      </w:r>
    </w:p>
    <w:p w14:paraId="7995B165" w14:textId="2772F40B" w:rsidR="008D762F"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 xml:space="preserve">Urb. Madre Selva 3, Antiguo Cuscatlán, </w:t>
      </w:r>
    </w:p>
    <w:p w14:paraId="6FE2D183" w14:textId="66B3C4A2" w:rsidR="00B63689"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San Salvador</w:t>
      </w:r>
      <w:r w:rsidR="008D762F" w:rsidRPr="00B63689">
        <w:rPr>
          <w:rFonts w:ascii="Arial" w:hAnsi="Arial" w:cs="Arial"/>
          <w:szCs w:val="18"/>
          <w:lang w:val="es-MX"/>
        </w:rPr>
        <w:t xml:space="preserve">, </w:t>
      </w:r>
      <w:r w:rsidRPr="00B63689">
        <w:rPr>
          <w:rFonts w:ascii="Arial" w:hAnsi="Arial" w:cs="Arial"/>
          <w:szCs w:val="18"/>
          <w:lang w:val="es-MX"/>
        </w:rPr>
        <w:t xml:space="preserve">El Salvador </w:t>
      </w:r>
      <w:r w:rsidRPr="00B63689">
        <w:rPr>
          <w:rFonts w:ascii="Arial" w:hAnsi="Arial" w:cs="Arial"/>
          <w:szCs w:val="18"/>
          <w:lang w:val="es-MX"/>
        </w:rPr>
        <w:br/>
      </w:r>
      <w:r w:rsidR="005D2C37" w:rsidRPr="00B63689">
        <w:rPr>
          <w:rFonts w:ascii="Arial" w:hAnsi="Arial" w:cs="Arial"/>
          <w:szCs w:val="18"/>
          <w:lang w:val="es-MX"/>
        </w:rPr>
        <w:t>Email:</w:t>
      </w:r>
      <w:r w:rsidRPr="00B63689">
        <w:rPr>
          <w:rFonts w:ascii="Arial" w:hAnsi="Arial" w:cs="Arial"/>
          <w:szCs w:val="18"/>
          <w:lang w:val="es-MX"/>
        </w:rPr>
        <w:t xml:space="preserve"> </w:t>
      </w:r>
      <w:hyperlink r:id="rId14" w:history="1">
        <w:r w:rsidR="00B63689" w:rsidRPr="00B63689">
          <w:rPr>
            <w:rStyle w:val="Hyperlink"/>
            <w:rFonts w:ascii="Arial" w:hAnsi="Arial" w:cs="Arial"/>
            <w:szCs w:val="18"/>
            <w:lang w:val="es-MX"/>
          </w:rPr>
          <w:t>xvpocasangre@fgr.gob.sv</w:t>
        </w:r>
      </w:hyperlink>
      <w:r w:rsidR="00B63689" w:rsidRPr="00B63689">
        <w:rPr>
          <w:rFonts w:ascii="Arial" w:hAnsi="Arial" w:cs="Arial"/>
          <w:szCs w:val="18"/>
          <w:lang w:val="es-MX"/>
        </w:rPr>
        <w:t xml:space="preserve"> </w:t>
      </w:r>
    </w:p>
    <w:p w14:paraId="198B7117" w14:textId="157E4AF6" w:rsidR="00B63689" w:rsidRPr="00B63689" w:rsidRDefault="00B63689" w:rsidP="00B63689">
      <w:pPr>
        <w:spacing w:after="0" w:line="240" w:lineRule="auto"/>
        <w:rPr>
          <w:rFonts w:ascii="Arial" w:hAnsi="Arial" w:cs="Arial"/>
          <w:i/>
          <w:szCs w:val="18"/>
          <w:lang w:val="es-MX"/>
        </w:rPr>
      </w:pPr>
    </w:p>
    <w:p w14:paraId="4335C0C8" w14:textId="53B918E7" w:rsidR="00B63689" w:rsidRPr="00B63689" w:rsidRDefault="00497787" w:rsidP="00ED60E5">
      <w:pPr>
        <w:pStyle w:val="PlainText"/>
        <w:rPr>
          <w:rFonts w:ascii="Arial" w:hAnsi="Arial" w:cs="Arial"/>
          <w:b/>
          <w:sz w:val="18"/>
          <w:szCs w:val="18"/>
        </w:rPr>
      </w:pPr>
      <w:r>
        <w:rPr>
          <w:rFonts w:ascii="Arial" w:hAnsi="Arial" w:cs="Arial"/>
          <w:b/>
          <w:sz w:val="18"/>
          <w:szCs w:val="18"/>
        </w:rPr>
        <w:t xml:space="preserve">Charges </w:t>
      </w:r>
      <w:proofErr w:type="spellStart"/>
      <w:r>
        <w:rPr>
          <w:rFonts w:ascii="Arial" w:hAnsi="Arial" w:cs="Arial"/>
          <w:b/>
          <w:sz w:val="18"/>
          <w:szCs w:val="18"/>
        </w:rPr>
        <w:t>d’Affaires</w:t>
      </w:r>
      <w:proofErr w:type="spellEnd"/>
      <w:r>
        <w:rPr>
          <w:rFonts w:ascii="Arial" w:hAnsi="Arial" w:cs="Arial"/>
          <w:b/>
          <w:sz w:val="18"/>
          <w:szCs w:val="18"/>
        </w:rPr>
        <w:t xml:space="preserve"> Werner Romero</w:t>
      </w:r>
    </w:p>
    <w:p w14:paraId="0031951F"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Embassy of El Salvador</w:t>
      </w:r>
    </w:p>
    <w:p w14:paraId="09327F49"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1400 16th Street NW Suite 100, Washington DC 20036</w:t>
      </w:r>
    </w:p>
    <w:p w14:paraId="7149CFC3"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Phone: 202 595 7500</w:t>
      </w:r>
    </w:p>
    <w:p w14:paraId="37B4558E" w14:textId="7BB3C6E2" w:rsidR="00B63689" w:rsidRPr="00B63689" w:rsidRDefault="00B63689" w:rsidP="00ED60E5">
      <w:pPr>
        <w:pStyle w:val="PlainText"/>
        <w:rPr>
          <w:rFonts w:ascii="Arial" w:hAnsi="Arial" w:cs="Arial"/>
          <w:sz w:val="18"/>
          <w:szCs w:val="18"/>
        </w:rPr>
      </w:pPr>
      <w:r w:rsidRPr="00B63689">
        <w:rPr>
          <w:rFonts w:ascii="Arial" w:hAnsi="Arial" w:cs="Arial"/>
          <w:sz w:val="18"/>
          <w:szCs w:val="18"/>
        </w:rPr>
        <w:t xml:space="preserve">Email: </w:t>
      </w:r>
      <w:hyperlink r:id="rId15" w:history="1">
        <w:r w:rsidRPr="00E80B07">
          <w:rPr>
            <w:rStyle w:val="Hyperlink"/>
            <w:rFonts w:ascii="Arial" w:hAnsi="Arial" w:cs="Arial"/>
            <w:sz w:val="18"/>
            <w:szCs w:val="18"/>
          </w:rPr>
          <w:t>correo@elsalvador.org</w:t>
        </w:r>
      </w:hyperlink>
      <w:r>
        <w:rPr>
          <w:rFonts w:ascii="Arial" w:hAnsi="Arial" w:cs="Arial"/>
          <w:sz w:val="18"/>
          <w:szCs w:val="18"/>
        </w:rPr>
        <w:t xml:space="preserve"> </w:t>
      </w:r>
    </w:p>
    <w:p w14:paraId="1C42FE88" w14:textId="6FD96C0E" w:rsidR="00B63689" w:rsidRPr="00B63689" w:rsidRDefault="00B63689" w:rsidP="00ED60E5">
      <w:pPr>
        <w:pStyle w:val="PlainText"/>
        <w:rPr>
          <w:rFonts w:ascii="Arial" w:hAnsi="Arial" w:cs="Arial"/>
          <w:sz w:val="18"/>
          <w:szCs w:val="18"/>
        </w:rPr>
      </w:pPr>
      <w:r w:rsidRPr="00B63689">
        <w:rPr>
          <w:rFonts w:ascii="Arial" w:hAnsi="Arial" w:cs="Arial"/>
          <w:sz w:val="18"/>
          <w:szCs w:val="18"/>
        </w:rPr>
        <w:t xml:space="preserve">Contact Form: </w:t>
      </w:r>
      <w:hyperlink r:id="rId16" w:history="1">
        <w:r w:rsidRPr="00E80B07">
          <w:rPr>
            <w:rStyle w:val="Hyperlink"/>
            <w:rFonts w:ascii="Arial" w:hAnsi="Arial" w:cs="Arial"/>
            <w:sz w:val="18"/>
            <w:szCs w:val="18"/>
          </w:rPr>
          <w:t>https://bit.ly/2staFYG</w:t>
        </w:r>
      </w:hyperlink>
      <w:r>
        <w:rPr>
          <w:rFonts w:ascii="Arial" w:hAnsi="Arial" w:cs="Arial"/>
          <w:sz w:val="18"/>
          <w:szCs w:val="18"/>
        </w:rPr>
        <w:t xml:space="preserve"> </w:t>
      </w:r>
    </w:p>
    <w:p w14:paraId="12D14B43" w14:textId="5A5E632B" w:rsidR="00F71BC7" w:rsidRPr="00B63689" w:rsidRDefault="00B63689" w:rsidP="00B63689">
      <w:pPr>
        <w:pStyle w:val="PlainText"/>
        <w:rPr>
          <w:rFonts w:ascii="Arial" w:hAnsi="Arial" w:cs="Arial"/>
          <w:sz w:val="18"/>
          <w:szCs w:val="18"/>
        </w:rPr>
      </w:pPr>
      <w:r w:rsidRPr="00B63689">
        <w:rPr>
          <w:rFonts w:ascii="Arial" w:hAnsi="Arial" w:cs="Arial"/>
          <w:sz w:val="18"/>
          <w:szCs w:val="18"/>
        </w:rPr>
        <w:t xml:space="preserve">Salutation: Dear </w:t>
      </w:r>
      <w:r w:rsidR="00497787">
        <w:rPr>
          <w:rFonts w:ascii="Arial" w:hAnsi="Arial" w:cs="Arial"/>
          <w:sz w:val="18"/>
          <w:szCs w:val="18"/>
        </w:rPr>
        <w:t>Mr. Romero</w:t>
      </w:r>
      <w:bookmarkStart w:id="0" w:name="_GoBack"/>
      <w:bookmarkEnd w:id="0"/>
    </w:p>
    <w:p w14:paraId="1C54AEC2" w14:textId="77777777" w:rsidR="00B63689" w:rsidRDefault="00B63689" w:rsidP="00B63689">
      <w:pPr>
        <w:spacing w:after="0" w:line="240" w:lineRule="auto"/>
        <w:ind w:left="-283"/>
        <w:rPr>
          <w:rFonts w:ascii="Arial" w:hAnsi="Arial" w:cs="Arial"/>
          <w:i/>
          <w:sz w:val="20"/>
          <w:szCs w:val="20"/>
          <w:lang w:val="es-MX"/>
        </w:rPr>
        <w:sectPr w:rsidR="00B63689" w:rsidSect="00B6368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2410570" w14:textId="4047C4C6" w:rsidR="00F71BC7" w:rsidRPr="00B63689" w:rsidRDefault="00F71BC7" w:rsidP="00B63689">
      <w:pPr>
        <w:spacing w:after="0" w:line="240" w:lineRule="auto"/>
        <w:ind w:left="-283"/>
        <w:rPr>
          <w:rFonts w:ascii="Arial" w:hAnsi="Arial" w:cs="Arial"/>
          <w:i/>
          <w:sz w:val="20"/>
          <w:szCs w:val="20"/>
          <w:lang w:val="es-MX"/>
        </w:rPr>
      </w:pPr>
    </w:p>
    <w:p w14:paraId="137A40BA"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D</w:t>
      </w:r>
      <w:r w:rsidR="00EA2615" w:rsidRPr="00B63689">
        <w:rPr>
          <w:rFonts w:ascii="Arial" w:hAnsi="Arial" w:cs="Arial"/>
          <w:sz w:val="20"/>
          <w:szCs w:val="20"/>
        </w:rPr>
        <w:t>ear Attorney General,</w:t>
      </w:r>
    </w:p>
    <w:p w14:paraId="5411EB66" w14:textId="77777777" w:rsidR="005D2C37" w:rsidRPr="00B63689" w:rsidRDefault="005D2C37" w:rsidP="00B63689">
      <w:pPr>
        <w:spacing w:after="0" w:line="240" w:lineRule="auto"/>
        <w:ind w:left="-283"/>
        <w:rPr>
          <w:rFonts w:ascii="Arial" w:hAnsi="Arial" w:cs="Arial"/>
          <w:sz w:val="20"/>
          <w:szCs w:val="20"/>
        </w:rPr>
      </w:pPr>
    </w:p>
    <w:p w14:paraId="4E809201" w14:textId="629D9550"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I am writing to express my outrage at the decision by your office to appeal the court ruling </w:t>
      </w:r>
      <w:r w:rsidR="00735B75" w:rsidRPr="00B63689">
        <w:rPr>
          <w:rFonts w:ascii="Arial" w:hAnsi="Arial" w:cs="Arial"/>
          <w:sz w:val="20"/>
          <w:szCs w:val="20"/>
        </w:rPr>
        <w:t xml:space="preserve">that absolved </w:t>
      </w:r>
      <w:r w:rsidRPr="00B63689">
        <w:rPr>
          <w:rFonts w:ascii="Arial" w:hAnsi="Arial" w:cs="Arial"/>
          <w:sz w:val="20"/>
          <w:szCs w:val="20"/>
        </w:rPr>
        <w:t xml:space="preserve">Evelyn Hernández of charges for aggravated homicide. </w:t>
      </w:r>
    </w:p>
    <w:p w14:paraId="356E040F" w14:textId="77777777" w:rsidR="00EA2615" w:rsidRPr="00B63689" w:rsidRDefault="00EA2615" w:rsidP="00B63689">
      <w:pPr>
        <w:spacing w:after="0" w:line="240" w:lineRule="auto"/>
        <w:rPr>
          <w:rFonts w:ascii="Arial" w:hAnsi="Arial" w:cs="Arial"/>
          <w:sz w:val="20"/>
          <w:szCs w:val="20"/>
        </w:rPr>
      </w:pPr>
    </w:p>
    <w:p w14:paraId="589E892A" w14:textId="59639AAA"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Evelyn suffered an obstetric emergency in 2016, which led to the loss of her pregnancy. </w:t>
      </w:r>
      <w:r w:rsidR="005B0C87" w:rsidRPr="00B63689">
        <w:rPr>
          <w:rFonts w:ascii="Arial" w:hAnsi="Arial" w:cs="Arial"/>
          <w:sz w:val="20"/>
          <w:szCs w:val="20"/>
        </w:rPr>
        <w:t xml:space="preserve">She </w:t>
      </w:r>
      <w:r w:rsidR="00092FE3" w:rsidRPr="00B63689">
        <w:rPr>
          <w:rFonts w:ascii="Arial" w:hAnsi="Arial" w:cs="Arial"/>
          <w:sz w:val="20"/>
          <w:szCs w:val="20"/>
        </w:rPr>
        <w:t>was unjustly jailed over this event</w:t>
      </w:r>
      <w:r w:rsidR="00B80E6A" w:rsidRPr="00B63689">
        <w:rPr>
          <w:rFonts w:ascii="Arial" w:hAnsi="Arial" w:cs="Arial"/>
          <w:sz w:val="20"/>
          <w:szCs w:val="20"/>
        </w:rPr>
        <w:t>, and</w:t>
      </w:r>
      <w:r w:rsidR="00092FE3" w:rsidRPr="00B63689">
        <w:rPr>
          <w:rFonts w:ascii="Arial" w:hAnsi="Arial" w:cs="Arial"/>
          <w:sz w:val="20"/>
          <w:szCs w:val="20"/>
        </w:rPr>
        <w:t xml:space="preserve"> courts</w:t>
      </w:r>
      <w:r w:rsidRPr="00B63689">
        <w:rPr>
          <w:rFonts w:ascii="Arial" w:hAnsi="Arial" w:cs="Arial"/>
          <w:sz w:val="20"/>
          <w:szCs w:val="20"/>
        </w:rPr>
        <w:t xml:space="preserve"> </w:t>
      </w:r>
      <w:r w:rsidR="005B0C87" w:rsidRPr="00B63689">
        <w:rPr>
          <w:rFonts w:ascii="Arial" w:hAnsi="Arial" w:cs="Arial"/>
          <w:sz w:val="20"/>
          <w:szCs w:val="20"/>
        </w:rPr>
        <w:t>found her inn</w:t>
      </w:r>
      <w:r w:rsidR="00092FE3" w:rsidRPr="00B63689">
        <w:rPr>
          <w:rFonts w:ascii="Arial" w:hAnsi="Arial" w:cs="Arial"/>
          <w:sz w:val="20"/>
          <w:szCs w:val="20"/>
        </w:rPr>
        <w:t>ocent in August 2019</w:t>
      </w:r>
      <w:r w:rsidRPr="00B63689">
        <w:rPr>
          <w:rFonts w:ascii="Arial" w:hAnsi="Arial" w:cs="Arial"/>
          <w:sz w:val="20"/>
          <w:szCs w:val="20"/>
        </w:rPr>
        <w:t xml:space="preserve">. </w:t>
      </w:r>
    </w:p>
    <w:p w14:paraId="550108AB" w14:textId="77777777" w:rsidR="00EA2615" w:rsidRPr="00B63689" w:rsidRDefault="00EA2615" w:rsidP="00B63689">
      <w:pPr>
        <w:spacing w:after="0" w:line="240" w:lineRule="auto"/>
        <w:ind w:left="-283"/>
        <w:rPr>
          <w:rFonts w:ascii="Arial" w:hAnsi="Arial" w:cs="Arial"/>
          <w:sz w:val="20"/>
          <w:szCs w:val="20"/>
        </w:rPr>
      </w:pPr>
    </w:p>
    <w:p w14:paraId="23B65DFE" w14:textId="45D1F58E"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I call upon you to immediately drop the appeal against the court’s </w:t>
      </w:r>
      <w:r w:rsidR="00931644" w:rsidRPr="00B63689">
        <w:rPr>
          <w:rFonts w:ascii="Arial" w:hAnsi="Arial" w:cs="Arial"/>
          <w:sz w:val="20"/>
          <w:szCs w:val="20"/>
        </w:rPr>
        <w:t>verdict and</w:t>
      </w:r>
      <w:r w:rsidRPr="00B63689">
        <w:rPr>
          <w:rFonts w:ascii="Arial" w:hAnsi="Arial" w:cs="Arial"/>
          <w:sz w:val="20"/>
          <w:szCs w:val="20"/>
        </w:rPr>
        <w:t xml:space="preserve"> ensure that neither Evelyn nor any other woman in El Salvador be put on trial for pregnancy-related complications.</w:t>
      </w:r>
      <w:r w:rsidR="00B80E6A" w:rsidRPr="00B63689">
        <w:rPr>
          <w:rFonts w:ascii="Arial" w:hAnsi="Arial" w:cs="Arial"/>
          <w:sz w:val="20"/>
          <w:szCs w:val="20"/>
        </w:rPr>
        <w:t xml:space="preserve"> </w:t>
      </w:r>
    </w:p>
    <w:p w14:paraId="264092E5" w14:textId="77777777" w:rsidR="00EA68CE" w:rsidRPr="00B63689" w:rsidRDefault="00EA68CE" w:rsidP="00B63689">
      <w:pPr>
        <w:spacing w:after="0" w:line="240" w:lineRule="auto"/>
        <w:ind w:left="-283"/>
        <w:rPr>
          <w:rFonts w:ascii="Arial" w:hAnsi="Arial" w:cs="Arial"/>
          <w:sz w:val="20"/>
          <w:szCs w:val="20"/>
        </w:rPr>
      </w:pPr>
    </w:p>
    <w:p w14:paraId="1417ABFB"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Yours sincerely,</w:t>
      </w:r>
    </w:p>
    <w:p w14:paraId="6B2D73B4" w14:textId="7BF58FBA" w:rsidR="00EA2615" w:rsidRPr="00B63689" w:rsidRDefault="00EA2615" w:rsidP="00B63689">
      <w:pPr>
        <w:spacing w:after="0" w:line="240" w:lineRule="auto"/>
        <w:rPr>
          <w:rFonts w:ascii="Arial" w:hAnsi="Arial" w:cs="Arial"/>
          <w:i/>
          <w:sz w:val="20"/>
          <w:szCs w:val="20"/>
        </w:rPr>
      </w:pPr>
    </w:p>
    <w:p w14:paraId="1697C656" w14:textId="57A09D25" w:rsidR="001E6B0A" w:rsidRPr="00B63689" w:rsidRDefault="001E6B0A" w:rsidP="00B63689">
      <w:pPr>
        <w:spacing w:after="0" w:line="240" w:lineRule="auto"/>
        <w:rPr>
          <w:rFonts w:ascii="Arial" w:hAnsi="Arial" w:cs="Arial"/>
          <w:i/>
          <w:sz w:val="20"/>
          <w:szCs w:val="20"/>
        </w:rPr>
      </w:pPr>
    </w:p>
    <w:p w14:paraId="47B96E5B" w14:textId="7322FE06" w:rsidR="001E6B0A" w:rsidRPr="00B63689" w:rsidRDefault="001E6B0A" w:rsidP="00B63689">
      <w:pPr>
        <w:spacing w:after="0" w:line="240" w:lineRule="auto"/>
        <w:rPr>
          <w:rFonts w:ascii="Arial" w:hAnsi="Arial" w:cs="Arial"/>
          <w:i/>
          <w:sz w:val="20"/>
          <w:szCs w:val="20"/>
        </w:rPr>
      </w:pPr>
    </w:p>
    <w:p w14:paraId="20782A5C" w14:textId="3CFDE0C4" w:rsidR="00FD73FA" w:rsidRPr="00B63689" w:rsidRDefault="00FD73FA" w:rsidP="00B63689">
      <w:pPr>
        <w:spacing w:after="0" w:line="240" w:lineRule="auto"/>
        <w:rPr>
          <w:rFonts w:ascii="Arial" w:hAnsi="Arial" w:cs="Arial"/>
          <w:i/>
          <w:sz w:val="20"/>
          <w:szCs w:val="20"/>
        </w:rPr>
      </w:pPr>
    </w:p>
    <w:p w14:paraId="72A494C5" w14:textId="2EEC340A" w:rsidR="00FD73FA" w:rsidRPr="00B63689" w:rsidRDefault="00FD73FA" w:rsidP="00B63689">
      <w:pPr>
        <w:spacing w:after="0" w:line="240" w:lineRule="auto"/>
        <w:rPr>
          <w:rFonts w:ascii="Arial" w:hAnsi="Arial" w:cs="Arial"/>
          <w:i/>
          <w:sz w:val="20"/>
          <w:szCs w:val="20"/>
        </w:rPr>
      </w:pPr>
    </w:p>
    <w:p w14:paraId="369541D2" w14:textId="170AD521" w:rsidR="00FD73FA" w:rsidRPr="00B63689" w:rsidRDefault="00FD73FA" w:rsidP="00B63689">
      <w:pPr>
        <w:spacing w:after="0" w:line="240" w:lineRule="auto"/>
        <w:rPr>
          <w:rFonts w:ascii="Arial" w:hAnsi="Arial" w:cs="Arial"/>
          <w:i/>
          <w:sz w:val="20"/>
          <w:szCs w:val="20"/>
        </w:rPr>
      </w:pPr>
    </w:p>
    <w:p w14:paraId="159F238A" w14:textId="152322BA" w:rsidR="00FD73FA" w:rsidRPr="00B63689" w:rsidRDefault="00FD73FA" w:rsidP="00B63689">
      <w:pPr>
        <w:spacing w:after="0" w:line="240" w:lineRule="auto"/>
        <w:rPr>
          <w:rFonts w:ascii="Arial" w:hAnsi="Arial" w:cs="Arial"/>
          <w:i/>
          <w:sz w:val="20"/>
          <w:szCs w:val="20"/>
        </w:rPr>
      </w:pPr>
    </w:p>
    <w:p w14:paraId="7FF7F8E2" w14:textId="6713E298" w:rsidR="00FD73FA" w:rsidRPr="00B63689" w:rsidRDefault="00FD73FA" w:rsidP="00B63689">
      <w:pPr>
        <w:spacing w:after="0" w:line="240" w:lineRule="auto"/>
        <w:rPr>
          <w:rFonts w:ascii="Arial" w:hAnsi="Arial" w:cs="Arial"/>
          <w:i/>
          <w:sz w:val="20"/>
          <w:szCs w:val="20"/>
        </w:rPr>
      </w:pPr>
    </w:p>
    <w:p w14:paraId="00E8E206" w14:textId="0133BCE0" w:rsidR="00FD73FA" w:rsidRPr="00B63689" w:rsidRDefault="00FD73FA" w:rsidP="00B63689">
      <w:pPr>
        <w:spacing w:after="0" w:line="240" w:lineRule="auto"/>
        <w:rPr>
          <w:rFonts w:ascii="Arial" w:hAnsi="Arial" w:cs="Arial"/>
          <w:i/>
          <w:sz w:val="20"/>
          <w:szCs w:val="20"/>
        </w:rPr>
      </w:pPr>
    </w:p>
    <w:p w14:paraId="38E195CC" w14:textId="413C8FD5" w:rsidR="00FD73FA" w:rsidRPr="00B63689" w:rsidRDefault="00FD73FA" w:rsidP="00B63689">
      <w:pPr>
        <w:spacing w:after="0" w:line="240" w:lineRule="auto"/>
        <w:rPr>
          <w:rFonts w:ascii="Arial" w:hAnsi="Arial" w:cs="Arial"/>
          <w:i/>
          <w:sz w:val="20"/>
          <w:szCs w:val="20"/>
        </w:rPr>
      </w:pPr>
    </w:p>
    <w:p w14:paraId="4B66AC01" w14:textId="3CE18319" w:rsidR="00FD73FA" w:rsidRPr="00B63689" w:rsidRDefault="00FD73FA" w:rsidP="00B63689">
      <w:pPr>
        <w:spacing w:after="0" w:line="240" w:lineRule="auto"/>
        <w:rPr>
          <w:rFonts w:ascii="Arial" w:hAnsi="Arial" w:cs="Arial"/>
          <w:i/>
          <w:sz w:val="20"/>
          <w:szCs w:val="20"/>
        </w:rPr>
      </w:pPr>
    </w:p>
    <w:p w14:paraId="326F1CAA" w14:textId="6BAB83A4" w:rsidR="00FD73FA" w:rsidRPr="00B63689" w:rsidRDefault="00FD73FA" w:rsidP="00B63689">
      <w:pPr>
        <w:spacing w:after="0" w:line="240" w:lineRule="auto"/>
        <w:rPr>
          <w:rFonts w:ascii="Arial" w:hAnsi="Arial" w:cs="Arial"/>
          <w:i/>
          <w:sz w:val="20"/>
          <w:szCs w:val="20"/>
        </w:rPr>
      </w:pPr>
    </w:p>
    <w:p w14:paraId="2DE61B46" w14:textId="6FB10719" w:rsidR="00FD73FA" w:rsidRPr="00B63689" w:rsidRDefault="00FD73FA" w:rsidP="00B63689">
      <w:pPr>
        <w:spacing w:after="0" w:line="240" w:lineRule="auto"/>
        <w:rPr>
          <w:rFonts w:ascii="Arial" w:hAnsi="Arial" w:cs="Arial"/>
          <w:i/>
          <w:sz w:val="20"/>
          <w:szCs w:val="20"/>
        </w:rPr>
      </w:pPr>
    </w:p>
    <w:p w14:paraId="49BCB115" w14:textId="77777777" w:rsidR="00EA2615" w:rsidRPr="00B63689" w:rsidRDefault="00EA2615" w:rsidP="00B63689">
      <w:pPr>
        <w:spacing w:after="0" w:line="240" w:lineRule="auto"/>
        <w:rPr>
          <w:rFonts w:ascii="Arial" w:hAnsi="Arial" w:cs="Arial"/>
          <w:i/>
          <w:sz w:val="20"/>
          <w:szCs w:val="20"/>
        </w:rPr>
      </w:pPr>
    </w:p>
    <w:p w14:paraId="574489FC" w14:textId="77777777" w:rsidR="0082127B" w:rsidRPr="00B63689" w:rsidRDefault="0082127B" w:rsidP="00B63689">
      <w:pPr>
        <w:pStyle w:val="AIBoxHeading"/>
        <w:shd w:val="clear" w:color="auto" w:fill="D9D9D9" w:themeFill="background1" w:themeFillShade="D9"/>
        <w:spacing w:line="240" w:lineRule="auto"/>
        <w:rPr>
          <w:rFonts w:ascii="Arial" w:hAnsi="Arial" w:cs="Arial"/>
          <w:b/>
          <w:sz w:val="32"/>
          <w:szCs w:val="32"/>
        </w:rPr>
      </w:pPr>
      <w:r w:rsidRPr="00B63689">
        <w:rPr>
          <w:rFonts w:ascii="Arial" w:hAnsi="Arial" w:cs="Arial"/>
          <w:b/>
          <w:sz w:val="32"/>
          <w:szCs w:val="32"/>
        </w:rPr>
        <w:lastRenderedPageBreak/>
        <w:t>Additional information</w:t>
      </w:r>
    </w:p>
    <w:p w14:paraId="558A7895" w14:textId="35A1CC4A" w:rsidR="00EA2615" w:rsidRPr="00B63689" w:rsidRDefault="00B63689" w:rsidP="00B63689">
      <w:pPr>
        <w:spacing w:line="240" w:lineRule="auto"/>
        <w:rPr>
          <w:rFonts w:ascii="Arial" w:hAnsi="Arial" w:cs="Arial"/>
          <w:sz w:val="20"/>
          <w:szCs w:val="20"/>
          <w:lang w:eastAsia="en-US"/>
        </w:rPr>
      </w:pPr>
      <w:r>
        <w:rPr>
          <w:rFonts w:ascii="Arial" w:hAnsi="Arial" w:cs="Arial"/>
          <w:szCs w:val="20"/>
          <w:lang w:eastAsia="en-US"/>
        </w:rPr>
        <w:br/>
      </w:r>
      <w:r w:rsidR="00EA2615" w:rsidRPr="00B63689">
        <w:rPr>
          <w:rFonts w:ascii="Arial" w:hAnsi="Arial" w:cs="Arial"/>
          <w:sz w:val="20"/>
          <w:szCs w:val="20"/>
          <w:lang w:eastAsia="en-US"/>
        </w:rPr>
        <w:t>On 6 April 2016, Evelyn Hernández, 21, suffered an obstetric emergency in her home in El Salvador which resulted in the loss of her pregnancy. Once at hospital, attending staff reported her to the police. She was arrested, tried, and sentenced to 30 years in jail for aggravated homicide. In 2018, a higher court overturned this ruling and ordered a re-trial.</w:t>
      </w:r>
    </w:p>
    <w:p w14:paraId="3C40D7F4" w14:textId="77777777" w:rsidR="00EA2615"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 xml:space="preserve">On 19 August 2019, the judge in this re-trial declared Evelyn innocent, stating that there was insufficient evidence to demonstrate that she had committed a crime. On 6 September 2019, however, the Salvadoran Public Prosecutor’s Office announced that </w:t>
      </w:r>
      <w:r w:rsidR="00585FCD" w:rsidRPr="00B63689">
        <w:rPr>
          <w:rFonts w:ascii="Arial" w:hAnsi="Arial" w:cs="Arial"/>
          <w:sz w:val="20"/>
          <w:szCs w:val="20"/>
          <w:lang w:eastAsia="en-US"/>
        </w:rPr>
        <w:t>it was a</w:t>
      </w:r>
      <w:r w:rsidRPr="00B63689">
        <w:rPr>
          <w:rFonts w:ascii="Arial" w:hAnsi="Arial" w:cs="Arial"/>
          <w:sz w:val="20"/>
          <w:szCs w:val="20"/>
          <w:lang w:eastAsia="en-US"/>
        </w:rPr>
        <w:t>ppeal</w:t>
      </w:r>
      <w:r w:rsidR="00585FCD" w:rsidRPr="00B63689">
        <w:rPr>
          <w:rFonts w:ascii="Arial" w:hAnsi="Arial" w:cs="Arial"/>
          <w:sz w:val="20"/>
          <w:szCs w:val="20"/>
          <w:lang w:eastAsia="en-US"/>
        </w:rPr>
        <w:t>ing</w:t>
      </w:r>
      <w:r w:rsidRPr="00B63689">
        <w:rPr>
          <w:rFonts w:ascii="Arial" w:hAnsi="Arial" w:cs="Arial"/>
          <w:sz w:val="20"/>
          <w:szCs w:val="20"/>
          <w:lang w:eastAsia="en-US"/>
        </w:rPr>
        <w:t xml:space="preserve"> this </w:t>
      </w:r>
      <w:r w:rsidR="00585FCD" w:rsidRPr="00B63689">
        <w:rPr>
          <w:rFonts w:ascii="Arial" w:hAnsi="Arial" w:cs="Arial"/>
          <w:sz w:val="20"/>
          <w:szCs w:val="20"/>
          <w:lang w:eastAsia="en-US"/>
        </w:rPr>
        <w:t xml:space="preserve">verdict, once again raising the possibility that Evelyn will be subject to prosecution for her pregnancy-related complication. </w:t>
      </w:r>
    </w:p>
    <w:p w14:paraId="1EA96DBB" w14:textId="77777777" w:rsidR="00EA2615"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Abortion is illegal under all circumstances in El Salvador, and women who suffer obstetric emergencies are often wrongly accused under these laws. According to Amnesty International’s partner organizations in the country, at least 16 women remain in jail or continue to face charges in these circumstances.</w:t>
      </w:r>
    </w:p>
    <w:p w14:paraId="149B1D27" w14:textId="1B2702D5" w:rsidR="009F482E"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In 2015, Amnesty International published a report</w:t>
      </w:r>
      <w:r w:rsidR="00585FCD" w:rsidRPr="00B63689">
        <w:rPr>
          <w:rFonts w:ascii="Arial" w:hAnsi="Arial" w:cs="Arial"/>
          <w:sz w:val="20"/>
          <w:szCs w:val="20"/>
          <w:lang w:eastAsia="en-US"/>
        </w:rPr>
        <w:t xml:space="preserve"> (</w:t>
      </w:r>
      <w:hyperlink r:id="rId17" w:history="1">
        <w:r w:rsidR="00585FCD" w:rsidRPr="00B63689">
          <w:rPr>
            <w:rStyle w:val="Hyperlink"/>
            <w:rFonts w:ascii="Arial" w:hAnsi="Arial" w:cs="Arial"/>
            <w:sz w:val="20"/>
            <w:szCs w:val="20"/>
          </w:rPr>
          <w:t>https://www.amnesty.org/en/documents/amr29/2873/2015/en/</w:t>
        </w:r>
      </w:hyperlink>
      <w:r w:rsidR="00585FCD" w:rsidRPr="00B63689">
        <w:rPr>
          <w:rFonts w:ascii="Arial" w:hAnsi="Arial" w:cs="Arial"/>
          <w:sz w:val="20"/>
          <w:szCs w:val="20"/>
        </w:rPr>
        <w:t xml:space="preserve">) </w:t>
      </w:r>
      <w:r w:rsidRPr="00B63689">
        <w:rPr>
          <w:rFonts w:ascii="Arial" w:hAnsi="Arial" w:cs="Arial"/>
          <w:sz w:val="20"/>
          <w:szCs w:val="20"/>
          <w:lang w:eastAsia="en-US"/>
        </w:rPr>
        <w:t>that highlighted the impact of such arbitrary punishments on women in El Salvador and how those impacted come predominantly from marginalized backgrounds.</w:t>
      </w:r>
    </w:p>
    <w:p w14:paraId="0740C969" w14:textId="77777777" w:rsidR="009F482E" w:rsidRPr="00B63689" w:rsidRDefault="009F482E" w:rsidP="00B63689">
      <w:pPr>
        <w:spacing w:line="240" w:lineRule="auto"/>
        <w:rPr>
          <w:rFonts w:ascii="Arial" w:hAnsi="Arial" w:cs="Arial"/>
          <w:szCs w:val="20"/>
          <w:lang w:eastAsia="en-US"/>
        </w:rPr>
      </w:pPr>
    </w:p>
    <w:p w14:paraId="1BF4EA1C" w14:textId="77777777" w:rsidR="005D2C37" w:rsidRPr="00B63689" w:rsidRDefault="005D2C37" w:rsidP="00B63689">
      <w:pPr>
        <w:spacing w:after="0" w:line="240" w:lineRule="auto"/>
        <w:rPr>
          <w:rFonts w:ascii="Arial" w:hAnsi="Arial" w:cs="Arial"/>
          <w:b/>
          <w:sz w:val="20"/>
          <w:szCs w:val="20"/>
        </w:rPr>
      </w:pPr>
      <w:r w:rsidRPr="00B63689">
        <w:rPr>
          <w:rFonts w:ascii="Arial" w:hAnsi="Arial" w:cs="Arial"/>
          <w:b/>
          <w:sz w:val="20"/>
          <w:szCs w:val="20"/>
        </w:rPr>
        <w:t>PREFERRED LANGUAGE TO ADDRESS TARGET:</w:t>
      </w:r>
      <w:r w:rsidR="0082127B" w:rsidRPr="00B63689">
        <w:rPr>
          <w:rFonts w:ascii="Arial" w:hAnsi="Arial" w:cs="Arial"/>
          <w:b/>
          <w:sz w:val="20"/>
          <w:szCs w:val="20"/>
        </w:rPr>
        <w:t xml:space="preserve"> </w:t>
      </w:r>
      <w:r w:rsidR="00585FCD" w:rsidRPr="00B63689">
        <w:rPr>
          <w:rFonts w:ascii="Arial" w:hAnsi="Arial" w:cs="Arial"/>
          <w:sz w:val="20"/>
          <w:szCs w:val="20"/>
        </w:rPr>
        <w:t>Spanish</w:t>
      </w:r>
    </w:p>
    <w:p w14:paraId="1DC5E76D" w14:textId="77777777" w:rsidR="005D2C37" w:rsidRPr="00B63689" w:rsidRDefault="005D2C37" w:rsidP="00B63689">
      <w:pPr>
        <w:spacing w:after="0" w:line="240" w:lineRule="auto"/>
        <w:rPr>
          <w:rFonts w:ascii="Arial" w:hAnsi="Arial" w:cs="Arial"/>
          <w:color w:val="0070C0"/>
          <w:sz w:val="20"/>
          <w:szCs w:val="20"/>
        </w:rPr>
      </w:pPr>
      <w:r w:rsidRPr="00B63689">
        <w:rPr>
          <w:rFonts w:ascii="Arial" w:hAnsi="Arial" w:cs="Arial"/>
          <w:sz w:val="20"/>
          <w:szCs w:val="20"/>
        </w:rPr>
        <w:t>You can also write in your own language.</w:t>
      </w:r>
    </w:p>
    <w:p w14:paraId="4C4BFD5D" w14:textId="77777777" w:rsidR="005D2C37" w:rsidRPr="00B63689" w:rsidRDefault="005D2C37" w:rsidP="00B63689">
      <w:pPr>
        <w:spacing w:after="0" w:line="240" w:lineRule="auto"/>
        <w:rPr>
          <w:rFonts w:ascii="Arial" w:hAnsi="Arial" w:cs="Arial"/>
          <w:color w:val="0070C0"/>
          <w:sz w:val="20"/>
          <w:szCs w:val="20"/>
        </w:rPr>
      </w:pPr>
    </w:p>
    <w:p w14:paraId="1A43BE8A" w14:textId="458D9028" w:rsidR="005D2C37" w:rsidRPr="00B63689" w:rsidRDefault="005D2C37" w:rsidP="00B63689">
      <w:pPr>
        <w:spacing w:after="0" w:line="240" w:lineRule="auto"/>
        <w:rPr>
          <w:rFonts w:ascii="Arial" w:hAnsi="Arial" w:cs="Arial"/>
          <w:sz w:val="20"/>
          <w:szCs w:val="20"/>
        </w:rPr>
      </w:pPr>
      <w:r w:rsidRPr="00B63689">
        <w:rPr>
          <w:rFonts w:ascii="Arial" w:hAnsi="Arial" w:cs="Arial"/>
          <w:b/>
          <w:sz w:val="20"/>
          <w:szCs w:val="20"/>
        </w:rPr>
        <w:t xml:space="preserve">PLEASE TAKE ACTION AS SOON AS POSSIBLE UNTIL: </w:t>
      </w:r>
      <w:r w:rsidR="00AE4342" w:rsidRPr="00B63689">
        <w:rPr>
          <w:rFonts w:ascii="Arial" w:hAnsi="Arial" w:cs="Arial"/>
          <w:sz w:val="20"/>
          <w:szCs w:val="20"/>
        </w:rPr>
        <w:t>8</w:t>
      </w:r>
      <w:r w:rsidR="00585FCD" w:rsidRPr="00B63689">
        <w:rPr>
          <w:rFonts w:ascii="Arial" w:hAnsi="Arial" w:cs="Arial"/>
          <w:sz w:val="20"/>
          <w:szCs w:val="20"/>
        </w:rPr>
        <w:t xml:space="preserve"> </w:t>
      </w:r>
      <w:r w:rsidR="00AE4342" w:rsidRPr="00B63689">
        <w:rPr>
          <w:rFonts w:ascii="Arial" w:hAnsi="Arial" w:cs="Arial"/>
          <w:sz w:val="20"/>
          <w:szCs w:val="20"/>
        </w:rPr>
        <w:t>November</w:t>
      </w:r>
      <w:r w:rsidR="00585FCD" w:rsidRPr="00B63689">
        <w:rPr>
          <w:rFonts w:ascii="Arial" w:hAnsi="Arial" w:cs="Arial"/>
          <w:sz w:val="20"/>
          <w:szCs w:val="20"/>
        </w:rPr>
        <w:t xml:space="preserve"> 2019 </w:t>
      </w:r>
    </w:p>
    <w:p w14:paraId="33F1813C"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Please check with the Amnesty office in your country if you wish to send appeals after the deadline.</w:t>
      </w:r>
    </w:p>
    <w:p w14:paraId="52F7B11D" w14:textId="77777777" w:rsidR="005D2C37" w:rsidRPr="00B63689" w:rsidRDefault="005D2C37" w:rsidP="00B63689">
      <w:pPr>
        <w:spacing w:after="0" w:line="240" w:lineRule="auto"/>
        <w:rPr>
          <w:rFonts w:ascii="Arial" w:hAnsi="Arial" w:cs="Arial"/>
          <w:b/>
          <w:sz w:val="20"/>
          <w:szCs w:val="20"/>
        </w:rPr>
      </w:pPr>
    </w:p>
    <w:p w14:paraId="035288F8" w14:textId="42A477F3" w:rsidR="005D2C37" w:rsidRPr="00B63689" w:rsidRDefault="005D2C37" w:rsidP="00B63689">
      <w:pPr>
        <w:spacing w:after="0" w:line="240" w:lineRule="auto"/>
        <w:rPr>
          <w:rFonts w:ascii="Arial" w:hAnsi="Arial" w:cs="Arial"/>
          <w:b/>
          <w:sz w:val="20"/>
          <w:szCs w:val="20"/>
        </w:rPr>
      </w:pPr>
      <w:r w:rsidRPr="00B63689">
        <w:rPr>
          <w:rFonts w:ascii="Arial" w:hAnsi="Arial" w:cs="Arial"/>
          <w:b/>
          <w:sz w:val="20"/>
          <w:szCs w:val="20"/>
        </w:rPr>
        <w:t xml:space="preserve">NAME AND PRONOUN: </w:t>
      </w:r>
      <w:r w:rsidR="00585FCD" w:rsidRPr="00B63689">
        <w:rPr>
          <w:rFonts w:ascii="Arial" w:hAnsi="Arial" w:cs="Arial"/>
          <w:b/>
          <w:sz w:val="20"/>
          <w:szCs w:val="20"/>
        </w:rPr>
        <w:t xml:space="preserve">Evelyn </w:t>
      </w:r>
      <w:r w:rsidR="00585FCD" w:rsidRPr="00B63689">
        <w:rPr>
          <w:rFonts w:ascii="Arial" w:hAnsi="Arial" w:cs="Arial"/>
          <w:sz w:val="20"/>
          <w:szCs w:val="20"/>
        </w:rPr>
        <w:t>(she, her</w:t>
      </w:r>
      <w:r w:rsidRPr="00B63689">
        <w:rPr>
          <w:rFonts w:ascii="Arial" w:hAnsi="Arial" w:cs="Arial"/>
          <w:sz w:val="20"/>
          <w:szCs w:val="20"/>
        </w:rPr>
        <w:t>)</w:t>
      </w:r>
    </w:p>
    <w:p w14:paraId="105D46FF" w14:textId="77777777" w:rsidR="005D2C37" w:rsidRPr="00B63689" w:rsidRDefault="005D2C37" w:rsidP="00B63689">
      <w:pPr>
        <w:spacing w:after="0" w:line="240" w:lineRule="auto"/>
        <w:rPr>
          <w:rFonts w:ascii="Arial" w:hAnsi="Arial" w:cs="Arial"/>
          <w:b/>
          <w:sz w:val="20"/>
          <w:szCs w:val="20"/>
        </w:rPr>
      </w:pPr>
    </w:p>
    <w:p w14:paraId="65796141"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b/>
          <w:sz w:val="20"/>
          <w:szCs w:val="20"/>
        </w:rPr>
        <w:t xml:space="preserve">LINK TO PREVIOUS UA: </w:t>
      </w:r>
      <w:r w:rsidR="00585FCD" w:rsidRPr="00B63689">
        <w:rPr>
          <w:rFonts w:ascii="Arial" w:hAnsi="Arial" w:cs="Arial"/>
          <w:sz w:val="20"/>
          <w:szCs w:val="20"/>
        </w:rPr>
        <w:t>N/A</w:t>
      </w:r>
    </w:p>
    <w:p w14:paraId="7C94E96E" w14:textId="77777777" w:rsidR="005D2C37" w:rsidRPr="00B63689" w:rsidRDefault="005D2C37" w:rsidP="00B63689">
      <w:pPr>
        <w:spacing w:line="240" w:lineRule="auto"/>
        <w:rPr>
          <w:rFonts w:ascii="Arial" w:hAnsi="Arial" w:cs="Arial"/>
          <w:sz w:val="20"/>
          <w:szCs w:val="20"/>
        </w:rPr>
      </w:pPr>
    </w:p>
    <w:p w14:paraId="77CC1399" w14:textId="77777777" w:rsidR="00846E45" w:rsidRPr="00B63689" w:rsidRDefault="00846E45" w:rsidP="00B63689">
      <w:pPr>
        <w:spacing w:line="240" w:lineRule="auto"/>
        <w:rPr>
          <w:rFonts w:ascii="Arial" w:hAnsi="Arial" w:cs="Arial"/>
          <w:sz w:val="20"/>
          <w:szCs w:val="20"/>
        </w:rPr>
      </w:pPr>
    </w:p>
    <w:p w14:paraId="6B18D17C" w14:textId="77777777" w:rsidR="00846E45" w:rsidRPr="00B63689" w:rsidRDefault="00846E45" w:rsidP="00B63689">
      <w:pPr>
        <w:spacing w:line="240" w:lineRule="auto"/>
        <w:rPr>
          <w:rFonts w:ascii="Arial" w:hAnsi="Arial" w:cs="Arial"/>
          <w:sz w:val="20"/>
          <w:szCs w:val="20"/>
        </w:rPr>
      </w:pPr>
    </w:p>
    <w:p w14:paraId="32297A75" w14:textId="77777777" w:rsidR="00846E45" w:rsidRPr="00B63689" w:rsidRDefault="00846E45" w:rsidP="00B63689">
      <w:pPr>
        <w:spacing w:line="240" w:lineRule="auto"/>
        <w:rPr>
          <w:rFonts w:ascii="Arial" w:hAnsi="Arial" w:cs="Arial"/>
          <w:sz w:val="20"/>
          <w:szCs w:val="20"/>
        </w:rPr>
      </w:pPr>
      <w:r w:rsidRPr="00B63689">
        <w:rPr>
          <w:rFonts w:ascii="Arial" w:hAnsi="Arial" w:cs="Arial"/>
          <w:sz w:val="20"/>
          <w:szCs w:val="20"/>
        </w:rPr>
        <w:tab/>
      </w:r>
    </w:p>
    <w:p w14:paraId="7C4BB071" w14:textId="77777777" w:rsidR="005D2C37" w:rsidRPr="00B63689" w:rsidRDefault="005D2C37" w:rsidP="00B63689">
      <w:pPr>
        <w:spacing w:line="240" w:lineRule="auto"/>
        <w:rPr>
          <w:rFonts w:ascii="Arial" w:hAnsi="Arial" w:cs="Arial"/>
          <w:sz w:val="20"/>
          <w:szCs w:val="20"/>
        </w:rPr>
      </w:pPr>
    </w:p>
    <w:p w14:paraId="7EBCEC5D" w14:textId="77777777" w:rsidR="00B92AEC" w:rsidRPr="00B63689" w:rsidRDefault="000C6196" w:rsidP="00B63689">
      <w:pPr>
        <w:spacing w:line="240" w:lineRule="auto"/>
        <w:rPr>
          <w:rFonts w:ascii="Arial" w:hAnsi="Arial" w:cs="Arial"/>
        </w:rPr>
      </w:pPr>
      <w:r w:rsidRPr="00B63689">
        <w:rPr>
          <w:rFonts w:ascii="Arial" w:hAnsi="Arial" w:cs="Arial"/>
        </w:rPr>
        <w:softHyphen/>
      </w:r>
      <w:r w:rsidRPr="00B63689">
        <w:rPr>
          <w:rFonts w:ascii="Arial" w:hAnsi="Arial" w:cs="Arial"/>
        </w:rPr>
        <w:softHyphen/>
      </w:r>
      <w:r w:rsidRPr="00B63689">
        <w:rPr>
          <w:rFonts w:ascii="Arial" w:hAnsi="Arial" w:cs="Arial"/>
        </w:rPr>
        <w:softHyphen/>
      </w:r>
    </w:p>
    <w:sectPr w:rsidR="00B92AEC" w:rsidRPr="00B63689" w:rsidSect="00B63689">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7FC4" w14:textId="77777777" w:rsidR="00DD22E2" w:rsidRDefault="00DD22E2">
      <w:r>
        <w:separator/>
      </w:r>
    </w:p>
  </w:endnote>
  <w:endnote w:type="continuationSeparator" w:id="0">
    <w:p w14:paraId="2FBF1343" w14:textId="77777777" w:rsidR="00DD22E2" w:rsidRDefault="00D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8AD8" w14:textId="68480A33" w:rsidR="00B63689" w:rsidRDefault="00B63689">
    <w:pPr>
      <w:pStyle w:val="Footer"/>
    </w:pPr>
    <w:r w:rsidRPr="009160F6">
      <w:rPr>
        <w:noProof/>
        <w:lang w:val="es-MX" w:eastAsia="es-MX"/>
      </w:rPr>
      <w:drawing>
        <wp:inline distT="0" distB="0" distL="0" distR="0" wp14:anchorId="2EBC3CD8" wp14:editId="0676EDA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6E72" w14:textId="77777777" w:rsidR="00B63689" w:rsidRPr="004D1533" w:rsidRDefault="00B63689" w:rsidP="00B6368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F2ED06B" w14:textId="77777777" w:rsidR="00B63689" w:rsidRPr="004D1533" w:rsidRDefault="00B63689" w:rsidP="00B6368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570DADA" w14:textId="685EF993" w:rsidR="00B63689" w:rsidRDefault="00B6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15BC" w14:textId="77777777" w:rsidR="00DD22E2" w:rsidRDefault="00DD22E2">
      <w:r>
        <w:separator/>
      </w:r>
    </w:p>
  </w:footnote>
  <w:footnote w:type="continuationSeparator" w:id="0">
    <w:p w14:paraId="3EB24A64" w14:textId="77777777" w:rsidR="00DD22E2" w:rsidRDefault="00DD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5533" w14:textId="2FEBD640" w:rsidR="00355617" w:rsidRPr="009F6457" w:rsidRDefault="00CE0545" w:rsidP="0082127B">
    <w:pPr>
      <w:tabs>
        <w:tab w:val="left" w:pos="6060"/>
        <w:tab w:val="right" w:pos="10203"/>
      </w:tabs>
      <w:spacing w:after="0"/>
      <w:rPr>
        <w:sz w:val="16"/>
        <w:szCs w:val="16"/>
        <w:lang w:val="es-MX"/>
      </w:rPr>
    </w:pPr>
    <w:proofErr w:type="spellStart"/>
    <w:r w:rsidRPr="009F6457">
      <w:rPr>
        <w:sz w:val="16"/>
        <w:szCs w:val="16"/>
        <w:lang w:val="es-MX"/>
      </w:rPr>
      <w:t>First</w:t>
    </w:r>
    <w:proofErr w:type="spellEnd"/>
    <w:r w:rsidRPr="009F6457">
      <w:rPr>
        <w:sz w:val="16"/>
        <w:szCs w:val="16"/>
        <w:lang w:val="es-MX"/>
      </w:rPr>
      <w:t xml:space="preserve"> UA: 133/19 </w:t>
    </w:r>
    <w:proofErr w:type="spellStart"/>
    <w:r w:rsidRPr="009F6457">
      <w:rPr>
        <w:sz w:val="16"/>
        <w:szCs w:val="16"/>
        <w:lang w:val="es-MX"/>
      </w:rPr>
      <w:t>Index</w:t>
    </w:r>
    <w:proofErr w:type="spellEnd"/>
    <w:r w:rsidRPr="009F6457">
      <w:rPr>
        <w:sz w:val="16"/>
        <w:szCs w:val="16"/>
        <w:lang w:val="es-MX"/>
      </w:rPr>
      <w:t>: AMR 29/1112/2019 El Salvador</w:t>
    </w:r>
    <w:r w:rsidR="007A3AEA" w:rsidRPr="009F6457">
      <w:rPr>
        <w:sz w:val="16"/>
        <w:szCs w:val="16"/>
        <w:lang w:val="es-MX"/>
      </w:rPr>
      <w:tab/>
    </w:r>
    <w:r w:rsidR="0082127B" w:rsidRPr="009F6457">
      <w:rPr>
        <w:sz w:val="16"/>
        <w:szCs w:val="16"/>
        <w:lang w:val="es-MX"/>
      </w:rPr>
      <w:tab/>
    </w:r>
    <w:r w:rsidRPr="009F6457">
      <w:rPr>
        <w:sz w:val="16"/>
        <w:szCs w:val="16"/>
        <w:lang w:val="es-MX"/>
      </w:rPr>
      <w:t xml:space="preserve">Date: </w:t>
    </w:r>
    <w:r w:rsidR="009F6457" w:rsidRPr="009F6457">
      <w:rPr>
        <w:sz w:val="16"/>
        <w:szCs w:val="16"/>
        <w:lang w:val="es-MX"/>
      </w:rPr>
      <w:t xml:space="preserve">02 </w:t>
    </w:r>
    <w:proofErr w:type="spellStart"/>
    <w:r w:rsidR="009F6457" w:rsidRPr="009F6457">
      <w:rPr>
        <w:sz w:val="16"/>
        <w:szCs w:val="16"/>
        <w:lang w:val="es-MX"/>
      </w:rPr>
      <w:t>O</w:t>
    </w:r>
    <w:r w:rsidR="009F6457">
      <w:rPr>
        <w:sz w:val="16"/>
        <w:szCs w:val="16"/>
        <w:lang w:val="es-MX"/>
      </w:rPr>
      <w:t>ctober</w:t>
    </w:r>
    <w:proofErr w:type="spellEnd"/>
    <w:r w:rsidR="009F6457">
      <w:rPr>
        <w:sz w:val="16"/>
        <w:szCs w:val="16"/>
        <w:lang w:val="es-MX"/>
      </w:rPr>
      <w:t xml:space="preserve"> 2019</w:t>
    </w:r>
  </w:p>
  <w:p w14:paraId="0C7F48E4" w14:textId="77777777" w:rsidR="007A3AEA" w:rsidRPr="009F6457" w:rsidRDefault="007A3AEA" w:rsidP="00980425">
    <w:pPr>
      <w:tabs>
        <w:tab w:val="right" w:pos="10203"/>
      </w:tabs>
      <w:spacing w:after="0"/>
      <w:rPr>
        <w:color w:val="FFFFFF"/>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BC7A" w14:textId="77777777" w:rsidR="00E45B15" w:rsidRDefault="00E45B15" w:rsidP="00D35879">
    <w:pPr>
      <w:pStyle w:val="Header"/>
    </w:pPr>
  </w:p>
  <w:p w14:paraId="3C378B9B"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51"/>
    <w:rsid w:val="00001383"/>
    <w:rsid w:val="00004D79"/>
    <w:rsid w:val="000058B2"/>
    <w:rsid w:val="00006629"/>
    <w:rsid w:val="0002386F"/>
    <w:rsid w:val="00023DFB"/>
    <w:rsid w:val="00057A7E"/>
    <w:rsid w:val="00076037"/>
    <w:rsid w:val="00083462"/>
    <w:rsid w:val="00087E2B"/>
    <w:rsid w:val="0009130D"/>
    <w:rsid w:val="00092DFA"/>
    <w:rsid w:val="00092FE3"/>
    <w:rsid w:val="000957C5"/>
    <w:rsid w:val="000A1F14"/>
    <w:rsid w:val="000B02B4"/>
    <w:rsid w:val="000B283A"/>
    <w:rsid w:val="000B4A38"/>
    <w:rsid w:val="000C2A0D"/>
    <w:rsid w:val="000C6196"/>
    <w:rsid w:val="000D0ABB"/>
    <w:rsid w:val="000D70C1"/>
    <w:rsid w:val="000E0D61"/>
    <w:rsid w:val="000E57D4"/>
    <w:rsid w:val="000F3012"/>
    <w:rsid w:val="00100FE4"/>
    <w:rsid w:val="0010425E"/>
    <w:rsid w:val="00106837"/>
    <w:rsid w:val="00106D61"/>
    <w:rsid w:val="00114556"/>
    <w:rsid w:val="00115A2C"/>
    <w:rsid w:val="0012544D"/>
    <w:rsid w:val="001300C3"/>
    <w:rsid w:val="00130B8A"/>
    <w:rsid w:val="00144951"/>
    <w:rsid w:val="0014617E"/>
    <w:rsid w:val="001526C3"/>
    <w:rsid w:val="001561F4"/>
    <w:rsid w:val="0016118D"/>
    <w:rsid w:val="001648DB"/>
    <w:rsid w:val="00174398"/>
    <w:rsid w:val="00176678"/>
    <w:rsid w:val="001773D1"/>
    <w:rsid w:val="00177779"/>
    <w:rsid w:val="0019118D"/>
    <w:rsid w:val="00194CD5"/>
    <w:rsid w:val="001A59ED"/>
    <w:rsid w:val="001A635D"/>
    <w:rsid w:val="001A6AC9"/>
    <w:rsid w:val="001D52A5"/>
    <w:rsid w:val="001E2045"/>
    <w:rsid w:val="001E6B0A"/>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6EE"/>
    <w:rsid w:val="00445D50"/>
    <w:rsid w:val="00453538"/>
    <w:rsid w:val="004603A2"/>
    <w:rsid w:val="00486088"/>
    <w:rsid w:val="00492FA8"/>
    <w:rsid w:val="00497787"/>
    <w:rsid w:val="004A1BDD"/>
    <w:rsid w:val="004B1E15"/>
    <w:rsid w:val="004B2367"/>
    <w:rsid w:val="004B381D"/>
    <w:rsid w:val="004C265C"/>
    <w:rsid w:val="004C71F5"/>
    <w:rsid w:val="004D41DC"/>
    <w:rsid w:val="00504FBC"/>
    <w:rsid w:val="00517E88"/>
    <w:rsid w:val="005363CA"/>
    <w:rsid w:val="00542F58"/>
    <w:rsid w:val="00545423"/>
    <w:rsid w:val="00547E71"/>
    <w:rsid w:val="005630CD"/>
    <w:rsid w:val="00565462"/>
    <w:rsid w:val="005668D0"/>
    <w:rsid w:val="00572CCD"/>
    <w:rsid w:val="0057440A"/>
    <w:rsid w:val="00581A12"/>
    <w:rsid w:val="00585FCD"/>
    <w:rsid w:val="00592C3E"/>
    <w:rsid w:val="00596449"/>
    <w:rsid w:val="005A3E28"/>
    <w:rsid w:val="005A71AD"/>
    <w:rsid w:val="005A7F1B"/>
    <w:rsid w:val="005B0C87"/>
    <w:rsid w:val="005B227F"/>
    <w:rsid w:val="005B59ED"/>
    <w:rsid w:val="005B5C5A"/>
    <w:rsid w:val="005C751F"/>
    <w:rsid w:val="005D14AA"/>
    <w:rsid w:val="005D2C37"/>
    <w:rsid w:val="005D7287"/>
    <w:rsid w:val="005D7D1C"/>
    <w:rsid w:val="005E3BED"/>
    <w:rsid w:val="005F0355"/>
    <w:rsid w:val="005F5E43"/>
    <w:rsid w:val="00606108"/>
    <w:rsid w:val="006201FC"/>
    <w:rsid w:val="00620ADD"/>
    <w:rsid w:val="00640EF2"/>
    <w:rsid w:val="0064718C"/>
    <w:rsid w:val="0065049B"/>
    <w:rsid w:val="00650D73"/>
    <w:rsid w:val="006558EE"/>
    <w:rsid w:val="00657231"/>
    <w:rsid w:val="00667FBC"/>
    <w:rsid w:val="0069571A"/>
    <w:rsid w:val="00695F31"/>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35B75"/>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2D94"/>
    <w:rsid w:val="008D0C36"/>
    <w:rsid w:val="008D16ED"/>
    <w:rsid w:val="008D2A6B"/>
    <w:rsid w:val="008D49A5"/>
    <w:rsid w:val="008D762F"/>
    <w:rsid w:val="008E0B66"/>
    <w:rsid w:val="008E172D"/>
    <w:rsid w:val="00902730"/>
    <w:rsid w:val="00906C9F"/>
    <w:rsid w:val="00907FD0"/>
    <w:rsid w:val="00921577"/>
    <w:rsid w:val="009259E1"/>
    <w:rsid w:val="00931644"/>
    <w:rsid w:val="00940AC3"/>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482E"/>
    <w:rsid w:val="009F6457"/>
    <w:rsid w:val="00A07E67"/>
    <w:rsid w:val="00A31F72"/>
    <w:rsid w:val="00A40EDF"/>
    <w:rsid w:val="00A41FC6"/>
    <w:rsid w:val="00A44B1B"/>
    <w:rsid w:val="00A4583A"/>
    <w:rsid w:val="00A70D9D"/>
    <w:rsid w:val="00A7548F"/>
    <w:rsid w:val="00A81673"/>
    <w:rsid w:val="00A90EA6"/>
    <w:rsid w:val="00AA1409"/>
    <w:rsid w:val="00AB5744"/>
    <w:rsid w:val="00AB5C6E"/>
    <w:rsid w:val="00AB7E5D"/>
    <w:rsid w:val="00AC15B7"/>
    <w:rsid w:val="00AC367F"/>
    <w:rsid w:val="00AE4214"/>
    <w:rsid w:val="00AE4342"/>
    <w:rsid w:val="00AF0FCD"/>
    <w:rsid w:val="00AF339A"/>
    <w:rsid w:val="00AF5FF0"/>
    <w:rsid w:val="00B206A8"/>
    <w:rsid w:val="00B27341"/>
    <w:rsid w:val="00B408D4"/>
    <w:rsid w:val="00B52B01"/>
    <w:rsid w:val="00B63689"/>
    <w:rsid w:val="00B6690B"/>
    <w:rsid w:val="00B7545C"/>
    <w:rsid w:val="00B80E6A"/>
    <w:rsid w:val="00B92AEC"/>
    <w:rsid w:val="00B957E6"/>
    <w:rsid w:val="00B97626"/>
    <w:rsid w:val="00BA0E81"/>
    <w:rsid w:val="00BA42C9"/>
    <w:rsid w:val="00BA6913"/>
    <w:rsid w:val="00BB0B3B"/>
    <w:rsid w:val="00BC7111"/>
    <w:rsid w:val="00BD0B43"/>
    <w:rsid w:val="00BE0D92"/>
    <w:rsid w:val="00BE1BE0"/>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0545"/>
    <w:rsid w:val="00CF7805"/>
    <w:rsid w:val="00D007F8"/>
    <w:rsid w:val="00D030C9"/>
    <w:rsid w:val="00D05A52"/>
    <w:rsid w:val="00D114C6"/>
    <w:rsid w:val="00D142D0"/>
    <w:rsid w:val="00D23D90"/>
    <w:rsid w:val="00D261B5"/>
    <w:rsid w:val="00D26BF9"/>
    <w:rsid w:val="00D35879"/>
    <w:rsid w:val="00D47210"/>
    <w:rsid w:val="00D54217"/>
    <w:rsid w:val="00D62977"/>
    <w:rsid w:val="00D635A1"/>
    <w:rsid w:val="00D6411A"/>
    <w:rsid w:val="00D64940"/>
    <w:rsid w:val="00D67ABF"/>
    <w:rsid w:val="00D749E6"/>
    <w:rsid w:val="00D834E2"/>
    <w:rsid w:val="00D839E9"/>
    <w:rsid w:val="00D844EE"/>
    <w:rsid w:val="00D847F8"/>
    <w:rsid w:val="00D90465"/>
    <w:rsid w:val="00DB7D74"/>
    <w:rsid w:val="00DC30ED"/>
    <w:rsid w:val="00DC65A4"/>
    <w:rsid w:val="00DD22E2"/>
    <w:rsid w:val="00DD346F"/>
    <w:rsid w:val="00DF1141"/>
    <w:rsid w:val="00DF3644"/>
    <w:rsid w:val="00DF3DF5"/>
    <w:rsid w:val="00DF63A6"/>
    <w:rsid w:val="00E04AF0"/>
    <w:rsid w:val="00E12A07"/>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2615"/>
    <w:rsid w:val="00EA68CE"/>
    <w:rsid w:val="00EB1C45"/>
    <w:rsid w:val="00EB51EB"/>
    <w:rsid w:val="00EC677A"/>
    <w:rsid w:val="00EC7B3B"/>
    <w:rsid w:val="00EF284E"/>
    <w:rsid w:val="00F25445"/>
    <w:rsid w:val="00F322A8"/>
    <w:rsid w:val="00F3436F"/>
    <w:rsid w:val="00F45927"/>
    <w:rsid w:val="00F65D4B"/>
    <w:rsid w:val="00F71BC7"/>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10BC"/>
    <w:rsid w:val="00FD73F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C07B5E9"/>
  <w15:docId w15:val="{5889DF2D-4C4E-4B15-AF75-230C630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B6368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6368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6527">
      <w:bodyDiv w:val="1"/>
      <w:marLeft w:val="0"/>
      <w:marRight w:val="0"/>
      <w:marTop w:val="0"/>
      <w:marBottom w:val="0"/>
      <w:divBdr>
        <w:top w:val="none" w:sz="0" w:space="0" w:color="auto"/>
        <w:left w:val="none" w:sz="0" w:space="0" w:color="auto"/>
        <w:bottom w:val="none" w:sz="0" w:space="0" w:color="auto"/>
        <w:right w:val="none" w:sz="0" w:space="0" w:color="auto"/>
      </w:divBdr>
    </w:div>
    <w:div w:id="18281291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13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mr29/2873/2015/en/" TargetMode="External"/><Relationship Id="rId2" Type="http://schemas.openxmlformats.org/officeDocument/2006/relationships/customXml" Target="../customXml/item2.xml"/><Relationship Id="rId16" Type="http://schemas.openxmlformats.org/officeDocument/2006/relationships/hyperlink" Target="https://bit.ly/2staFY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rreo@elsalvador.or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vpocasangre@fgr.gob.s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0" ma:contentTypeDescription="Create a new document." ma:contentTypeScope="" ma:versionID="35f780f5b054688bb55a74671473ca95">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e293ababaea6c7ddd429954d9f16a84c"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C43B3-6300-4033-8E2C-0B708881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0E89F-9237-4332-8297-C8EBE21A3A3C}">
  <ds:schemaRefs>
    <ds:schemaRef ds:uri="http://schemas.microsoft.com/sharepoint/v3/contenttype/forms"/>
  </ds:schemaRefs>
</ds:datastoreItem>
</file>

<file path=customXml/itemProps3.xml><?xml version="1.0" encoding="utf-8"?>
<ds:datastoreItem xmlns:ds="http://schemas.openxmlformats.org/officeDocument/2006/customXml" ds:itemID="{4EE6BB46-7415-4E7B-8A6A-0BC70F779D29}">
  <ds:schemaRefs>
    <ds:schemaRef ds:uri="http://schemas.microsoft.com/office/2006/documentManagement/types"/>
    <ds:schemaRef ds:uri="http://schemas.microsoft.com/office/infopath/2007/PartnerControls"/>
    <ds:schemaRef ds:uri="eb80afa9-0af0-42af-b735-b3a9bb7bb097"/>
    <ds:schemaRef ds:uri="http://purl.org/dc/terms/"/>
    <ds:schemaRef ds:uri="http://schemas.openxmlformats.org/package/2006/metadata/core-properties"/>
    <ds:schemaRef ds:uri="http://purl.org/dc/dcmitype/"/>
    <ds:schemaRef ds:uri="39fd867c-6b61-463a-90cc-3abad52d0dbf"/>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3</cp:revision>
  <cp:lastPrinted>2019-10-02T21:45:00Z</cp:lastPrinted>
  <dcterms:created xsi:type="dcterms:W3CDTF">2019-10-03T13:45:00Z</dcterms:created>
  <dcterms:modified xsi:type="dcterms:W3CDTF">2019-10-07T19:58:00Z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