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75F82" w:rsidRDefault="0026766F" w:rsidP="00275F82">
      <w:pPr>
        <w:pStyle w:val="AIUrgentActionTopHeading"/>
        <w:tabs>
          <w:tab w:val="clear" w:pos="567"/>
        </w:tabs>
        <w:spacing w:line="240" w:lineRule="auto"/>
        <w:rPr>
          <w:rFonts w:cs="Arial"/>
          <w:sz w:val="80"/>
          <w:szCs w:val="80"/>
        </w:rPr>
      </w:pPr>
      <w:r w:rsidRPr="00275F82">
        <w:rPr>
          <w:rFonts w:cs="Arial"/>
          <w:sz w:val="80"/>
          <w:szCs w:val="80"/>
          <w:highlight w:val="yellow"/>
        </w:rPr>
        <w:t>URGENT ACTION</w:t>
      </w:r>
    </w:p>
    <w:p w14:paraId="69BD15C9" w14:textId="539BEA18" w:rsidR="006966F6" w:rsidRPr="00275F82" w:rsidRDefault="006966F6" w:rsidP="00275F82">
      <w:pPr>
        <w:pStyle w:val="Default"/>
        <w:rPr>
          <w:b/>
          <w:sz w:val="28"/>
          <w:szCs w:val="28"/>
        </w:rPr>
      </w:pPr>
    </w:p>
    <w:p w14:paraId="66DD120D" w14:textId="77777777" w:rsidR="001865F6" w:rsidRPr="00275F82" w:rsidRDefault="001865F6" w:rsidP="00275F82">
      <w:pPr>
        <w:rPr>
          <w:rFonts w:ascii="Arial" w:hAnsi="Arial" w:cs="Arial"/>
          <w:b/>
          <w:i/>
          <w:color w:val="000000"/>
          <w:sz w:val="36"/>
          <w:lang w:eastAsia="es-MX"/>
        </w:rPr>
      </w:pPr>
      <w:r w:rsidRPr="00275F82">
        <w:rPr>
          <w:rFonts w:ascii="Arial" w:hAnsi="Arial" w:cs="Arial"/>
          <w:b/>
          <w:color w:val="000000"/>
          <w:sz w:val="36"/>
          <w:lang w:eastAsia="es-MX"/>
        </w:rPr>
        <w:t>PROMINENT ACTIVIST AND HIS LAWYER DETAINED</w:t>
      </w:r>
    </w:p>
    <w:p w14:paraId="15175E3A" w14:textId="4E9152F5" w:rsidR="001865F6" w:rsidRPr="00275F82" w:rsidRDefault="001865F6" w:rsidP="00275F82">
      <w:pPr>
        <w:tabs>
          <w:tab w:val="left" w:pos="2550"/>
        </w:tabs>
        <w:jc w:val="both"/>
        <w:rPr>
          <w:rFonts w:ascii="Arial" w:hAnsi="Arial" w:cs="Arial"/>
          <w:b/>
          <w:color w:val="000000"/>
          <w:sz w:val="22"/>
          <w:szCs w:val="22"/>
          <w:lang w:eastAsia="es-MX"/>
        </w:rPr>
      </w:pPr>
      <w:r w:rsidRPr="00275F82">
        <w:rPr>
          <w:rFonts w:ascii="Arial" w:hAnsi="Arial" w:cs="Arial"/>
          <w:b/>
          <w:color w:val="000000"/>
          <w:sz w:val="22"/>
          <w:szCs w:val="22"/>
          <w:lang w:eastAsia="es-MX"/>
        </w:rPr>
        <w:t xml:space="preserve">On 29 September 2019, National Security officers arrested prominent activist </w:t>
      </w:r>
      <w:proofErr w:type="spellStart"/>
      <w:r w:rsidRPr="00275F82">
        <w:rPr>
          <w:rFonts w:ascii="Arial" w:hAnsi="Arial" w:cs="Arial"/>
          <w:b/>
          <w:color w:val="000000"/>
          <w:sz w:val="22"/>
          <w:szCs w:val="22"/>
          <w:lang w:eastAsia="es-MX"/>
        </w:rPr>
        <w:t>Alaa</w:t>
      </w:r>
      <w:proofErr w:type="spellEnd"/>
      <w:r w:rsidRPr="00275F82">
        <w:rPr>
          <w:rFonts w:ascii="Arial" w:hAnsi="Arial" w:cs="Arial"/>
          <w:b/>
          <w:color w:val="000000"/>
          <w:sz w:val="22"/>
          <w:szCs w:val="22"/>
          <w:lang w:eastAsia="es-MX"/>
        </w:rPr>
        <w:t xml:space="preserve"> Abdel Fattah from his probation cell in </w:t>
      </w:r>
      <w:proofErr w:type="spellStart"/>
      <w:r w:rsidRPr="00275F82">
        <w:rPr>
          <w:rFonts w:ascii="Arial" w:hAnsi="Arial" w:cs="Arial"/>
          <w:b/>
          <w:color w:val="000000"/>
          <w:sz w:val="22"/>
          <w:szCs w:val="22"/>
          <w:lang w:eastAsia="es-MX"/>
        </w:rPr>
        <w:t>Dokki</w:t>
      </w:r>
      <w:proofErr w:type="spellEnd"/>
      <w:r w:rsidRPr="00275F82">
        <w:rPr>
          <w:rFonts w:ascii="Arial" w:hAnsi="Arial" w:cs="Arial"/>
          <w:b/>
          <w:color w:val="000000"/>
          <w:sz w:val="22"/>
          <w:szCs w:val="22"/>
          <w:lang w:eastAsia="es-MX"/>
        </w:rPr>
        <w:t xml:space="preserve"> police station in Cairo. Later that day</w:t>
      </w:r>
      <w:r w:rsidR="00275F82">
        <w:rPr>
          <w:rFonts w:ascii="Arial" w:hAnsi="Arial" w:cs="Arial"/>
          <w:b/>
          <w:color w:val="000000"/>
          <w:sz w:val="22"/>
          <w:szCs w:val="22"/>
          <w:lang w:eastAsia="es-MX"/>
        </w:rPr>
        <w:t>,</w:t>
      </w:r>
      <w:r w:rsidRPr="00275F82">
        <w:rPr>
          <w:rFonts w:ascii="Arial" w:hAnsi="Arial" w:cs="Arial"/>
          <w:b/>
          <w:color w:val="000000"/>
          <w:sz w:val="22"/>
          <w:szCs w:val="22"/>
          <w:lang w:eastAsia="es-MX"/>
        </w:rPr>
        <w:t xml:space="preserve"> human rights lawyer Mohamed el-</w:t>
      </w:r>
      <w:proofErr w:type="spellStart"/>
      <w:r w:rsidRPr="00275F82">
        <w:rPr>
          <w:rFonts w:ascii="Arial" w:hAnsi="Arial" w:cs="Arial"/>
          <w:b/>
          <w:color w:val="000000"/>
          <w:sz w:val="22"/>
          <w:szCs w:val="22"/>
          <w:lang w:eastAsia="es-MX"/>
        </w:rPr>
        <w:t>Baqer</w:t>
      </w:r>
      <w:proofErr w:type="spellEnd"/>
      <w:r w:rsidRPr="00275F82">
        <w:rPr>
          <w:rFonts w:ascii="Arial" w:hAnsi="Arial" w:cs="Arial"/>
          <w:b/>
          <w:color w:val="000000"/>
          <w:sz w:val="22"/>
          <w:szCs w:val="22"/>
          <w:lang w:eastAsia="es-MX"/>
        </w:rPr>
        <w:t xml:space="preserve"> was arrested at the State Security Prosecution while attending the investigation session of </w:t>
      </w:r>
      <w:proofErr w:type="spellStart"/>
      <w:r w:rsidRPr="00275F82">
        <w:rPr>
          <w:rFonts w:ascii="Arial" w:hAnsi="Arial" w:cs="Arial"/>
          <w:b/>
          <w:color w:val="000000"/>
          <w:sz w:val="22"/>
          <w:szCs w:val="22"/>
          <w:lang w:eastAsia="es-MX"/>
        </w:rPr>
        <w:t>Alaa</w:t>
      </w:r>
      <w:proofErr w:type="spellEnd"/>
      <w:r w:rsidRPr="00275F82">
        <w:rPr>
          <w:rFonts w:ascii="Arial" w:hAnsi="Arial" w:cs="Arial"/>
          <w:b/>
          <w:color w:val="000000"/>
          <w:sz w:val="22"/>
          <w:szCs w:val="22"/>
          <w:lang w:eastAsia="es-MX"/>
        </w:rPr>
        <w:t xml:space="preserve"> Abdel Fattah. On 1 October 2019, </w:t>
      </w:r>
      <w:proofErr w:type="spellStart"/>
      <w:r w:rsidRPr="00275F82">
        <w:rPr>
          <w:rFonts w:ascii="Arial" w:hAnsi="Arial" w:cs="Arial"/>
          <w:b/>
          <w:color w:val="000000"/>
          <w:sz w:val="22"/>
          <w:szCs w:val="22"/>
          <w:lang w:eastAsia="es-MX"/>
        </w:rPr>
        <w:t>Alaa</w:t>
      </w:r>
      <w:proofErr w:type="spellEnd"/>
      <w:r w:rsidRPr="00275F82">
        <w:rPr>
          <w:rFonts w:ascii="Arial" w:hAnsi="Arial" w:cs="Arial"/>
          <w:b/>
          <w:color w:val="000000"/>
          <w:sz w:val="22"/>
          <w:szCs w:val="22"/>
          <w:lang w:eastAsia="es-MX"/>
        </w:rPr>
        <w:t xml:space="preserve"> Abdel Fattah and Mohamed el-</w:t>
      </w:r>
      <w:proofErr w:type="spellStart"/>
      <w:r w:rsidRPr="00275F82">
        <w:rPr>
          <w:rFonts w:ascii="Arial" w:hAnsi="Arial" w:cs="Arial"/>
          <w:b/>
          <w:color w:val="000000"/>
          <w:sz w:val="22"/>
          <w:szCs w:val="22"/>
          <w:lang w:eastAsia="es-MX"/>
        </w:rPr>
        <w:t>Baqer</w:t>
      </w:r>
      <w:proofErr w:type="spellEnd"/>
      <w:r w:rsidRPr="00275F82">
        <w:rPr>
          <w:rFonts w:ascii="Arial" w:hAnsi="Arial" w:cs="Arial"/>
          <w:b/>
          <w:color w:val="000000"/>
          <w:sz w:val="22"/>
          <w:szCs w:val="22"/>
          <w:lang w:eastAsia="es-MX"/>
        </w:rPr>
        <w:t xml:space="preserve"> appeared in Tora Maximum Security prison</w:t>
      </w:r>
      <w:r w:rsidR="00B942A2" w:rsidRPr="00275F82">
        <w:rPr>
          <w:rFonts w:ascii="Arial" w:hAnsi="Arial" w:cs="Arial"/>
          <w:b/>
          <w:color w:val="000000"/>
          <w:sz w:val="22"/>
          <w:szCs w:val="22"/>
          <w:lang w:eastAsia="es-MX"/>
        </w:rPr>
        <w:t xml:space="preserve"> 2</w:t>
      </w:r>
      <w:r w:rsidRPr="00275F82">
        <w:rPr>
          <w:rFonts w:ascii="Arial" w:hAnsi="Arial" w:cs="Arial"/>
          <w:b/>
          <w:color w:val="000000"/>
          <w:sz w:val="22"/>
          <w:szCs w:val="22"/>
          <w:lang w:eastAsia="es-MX"/>
        </w:rPr>
        <w:t xml:space="preserve"> for the first time after their arrest. </w:t>
      </w:r>
    </w:p>
    <w:p w14:paraId="7A4CCD4D" w14:textId="06160055" w:rsidR="00D70D29" w:rsidRPr="00275F82" w:rsidRDefault="001865F6" w:rsidP="00275F82">
      <w:pPr>
        <w:tabs>
          <w:tab w:val="left" w:pos="2550"/>
        </w:tabs>
        <w:rPr>
          <w:rFonts w:ascii="Arial" w:hAnsi="Arial" w:cs="Arial"/>
          <w:b/>
          <w:color w:val="000000"/>
          <w:lang w:eastAsia="es-MX"/>
        </w:rPr>
      </w:pPr>
      <w:r w:rsidRPr="00275F82">
        <w:rPr>
          <w:rFonts w:ascii="Arial" w:hAnsi="Arial" w:cs="Arial"/>
          <w:b/>
          <w:color w:val="000000"/>
          <w:lang w:eastAsia="es-MX"/>
        </w:rPr>
        <w:tab/>
      </w:r>
    </w:p>
    <w:p w14:paraId="1E08A598" w14:textId="77777777" w:rsidR="00275F82" w:rsidRPr="0007751F" w:rsidRDefault="00275F82" w:rsidP="00275F82">
      <w:pPr>
        <w:rPr>
          <w:rFonts w:ascii="Arial" w:hAnsi="Arial" w:cs="Arial"/>
          <w:b/>
          <w:sz w:val="20"/>
          <w:szCs w:val="20"/>
        </w:rPr>
      </w:pPr>
      <w:r w:rsidRPr="0007751F">
        <w:rPr>
          <w:rFonts w:ascii="Arial" w:hAnsi="Arial" w:cs="Arial"/>
          <w:b/>
          <w:sz w:val="20"/>
          <w:szCs w:val="20"/>
        </w:rPr>
        <w:t xml:space="preserve">TAKE ACTION: </w:t>
      </w:r>
    </w:p>
    <w:p w14:paraId="4CC57DC0" w14:textId="77777777" w:rsidR="00275F82" w:rsidRPr="004D1533" w:rsidRDefault="00275F82" w:rsidP="00275F8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A292466" w14:textId="77777777" w:rsidR="00275F82" w:rsidRDefault="00275F82" w:rsidP="00275F8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0CBCC21" w14:textId="77777777" w:rsidR="00275F82" w:rsidRDefault="00275F82" w:rsidP="00275F82">
      <w:pPr>
        <w:pStyle w:val="NormalWeb"/>
        <w:spacing w:before="0" w:beforeAutospacing="0" w:after="0" w:afterAutospacing="0"/>
        <w:textAlignment w:val="baseline"/>
        <w:rPr>
          <w:rFonts w:ascii="Arial" w:hAnsi="Arial" w:cs="Arial"/>
          <w:color w:val="000000"/>
          <w:sz w:val="20"/>
          <w:szCs w:val="20"/>
        </w:rPr>
      </w:pPr>
    </w:p>
    <w:p w14:paraId="405CB484" w14:textId="77777777" w:rsidR="00275F82" w:rsidRDefault="00275F82" w:rsidP="00275F82">
      <w:pPr>
        <w:pStyle w:val="NormalWeb"/>
        <w:spacing w:before="0" w:beforeAutospacing="0" w:after="0" w:afterAutospacing="0"/>
        <w:textAlignment w:val="baseline"/>
        <w:rPr>
          <w:rFonts w:ascii="Arial" w:hAnsi="Arial" w:cs="Arial"/>
          <w:b/>
          <w:color w:val="000000"/>
          <w:sz w:val="18"/>
          <w:szCs w:val="18"/>
        </w:rPr>
        <w:sectPr w:rsidR="00275F82" w:rsidSect="00275F82">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2F5BBBB" w14:textId="795EAE96" w:rsidR="001865F6" w:rsidRPr="00275F82" w:rsidRDefault="00275F82" w:rsidP="00275F82">
      <w:pPr>
        <w:pStyle w:val="NormalWeb"/>
        <w:spacing w:before="0" w:beforeAutospacing="0" w:after="0" w:afterAutospacing="0"/>
        <w:textAlignment w:val="baseline"/>
        <w:rPr>
          <w:rFonts w:ascii="Arial" w:eastAsia="MS Mincho" w:hAnsi="Arial" w:cs="Arial"/>
          <w:bCs/>
          <w:color w:val="000000"/>
          <w:sz w:val="18"/>
          <w:szCs w:val="18"/>
          <w:lang w:eastAsia="ar-SA"/>
        </w:rPr>
      </w:pPr>
      <w:r w:rsidRPr="00275F82">
        <w:rPr>
          <w:rFonts w:ascii="Arial" w:hAnsi="Arial" w:cs="Arial"/>
          <w:b/>
          <w:color w:val="000000"/>
          <w:sz w:val="18"/>
          <w:szCs w:val="18"/>
        </w:rPr>
        <w:t>P</w:t>
      </w:r>
      <w:r w:rsidR="001865F6" w:rsidRPr="00275F82">
        <w:rPr>
          <w:rFonts w:ascii="Arial" w:eastAsia="MS Mincho" w:hAnsi="Arial" w:cs="Arial"/>
          <w:b/>
          <w:color w:val="000000"/>
          <w:sz w:val="18"/>
          <w:szCs w:val="18"/>
          <w:lang w:eastAsia="ar-SA"/>
        </w:rPr>
        <w:t>ublic Prosecutor Hamada al-</w:t>
      </w:r>
      <w:proofErr w:type="spellStart"/>
      <w:r w:rsidR="001865F6" w:rsidRPr="00275F82">
        <w:rPr>
          <w:rFonts w:ascii="Arial" w:eastAsia="MS Mincho" w:hAnsi="Arial" w:cs="Arial"/>
          <w:b/>
          <w:color w:val="000000"/>
          <w:sz w:val="18"/>
          <w:szCs w:val="18"/>
          <w:lang w:eastAsia="ar-SA"/>
        </w:rPr>
        <w:t>Sawi</w:t>
      </w:r>
      <w:bookmarkStart w:id="0" w:name="_Hlk20916800"/>
      <w:proofErr w:type="spellEnd"/>
      <w:r w:rsidRPr="00275F82">
        <w:rPr>
          <w:rFonts w:ascii="Arial" w:eastAsia="MS Mincho" w:hAnsi="Arial" w:cs="Arial"/>
          <w:color w:val="000000"/>
          <w:sz w:val="18"/>
          <w:szCs w:val="18"/>
          <w:lang w:eastAsia="ar-SA"/>
        </w:rPr>
        <w:br/>
        <w:t>O</w:t>
      </w:r>
      <w:r w:rsidR="001865F6" w:rsidRPr="00275F82">
        <w:rPr>
          <w:rFonts w:ascii="Arial" w:eastAsia="MS Mincho" w:hAnsi="Arial" w:cs="Arial"/>
          <w:bCs/>
          <w:color w:val="000000"/>
          <w:sz w:val="18"/>
          <w:szCs w:val="18"/>
          <w:lang w:eastAsia="ar-SA"/>
        </w:rPr>
        <w:t>ffice of the Public Prosecutor</w:t>
      </w:r>
      <w:r w:rsidRPr="00275F82">
        <w:rPr>
          <w:rFonts w:ascii="Arial" w:eastAsia="MS Mincho" w:hAnsi="Arial" w:cs="Arial"/>
          <w:bCs/>
          <w:color w:val="000000"/>
          <w:sz w:val="18"/>
          <w:szCs w:val="18"/>
          <w:lang w:eastAsia="ar-SA"/>
        </w:rPr>
        <w:br/>
        <w:t>M</w:t>
      </w:r>
      <w:r w:rsidR="001865F6" w:rsidRPr="00275F82">
        <w:rPr>
          <w:rFonts w:ascii="Arial" w:eastAsia="MS Mincho" w:hAnsi="Arial" w:cs="Arial"/>
          <w:bCs/>
          <w:color w:val="000000"/>
          <w:sz w:val="18"/>
          <w:szCs w:val="18"/>
          <w:lang w:eastAsia="ar-SA"/>
        </w:rPr>
        <w:t>adinat al-Rehab</w:t>
      </w:r>
      <w:r>
        <w:rPr>
          <w:rFonts w:ascii="Arial" w:eastAsia="MS Mincho" w:hAnsi="Arial" w:cs="Arial"/>
          <w:bCs/>
          <w:color w:val="000000"/>
          <w:sz w:val="18"/>
          <w:szCs w:val="18"/>
          <w:lang w:eastAsia="ar-SA"/>
        </w:rPr>
        <w:br/>
      </w:r>
      <w:r w:rsidR="001865F6" w:rsidRPr="00275F82">
        <w:rPr>
          <w:rFonts w:ascii="Arial" w:eastAsia="MS Mincho" w:hAnsi="Arial" w:cs="Arial"/>
          <w:bCs/>
          <w:color w:val="000000"/>
          <w:sz w:val="18"/>
          <w:szCs w:val="18"/>
          <w:lang w:eastAsia="ar-SA"/>
        </w:rPr>
        <w:t xml:space="preserve">Cairo, Arab Republic of Egypt </w:t>
      </w:r>
      <w:r w:rsidRPr="00275F82">
        <w:rPr>
          <w:rFonts w:ascii="Arial" w:eastAsia="MS Mincho" w:hAnsi="Arial" w:cs="Arial"/>
          <w:bCs/>
          <w:color w:val="000000"/>
          <w:sz w:val="18"/>
          <w:szCs w:val="18"/>
          <w:lang w:eastAsia="ar-SA"/>
        </w:rPr>
        <w:br/>
        <w:t>Fax: +202 2577 4716</w:t>
      </w:r>
    </w:p>
    <w:p w14:paraId="0EEA857A" w14:textId="07F6765A" w:rsidR="00275F82" w:rsidRPr="00275F82" w:rsidRDefault="00275F82" w:rsidP="00275F82">
      <w:pPr>
        <w:pStyle w:val="NormalWeb"/>
        <w:spacing w:before="0" w:beforeAutospacing="0" w:after="0" w:afterAutospacing="0"/>
        <w:textAlignment w:val="baseline"/>
        <w:rPr>
          <w:rFonts w:ascii="Arial" w:eastAsia="MS Mincho" w:hAnsi="Arial" w:cs="Arial"/>
          <w:bCs/>
          <w:color w:val="000000"/>
          <w:sz w:val="18"/>
          <w:szCs w:val="18"/>
          <w:lang w:eastAsia="ar-SA"/>
        </w:rPr>
      </w:pPr>
    </w:p>
    <w:p w14:paraId="6EFBB63D" w14:textId="77777777" w:rsidR="00275F82" w:rsidRDefault="00275F82" w:rsidP="00F86D47">
      <w:pPr>
        <w:pStyle w:val="PlainText"/>
        <w:rPr>
          <w:rFonts w:ascii="Arial" w:hAnsi="Arial" w:cs="Arial"/>
          <w:b/>
          <w:sz w:val="18"/>
          <w:szCs w:val="18"/>
        </w:rPr>
      </w:pPr>
    </w:p>
    <w:p w14:paraId="2DB3FE75" w14:textId="017E8D34" w:rsidR="00275F82" w:rsidRPr="00275F82" w:rsidRDefault="00275F82" w:rsidP="00F86D47">
      <w:pPr>
        <w:pStyle w:val="PlainText"/>
        <w:rPr>
          <w:rFonts w:ascii="Arial" w:hAnsi="Arial" w:cs="Arial"/>
          <w:b/>
          <w:sz w:val="18"/>
          <w:szCs w:val="18"/>
        </w:rPr>
      </w:pPr>
      <w:r w:rsidRPr="00275F82">
        <w:rPr>
          <w:rFonts w:ascii="Arial" w:hAnsi="Arial" w:cs="Arial"/>
          <w:b/>
          <w:sz w:val="18"/>
          <w:szCs w:val="18"/>
        </w:rPr>
        <w:t>Ambassador Yasser Reda</w:t>
      </w:r>
    </w:p>
    <w:p w14:paraId="6D359C80" w14:textId="77777777" w:rsidR="00275F82" w:rsidRPr="00275F82" w:rsidRDefault="00275F82" w:rsidP="00F86D47">
      <w:pPr>
        <w:pStyle w:val="PlainText"/>
        <w:rPr>
          <w:rFonts w:ascii="Arial" w:hAnsi="Arial" w:cs="Arial"/>
          <w:sz w:val="18"/>
          <w:szCs w:val="18"/>
        </w:rPr>
      </w:pPr>
      <w:r w:rsidRPr="00275F82">
        <w:rPr>
          <w:rFonts w:ascii="Arial" w:hAnsi="Arial" w:cs="Arial"/>
          <w:sz w:val="18"/>
          <w:szCs w:val="18"/>
        </w:rPr>
        <w:t>Embassy of the Arab Republic of Egypt</w:t>
      </w:r>
    </w:p>
    <w:p w14:paraId="3CC1DE13" w14:textId="77777777" w:rsidR="00275F82" w:rsidRPr="00275F82" w:rsidRDefault="00275F82" w:rsidP="00F86D47">
      <w:pPr>
        <w:pStyle w:val="PlainText"/>
        <w:rPr>
          <w:rFonts w:ascii="Arial" w:hAnsi="Arial" w:cs="Arial"/>
          <w:sz w:val="18"/>
          <w:szCs w:val="18"/>
        </w:rPr>
      </w:pPr>
      <w:r w:rsidRPr="00275F82">
        <w:rPr>
          <w:rFonts w:ascii="Arial" w:hAnsi="Arial" w:cs="Arial"/>
          <w:sz w:val="18"/>
          <w:szCs w:val="18"/>
        </w:rPr>
        <w:t>3521 International Ct NW, Washington DC 20008</w:t>
      </w:r>
    </w:p>
    <w:p w14:paraId="7471573D" w14:textId="77777777" w:rsidR="00275F82" w:rsidRPr="00275F82" w:rsidRDefault="00275F82" w:rsidP="00F86D47">
      <w:pPr>
        <w:pStyle w:val="PlainText"/>
        <w:rPr>
          <w:rFonts w:ascii="Arial" w:hAnsi="Arial" w:cs="Arial"/>
          <w:sz w:val="18"/>
          <w:szCs w:val="18"/>
        </w:rPr>
      </w:pPr>
      <w:r w:rsidRPr="00275F82">
        <w:rPr>
          <w:rFonts w:ascii="Arial" w:hAnsi="Arial" w:cs="Arial"/>
          <w:sz w:val="18"/>
          <w:szCs w:val="18"/>
        </w:rPr>
        <w:t xml:space="preserve">Phone: 202 895 5400 I Fax: 202 244 5131  </w:t>
      </w:r>
    </w:p>
    <w:p w14:paraId="3B2CC548" w14:textId="7BD4F718" w:rsidR="00275F82" w:rsidRPr="00275F82" w:rsidRDefault="00275F82" w:rsidP="00F86D47">
      <w:pPr>
        <w:pStyle w:val="PlainText"/>
        <w:rPr>
          <w:rFonts w:ascii="Arial" w:hAnsi="Arial" w:cs="Arial"/>
          <w:sz w:val="18"/>
          <w:szCs w:val="18"/>
        </w:rPr>
      </w:pPr>
      <w:r w:rsidRPr="00275F82">
        <w:rPr>
          <w:rFonts w:ascii="Arial" w:hAnsi="Arial" w:cs="Arial"/>
          <w:sz w:val="18"/>
          <w:szCs w:val="18"/>
        </w:rPr>
        <w:t xml:space="preserve">Email: </w:t>
      </w:r>
      <w:hyperlink r:id="rId16" w:history="1">
        <w:r w:rsidRPr="0068014A">
          <w:rPr>
            <w:rStyle w:val="Hyperlink"/>
            <w:rFonts w:ascii="Arial" w:hAnsi="Arial" w:cs="Arial"/>
            <w:sz w:val="18"/>
            <w:szCs w:val="18"/>
          </w:rPr>
          <w:t>embassy@egyptembassy.net</w:t>
        </w:r>
      </w:hyperlink>
      <w:r>
        <w:rPr>
          <w:rFonts w:ascii="Arial" w:hAnsi="Arial" w:cs="Arial"/>
          <w:sz w:val="18"/>
          <w:szCs w:val="18"/>
        </w:rPr>
        <w:t xml:space="preserve"> </w:t>
      </w:r>
    </w:p>
    <w:p w14:paraId="3F993A64" w14:textId="1FF0F11D" w:rsidR="00275F82" w:rsidRPr="00275F82" w:rsidRDefault="00275F82" w:rsidP="00F86D47">
      <w:pPr>
        <w:pStyle w:val="PlainText"/>
        <w:rPr>
          <w:rFonts w:ascii="Arial" w:hAnsi="Arial" w:cs="Arial"/>
          <w:sz w:val="18"/>
          <w:szCs w:val="18"/>
        </w:rPr>
      </w:pPr>
      <w:r w:rsidRPr="00275F82">
        <w:rPr>
          <w:rFonts w:ascii="Arial" w:hAnsi="Arial" w:cs="Arial"/>
          <w:sz w:val="18"/>
          <w:szCs w:val="18"/>
        </w:rPr>
        <w:t xml:space="preserve">Twitter: </w:t>
      </w:r>
      <w:hyperlink r:id="rId17" w:history="1">
        <w:r w:rsidRPr="00275F82">
          <w:rPr>
            <w:rStyle w:val="Hyperlink"/>
            <w:rFonts w:ascii="Arial" w:hAnsi="Arial" w:cs="Arial"/>
            <w:sz w:val="18"/>
            <w:szCs w:val="18"/>
          </w:rPr>
          <w:t>@</w:t>
        </w:r>
        <w:proofErr w:type="spellStart"/>
        <w:r w:rsidRPr="00275F82">
          <w:rPr>
            <w:rStyle w:val="Hyperlink"/>
            <w:rFonts w:ascii="Arial" w:hAnsi="Arial" w:cs="Arial"/>
            <w:sz w:val="18"/>
            <w:szCs w:val="18"/>
          </w:rPr>
          <w:t>EgyptEmbassyUSA</w:t>
        </w:r>
        <w:proofErr w:type="spellEnd"/>
      </w:hyperlink>
    </w:p>
    <w:p w14:paraId="13E98ACD" w14:textId="498B44C3" w:rsidR="00275F82" w:rsidRPr="00275F82" w:rsidRDefault="00275F82" w:rsidP="00275F82">
      <w:pPr>
        <w:pStyle w:val="PlainText"/>
        <w:rPr>
          <w:rFonts w:ascii="Arial" w:hAnsi="Arial" w:cs="Arial"/>
          <w:sz w:val="18"/>
          <w:szCs w:val="18"/>
          <w:rtl/>
        </w:rPr>
        <w:sectPr w:rsidR="00275F82" w:rsidRPr="00275F82" w:rsidSect="00275F82">
          <w:type w:val="continuous"/>
          <w:pgSz w:w="12240" w:h="15840" w:code="1"/>
          <w:pgMar w:top="720" w:right="720" w:bottom="1800" w:left="720" w:header="0" w:footer="567" w:gutter="0"/>
          <w:cols w:num="2" w:space="567"/>
          <w:titlePg/>
          <w:docGrid w:linePitch="360"/>
        </w:sectPr>
      </w:pPr>
      <w:r w:rsidRPr="00275F82">
        <w:rPr>
          <w:rFonts w:ascii="Arial" w:hAnsi="Arial" w:cs="Arial"/>
          <w:sz w:val="18"/>
          <w:szCs w:val="18"/>
        </w:rPr>
        <w:t xml:space="preserve">Salutation: Dear Ambassador </w:t>
      </w:r>
    </w:p>
    <w:p w14:paraId="3C4288A8" w14:textId="7ED9C2EE" w:rsidR="001865F6" w:rsidRPr="00275F82" w:rsidRDefault="001865F6" w:rsidP="00275F82">
      <w:pPr>
        <w:widowControl w:val="0"/>
        <w:suppressAutoHyphens/>
        <w:rPr>
          <w:rFonts w:ascii="Arial" w:eastAsia="MS Mincho" w:hAnsi="Arial" w:cs="Arial"/>
          <w:color w:val="000000"/>
          <w:sz w:val="20"/>
          <w:szCs w:val="20"/>
          <w:lang w:eastAsia="ar-SA"/>
        </w:rPr>
      </w:pPr>
      <w:r w:rsidRPr="00275F82">
        <w:rPr>
          <w:rFonts w:ascii="Arial" w:eastAsia="MS Mincho" w:hAnsi="Arial" w:cs="Arial"/>
          <w:color w:val="000000"/>
          <w:sz w:val="20"/>
          <w:szCs w:val="20"/>
          <w:lang w:eastAsia="ar-SA"/>
        </w:rPr>
        <w:t xml:space="preserve">Dear </w:t>
      </w:r>
      <w:proofErr w:type="spellStart"/>
      <w:r w:rsidRPr="00275F82">
        <w:rPr>
          <w:rFonts w:ascii="Arial" w:eastAsia="MS Mincho" w:hAnsi="Arial" w:cs="Arial"/>
          <w:color w:val="000000"/>
          <w:sz w:val="20"/>
          <w:szCs w:val="20"/>
          <w:lang w:eastAsia="ar-SA"/>
        </w:rPr>
        <w:t>Counselor</w:t>
      </w:r>
      <w:proofErr w:type="spellEnd"/>
      <w:r w:rsidRPr="00275F82">
        <w:rPr>
          <w:rFonts w:ascii="Arial" w:eastAsia="MS Mincho" w:hAnsi="Arial" w:cs="Arial"/>
          <w:color w:val="000000"/>
          <w:sz w:val="20"/>
          <w:szCs w:val="20"/>
          <w:lang w:eastAsia="ar-SA"/>
        </w:rPr>
        <w:t>,</w:t>
      </w:r>
    </w:p>
    <w:bookmarkEnd w:id="0"/>
    <w:p w14:paraId="5F8159F7" w14:textId="77777777" w:rsidR="001865F6" w:rsidRPr="00275F82" w:rsidRDefault="001865F6" w:rsidP="00275F82">
      <w:pPr>
        <w:widowControl w:val="0"/>
        <w:suppressAutoHyphens/>
        <w:ind w:left="437"/>
        <w:rPr>
          <w:rFonts w:ascii="Arial" w:eastAsia="MS Mincho" w:hAnsi="Arial" w:cs="Arial"/>
          <w:color w:val="000000"/>
          <w:sz w:val="20"/>
          <w:szCs w:val="20"/>
          <w:lang w:eastAsia="ar-SA"/>
        </w:rPr>
      </w:pPr>
    </w:p>
    <w:p w14:paraId="0102336E" w14:textId="2276DA82" w:rsidR="00DC5D97" w:rsidRPr="00275F82" w:rsidRDefault="001865F6" w:rsidP="00275F82">
      <w:pPr>
        <w:widowControl w:val="0"/>
        <w:suppressAutoHyphens/>
        <w:rPr>
          <w:rFonts w:ascii="Arial" w:eastAsia="MS Mincho" w:hAnsi="Arial" w:cs="Arial"/>
          <w:color w:val="000000"/>
          <w:sz w:val="20"/>
          <w:szCs w:val="20"/>
          <w:lang w:eastAsia="ar-SA"/>
        </w:rPr>
      </w:pPr>
      <w:r w:rsidRPr="00275F82">
        <w:rPr>
          <w:rFonts w:ascii="Arial" w:eastAsia="MS Mincho" w:hAnsi="Arial" w:cs="Arial"/>
          <w:color w:val="000000"/>
          <w:sz w:val="20"/>
          <w:szCs w:val="20"/>
          <w:lang w:eastAsia="ar-SA"/>
        </w:rPr>
        <w:t xml:space="preserve">On 29 September 2019, </w:t>
      </w:r>
      <w:proofErr w:type="spellStart"/>
      <w:r w:rsidRPr="00275F82">
        <w:rPr>
          <w:rFonts w:ascii="Arial" w:eastAsia="MS Mincho" w:hAnsi="Arial" w:cs="Arial"/>
          <w:bCs/>
          <w:color w:val="000000"/>
          <w:sz w:val="20"/>
          <w:szCs w:val="20"/>
          <w:lang w:eastAsia="ar-SA"/>
        </w:rPr>
        <w:t>Alaa</w:t>
      </w:r>
      <w:proofErr w:type="spellEnd"/>
      <w:r w:rsidRPr="00275F82">
        <w:rPr>
          <w:rFonts w:ascii="Arial" w:eastAsia="MS Mincho" w:hAnsi="Arial" w:cs="Arial"/>
          <w:bCs/>
          <w:color w:val="000000"/>
          <w:sz w:val="20"/>
          <w:szCs w:val="20"/>
          <w:lang w:eastAsia="ar-SA"/>
        </w:rPr>
        <w:t xml:space="preserve"> Abdel Fattah</w:t>
      </w:r>
      <w:r w:rsidRPr="00275F82">
        <w:rPr>
          <w:rFonts w:ascii="Arial" w:eastAsia="MS Mincho" w:hAnsi="Arial" w:cs="Arial"/>
          <w:color w:val="000000"/>
          <w:sz w:val="20"/>
          <w:szCs w:val="20"/>
          <w:lang w:eastAsia="ar-SA"/>
        </w:rPr>
        <w:t xml:space="preserve"> did not leave the </w:t>
      </w:r>
      <w:proofErr w:type="spellStart"/>
      <w:r w:rsidRPr="00275F82">
        <w:rPr>
          <w:rFonts w:ascii="Arial" w:eastAsia="MS Mincho" w:hAnsi="Arial" w:cs="Arial"/>
          <w:color w:val="000000"/>
          <w:sz w:val="20"/>
          <w:szCs w:val="20"/>
          <w:lang w:eastAsia="ar-SA"/>
        </w:rPr>
        <w:t>Dokki</w:t>
      </w:r>
      <w:proofErr w:type="spellEnd"/>
      <w:r w:rsidRPr="00275F82">
        <w:rPr>
          <w:rFonts w:ascii="Arial" w:eastAsia="MS Mincho" w:hAnsi="Arial" w:cs="Arial"/>
          <w:color w:val="000000"/>
          <w:sz w:val="20"/>
          <w:szCs w:val="20"/>
          <w:lang w:eastAsia="ar-SA"/>
        </w:rPr>
        <w:t xml:space="preserve"> police station in </w:t>
      </w:r>
      <w:r w:rsidR="00F56A28" w:rsidRPr="00275F82">
        <w:rPr>
          <w:rFonts w:ascii="Arial" w:eastAsia="MS Mincho" w:hAnsi="Arial" w:cs="Arial"/>
          <w:color w:val="000000"/>
          <w:sz w:val="20"/>
          <w:szCs w:val="20"/>
          <w:lang w:eastAsia="ar-SA"/>
        </w:rPr>
        <w:t>Cairo</w:t>
      </w:r>
      <w:r w:rsidRPr="00275F82">
        <w:rPr>
          <w:rFonts w:ascii="Arial" w:eastAsia="MS Mincho" w:hAnsi="Arial" w:cs="Arial"/>
          <w:color w:val="000000"/>
          <w:sz w:val="20"/>
          <w:szCs w:val="20"/>
          <w:lang w:eastAsia="ar-SA"/>
        </w:rPr>
        <w:t xml:space="preserve">, where he spends 12 hours of probation daily. The police told his mother that he was taken by the National Security Agency (NSA) officers to the Supreme State Security Prosecution (SSSP). Later that day, </w:t>
      </w:r>
      <w:r w:rsidRPr="00275F82">
        <w:rPr>
          <w:rFonts w:ascii="Arial" w:eastAsia="MS Mincho" w:hAnsi="Arial" w:cs="Arial"/>
          <w:bCs/>
          <w:color w:val="000000"/>
          <w:sz w:val="20"/>
          <w:szCs w:val="20"/>
          <w:lang w:eastAsia="ar-SA"/>
        </w:rPr>
        <w:t>Mohamed el-</w:t>
      </w:r>
      <w:proofErr w:type="spellStart"/>
      <w:r w:rsidRPr="00275F82">
        <w:rPr>
          <w:rFonts w:ascii="Arial" w:eastAsia="MS Mincho" w:hAnsi="Arial" w:cs="Arial"/>
          <w:bCs/>
          <w:color w:val="000000"/>
          <w:sz w:val="20"/>
          <w:szCs w:val="20"/>
          <w:lang w:eastAsia="ar-SA"/>
        </w:rPr>
        <w:t>Baqer</w:t>
      </w:r>
      <w:proofErr w:type="spellEnd"/>
      <w:r w:rsidRPr="00275F82">
        <w:rPr>
          <w:rFonts w:ascii="Arial" w:eastAsia="MS Mincho" w:hAnsi="Arial" w:cs="Arial"/>
          <w:color w:val="000000"/>
          <w:sz w:val="20"/>
          <w:szCs w:val="20"/>
          <w:lang w:eastAsia="ar-SA"/>
        </w:rPr>
        <w:t xml:space="preserve">, one of </w:t>
      </w:r>
      <w:proofErr w:type="spellStart"/>
      <w:r w:rsidRPr="00275F82">
        <w:rPr>
          <w:rFonts w:ascii="Arial" w:eastAsia="MS Mincho" w:hAnsi="Arial" w:cs="Arial"/>
          <w:color w:val="000000"/>
          <w:sz w:val="20"/>
          <w:szCs w:val="20"/>
          <w:lang w:eastAsia="ar-SA"/>
        </w:rPr>
        <w:t>Alaa</w:t>
      </w:r>
      <w:proofErr w:type="spellEnd"/>
      <w:r w:rsidRPr="00275F82">
        <w:rPr>
          <w:rFonts w:ascii="Arial" w:eastAsia="MS Mincho" w:hAnsi="Arial" w:cs="Arial"/>
          <w:color w:val="000000"/>
          <w:sz w:val="20"/>
          <w:szCs w:val="20"/>
          <w:lang w:eastAsia="ar-SA"/>
        </w:rPr>
        <w:t xml:space="preserve"> Abdel Fattah’s lawyers, entered the SSSP building to represent him. He was informed of an arrest warrant against him and was then detained and questioned in the same case. Both men were assigned to Case 1356/2019 and</w:t>
      </w:r>
      <w:r w:rsidR="00F56A28" w:rsidRPr="00275F82">
        <w:rPr>
          <w:rFonts w:ascii="Arial" w:eastAsia="MS Mincho" w:hAnsi="Arial" w:cs="Arial"/>
          <w:color w:val="000000"/>
          <w:sz w:val="20"/>
          <w:szCs w:val="20"/>
          <w:lang w:eastAsia="ar-SA"/>
        </w:rPr>
        <w:t xml:space="preserve"> held on four unfounded charges of</w:t>
      </w:r>
      <w:r w:rsidRPr="00275F82">
        <w:rPr>
          <w:rFonts w:ascii="Arial" w:eastAsia="MS Mincho" w:hAnsi="Arial" w:cs="Arial"/>
          <w:color w:val="000000"/>
          <w:sz w:val="20"/>
          <w:szCs w:val="20"/>
          <w:lang w:eastAsia="ar-SA"/>
        </w:rPr>
        <w:t xml:space="preserve"> “joining an illegal organization”, “receiving foreign funding”, “spreading false news”, and “misusing social media”.</w:t>
      </w:r>
      <w:r w:rsidR="00952E84" w:rsidRPr="00275F82">
        <w:rPr>
          <w:rFonts w:ascii="Arial" w:eastAsia="MS Mincho" w:hAnsi="Arial" w:cs="Arial"/>
          <w:color w:val="000000"/>
          <w:sz w:val="20"/>
          <w:szCs w:val="20"/>
          <w:lang w:eastAsia="ar-SA"/>
        </w:rPr>
        <w:t xml:space="preserve"> On 9 October</w:t>
      </w:r>
      <w:r w:rsidR="00F56A28" w:rsidRPr="00275F82">
        <w:rPr>
          <w:rFonts w:ascii="Arial" w:eastAsia="MS Mincho" w:hAnsi="Arial" w:cs="Arial"/>
          <w:color w:val="000000"/>
          <w:sz w:val="20"/>
          <w:szCs w:val="20"/>
          <w:lang w:eastAsia="ar-SA"/>
        </w:rPr>
        <w:t xml:space="preserve"> 2019</w:t>
      </w:r>
      <w:r w:rsidR="00952E84" w:rsidRPr="00275F82">
        <w:rPr>
          <w:rFonts w:ascii="Arial" w:eastAsia="MS Mincho" w:hAnsi="Arial" w:cs="Arial"/>
          <w:color w:val="000000"/>
          <w:sz w:val="20"/>
          <w:szCs w:val="20"/>
          <w:lang w:eastAsia="ar-SA"/>
        </w:rPr>
        <w:t>, the Supreme State Security Prosecution renewed their detention for 15 days.</w:t>
      </w:r>
      <w:r w:rsidR="00DC5D97" w:rsidRPr="00275F82">
        <w:rPr>
          <w:rFonts w:ascii="Arial" w:eastAsia="MS Mincho" w:hAnsi="Arial" w:cs="Arial"/>
          <w:color w:val="000000"/>
          <w:sz w:val="20"/>
          <w:szCs w:val="20"/>
          <w:lang w:eastAsia="ar-SA"/>
        </w:rPr>
        <w:t xml:space="preserve"> </w:t>
      </w:r>
      <w:r w:rsidR="00B942A2" w:rsidRPr="00275F82">
        <w:rPr>
          <w:rFonts w:ascii="Arial" w:eastAsia="MS Mincho" w:hAnsi="Arial" w:cs="Arial"/>
          <w:color w:val="000000"/>
          <w:sz w:val="20"/>
          <w:szCs w:val="20"/>
          <w:lang w:eastAsia="ar-SA"/>
        </w:rPr>
        <w:t>Mohamed el-</w:t>
      </w:r>
      <w:proofErr w:type="spellStart"/>
      <w:r w:rsidR="00B942A2" w:rsidRPr="00275F82">
        <w:rPr>
          <w:rFonts w:ascii="Arial" w:eastAsia="MS Mincho" w:hAnsi="Arial" w:cs="Arial"/>
          <w:color w:val="000000"/>
          <w:sz w:val="20"/>
          <w:szCs w:val="20"/>
          <w:lang w:eastAsia="ar-SA"/>
        </w:rPr>
        <w:t>Baqer’s</w:t>
      </w:r>
      <w:proofErr w:type="spellEnd"/>
      <w:r w:rsidR="00B942A2" w:rsidRPr="00275F82">
        <w:rPr>
          <w:rFonts w:ascii="Arial" w:eastAsia="MS Mincho" w:hAnsi="Arial" w:cs="Arial"/>
          <w:color w:val="000000"/>
          <w:sz w:val="20"/>
          <w:szCs w:val="20"/>
          <w:lang w:eastAsia="ar-SA"/>
        </w:rPr>
        <w:t xml:space="preserve"> </w:t>
      </w:r>
      <w:r w:rsidR="00DC5D97" w:rsidRPr="00275F82">
        <w:rPr>
          <w:rFonts w:ascii="Arial" w:eastAsia="MS Mincho" w:hAnsi="Arial" w:cs="Arial"/>
          <w:color w:val="000000"/>
          <w:sz w:val="20"/>
          <w:szCs w:val="20"/>
          <w:lang w:eastAsia="ar-SA"/>
        </w:rPr>
        <w:t xml:space="preserve">family visited him for 5 minutes while </w:t>
      </w:r>
      <w:proofErr w:type="spellStart"/>
      <w:r w:rsidR="00DC5D97" w:rsidRPr="00275F82">
        <w:rPr>
          <w:rFonts w:ascii="Arial" w:eastAsia="MS Mincho" w:hAnsi="Arial" w:cs="Arial"/>
          <w:color w:val="000000"/>
          <w:sz w:val="20"/>
          <w:szCs w:val="20"/>
          <w:lang w:eastAsia="ar-SA"/>
        </w:rPr>
        <w:t>Alaa’s</w:t>
      </w:r>
      <w:proofErr w:type="spellEnd"/>
      <w:r w:rsidR="00DC5D97" w:rsidRPr="00275F82">
        <w:rPr>
          <w:rFonts w:ascii="Arial" w:eastAsia="MS Mincho" w:hAnsi="Arial" w:cs="Arial"/>
          <w:color w:val="000000"/>
          <w:sz w:val="20"/>
          <w:szCs w:val="20"/>
          <w:lang w:eastAsia="ar-SA"/>
        </w:rPr>
        <w:t xml:space="preserve"> family members were not allowed to visit him.</w:t>
      </w:r>
    </w:p>
    <w:p w14:paraId="6AE259B9" w14:textId="77777777" w:rsidR="001865F6" w:rsidRPr="00275F82" w:rsidRDefault="001865F6" w:rsidP="00275F82">
      <w:pPr>
        <w:widowControl w:val="0"/>
        <w:suppressAutoHyphens/>
        <w:rPr>
          <w:rFonts w:ascii="Arial" w:eastAsia="MS Mincho" w:hAnsi="Arial" w:cs="Arial"/>
          <w:color w:val="000000"/>
          <w:sz w:val="20"/>
          <w:szCs w:val="20"/>
          <w:lang w:eastAsia="ar-SA"/>
        </w:rPr>
      </w:pPr>
    </w:p>
    <w:p w14:paraId="08990BF1" w14:textId="33AEF21F" w:rsidR="001865F6" w:rsidRPr="00275F82" w:rsidRDefault="001865F6" w:rsidP="00275F82">
      <w:pPr>
        <w:widowControl w:val="0"/>
        <w:suppressAutoHyphens/>
        <w:rPr>
          <w:rFonts w:ascii="Arial" w:eastAsia="MS Mincho" w:hAnsi="Arial" w:cs="Arial"/>
          <w:color w:val="000000"/>
          <w:sz w:val="20"/>
          <w:szCs w:val="20"/>
          <w:lang w:eastAsia="ar-SA"/>
        </w:rPr>
      </w:pPr>
      <w:r w:rsidRPr="00275F82">
        <w:rPr>
          <w:rFonts w:ascii="Arial" w:eastAsia="MS Mincho" w:hAnsi="Arial" w:cs="Arial"/>
          <w:color w:val="000000"/>
          <w:sz w:val="20"/>
          <w:szCs w:val="20"/>
          <w:lang w:eastAsia="ar-SA"/>
        </w:rPr>
        <w:t>Amnesty International considers that the arrest and the investigation of Mohamed el-</w:t>
      </w:r>
      <w:proofErr w:type="spellStart"/>
      <w:r w:rsidRPr="00275F82">
        <w:rPr>
          <w:rFonts w:ascii="Arial" w:eastAsia="MS Mincho" w:hAnsi="Arial" w:cs="Arial"/>
          <w:color w:val="000000"/>
          <w:sz w:val="20"/>
          <w:szCs w:val="20"/>
          <w:lang w:eastAsia="ar-SA"/>
        </w:rPr>
        <w:t>Baqer</w:t>
      </w:r>
      <w:proofErr w:type="spellEnd"/>
      <w:r w:rsidRPr="00275F82">
        <w:rPr>
          <w:rFonts w:ascii="Arial" w:eastAsia="MS Mincho" w:hAnsi="Arial" w:cs="Arial"/>
          <w:color w:val="000000"/>
          <w:sz w:val="20"/>
          <w:szCs w:val="20"/>
          <w:lang w:eastAsia="ar-SA"/>
        </w:rPr>
        <w:t xml:space="preserve"> stems from his work as a human rights lawyer and that of </w:t>
      </w:r>
      <w:proofErr w:type="spellStart"/>
      <w:r w:rsidRPr="00275F82">
        <w:rPr>
          <w:rFonts w:ascii="Arial" w:eastAsia="MS Mincho" w:hAnsi="Arial" w:cs="Arial"/>
          <w:color w:val="000000"/>
          <w:sz w:val="20"/>
          <w:szCs w:val="20"/>
          <w:lang w:eastAsia="ar-SA"/>
        </w:rPr>
        <w:t>Alaa</w:t>
      </w:r>
      <w:proofErr w:type="spellEnd"/>
      <w:r w:rsidRPr="00275F82">
        <w:rPr>
          <w:rFonts w:ascii="Arial" w:eastAsia="MS Mincho" w:hAnsi="Arial" w:cs="Arial"/>
          <w:color w:val="000000"/>
          <w:sz w:val="20"/>
          <w:szCs w:val="20"/>
          <w:lang w:eastAsia="ar-SA"/>
        </w:rPr>
        <w:t xml:space="preserve"> Abdel Fattah </w:t>
      </w:r>
      <w:r w:rsidR="00B942A2" w:rsidRPr="00275F82">
        <w:rPr>
          <w:rFonts w:ascii="Arial" w:eastAsia="MS Mincho" w:hAnsi="Arial" w:cs="Arial"/>
          <w:color w:val="000000"/>
          <w:sz w:val="20"/>
          <w:szCs w:val="20"/>
          <w:lang w:eastAsia="ar-SA"/>
        </w:rPr>
        <w:t xml:space="preserve">stems </w:t>
      </w:r>
      <w:r w:rsidRPr="00275F82">
        <w:rPr>
          <w:rFonts w:ascii="Arial" w:eastAsia="MS Mincho" w:hAnsi="Arial" w:cs="Arial"/>
          <w:color w:val="000000"/>
          <w:sz w:val="20"/>
          <w:szCs w:val="20"/>
          <w:lang w:eastAsia="ar-SA"/>
        </w:rPr>
        <w:t>from his activism and criticism of the government. Their detention is a violation of their right to freedom of expression.</w:t>
      </w:r>
    </w:p>
    <w:p w14:paraId="726BC83B" w14:textId="77777777" w:rsidR="001865F6" w:rsidRPr="00275F82" w:rsidRDefault="001865F6" w:rsidP="00275F82">
      <w:pPr>
        <w:widowControl w:val="0"/>
        <w:suppressAutoHyphens/>
        <w:ind w:left="437"/>
        <w:rPr>
          <w:rFonts w:ascii="Arial" w:eastAsia="MS Mincho" w:hAnsi="Arial" w:cs="Arial"/>
          <w:color w:val="000000"/>
          <w:sz w:val="20"/>
          <w:szCs w:val="20"/>
          <w:lang w:eastAsia="ar-SA"/>
        </w:rPr>
      </w:pPr>
    </w:p>
    <w:p w14:paraId="37DF714E" w14:textId="496B47D1" w:rsidR="001865F6" w:rsidRPr="00275F82" w:rsidRDefault="001865F6" w:rsidP="00275F82">
      <w:pPr>
        <w:widowControl w:val="0"/>
        <w:suppressAutoHyphens/>
        <w:rPr>
          <w:rFonts w:ascii="Arial" w:eastAsia="MS Mincho" w:hAnsi="Arial" w:cs="Arial"/>
          <w:color w:val="000000"/>
          <w:sz w:val="20"/>
          <w:szCs w:val="20"/>
          <w:lang w:eastAsia="ar-SA"/>
        </w:rPr>
      </w:pPr>
      <w:bookmarkStart w:id="1" w:name="_Hlk20919849"/>
      <w:r w:rsidRPr="00275F82">
        <w:rPr>
          <w:rFonts w:ascii="Arial" w:eastAsia="MS Mincho" w:hAnsi="Arial" w:cs="Arial"/>
          <w:color w:val="000000"/>
          <w:sz w:val="20"/>
          <w:szCs w:val="20"/>
          <w:lang w:eastAsia="ar-SA"/>
        </w:rPr>
        <w:t>I therefore ask you to release Mohamed el-</w:t>
      </w:r>
      <w:proofErr w:type="spellStart"/>
      <w:r w:rsidRPr="00275F82">
        <w:rPr>
          <w:rFonts w:ascii="Arial" w:eastAsia="MS Mincho" w:hAnsi="Arial" w:cs="Arial"/>
          <w:color w:val="000000"/>
          <w:sz w:val="20"/>
          <w:szCs w:val="20"/>
          <w:lang w:eastAsia="ar-SA"/>
        </w:rPr>
        <w:t>Baqer</w:t>
      </w:r>
      <w:proofErr w:type="spellEnd"/>
      <w:r w:rsidRPr="00275F82">
        <w:rPr>
          <w:rFonts w:ascii="Arial" w:eastAsia="MS Mincho" w:hAnsi="Arial" w:cs="Arial"/>
          <w:color w:val="000000"/>
          <w:sz w:val="20"/>
          <w:szCs w:val="20"/>
          <w:lang w:eastAsia="ar-SA"/>
        </w:rPr>
        <w:t xml:space="preserve"> and </w:t>
      </w:r>
      <w:proofErr w:type="spellStart"/>
      <w:r w:rsidRPr="00275F82">
        <w:rPr>
          <w:rFonts w:ascii="Arial" w:eastAsia="MS Mincho" w:hAnsi="Arial" w:cs="Arial"/>
          <w:color w:val="000000"/>
          <w:sz w:val="20"/>
          <w:szCs w:val="20"/>
          <w:lang w:eastAsia="ar-SA"/>
        </w:rPr>
        <w:t>Alaa</w:t>
      </w:r>
      <w:proofErr w:type="spellEnd"/>
      <w:r w:rsidRPr="00275F82">
        <w:rPr>
          <w:rFonts w:ascii="Arial" w:eastAsia="MS Mincho" w:hAnsi="Arial" w:cs="Arial"/>
          <w:color w:val="000000"/>
          <w:sz w:val="20"/>
          <w:szCs w:val="20"/>
          <w:lang w:eastAsia="ar-SA"/>
        </w:rPr>
        <w:t xml:space="preserve"> Abdel Fattah immediately and drop the charges on which they are being investigated. I call on you to also ensure that</w:t>
      </w:r>
      <w:r w:rsidR="00275F82">
        <w:rPr>
          <w:rFonts w:ascii="Arial" w:eastAsia="MS Mincho" w:hAnsi="Arial" w:cs="Arial"/>
          <w:color w:val="000000"/>
          <w:sz w:val="20"/>
          <w:szCs w:val="20"/>
          <w:lang w:eastAsia="ar-SA"/>
        </w:rPr>
        <w:t xml:space="preserve">, </w:t>
      </w:r>
      <w:r w:rsidRPr="00275F82">
        <w:rPr>
          <w:rFonts w:ascii="Arial" w:eastAsia="MS Mincho" w:hAnsi="Arial" w:cs="Arial"/>
          <w:color w:val="000000"/>
          <w:sz w:val="20"/>
          <w:szCs w:val="20"/>
          <w:lang w:eastAsia="ar-SA"/>
        </w:rPr>
        <w:t>pending their release</w:t>
      </w:r>
      <w:r w:rsidR="00275F82">
        <w:rPr>
          <w:rFonts w:ascii="Arial" w:eastAsia="MS Mincho" w:hAnsi="Arial" w:cs="Arial"/>
          <w:color w:val="000000"/>
          <w:sz w:val="20"/>
          <w:szCs w:val="20"/>
          <w:lang w:eastAsia="ar-SA"/>
        </w:rPr>
        <w:t xml:space="preserve">, </w:t>
      </w:r>
      <w:r w:rsidRPr="00275F82">
        <w:rPr>
          <w:rFonts w:ascii="Arial" w:eastAsia="MS Mincho" w:hAnsi="Arial" w:cs="Arial"/>
          <w:color w:val="000000"/>
          <w:sz w:val="20"/>
          <w:szCs w:val="20"/>
          <w:lang w:eastAsia="ar-SA"/>
        </w:rPr>
        <w:t>they are granted access to their lawyers and family, and that they are protected from torture</w:t>
      </w:r>
      <w:r w:rsidR="000D35FF" w:rsidRPr="00275F82">
        <w:rPr>
          <w:rFonts w:ascii="Arial" w:eastAsia="MS Mincho" w:hAnsi="Arial" w:cs="Arial"/>
          <w:color w:val="000000"/>
          <w:sz w:val="20"/>
          <w:szCs w:val="20"/>
          <w:lang w:eastAsia="ar-SA"/>
        </w:rPr>
        <w:t>,</w:t>
      </w:r>
      <w:r w:rsidR="00DC5D97" w:rsidRPr="00275F82">
        <w:rPr>
          <w:rFonts w:ascii="Arial" w:eastAsia="MS Mincho" w:hAnsi="Arial" w:cs="Arial"/>
          <w:color w:val="000000"/>
          <w:sz w:val="20"/>
          <w:szCs w:val="20"/>
          <w:lang w:eastAsia="ar-SA"/>
        </w:rPr>
        <w:t xml:space="preserve"> </w:t>
      </w:r>
      <w:r w:rsidRPr="00275F82">
        <w:rPr>
          <w:rFonts w:ascii="Arial" w:eastAsia="MS Mincho" w:hAnsi="Arial" w:cs="Arial"/>
          <w:color w:val="000000"/>
          <w:sz w:val="20"/>
          <w:szCs w:val="20"/>
          <w:lang w:eastAsia="ar-SA"/>
        </w:rPr>
        <w:t>other ill-treatment</w:t>
      </w:r>
      <w:r w:rsidR="000D35FF" w:rsidRPr="00275F82">
        <w:rPr>
          <w:rFonts w:ascii="Arial" w:eastAsia="MS Mincho" w:hAnsi="Arial" w:cs="Arial"/>
          <w:color w:val="000000"/>
          <w:sz w:val="20"/>
          <w:szCs w:val="20"/>
          <w:lang w:eastAsia="ar-SA"/>
        </w:rPr>
        <w:t xml:space="preserve"> and inhumane conditions of detention by opening an investigation into the torture of </w:t>
      </w:r>
      <w:proofErr w:type="spellStart"/>
      <w:r w:rsidR="000D35FF" w:rsidRPr="00275F82">
        <w:rPr>
          <w:rFonts w:ascii="Arial" w:eastAsia="MS Mincho" w:hAnsi="Arial" w:cs="Arial"/>
          <w:color w:val="000000"/>
          <w:sz w:val="20"/>
          <w:szCs w:val="20"/>
          <w:lang w:eastAsia="ar-SA"/>
        </w:rPr>
        <w:t>Alaa</w:t>
      </w:r>
      <w:proofErr w:type="spellEnd"/>
      <w:r w:rsidR="000D35FF" w:rsidRPr="00275F82">
        <w:rPr>
          <w:rFonts w:ascii="Arial" w:eastAsia="MS Mincho" w:hAnsi="Arial" w:cs="Arial"/>
          <w:color w:val="000000"/>
          <w:sz w:val="20"/>
          <w:szCs w:val="20"/>
          <w:lang w:eastAsia="ar-SA"/>
        </w:rPr>
        <w:t xml:space="preserve"> Abdel</w:t>
      </w:r>
      <w:r w:rsidR="00F56A28" w:rsidRPr="00275F82">
        <w:rPr>
          <w:rFonts w:ascii="Arial" w:eastAsia="MS Mincho" w:hAnsi="Arial" w:cs="Arial"/>
          <w:color w:val="000000"/>
          <w:sz w:val="20"/>
          <w:szCs w:val="20"/>
          <w:lang w:eastAsia="ar-SA"/>
        </w:rPr>
        <w:t xml:space="preserve"> F</w:t>
      </w:r>
      <w:r w:rsidR="000D35FF" w:rsidRPr="00275F82">
        <w:rPr>
          <w:rFonts w:ascii="Arial" w:eastAsia="MS Mincho" w:hAnsi="Arial" w:cs="Arial"/>
          <w:color w:val="000000"/>
          <w:sz w:val="20"/>
          <w:szCs w:val="20"/>
          <w:lang w:eastAsia="ar-SA"/>
        </w:rPr>
        <w:t>at</w:t>
      </w:r>
      <w:r w:rsidR="00F56A28" w:rsidRPr="00275F82">
        <w:rPr>
          <w:rFonts w:ascii="Arial" w:eastAsia="MS Mincho" w:hAnsi="Arial" w:cs="Arial"/>
          <w:color w:val="000000"/>
          <w:sz w:val="20"/>
          <w:szCs w:val="20"/>
          <w:lang w:eastAsia="ar-SA"/>
        </w:rPr>
        <w:t>t</w:t>
      </w:r>
      <w:r w:rsidR="000D35FF" w:rsidRPr="00275F82">
        <w:rPr>
          <w:rFonts w:ascii="Arial" w:eastAsia="MS Mincho" w:hAnsi="Arial" w:cs="Arial"/>
          <w:color w:val="000000"/>
          <w:sz w:val="20"/>
          <w:szCs w:val="20"/>
          <w:lang w:eastAsia="ar-SA"/>
        </w:rPr>
        <w:t xml:space="preserve">ah and bringing all those responsible </w:t>
      </w:r>
      <w:r w:rsidR="00B942A2" w:rsidRPr="00275F82">
        <w:rPr>
          <w:rFonts w:ascii="Arial" w:eastAsia="MS Mincho" w:hAnsi="Arial" w:cs="Arial"/>
          <w:color w:val="000000"/>
          <w:sz w:val="20"/>
          <w:szCs w:val="20"/>
          <w:lang w:eastAsia="ar-SA"/>
        </w:rPr>
        <w:t>to</w:t>
      </w:r>
      <w:r w:rsidR="000D35FF" w:rsidRPr="00275F82">
        <w:rPr>
          <w:rFonts w:ascii="Arial" w:eastAsia="MS Mincho" w:hAnsi="Arial" w:cs="Arial"/>
          <w:color w:val="000000"/>
          <w:sz w:val="20"/>
          <w:szCs w:val="20"/>
          <w:lang w:eastAsia="ar-SA"/>
        </w:rPr>
        <w:t xml:space="preserve"> justice</w:t>
      </w:r>
      <w:r w:rsidRPr="00275F82">
        <w:rPr>
          <w:rFonts w:ascii="Arial" w:eastAsia="MS Mincho" w:hAnsi="Arial" w:cs="Arial"/>
          <w:color w:val="000000"/>
          <w:sz w:val="20"/>
          <w:szCs w:val="20"/>
          <w:lang w:eastAsia="ar-SA"/>
        </w:rPr>
        <w:t>. I finally urge the Egyptian authorities to immediately release all those detained solely for peacefully exercising their rights to freedom of expression and assembly.</w:t>
      </w:r>
      <w:bookmarkEnd w:id="1"/>
    </w:p>
    <w:p w14:paraId="0DA43808" w14:textId="77777777" w:rsidR="00DC5D97" w:rsidRPr="00275F82" w:rsidRDefault="00DC5D97" w:rsidP="00275F82">
      <w:pPr>
        <w:widowControl w:val="0"/>
        <w:suppressAutoHyphens/>
        <w:ind w:left="154"/>
        <w:rPr>
          <w:rFonts w:ascii="Arial" w:eastAsia="MS Mincho" w:hAnsi="Arial" w:cs="Arial"/>
          <w:color w:val="000000"/>
          <w:sz w:val="20"/>
          <w:szCs w:val="20"/>
          <w:lang w:eastAsia="ar-SA"/>
        </w:rPr>
      </w:pPr>
    </w:p>
    <w:p w14:paraId="3F97EE64" w14:textId="382862DD" w:rsidR="001865F6" w:rsidRDefault="001865F6" w:rsidP="00275F82">
      <w:pPr>
        <w:widowControl w:val="0"/>
        <w:suppressAutoHyphens/>
        <w:rPr>
          <w:rFonts w:ascii="Arial" w:eastAsia="MS Mincho" w:hAnsi="Arial" w:cs="Arial"/>
          <w:color w:val="000000"/>
          <w:sz w:val="20"/>
          <w:szCs w:val="20"/>
          <w:lang w:eastAsia="ar-SA"/>
        </w:rPr>
      </w:pPr>
      <w:r w:rsidRPr="00275F82">
        <w:rPr>
          <w:rFonts w:ascii="Arial" w:eastAsia="MS Mincho" w:hAnsi="Arial" w:cs="Arial"/>
          <w:color w:val="000000"/>
          <w:sz w:val="20"/>
          <w:szCs w:val="20"/>
          <w:lang w:eastAsia="ar-SA"/>
        </w:rPr>
        <w:t>Yours sincerely,</w:t>
      </w:r>
    </w:p>
    <w:p w14:paraId="00658B4F" w14:textId="529E1311" w:rsidR="00275F82" w:rsidRDefault="00275F82" w:rsidP="00275F82">
      <w:pPr>
        <w:widowControl w:val="0"/>
        <w:suppressAutoHyphens/>
        <w:jc w:val="both"/>
        <w:rPr>
          <w:rFonts w:ascii="Arial" w:eastAsia="MS Mincho" w:hAnsi="Arial" w:cs="Arial"/>
          <w:color w:val="000000"/>
          <w:sz w:val="20"/>
          <w:szCs w:val="20"/>
          <w:lang w:eastAsia="ar-SA"/>
        </w:rPr>
      </w:pPr>
    </w:p>
    <w:p w14:paraId="154E43F4" w14:textId="7691A228" w:rsidR="00275F82" w:rsidRDefault="00275F82" w:rsidP="00275F82">
      <w:pPr>
        <w:widowControl w:val="0"/>
        <w:suppressAutoHyphens/>
        <w:jc w:val="both"/>
        <w:rPr>
          <w:rFonts w:ascii="Arial" w:eastAsia="MS Mincho" w:hAnsi="Arial" w:cs="Arial"/>
          <w:color w:val="000000"/>
          <w:sz w:val="20"/>
          <w:szCs w:val="20"/>
          <w:lang w:eastAsia="ar-SA"/>
        </w:rPr>
      </w:pPr>
    </w:p>
    <w:p w14:paraId="4C06D36A" w14:textId="3CE95F27" w:rsidR="00275F82" w:rsidRDefault="00275F82" w:rsidP="00275F82">
      <w:pPr>
        <w:widowControl w:val="0"/>
        <w:suppressAutoHyphens/>
        <w:jc w:val="both"/>
        <w:rPr>
          <w:rFonts w:ascii="Arial" w:eastAsia="MS Mincho" w:hAnsi="Arial" w:cs="Arial"/>
          <w:color w:val="000000"/>
          <w:sz w:val="20"/>
          <w:szCs w:val="20"/>
          <w:lang w:eastAsia="ar-SA"/>
        </w:rPr>
      </w:pPr>
    </w:p>
    <w:p w14:paraId="5FF4263F" w14:textId="77777777" w:rsidR="00275F82" w:rsidRPr="00275F82" w:rsidRDefault="00275F82" w:rsidP="00275F82">
      <w:pPr>
        <w:widowControl w:val="0"/>
        <w:suppressAutoHyphens/>
        <w:jc w:val="both"/>
        <w:rPr>
          <w:rFonts w:ascii="Arial" w:eastAsia="MS Mincho" w:hAnsi="Arial" w:cs="Arial"/>
          <w:color w:val="000000"/>
          <w:sz w:val="20"/>
          <w:szCs w:val="20"/>
          <w:lang w:eastAsia="ar-SA"/>
        </w:rPr>
      </w:pPr>
    </w:p>
    <w:p w14:paraId="2B991A09" w14:textId="6EA62B97" w:rsidR="006966F6" w:rsidRPr="00275F82" w:rsidRDefault="006966F6" w:rsidP="00275F82">
      <w:pPr>
        <w:rPr>
          <w:rFonts w:ascii="Arial" w:hAnsi="Arial" w:cs="Arial"/>
          <w:b/>
          <w:sz w:val="20"/>
          <w:szCs w:val="20"/>
        </w:rPr>
      </w:pPr>
    </w:p>
    <w:p w14:paraId="0A23F5D1" w14:textId="5C03F406" w:rsidR="0054186C" w:rsidRPr="00275F82" w:rsidRDefault="0054186C" w:rsidP="00275F82">
      <w:pPr>
        <w:pStyle w:val="AIBoxHeading"/>
        <w:spacing w:line="240" w:lineRule="auto"/>
        <w:rPr>
          <w:rFonts w:ascii="Arial" w:hAnsi="Arial" w:cs="Arial"/>
          <w:szCs w:val="32"/>
        </w:rPr>
      </w:pPr>
      <w:r w:rsidRPr="00275F82">
        <w:rPr>
          <w:rFonts w:ascii="Arial" w:hAnsi="Arial" w:cs="Arial"/>
          <w:szCs w:val="32"/>
        </w:rPr>
        <w:lastRenderedPageBreak/>
        <w:t>Additional information</w:t>
      </w:r>
    </w:p>
    <w:p w14:paraId="6247DBF4" w14:textId="77777777" w:rsidR="0054186C" w:rsidRPr="00275F82" w:rsidRDefault="0054186C" w:rsidP="00275F82">
      <w:pPr>
        <w:jc w:val="both"/>
        <w:rPr>
          <w:rFonts w:ascii="Arial" w:hAnsi="Arial" w:cs="Arial"/>
        </w:rPr>
      </w:pPr>
    </w:p>
    <w:p w14:paraId="79332118" w14:textId="7D340471" w:rsidR="001865F6" w:rsidRPr="00275F82" w:rsidRDefault="000D35FF" w:rsidP="00275F82">
      <w:pPr>
        <w:widowControl w:val="0"/>
        <w:suppressAutoHyphens/>
        <w:spacing w:after="246"/>
        <w:rPr>
          <w:rFonts w:ascii="Arial" w:eastAsia="MS Mincho" w:hAnsi="Arial" w:cs="Arial"/>
          <w:iCs/>
          <w:color w:val="000000"/>
          <w:sz w:val="20"/>
          <w:szCs w:val="20"/>
          <w:lang w:eastAsia="en-US"/>
        </w:rPr>
      </w:pPr>
      <w:r w:rsidRPr="00275F82">
        <w:rPr>
          <w:rFonts w:ascii="Arial" w:eastAsia="MS Mincho" w:hAnsi="Arial" w:cs="Arial"/>
          <w:iCs/>
          <w:color w:val="000000"/>
          <w:sz w:val="20"/>
          <w:szCs w:val="20"/>
          <w:lang w:eastAsia="ar-SA"/>
        </w:rPr>
        <w:t xml:space="preserve">The detention of </w:t>
      </w:r>
      <w:proofErr w:type="spellStart"/>
      <w:r w:rsidRPr="00275F82">
        <w:rPr>
          <w:rFonts w:ascii="Arial" w:eastAsia="MS Mincho" w:hAnsi="Arial" w:cs="Arial"/>
          <w:iCs/>
          <w:color w:val="000000"/>
          <w:sz w:val="20"/>
          <w:szCs w:val="20"/>
          <w:lang w:eastAsia="ar-SA"/>
        </w:rPr>
        <w:t>Alaa</w:t>
      </w:r>
      <w:proofErr w:type="spellEnd"/>
      <w:r w:rsidRPr="00275F82">
        <w:rPr>
          <w:rFonts w:ascii="Arial" w:eastAsia="MS Mincho" w:hAnsi="Arial" w:cs="Arial"/>
          <w:iCs/>
          <w:color w:val="000000"/>
          <w:sz w:val="20"/>
          <w:szCs w:val="20"/>
          <w:lang w:eastAsia="ar-SA"/>
        </w:rPr>
        <w:t xml:space="preserve"> </w:t>
      </w:r>
      <w:r w:rsidR="008D51F2" w:rsidRPr="00275F82">
        <w:rPr>
          <w:rFonts w:ascii="Arial" w:eastAsia="MS Mincho" w:hAnsi="Arial" w:cs="Arial"/>
          <w:iCs/>
          <w:color w:val="000000"/>
          <w:sz w:val="20"/>
          <w:szCs w:val="20"/>
          <w:lang w:eastAsia="ar-SA"/>
        </w:rPr>
        <w:t xml:space="preserve">Abdel Fattah </w:t>
      </w:r>
      <w:r w:rsidRPr="00275F82">
        <w:rPr>
          <w:rFonts w:ascii="Arial" w:eastAsia="MS Mincho" w:hAnsi="Arial" w:cs="Arial"/>
          <w:iCs/>
          <w:color w:val="000000"/>
          <w:sz w:val="20"/>
          <w:szCs w:val="20"/>
          <w:lang w:eastAsia="ar-SA"/>
        </w:rPr>
        <w:t xml:space="preserve">and </w:t>
      </w:r>
      <w:r w:rsidR="008D51F2" w:rsidRPr="00275F82">
        <w:rPr>
          <w:rFonts w:ascii="Arial" w:eastAsia="MS Mincho" w:hAnsi="Arial" w:cs="Arial"/>
          <w:iCs/>
          <w:color w:val="000000"/>
          <w:sz w:val="20"/>
          <w:szCs w:val="20"/>
          <w:lang w:eastAsia="ar-SA"/>
        </w:rPr>
        <w:t>Mohamed el-</w:t>
      </w:r>
      <w:proofErr w:type="spellStart"/>
      <w:r w:rsidRPr="00275F82">
        <w:rPr>
          <w:rFonts w:ascii="Arial" w:eastAsia="MS Mincho" w:hAnsi="Arial" w:cs="Arial"/>
          <w:iCs/>
          <w:color w:val="000000"/>
          <w:sz w:val="20"/>
          <w:szCs w:val="20"/>
          <w:lang w:eastAsia="ar-SA"/>
        </w:rPr>
        <w:t>Baqer</w:t>
      </w:r>
      <w:proofErr w:type="spellEnd"/>
      <w:r w:rsidRPr="00275F82">
        <w:rPr>
          <w:rFonts w:ascii="Arial" w:eastAsia="MS Mincho" w:hAnsi="Arial" w:cs="Arial"/>
          <w:iCs/>
          <w:color w:val="000000"/>
          <w:sz w:val="20"/>
          <w:szCs w:val="20"/>
          <w:lang w:eastAsia="ar-SA"/>
        </w:rPr>
        <w:t xml:space="preserve"> comes amidst the largest arrest campaign since President Abdel Fattah al-</w:t>
      </w:r>
      <w:proofErr w:type="spellStart"/>
      <w:r w:rsidRPr="00275F82">
        <w:rPr>
          <w:rFonts w:ascii="Arial" w:eastAsia="MS Mincho" w:hAnsi="Arial" w:cs="Arial"/>
          <w:iCs/>
          <w:color w:val="000000"/>
          <w:sz w:val="20"/>
          <w:szCs w:val="20"/>
          <w:lang w:eastAsia="ar-SA"/>
        </w:rPr>
        <w:t>Sisi</w:t>
      </w:r>
      <w:r w:rsidR="008D51F2" w:rsidRPr="00275F82">
        <w:rPr>
          <w:rFonts w:ascii="Arial" w:eastAsia="MS Mincho" w:hAnsi="Arial" w:cs="Arial"/>
          <w:iCs/>
          <w:color w:val="000000"/>
          <w:sz w:val="20"/>
          <w:szCs w:val="20"/>
          <w:lang w:eastAsia="ar-SA"/>
        </w:rPr>
        <w:t>’s</w:t>
      </w:r>
      <w:proofErr w:type="spellEnd"/>
      <w:r w:rsidRPr="00275F82">
        <w:rPr>
          <w:rFonts w:ascii="Arial" w:eastAsia="MS Mincho" w:hAnsi="Arial" w:cs="Arial"/>
          <w:iCs/>
          <w:color w:val="000000"/>
          <w:sz w:val="20"/>
          <w:szCs w:val="20"/>
          <w:lang w:eastAsia="ar-SA"/>
        </w:rPr>
        <w:t xml:space="preserve"> access to power in 2014. </w:t>
      </w:r>
      <w:r w:rsidR="001865F6" w:rsidRPr="00275F82">
        <w:rPr>
          <w:rFonts w:ascii="Arial" w:eastAsia="MS Mincho" w:hAnsi="Arial" w:cs="Arial"/>
          <w:iCs/>
          <w:color w:val="000000"/>
          <w:sz w:val="20"/>
          <w:szCs w:val="20"/>
          <w:lang w:eastAsia="ar-SA"/>
        </w:rPr>
        <w:t xml:space="preserve">On 20 and 21 September 2019, </w:t>
      </w:r>
      <w:bookmarkStart w:id="2" w:name="_Hlk20919963"/>
      <w:r w:rsidR="001865F6" w:rsidRPr="00275F82">
        <w:rPr>
          <w:rFonts w:ascii="Arial" w:eastAsia="MS Mincho" w:hAnsi="Arial" w:cs="Arial"/>
          <w:iCs/>
          <w:color w:val="000000"/>
          <w:sz w:val="20"/>
          <w:szCs w:val="20"/>
          <w:lang w:eastAsia="en-US"/>
        </w:rPr>
        <w:t xml:space="preserve">scattered </w:t>
      </w:r>
      <w:bookmarkStart w:id="3" w:name="_Hlk20917249"/>
      <w:r w:rsidR="001865F6" w:rsidRPr="00275F82">
        <w:rPr>
          <w:rFonts w:ascii="Arial" w:eastAsia="MS Mincho" w:hAnsi="Arial" w:cs="Arial"/>
          <w:iCs/>
          <w:color w:val="000000"/>
          <w:sz w:val="20"/>
          <w:szCs w:val="20"/>
          <w:lang w:eastAsia="en-US"/>
        </w:rPr>
        <w:t>protests broke across Egyptian cities, calling on President al-</w:t>
      </w:r>
      <w:proofErr w:type="spellStart"/>
      <w:r w:rsidR="001865F6" w:rsidRPr="00275F82">
        <w:rPr>
          <w:rFonts w:ascii="Arial" w:eastAsia="MS Mincho" w:hAnsi="Arial" w:cs="Arial"/>
          <w:iCs/>
          <w:color w:val="000000"/>
          <w:sz w:val="20"/>
          <w:szCs w:val="20"/>
          <w:lang w:eastAsia="en-US"/>
        </w:rPr>
        <w:t>Sisi</w:t>
      </w:r>
      <w:proofErr w:type="spellEnd"/>
      <w:r w:rsidR="001865F6" w:rsidRPr="00275F82">
        <w:rPr>
          <w:rFonts w:ascii="Arial" w:eastAsia="MS Mincho" w:hAnsi="Arial" w:cs="Arial"/>
          <w:iCs/>
          <w:color w:val="000000"/>
          <w:sz w:val="20"/>
          <w:szCs w:val="20"/>
          <w:lang w:eastAsia="en-US"/>
        </w:rPr>
        <w:t xml:space="preserve"> to resign. </w:t>
      </w:r>
      <w:bookmarkEnd w:id="3"/>
      <w:r w:rsidR="001865F6" w:rsidRPr="00275F82">
        <w:rPr>
          <w:rFonts w:ascii="Arial" w:eastAsia="MS Mincho" w:hAnsi="Arial" w:cs="Arial"/>
          <w:iCs/>
          <w:color w:val="000000"/>
          <w:sz w:val="20"/>
          <w:szCs w:val="20"/>
          <w:lang w:eastAsia="en-US"/>
        </w:rPr>
        <w:t xml:space="preserve">The protests are believed to have been sparked by corruption allegations shared by former army contractor Mohamad Ali who has accused army leaders and the president of wasting public money on building luxury properties. </w:t>
      </w:r>
    </w:p>
    <w:p w14:paraId="03193D9E" w14:textId="64556828" w:rsidR="00E96CE7" w:rsidRPr="00275F82" w:rsidRDefault="00E96CE7" w:rsidP="00275F82">
      <w:pPr>
        <w:widowControl w:val="0"/>
        <w:suppressAutoHyphens/>
        <w:spacing w:after="246"/>
        <w:rPr>
          <w:rFonts w:ascii="Arial" w:eastAsia="MS Mincho" w:hAnsi="Arial" w:cs="Arial"/>
          <w:color w:val="000000"/>
          <w:sz w:val="20"/>
          <w:szCs w:val="20"/>
          <w:lang w:eastAsia="en-US"/>
        </w:rPr>
      </w:pPr>
      <w:r w:rsidRPr="00275F82">
        <w:rPr>
          <w:rFonts w:ascii="Arial" w:eastAsia="MS Mincho" w:hAnsi="Arial" w:cs="Arial"/>
          <w:color w:val="000000"/>
          <w:sz w:val="20"/>
          <w:szCs w:val="20"/>
          <w:lang w:eastAsia="en-US"/>
        </w:rPr>
        <w:t xml:space="preserve">According to their families and friends, </w:t>
      </w:r>
      <w:proofErr w:type="spellStart"/>
      <w:r w:rsidR="008D51F2" w:rsidRPr="00275F82">
        <w:rPr>
          <w:rFonts w:ascii="Arial" w:eastAsia="MS Mincho" w:hAnsi="Arial" w:cs="Arial"/>
          <w:iCs/>
          <w:color w:val="000000"/>
          <w:sz w:val="20"/>
          <w:szCs w:val="20"/>
          <w:lang w:eastAsia="ar-SA"/>
        </w:rPr>
        <w:t>Alaa</w:t>
      </w:r>
      <w:proofErr w:type="spellEnd"/>
      <w:r w:rsidR="008D51F2" w:rsidRPr="00275F82">
        <w:rPr>
          <w:rFonts w:ascii="Arial" w:eastAsia="MS Mincho" w:hAnsi="Arial" w:cs="Arial"/>
          <w:iCs/>
          <w:color w:val="000000"/>
          <w:sz w:val="20"/>
          <w:szCs w:val="20"/>
          <w:lang w:eastAsia="ar-SA"/>
        </w:rPr>
        <w:t xml:space="preserve"> Abdel Fattah and Mohamed el-</w:t>
      </w:r>
      <w:proofErr w:type="spellStart"/>
      <w:r w:rsidR="008D51F2" w:rsidRPr="00275F82">
        <w:rPr>
          <w:rFonts w:ascii="Arial" w:eastAsia="MS Mincho" w:hAnsi="Arial" w:cs="Arial"/>
          <w:iCs/>
          <w:color w:val="000000"/>
          <w:sz w:val="20"/>
          <w:szCs w:val="20"/>
          <w:lang w:eastAsia="ar-SA"/>
        </w:rPr>
        <w:t>Baqer</w:t>
      </w:r>
      <w:r w:rsidR="008D51F2" w:rsidRPr="00275F82">
        <w:rPr>
          <w:rFonts w:ascii="Arial" w:eastAsia="MS Mincho" w:hAnsi="Arial" w:cs="Arial"/>
          <w:color w:val="000000"/>
          <w:sz w:val="20"/>
          <w:szCs w:val="20"/>
          <w:lang w:eastAsia="en-US"/>
        </w:rPr>
        <w:t>’s</w:t>
      </w:r>
      <w:proofErr w:type="spellEnd"/>
      <w:r w:rsidR="008D51F2" w:rsidRPr="00275F82">
        <w:rPr>
          <w:rFonts w:ascii="Arial" w:eastAsia="MS Mincho" w:hAnsi="Arial" w:cs="Arial"/>
          <w:color w:val="000000"/>
          <w:sz w:val="20"/>
          <w:szCs w:val="20"/>
          <w:lang w:eastAsia="en-US"/>
        </w:rPr>
        <w:t xml:space="preserve"> </w:t>
      </w:r>
      <w:r w:rsidRPr="00275F82">
        <w:rPr>
          <w:rFonts w:ascii="Arial" w:eastAsia="MS Mincho" w:hAnsi="Arial" w:cs="Arial"/>
          <w:color w:val="000000"/>
          <w:sz w:val="20"/>
          <w:szCs w:val="20"/>
          <w:lang w:eastAsia="en-US"/>
        </w:rPr>
        <w:t>whereabouts were unknown until on 1 October</w:t>
      </w:r>
      <w:r w:rsidR="008D51F2" w:rsidRPr="00275F82">
        <w:rPr>
          <w:rFonts w:ascii="Arial" w:eastAsia="MS Mincho" w:hAnsi="Arial" w:cs="Arial"/>
          <w:color w:val="000000"/>
          <w:sz w:val="20"/>
          <w:szCs w:val="20"/>
          <w:lang w:eastAsia="en-US"/>
        </w:rPr>
        <w:t xml:space="preserve"> 2019</w:t>
      </w:r>
      <w:r w:rsidRPr="00275F82">
        <w:rPr>
          <w:rFonts w:ascii="Arial" w:eastAsia="MS Mincho" w:hAnsi="Arial" w:cs="Arial"/>
          <w:color w:val="000000"/>
          <w:sz w:val="20"/>
          <w:szCs w:val="20"/>
          <w:lang w:eastAsia="en-US"/>
        </w:rPr>
        <w:t>, when they appeared for the first time since their arrest in Tora Maximum Security prison</w:t>
      </w:r>
      <w:r w:rsidR="00B942A2" w:rsidRPr="00275F82">
        <w:rPr>
          <w:rFonts w:ascii="Arial" w:eastAsia="MS Mincho" w:hAnsi="Arial" w:cs="Arial"/>
          <w:color w:val="000000"/>
          <w:sz w:val="20"/>
          <w:szCs w:val="20"/>
          <w:lang w:eastAsia="en-US"/>
        </w:rPr>
        <w:t xml:space="preserve"> 2</w:t>
      </w:r>
      <w:r w:rsidRPr="00275F82">
        <w:rPr>
          <w:rFonts w:ascii="Arial" w:eastAsia="MS Mincho" w:hAnsi="Arial" w:cs="Arial"/>
          <w:color w:val="000000"/>
          <w:sz w:val="20"/>
          <w:szCs w:val="20"/>
          <w:lang w:eastAsia="en-US"/>
        </w:rPr>
        <w:t>.</w:t>
      </w:r>
      <w:r w:rsidR="00DC5D97" w:rsidRPr="00275F82">
        <w:rPr>
          <w:rFonts w:ascii="Arial" w:eastAsia="MS Mincho" w:hAnsi="Arial" w:cs="Arial"/>
          <w:color w:val="000000"/>
          <w:sz w:val="20"/>
          <w:szCs w:val="20"/>
          <w:lang w:eastAsia="en-US"/>
        </w:rPr>
        <w:t xml:space="preserve"> The questioning focused on Mohamed el-</w:t>
      </w:r>
      <w:proofErr w:type="spellStart"/>
      <w:r w:rsidR="00DC5D97" w:rsidRPr="00275F82">
        <w:rPr>
          <w:rFonts w:ascii="Arial" w:eastAsia="MS Mincho" w:hAnsi="Arial" w:cs="Arial"/>
          <w:color w:val="000000"/>
          <w:sz w:val="20"/>
          <w:szCs w:val="20"/>
          <w:lang w:eastAsia="en-US"/>
        </w:rPr>
        <w:t>Baqer’s</w:t>
      </w:r>
      <w:proofErr w:type="spellEnd"/>
      <w:r w:rsidR="00DC5D97" w:rsidRPr="00275F82">
        <w:rPr>
          <w:rFonts w:ascii="Arial" w:eastAsia="MS Mincho" w:hAnsi="Arial" w:cs="Arial"/>
          <w:color w:val="000000"/>
          <w:sz w:val="20"/>
          <w:szCs w:val="20"/>
          <w:lang w:eastAsia="en-US"/>
        </w:rPr>
        <w:t xml:space="preserve"> work and the prosecutor did not provide any evidence against him except an NSA investigation file, which neither him nor his lawyer </w:t>
      </w:r>
      <w:proofErr w:type="gramStart"/>
      <w:r w:rsidR="00DC5D97" w:rsidRPr="00275F82">
        <w:rPr>
          <w:rFonts w:ascii="Arial" w:eastAsia="MS Mincho" w:hAnsi="Arial" w:cs="Arial"/>
          <w:color w:val="000000"/>
          <w:sz w:val="20"/>
          <w:szCs w:val="20"/>
          <w:lang w:eastAsia="en-US"/>
        </w:rPr>
        <w:t>were allowed to</w:t>
      </w:r>
      <w:proofErr w:type="gramEnd"/>
      <w:r w:rsidR="00DC5D97" w:rsidRPr="00275F82">
        <w:rPr>
          <w:rFonts w:ascii="Arial" w:eastAsia="MS Mincho" w:hAnsi="Arial" w:cs="Arial"/>
          <w:color w:val="000000"/>
          <w:sz w:val="20"/>
          <w:szCs w:val="20"/>
          <w:lang w:eastAsia="en-US"/>
        </w:rPr>
        <w:t xml:space="preserve"> examine.</w:t>
      </w:r>
    </w:p>
    <w:p w14:paraId="398985E3" w14:textId="1C98FB9E" w:rsidR="001865F6" w:rsidRPr="00275F82" w:rsidRDefault="001865F6" w:rsidP="00275F82">
      <w:pPr>
        <w:widowControl w:val="0"/>
        <w:suppressAutoHyphens/>
        <w:spacing w:after="246"/>
        <w:rPr>
          <w:rFonts w:ascii="Arial" w:eastAsia="MS Mincho" w:hAnsi="Arial" w:cs="Arial"/>
          <w:color w:val="000000"/>
          <w:sz w:val="20"/>
          <w:szCs w:val="20"/>
          <w:lang w:eastAsia="en-US"/>
        </w:rPr>
      </w:pPr>
      <w:r w:rsidRPr="00275F82">
        <w:rPr>
          <w:rFonts w:ascii="Arial" w:eastAsia="MS Mincho" w:hAnsi="Arial" w:cs="Arial"/>
          <w:color w:val="000000"/>
          <w:sz w:val="20"/>
          <w:szCs w:val="20"/>
          <w:lang w:eastAsia="en-US"/>
        </w:rPr>
        <w:t xml:space="preserve">Amnesty International </w:t>
      </w:r>
      <w:r w:rsidR="008D51F2" w:rsidRPr="00275F82">
        <w:rPr>
          <w:rFonts w:ascii="Arial" w:eastAsia="MS Mincho" w:hAnsi="Arial" w:cs="Arial"/>
          <w:color w:val="000000"/>
          <w:sz w:val="20"/>
          <w:szCs w:val="20"/>
          <w:lang w:eastAsia="en-US"/>
        </w:rPr>
        <w:t>has</w:t>
      </w:r>
      <w:r w:rsidRPr="00275F82">
        <w:rPr>
          <w:rFonts w:ascii="Arial" w:eastAsia="MS Mincho" w:hAnsi="Arial" w:cs="Arial"/>
          <w:color w:val="000000"/>
          <w:sz w:val="20"/>
          <w:szCs w:val="20"/>
          <w:lang w:eastAsia="en-US"/>
        </w:rPr>
        <w:t xml:space="preserve"> documented how the Egyptian security forces have carried out sweeping arrests of protesters, rounded up journalists, human rights lawyers, activists, protesters and political figures in a bid to silence critics and deter further protests from taking place. This included 76 arrests across six cities between 19 and 29 September 2019. The Egyptian Commission for Rights and Freedoms reported that at least 2,300 have been arrested in relation to the protests. According to lawyers, scores of detainees have been released without questioning, but many others continue to appear before prosecutors. The government has also added the BBC and Alhurra news to the list of 513 other websites already blocked in Egypt and disrupted online messaging applications to thwart further protests.   </w:t>
      </w:r>
    </w:p>
    <w:bookmarkEnd w:id="2"/>
    <w:p w14:paraId="6BE22C28" w14:textId="77777777" w:rsidR="001865F6" w:rsidRPr="00275F82" w:rsidRDefault="001865F6" w:rsidP="00275F82">
      <w:pPr>
        <w:widowControl w:val="0"/>
        <w:suppressAutoHyphens/>
        <w:spacing w:after="246"/>
        <w:rPr>
          <w:rFonts w:ascii="Arial" w:eastAsia="MS Mincho" w:hAnsi="Arial" w:cs="Arial"/>
          <w:color w:val="000000"/>
          <w:sz w:val="20"/>
          <w:szCs w:val="20"/>
          <w:lang w:eastAsia="en-US"/>
        </w:rPr>
      </w:pPr>
      <w:proofErr w:type="spellStart"/>
      <w:r w:rsidRPr="00275F82">
        <w:rPr>
          <w:rFonts w:ascii="Arial" w:eastAsia="MS Mincho" w:hAnsi="Arial" w:cs="Arial"/>
          <w:color w:val="000000"/>
          <w:sz w:val="20"/>
          <w:szCs w:val="20"/>
          <w:lang w:eastAsia="en-US"/>
        </w:rPr>
        <w:t>Alaa</w:t>
      </w:r>
      <w:proofErr w:type="spellEnd"/>
      <w:r w:rsidRPr="00275F82">
        <w:rPr>
          <w:rFonts w:ascii="Arial" w:eastAsia="MS Mincho" w:hAnsi="Arial" w:cs="Arial"/>
          <w:color w:val="000000"/>
          <w:sz w:val="20"/>
          <w:szCs w:val="20"/>
          <w:lang w:eastAsia="en-US"/>
        </w:rPr>
        <w:t xml:space="preserve"> Abdel Fattah, a well-known political activist and government critic, was sentenced on 23 February 2015 to five years in prison based on a tweet in which he criticized the judiciary as “biased” and implied that judges are “taking orders from the military”. The tweet was in relation to a controversial 2013 </w:t>
      </w:r>
      <w:hyperlink r:id="rId18" w:history="1">
        <w:r w:rsidRPr="00275F82">
          <w:rPr>
            <w:rFonts w:ascii="Arial" w:eastAsia="MS Mincho" w:hAnsi="Arial" w:cs="Arial"/>
            <w:color w:val="0000FF"/>
            <w:sz w:val="20"/>
            <w:szCs w:val="20"/>
            <w:u w:val="single"/>
            <w:lang w:eastAsia="en-US"/>
          </w:rPr>
          <w:t>trial</w:t>
        </w:r>
      </w:hyperlink>
      <w:r w:rsidRPr="00275F82">
        <w:rPr>
          <w:rFonts w:ascii="Arial" w:eastAsia="MS Mincho" w:hAnsi="Arial" w:cs="Arial"/>
          <w:color w:val="000000"/>
          <w:sz w:val="20"/>
          <w:szCs w:val="20"/>
          <w:lang w:eastAsia="en-US"/>
        </w:rPr>
        <w:t xml:space="preserve"> in which 43 NGO workers were sentenced to between one and five years in prison. </w:t>
      </w:r>
      <w:proofErr w:type="spellStart"/>
      <w:r w:rsidRPr="00275F82">
        <w:rPr>
          <w:rFonts w:ascii="Arial" w:eastAsia="MS Mincho" w:hAnsi="Arial" w:cs="Arial"/>
          <w:color w:val="000000"/>
          <w:sz w:val="20"/>
          <w:szCs w:val="20"/>
          <w:lang w:eastAsia="en-US"/>
        </w:rPr>
        <w:t>Alaa</w:t>
      </w:r>
      <w:proofErr w:type="spellEnd"/>
      <w:r w:rsidRPr="00275F82">
        <w:rPr>
          <w:rFonts w:ascii="Arial" w:eastAsia="MS Mincho" w:hAnsi="Arial" w:cs="Arial"/>
          <w:color w:val="000000"/>
          <w:sz w:val="20"/>
          <w:szCs w:val="20"/>
          <w:lang w:eastAsia="en-US"/>
        </w:rPr>
        <w:t xml:space="preserve"> was released on 29 March 2019 after serving a five-year prison sentence. He has an additional five years of probation which requires him to turn himself in to the </w:t>
      </w:r>
      <w:proofErr w:type="spellStart"/>
      <w:r w:rsidRPr="00275F82">
        <w:rPr>
          <w:rFonts w:ascii="Arial" w:eastAsia="MS Mincho" w:hAnsi="Arial" w:cs="Arial"/>
          <w:color w:val="000000"/>
          <w:sz w:val="20"/>
          <w:szCs w:val="20"/>
          <w:lang w:eastAsia="en-US"/>
        </w:rPr>
        <w:t>Dokki</w:t>
      </w:r>
      <w:proofErr w:type="spellEnd"/>
      <w:r w:rsidRPr="00275F82">
        <w:rPr>
          <w:rFonts w:ascii="Arial" w:eastAsia="MS Mincho" w:hAnsi="Arial" w:cs="Arial"/>
          <w:color w:val="000000"/>
          <w:sz w:val="20"/>
          <w:szCs w:val="20"/>
          <w:lang w:eastAsia="en-US"/>
        </w:rPr>
        <w:t xml:space="preserve"> police station every night from 6pm to 6am. </w:t>
      </w:r>
    </w:p>
    <w:p w14:paraId="7F61F9E0" w14:textId="598B56E4" w:rsidR="001865F6" w:rsidRPr="00275F82" w:rsidRDefault="001865F6" w:rsidP="00275F82">
      <w:pPr>
        <w:widowControl w:val="0"/>
        <w:suppressAutoHyphens/>
        <w:spacing w:after="246"/>
        <w:rPr>
          <w:rFonts w:ascii="Arial" w:eastAsia="MS Mincho" w:hAnsi="Arial" w:cs="Arial"/>
          <w:color w:val="000000"/>
          <w:sz w:val="20"/>
          <w:szCs w:val="20"/>
          <w:lang w:eastAsia="en-US"/>
        </w:rPr>
      </w:pPr>
      <w:r w:rsidRPr="00275F82">
        <w:rPr>
          <w:rFonts w:ascii="Arial" w:eastAsia="MS Mincho" w:hAnsi="Arial" w:cs="Arial"/>
          <w:color w:val="000000"/>
          <w:sz w:val="20"/>
          <w:szCs w:val="20"/>
          <w:lang w:eastAsia="en-US"/>
        </w:rPr>
        <w:t>Mohamed el-</w:t>
      </w:r>
      <w:proofErr w:type="spellStart"/>
      <w:r w:rsidRPr="00275F82">
        <w:rPr>
          <w:rFonts w:ascii="Arial" w:eastAsia="MS Mincho" w:hAnsi="Arial" w:cs="Arial"/>
          <w:color w:val="000000"/>
          <w:sz w:val="20"/>
          <w:szCs w:val="20"/>
          <w:lang w:eastAsia="en-US"/>
        </w:rPr>
        <w:t>Baqer</w:t>
      </w:r>
      <w:proofErr w:type="spellEnd"/>
      <w:r w:rsidRPr="00275F82">
        <w:rPr>
          <w:rFonts w:ascii="Arial" w:eastAsia="MS Mincho" w:hAnsi="Arial" w:cs="Arial"/>
          <w:color w:val="000000"/>
          <w:sz w:val="20"/>
          <w:szCs w:val="20"/>
          <w:lang w:eastAsia="en-US"/>
        </w:rPr>
        <w:t xml:space="preserve"> is a human rights lawyer and director of </w:t>
      </w:r>
      <w:proofErr w:type="spellStart"/>
      <w:r w:rsidRPr="00275F82">
        <w:rPr>
          <w:rFonts w:ascii="Arial" w:eastAsia="MS Mincho" w:hAnsi="Arial" w:cs="Arial"/>
          <w:color w:val="000000"/>
          <w:sz w:val="20"/>
          <w:szCs w:val="20"/>
          <w:lang w:eastAsia="en-US"/>
        </w:rPr>
        <w:t>Adalah</w:t>
      </w:r>
      <w:proofErr w:type="spellEnd"/>
      <w:r w:rsidRPr="00275F82">
        <w:rPr>
          <w:rFonts w:ascii="Arial" w:eastAsia="MS Mincho" w:hAnsi="Arial" w:cs="Arial"/>
          <w:color w:val="000000"/>
          <w:sz w:val="20"/>
          <w:szCs w:val="20"/>
          <w:lang w:eastAsia="en-US"/>
        </w:rPr>
        <w:t xml:space="preserve"> </w:t>
      </w:r>
      <w:proofErr w:type="spellStart"/>
      <w:r w:rsidRPr="00275F82">
        <w:rPr>
          <w:rFonts w:ascii="Arial" w:eastAsia="MS Mincho" w:hAnsi="Arial" w:cs="Arial"/>
          <w:color w:val="000000"/>
          <w:sz w:val="20"/>
          <w:szCs w:val="20"/>
          <w:lang w:eastAsia="en-US"/>
        </w:rPr>
        <w:t>Center</w:t>
      </w:r>
      <w:proofErr w:type="spellEnd"/>
      <w:r w:rsidRPr="00275F82">
        <w:rPr>
          <w:rFonts w:ascii="Arial" w:eastAsia="MS Mincho" w:hAnsi="Arial" w:cs="Arial"/>
          <w:color w:val="000000"/>
          <w:sz w:val="20"/>
          <w:szCs w:val="20"/>
          <w:lang w:eastAsia="en-US"/>
        </w:rPr>
        <w:t xml:space="preserve"> for Rights and Freedoms which he founded in 2014. The </w:t>
      </w:r>
      <w:proofErr w:type="spellStart"/>
      <w:r w:rsidRPr="00275F82">
        <w:rPr>
          <w:rFonts w:ascii="Arial" w:eastAsia="MS Mincho" w:hAnsi="Arial" w:cs="Arial"/>
          <w:color w:val="000000"/>
          <w:sz w:val="20"/>
          <w:szCs w:val="20"/>
          <w:lang w:eastAsia="en-US"/>
        </w:rPr>
        <w:t>center</w:t>
      </w:r>
      <w:proofErr w:type="spellEnd"/>
      <w:r w:rsidRPr="00275F82">
        <w:rPr>
          <w:rFonts w:ascii="Arial" w:eastAsia="MS Mincho" w:hAnsi="Arial" w:cs="Arial"/>
          <w:color w:val="000000"/>
          <w:sz w:val="20"/>
          <w:szCs w:val="20"/>
          <w:lang w:eastAsia="en-US"/>
        </w:rPr>
        <w:t xml:space="preserve"> focuses on criminal justice, education and students' rights. In 2017, el-</w:t>
      </w:r>
      <w:proofErr w:type="spellStart"/>
      <w:r w:rsidRPr="00275F82">
        <w:rPr>
          <w:rFonts w:ascii="Arial" w:eastAsia="MS Mincho" w:hAnsi="Arial" w:cs="Arial"/>
          <w:color w:val="000000"/>
          <w:sz w:val="20"/>
          <w:szCs w:val="20"/>
          <w:lang w:eastAsia="en-US"/>
        </w:rPr>
        <w:t>Baqer</w:t>
      </w:r>
      <w:proofErr w:type="spellEnd"/>
      <w:r w:rsidRPr="00275F82">
        <w:rPr>
          <w:rFonts w:ascii="Arial" w:eastAsia="MS Mincho" w:hAnsi="Arial" w:cs="Arial"/>
          <w:color w:val="000000"/>
          <w:sz w:val="20"/>
          <w:szCs w:val="20"/>
          <w:lang w:eastAsia="en-US"/>
        </w:rPr>
        <w:t xml:space="preserve"> received a six-month protective fellowship for Human Rights Defenders at the University of York in the UK.</w:t>
      </w:r>
    </w:p>
    <w:p w14:paraId="6CBC0E25" w14:textId="77777777" w:rsidR="001865F6" w:rsidRPr="00275F82" w:rsidRDefault="001865F6" w:rsidP="00275F82">
      <w:pPr>
        <w:widowControl w:val="0"/>
        <w:suppressAutoHyphens/>
        <w:spacing w:after="246"/>
        <w:rPr>
          <w:rFonts w:ascii="Arial" w:eastAsia="MS Mincho" w:hAnsi="Arial" w:cs="Arial"/>
          <w:color w:val="000000"/>
          <w:sz w:val="18"/>
          <w:szCs w:val="20"/>
          <w:lang w:eastAsia="en-US"/>
        </w:rPr>
      </w:pPr>
    </w:p>
    <w:p w14:paraId="05778061" w14:textId="77777777" w:rsidR="001865F6" w:rsidRPr="00275F82" w:rsidRDefault="001865F6" w:rsidP="00275F82">
      <w:pPr>
        <w:widowControl w:val="0"/>
        <w:suppressAutoHyphens/>
        <w:rPr>
          <w:rFonts w:ascii="Arial" w:eastAsia="MS Mincho" w:hAnsi="Arial" w:cs="Arial"/>
          <w:b/>
          <w:color w:val="000000"/>
          <w:sz w:val="20"/>
          <w:szCs w:val="20"/>
          <w:lang w:eastAsia="ar-SA"/>
        </w:rPr>
      </w:pPr>
      <w:r w:rsidRPr="00275F82">
        <w:rPr>
          <w:rFonts w:ascii="Arial" w:eastAsia="MS Mincho" w:hAnsi="Arial" w:cs="Arial"/>
          <w:b/>
          <w:color w:val="000000"/>
          <w:sz w:val="20"/>
          <w:szCs w:val="20"/>
          <w:lang w:eastAsia="ar-SA"/>
        </w:rPr>
        <w:t xml:space="preserve">PREFERRED LANGUAGE TO ADDRESS TARGET: </w:t>
      </w:r>
      <w:r w:rsidRPr="00275F82">
        <w:rPr>
          <w:rFonts w:ascii="Arial" w:eastAsia="MS Mincho" w:hAnsi="Arial" w:cs="Arial"/>
          <w:color w:val="000000"/>
          <w:sz w:val="20"/>
          <w:szCs w:val="20"/>
          <w:lang w:eastAsia="ar-SA"/>
        </w:rPr>
        <w:t>Arabic or English</w:t>
      </w:r>
    </w:p>
    <w:p w14:paraId="5484C21C" w14:textId="77777777" w:rsidR="001865F6" w:rsidRPr="00275F82" w:rsidRDefault="001865F6" w:rsidP="00275F82">
      <w:pPr>
        <w:widowControl w:val="0"/>
        <w:suppressAutoHyphens/>
        <w:rPr>
          <w:rFonts w:ascii="Arial" w:eastAsia="MS Mincho" w:hAnsi="Arial" w:cs="Arial"/>
          <w:color w:val="0070C0"/>
          <w:sz w:val="20"/>
          <w:szCs w:val="20"/>
          <w:lang w:eastAsia="ar-SA"/>
        </w:rPr>
      </w:pPr>
      <w:r w:rsidRPr="00275F82">
        <w:rPr>
          <w:rFonts w:ascii="Arial" w:eastAsia="MS Mincho" w:hAnsi="Arial" w:cs="Arial"/>
          <w:color w:val="000000"/>
          <w:sz w:val="20"/>
          <w:szCs w:val="20"/>
          <w:lang w:eastAsia="ar-SA"/>
        </w:rPr>
        <w:t>You can also write in your own language.</w:t>
      </w:r>
    </w:p>
    <w:p w14:paraId="041780D8" w14:textId="77777777" w:rsidR="001865F6" w:rsidRPr="00275F82" w:rsidRDefault="001865F6" w:rsidP="00275F82">
      <w:pPr>
        <w:widowControl w:val="0"/>
        <w:suppressAutoHyphens/>
        <w:rPr>
          <w:rFonts w:ascii="Arial" w:eastAsia="MS Mincho" w:hAnsi="Arial" w:cs="Arial"/>
          <w:color w:val="0070C0"/>
          <w:sz w:val="20"/>
          <w:szCs w:val="20"/>
          <w:lang w:eastAsia="ar-SA"/>
        </w:rPr>
      </w:pPr>
    </w:p>
    <w:p w14:paraId="14B69BB0" w14:textId="289B1584" w:rsidR="001865F6" w:rsidRPr="00275F82" w:rsidRDefault="001865F6" w:rsidP="00275F82">
      <w:pPr>
        <w:widowControl w:val="0"/>
        <w:suppressAutoHyphens/>
        <w:rPr>
          <w:rFonts w:ascii="Arial" w:eastAsia="MS Mincho" w:hAnsi="Arial" w:cs="Arial"/>
          <w:color w:val="000000"/>
          <w:sz w:val="20"/>
          <w:szCs w:val="20"/>
          <w:lang w:eastAsia="ar-SA"/>
        </w:rPr>
      </w:pPr>
      <w:r w:rsidRPr="00275F82">
        <w:rPr>
          <w:rFonts w:ascii="Arial" w:eastAsia="MS Mincho" w:hAnsi="Arial" w:cs="Arial"/>
          <w:b/>
          <w:color w:val="000000"/>
          <w:sz w:val="20"/>
          <w:szCs w:val="20"/>
          <w:lang w:eastAsia="ar-SA"/>
        </w:rPr>
        <w:t xml:space="preserve">PLEASE TAKE ACTION AS SOON AS POSSIBLE UNTIL: </w:t>
      </w:r>
      <w:r w:rsidR="00F56A28" w:rsidRPr="00275F82">
        <w:rPr>
          <w:rFonts w:ascii="Arial" w:eastAsia="MS Mincho" w:hAnsi="Arial" w:cs="Arial"/>
          <w:color w:val="000000"/>
          <w:sz w:val="20"/>
          <w:szCs w:val="20"/>
          <w:lang w:eastAsia="ar-SA"/>
        </w:rPr>
        <w:t>22</w:t>
      </w:r>
      <w:r w:rsidRPr="00275F82">
        <w:rPr>
          <w:rFonts w:ascii="Arial" w:eastAsia="MS Mincho" w:hAnsi="Arial" w:cs="Arial"/>
          <w:color w:val="000000"/>
          <w:sz w:val="20"/>
          <w:szCs w:val="20"/>
          <w:lang w:eastAsia="ar-SA"/>
        </w:rPr>
        <w:t xml:space="preserve"> November 2019 </w:t>
      </w:r>
    </w:p>
    <w:p w14:paraId="3C7F71C6" w14:textId="77777777" w:rsidR="001865F6" w:rsidRPr="00275F82" w:rsidRDefault="001865F6" w:rsidP="00275F82">
      <w:pPr>
        <w:widowControl w:val="0"/>
        <w:suppressAutoHyphens/>
        <w:rPr>
          <w:rFonts w:ascii="Arial" w:eastAsia="MS Mincho" w:hAnsi="Arial" w:cs="Arial"/>
          <w:color w:val="000000"/>
          <w:sz w:val="20"/>
          <w:szCs w:val="20"/>
          <w:lang w:eastAsia="ar-SA"/>
        </w:rPr>
      </w:pPr>
      <w:r w:rsidRPr="00275F82">
        <w:rPr>
          <w:rFonts w:ascii="Arial" w:eastAsia="MS Mincho" w:hAnsi="Arial" w:cs="Arial"/>
          <w:color w:val="000000"/>
          <w:sz w:val="20"/>
          <w:szCs w:val="20"/>
          <w:lang w:eastAsia="ar-SA"/>
        </w:rPr>
        <w:t>Please check with the Amnesty office in your country if you wish to send appeals after the deadline.</w:t>
      </w:r>
    </w:p>
    <w:p w14:paraId="003C93AC" w14:textId="77777777" w:rsidR="001865F6" w:rsidRPr="00275F82" w:rsidRDefault="001865F6" w:rsidP="00275F82">
      <w:pPr>
        <w:widowControl w:val="0"/>
        <w:suppressAutoHyphens/>
        <w:rPr>
          <w:rFonts w:ascii="Arial" w:eastAsia="MS Mincho" w:hAnsi="Arial" w:cs="Arial"/>
          <w:b/>
          <w:color w:val="000000"/>
          <w:sz w:val="20"/>
          <w:szCs w:val="20"/>
          <w:lang w:eastAsia="ar-SA"/>
        </w:rPr>
      </w:pPr>
    </w:p>
    <w:p w14:paraId="2EF9DFB0" w14:textId="51915B8B" w:rsidR="001865F6" w:rsidRPr="00275F82" w:rsidRDefault="001865F6" w:rsidP="00275F82">
      <w:pPr>
        <w:widowControl w:val="0"/>
        <w:suppressAutoHyphens/>
        <w:rPr>
          <w:rFonts w:ascii="Arial" w:eastAsia="MS Mincho" w:hAnsi="Arial" w:cs="Arial"/>
          <w:b/>
          <w:color w:val="000000"/>
          <w:sz w:val="20"/>
          <w:szCs w:val="20"/>
          <w:lang w:eastAsia="ar-SA"/>
        </w:rPr>
      </w:pPr>
      <w:r w:rsidRPr="00275F82">
        <w:rPr>
          <w:rFonts w:ascii="Arial" w:eastAsia="MS Mincho" w:hAnsi="Arial" w:cs="Arial"/>
          <w:b/>
          <w:color w:val="000000"/>
          <w:sz w:val="20"/>
          <w:szCs w:val="20"/>
          <w:lang w:eastAsia="ar-SA"/>
        </w:rPr>
        <w:t xml:space="preserve">NAME AND PRONOUN: </w:t>
      </w:r>
      <w:proofErr w:type="spellStart"/>
      <w:r w:rsidRPr="00275F82">
        <w:rPr>
          <w:rFonts w:ascii="Arial" w:eastAsia="MS Mincho" w:hAnsi="Arial" w:cs="Arial"/>
          <w:b/>
          <w:color w:val="000000"/>
          <w:sz w:val="20"/>
          <w:szCs w:val="20"/>
          <w:lang w:eastAsia="ar-SA"/>
        </w:rPr>
        <w:t>Alaa</w:t>
      </w:r>
      <w:proofErr w:type="spellEnd"/>
      <w:r w:rsidRPr="00275F82">
        <w:rPr>
          <w:rFonts w:ascii="Arial" w:eastAsia="MS Mincho" w:hAnsi="Arial" w:cs="Arial"/>
          <w:b/>
          <w:color w:val="000000"/>
          <w:sz w:val="20"/>
          <w:szCs w:val="20"/>
          <w:lang w:eastAsia="ar-SA"/>
        </w:rPr>
        <w:t xml:space="preserve"> Abdel Fattah </w:t>
      </w:r>
      <w:r w:rsidRPr="00275F82">
        <w:rPr>
          <w:rFonts w:ascii="Arial" w:eastAsia="MS Mincho" w:hAnsi="Arial" w:cs="Arial"/>
          <w:bCs/>
          <w:color w:val="000000"/>
          <w:sz w:val="20"/>
          <w:szCs w:val="20"/>
          <w:lang w:eastAsia="ar-SA"/>
        </w:rPr>
        <w:t>(he/him)</w:t>
      </w:r>
      <w:r w:rsidRPr="00275F82">
        <w:rPr>
          <w:rFonts w:ascii="Arial" w:eastAsia="MS Mincho" w:hAnsi="Arial" w:cs="Arial"/>
          <w:b/>
          <w:color w:val="000000"/>
          <w:sz w:val="20"/>
          <w:szCs w:val="20"/>
          <w:lang w:eastAsia="ar-SA"/>
        </w:rPr>
        <w:t xml:space="preserve"> and Mohamed el-</w:t>
      </w:r>
      <w:proofErr w:type="spellStart"/>
      <w:r w:rsidRPr="00275F82">
        <w:rPr>
          <w:rFonts w:ascii="Arial" w:eastAsia="MS Mincho" w:hAnsi="Arial" w:cs="Arial"/>
          <w:b/>
          <w:color w:val="000000"/>
          <w:sz w:val="20"/>
          <w:szCs w:val="20"/>
          <w:lang w:eastAsia="ar-SA"/>
        </w:rPr>
        <w:t>Baqer</w:t>
      </w:r>
      <w:proofErr w:type="spellEnd"/>
      <w:r w:rsidRPr="00275F82" w:rsidDel="00D143E7">
        <w:rPr>
          <w:rFonts w:ascii="Arial" w:eastAsia="MS Mincho" w:hAnsi="Arial" w:cs="Arial"/>
          <w:b/>
          <w:color w:val="000000"/>
          <w:sz w:val="20"/>
          <w:szCs w:val="20"/>
          <w:lang w:eastAsia="ar-SA"/>
        </w:rPr>
        <w:t xml:space="preserve"> </w:t>
      </w:r>
      <w:r w:rsidRPr="00275F82">
        <w:rPr>
          <w:rFonts w:ascii="Arial" w:eastAsia="MS Mincho" w:hAnsi="Arial" w:cs="Arial"/>
          <w:bCs/>
          <w:color w:val="000000"/>
          <w:sz w:val="20"/>
          <w:szCs w:val="20"/>
          <w:lang w:eastAsia="ar-SA"/>
        </w:rPr>
        <w:t>(he/him)</w:t>
      </w:r>
      <w:r w:rsidRPr="00275F82" w:rsidDel="00D143E7">
        <w:rPr>
          <w:rFonts w:ascii="Arial" w:eastAsia="MS Mincho" w:hAnsi="Arial" w:cs="Arial"/>
          <w:color w:val="000000"/>
          <w:sz w:val="20"/>
          <w:szCs w:val="20"/>
          <w:lang w:eastAsia="ar-SA"/>
        </w:rPr>
        <w:t xml:space="preserve"> </w:t>
      </w:r>
    </w:p>
    <w:p w14:paraId="1E8F1981" w14:textId="02A06DEA" w:rsidR="0026766F" w:rsidRPr="00275F82" w:rsidRDefault="0026766F" w:rsidP="00275F82">
      <w:pPr>
        <w:rPr>
          <w:rFonts w:ascii="Arial" w:hAnsi="Arial" w:cs="Arial"/>
          <w:sz w:val="20"/>
          <w:szCs w:val="20"/>
        </w:rPr>
      </w:pPr>
      <w:bookmarkStart w:id="4" w:name="_GoBack"/>
      <w:bookmarkEnd w:id="4"/>
    </w:p>
    <w:sectPr w:rsidR="0026766F" w:rsidRPr="00275F82" w:rsidSect="00275F82">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DC1A" w14:textId="77777777" w:rsidR="00275F82" w:rsidRPr="004D1533" w:rsidRDefault="00275F82" w:rsidP="00275F8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512B134" w14:textId="77777777" w:rsidR="00275F82" w:rsidRPr="004D1533" w:rsidRDefault="00275F82" w:rsidP="00275F82">
    <w:pPr>
      <w:jc w:val="center"/>
      <w:rPr>
        <w:rFonts w:ascii="Arial" w:hAnsi="Arial" w:cs="Arial"/>
        <w:sz w:val="16"/>
        <w:szCs w:val="16"/>
      </w:rPr>
    </w:pPr>
    <w:r w:rsidRPr="004D1533">
      <w:rPr>
        <w:rFonts w:ascii="Arial" w:hAnsi="Arial" w:cs="Arial"/>
        <w:sz w:val="16"/>
        <w:szCs w:val="16"/>
      </w:rPr>
      <w:t>T (212) 807- 8400 | uan@aiusa.org | www.amnestyusa.org/uan</w:t>
    </w:r>
  </w:p>
  <w:p w14:paraId="69E3F09E" w14:textId="77777777" w:rsidR="00275F82" w:rsidRPr="00D0106D" w:rsidRDefault="00275F8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144F" w14:textId="77777777" w:rsidR="001865F6" w:rsidRDefault="001865F6" w:rsidP="001865F6">
    <w:pPr>
      <w:rPr>
        <w:rFonts w:ascii="Amnesty Trade Gothic" w:hAnsi="Amnesty Trade Gothic"/>
        <w:sz w:val="16"/>
        <w:szCs w:val="16"/>
      </w:rPr>
    </w:pPr>
  </w:p>
  <w:p w14:paraId="452B5CE1" w14:textId="77777777" w:rsidR="001865F6" w:rsidRDefault="001865F6" w:rsidP="001865F6">
    <w:pPr>
      <w:rPr>
        <w:rFonts w:ascii="Amnesty Trade Gothic" w:hAnsi="Amnesty Trade Gothic"/>
        <w:sz w:val="16"/>
        <w:szCs w:val="16"/>
      </w:rPr>
    </w:pPr>
  </w:p>
  <w:p w14:paraId="460D9B83" w14:textId="310AD64B" w:rsidR="001865F6" w:rsidRPr="001865F6" w:rsidRDefault="001865F6" w:rsidP="001865F6">
    <w:pPr>
      <w:rPr>
        <w:rFonts w:ascii="Amnesty Trade Gothic" w:hAnsi="Amnesty Trade Gothic"/>
        <w:sz w:val="16"/>
        <w:szCs w:val="16"/>
      </w:rPr>
    </w:pPr>
    <w:r w:rsidRPr="001865F6">
      <w:rPr>
        <w:rFonts w:ascii="Amnesty Trade Gothic" w:hAnsi="Amnesty Trade Gothic"/>
        <w:sz w:val="16"/>
        <w:szCs w:val="16"/>
      </w:rPr>
      <w:t>First UA: 132/19 Index: MDE 12/1141/2019 Egypt</w:t>
    </w:r>
    <w:r w:rsidRPr="001865F6">
      <w:rPr>
        <w:rFonts w:ascii="Amnesty Trade Gothic" w:hAnsi="Amnesty Trade Gothic"/>
        <w:sz w:val="16"/>
        <w:szCs w:val="16"/>
      </w:rPr>
      <w:tab/>
    </w:r>
    <w:r w:rsidRPr="001865F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865F6">
      <w:rPr>
        <w:rFonts w:ascii="Amnesty Trade Gothic" w:hAnsi="Amnesty Trade Gothic"/>
        <w:sz w:val="16"/>
        <w:szCs w:val="16"/>
      </w:rPr>
      <w:t xml:space="preserve">Date: </w:t>
    </w:r>
    <w:r w:rsidR="008C19B8">
      <w:rPr>
        <w:rFonts w:ascii="Amnesty Trade Gothic" w:hAnsi="Amnesty Trade Gothic"/>
        <w:sz w:val="16"/>
        <w:szCs w:val="16"/>
      </w:rPr>
      <w:t>11</w:t>
    </w:r>
    <w:r w:rsidRPr="001865F6">
      <w:rPr>
        <w:rFonts w:ascii="Amnesty Trade Gothic" w:hAnsi="Amnesty Trade Gothic"/>
        <w:sz w:val="16"/>
        <w:szCs w:val="16"/>
      </w:rPr>
      <w:t xml:space="preserve"> October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2EF442C" w14:textId="6A74F1C1" w:rsidR="001865F6" w:rsidRPr="001865F6" w:rsidRDefault="00F56A28" w:rsidP="001865F6">
    <w:pPr>
      <w:rPr>
        <w:rFonts w:ascii="Amnesty Trade Gothic" w:hAnsi="Amnesty Trade Gothic"/>
        <w:sz w:val="16"/>
        <w:szCs w:val="16"/>
      </w:rPr>
    </w:pPr>
    <w:r>
      <w:rPr>
        <w:rFonts w:ascii="Amnesty Trade Gothic" w:hAnsi="Amnesty Trade Gothic"/>
        <w:sz w:val="16"/>
        <w:szCs w:val="16"/>
      </w:rPr>
      <w:t>First UA:</w:t>
    </w:r>
    <w:r w:rsidR="001865F6" w:rsidRPr="001865F6">
      <w:rPr>
        <w:rFonts w:ascii="Amnesty Trade Gothic" w:hAnsi="Amnesty Trade Gothic"/>
        <w:sz w:val="16"/>
        <w:szCs w:val="16"/>
      </w:rPr>
      <w:t>132/19 Index: MDE 12/1141/2019 Egypt</w:t>
    </w:r>
    <w:r w:rsidR="001865F6" w:rsidRPr="001865F6">
      <w:rPr>
        <w:rFonts w:ascii="Amnesty Trade Gothic" w:hAnsi="Amnesty Trade Gothic"/>
        <w:sz w:val="16"/>
        <w:szCs w:val="16"/>
      </w:rPr>
      <w:tab/>
    </w:r>
    <w:r w:rsidR="001865F6" w:rsidRPr="001865F6">
      <w:rPr>
        <w:rFonts w:ascii="Amnesty Trade Gothic" w:hAnsi="Amnesty Trade Gothic"/>
        <w:sz w:val="16"/>
        <w:szCs w:val="16"/>
      </w:rPr>
      <w:tab/>
    </w:r>
    <w:r w:rsidR="001865F6">
      <w:rPr>
        <w:rFonts w:ascii="Amnesty Trade Gothic" w:hAnsi="Amnesty Trade Gothic"/>
        <w:sz w:val="16"/>
        <w:szCs w:val="16"/>
      </w:rPr>
      <w:tab/>
    </w:r>
    <w:r w:rsidR="001865F6">
      <w:rPr>
        <w:rFonts w:ascii="Amnesty Trade Gothic" w:hAnsi="Amnesty Trade Gothic"/>
        <w:sz w:val="16"/>
        <w:szCs w:val="16"/>
      </w:rPr>
      <w:tab/>
    </w:r>
    <w:r w:rsidR="001865F6">
      <w:rPr>
        <w:rFonts w:ascii="Amnesty Trade Gothic" w:hAnsi="Amnesty Trade Gothic"/>
        <w:sz w:val="16"/>
        <w:szCs w:val="16"/>
      </w:rPr>
      <w:tab/>
    </w:r>
    <w:r w:rsidR="001865F6">
      <w:rPr>
        <w:rFonts w:ascii="Amnesty Trade Gothic" w:hAnsi="Amnesty Trade Gothic"/>
        <w:sz w:val="16"/>
        <w:szCs w:val="16"/>
      </w:rPr>
      <w:tab/>
      <w:t xml:space="preserve">            </w:t>
    </w:r>
    <w:r w:rsidR="008C19B8">
      <w:rPr>
        <w:rFonts w:ascii="Amnesty Trade Gothic" w:hAnsi="Amnesty Trade Gothic"/>
        <w:sz w:val="16"/>
        <w:szCs w:val="16"/>
      </w:rPr>
      <w:t xml:space="preserve">             </w:t>
    </w:r>
    <w:r w:rsidR="001865F6" w:rsidRPr="001865F6">
      <w:rPr>
        <w:rFonts w:ascii="Amnesty Trade Gothic" w:hAnsi="Amnesty Trade Gothic"/>
        <w:sz w:val="16"/>
        <w:szCs w:val="16"/>
      </w:rPr>
      <w:t xml:space="preserve">Date: </w:t>
    </w:r>
    <w:r>
      <w:rPr>
        <w:rFonts w:ascii="Amnesty Trade Gothic" w:hAnsi="Amnesty Trade Gothic"/>
        <w:sz w:val="16"/>
        <w:szCs w:val="16"/>
      </w:rPr>
      <w:t>11</w:t>
    </w:r>
    <w:r w:rsidR="001865F6" w:rsidRPr="001865F6">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D35FF"/>
    <w:rsid w:val="000E4C19"/>
    <w:rsid w:val="000F0AF1"/>
    <w:rsid w:val="000F11B8"/>
    <w:rsid w:val="00107641"/>
    <w:rsid w:val="00114598"/>
    <w:rsid w:val="00140DDC"/>
    <w:rsid w:val="001411BF"/>
    <w:rsid w:val="001624EA"/>
    <w:rsid w:val="001671E0"/>
    <w:rsid w:val="001865F6"/>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5F82"/>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843B4"/>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0CCE"/>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19B8"/>
    <w:rsid w:val="008C6392"/>
    <w:rsid w:val="008D1158"/>
    <w:rsid w:val="008D51F2"/>
    <w:rsid w:val="008E1B3C"/>
    <w:rsid w:val="008E48B0"/>
    <w:rsid w:val="008F0446"/>
    <w:rsid w:val="008F0D7B"/>
    <w:rsid w:val="008F64FC"/>
    <w:rsid w:val="009144AA"/>
    <w:rsid w:val="009160F6"/>
    <w:rsid w:val="00916573"/>
    <w:rsid w:val="00946781"/>
    <w:rsid w:val="00950C7F"/>
    <w:rsid w:val="00952E84"/>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2EA3"/>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42A2"/>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D97"/>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6CE7"/>
    <w:rsid w:val="00E97E64"/>
    <w:rsid w:val="00EA7847"/>
    <w:rsid w:val="00EA7EC7"/>
    <w:rsid w:val="00EB3D70"/>
    <w:rsid w:val="00EC130D"/>
    <w:rsid w:val="00EC2C85"/>
    <w:rsid w:val="00ED61F1"/>
    <w:rsid w:val="00F20743"/>
    <w:rsid w:val="00F25545"/>
    <w:rsid w:val="00F4572A"/>
    <w:rsid w:val="00F54365"/>
    <w:rsid w:val="00F56A28"/>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75F8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75F8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5F8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latest/news/2017/09/egyptian-blogger-among-24-facing-jail-terms-for-insulting-the-judicia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gyptembassyusa?lang=en" TargetMode="External"/><Relationship Id="rId2" Type="http://schemas.openxmlformats.org/officeDocument/2006/relationships/customXml" Target="../customXml/item2.xml"/><Relationship Id="rId16" Type="http://schemas.openxmlformats.org/officeDocument/2006/relationships/hyperlink" Target="mailto:embassy@egyptembassy.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B55AAAA61794790FFD4980A3C4DD7" ma:contentTypeVersion="10" ma:contentTypeDescription="Create a new document." ma:contentTypeScope="" ma:versionID="a5cfa095f3ef26576bad4f258b69910f">
  <xsd:schema xmlns:xsd="http://www.w3.org/2001/XMLSchema" xmlns:xs="http://www.w3.org/2001/XMLSchema" xmlns:p="http://schemas.microsoft.com/office/2006/metadata/properties" xmlns:ns3="224b8fa7-f3c0-4ac5-870a-c3d19d5741e8" xmlns:ns4="f665950c-8a9e-4966-a43d-f628c17cf6a8" targetNamespace="http://schemas.microsoft.com/office/2006/metadata/properties" ma:root="true" ma:fieldsID="f9916de2dc8ed20382301efa6fce2c6a" ns3:_="" ns4:_="">
    <xsd:import namespace="224b8fa7-f3c0-4ac5-870a-c3d19d5741e8"/>
    <xsd:import namespace="f665950c-8a9e-4966-a43d-f628c17cf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b8fa7-f3c0-4ac5-870a-c3d19d574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950c-8a9e-4966-a43d-f628c17cf6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C868-DEB3-483D-8762-0E15ED1471C0}">
  <ds:schemaRefs>
    <ds:schemaRef ds:uri="http://schemas.microsoft.com/sharepoint/v3/contenttype/forms"/>
  </ds:schemaRefs>
</ds:datastoreItem>
</file>

<file path=customXml/itemProps2.xml><?xml version="1.0" encoding="utf-8"?>
<ds:datastoreItem xmlns:ds="http://schemas.openxmlformats.org/officeDocument/2006/customXml" ds:itemID="{40DBBAFD-E4B2-43DC-A137-F3158949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b8fa7-f3c0-4ac5-870a-c3d19d5741e8"/>
    <ds:schemaRef ds:uri="f665950c-8a9e-4966-a43d-f628c17cf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5313A-D59F-43C1-9BD7-944283E81FC2}">
  <ds:schemaRefs>
    <ds:schemaRef ds:uri="http://schemas.microsoft.com/office/2006/documentManagement/types"/>
    <ds:schemaRef ds:uri="http://purl.org/dc/elements/1.1/"/>
    <ds:schemaRef ds:uri="f665950c-8a9e-4966-a43d-f628c17cf6a8"/>
    <ds:schemaRef ds:uri="http://schemas.microsoft.com/office/infopath/2007/PartnerControls"/>
    <ds:schemaRef ds:uri="http://purl.org/dc/terms/"/>
    <ds:schemaRef ds:uri="http://schemas.openxmlformats.org/package/2006/metadata/core-properties"/>
    <ds:schemaRef ds:uri="224b8fa7-f3c0-4ac5-870a-c3d19d5741e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4EA658-CA39-47DF-B410-4A8A8A30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2019-10-11T08:43:00Z</cp:lastPrinted>
  <dcterms:created xsi:type="dcterms:W3CDTF">2019-10-15T14:47:00Z</dcterms:created>
  <dcterms:modified xsi:type="dcterms:W3CDTF">2019-10-15T14:47:00Z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0x0101005B0B55AAAA61794790FFD4980A3C4DD7</vt:lpwstr>
  </property>
</Properties>
</file>