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D6C83" w:rsidRDefault="0026766F" w:rsidP="00AD6C83">
      <w:pPr>
        <w:pStyle w:val="AIUrgentActionTopHeading"/>
        <w:tabs>
          <w:tab w:val="clear" w:pos="567"/>
        </w:tabs>
        <w:spacing w:line="240" w:lineRule="auto"/>
        <w:rPr>
          <w:rFonts w:cs="Arial"/>
          <w:sz w:val="80"/>
          <w:szCs w:val="80"/>
        </w:rPr>
      </w:pPr>
      <w:r w:rsidRPr="00AD6C83">
        <w:rPr>
          <w:rFonts w:cs="Arial"/>
          <w:sz w:val="80"/>
          <w:szCs w:val="80"/>
          <w:highlight w:val="yellow"/>
        </w:rPr>
        <w:t>URGENT ACTION</w:t>
      </w:r>
    </w:p>
    <w:p w14:paraId="69BD15C9" w14:textId="539BEA18" w:rsidR="006966F6" w:rsidRPr="00AD6C83" w:rsidRDefault="006966F6" w:rsidP="00AD6C83">
      <w:pPr>
        <w:pStyle w:val="Default"/>
        <w:rPr>
          <w:b/>
          <w:sz w:val="28"/>
          <w:szCs w:val="28"/>
        </w:rPr>
      </w:pPr>
    </w:p>
    <w:p w14:paraId="49A60821" w14:textId="77777777" w:rsidR="007569C0" w:rsidRPr="00AD6C83" w:rsidRDefault="007569C0" w:rsidP="00AD6C83">
      <w:pPr>
        <w:rPr>
          <w:rFonts w:ascii="Arial" w:hAnsi="Arial" w:cs="Arial"/>
          <w:b/>
          <w:i/>
          <w:color w:val="000000"/>
          <w:sz w:val="36"/>
          <w:lang w:eastAsia="es-MX"/>
        </w:rPr>
      </w:pPr>
      <w:r w:rsidRPr="00AD6C83">
        <w:rPr>
          <w:rFonts w:ascii="Arial" w:hAnsi="Arial" w:cs="Arial"/>
          <w:b/>
          <w:color w:val="000000"/>
          <w:sz w:val="36"/>
          <w:lang w:eastAsia="es-MX"/>
        </w:rPr>
        <w:t>PROMINENT HUMAN RIGHTS LAWYER DETAINED</w:t>
      </w:r>
    </w:p>
    <w:p w14:paraId="07FF3926" w14:textId="659F2073" w:rsidR="007569C0" w:rsidRPr="00AD6C83" w:rsidRDefault="007569C0" w:rsidP="00AD6C83">
      <w:pPr>
        <w:jc w:val="both"/>
        <w:rPr>
          <w:rFonts w:ascii="Arial" w:hAnsi="Arial" w:cs="Arial"/>
          <w:b/>
          <w:color w:val="000000"/>
          <w:sz w:val="22"/>
          <w:szCs w:val="22"/>
          <w:lang w:eastAsia="es-MX"/>
        </w:rPr>
      </w:pPr>
      <w:r w:rsidRPr="00AD6C83">
        <w:rPr>
          <w:rFonts w:ascii="Arial" w:hAnsi="Arial" w:cs="Arial"/>
          <w:b/>
          <w:color w:val="000000"/>
          <w:sz w:val="22"/>
          <w:szCs w:val="22"/>
          <w:lang w:eastAsia="es-MX"/>
        </w:rPr>
        <w:t xml:space="preserve">On 22 September 2019, security officers in plainclothes arrested prominent human rights lawyer and activist, </w:t>
      </w:r>
      <w:proofErr w:type="spellStart"/>
      <w:r w:rsidRPr="00AD6C83">
        <w:rPr>
          <w:rFonts w:ascii="Arial" w:hAnsi="Arial" w:cs="Arial"/>
          <w:b/>
          <w:color w:val="000000"/>
          <w:sz w:val="22"/>
          <w:szCs w:val="22"/>
          <w:lang w:eastAsia="es-MX"/>
        </w:rPr>
        <w:t>Mahienour</w:t>
      </w:r>
      <w:proofErr w:type="spellEnd"/>
      <w:r w:rsidRPr="00AD6C83">
        <w:rPr>
          <w:rFonts w:ascii="Arial" w:hAnsi="Arial" w:cs="Arial"/>
          <w:b/>
          <w:color w:val="000000"/>
          <w:sz w:val="22"/>
          <w:szCs w:val="22"/>
          <w:lang w:eastAsia="es-MX"/>
        </w:rPr>
        <w:t xml:space="preserve"> el-</w:t>
      </w:r>
      <w:proofErr w:type="spellStart"/>
      <w:r w:rsidRPr="00AD6C83">
        <w:rPr>
          <w:rFonts w:ascii="Arial" w:hAnsi="Arial" w:cs="Arial"/>
          <w:b/>
          <w:color w:val="000000"/>
          <w:sz w:val="22"/>
          <w:szCs w:val="22"/>
          <w:lang w:eastAsia="es-MX"/>
        </w:rPr>
        <w:t>Masry</w:t>
      </w:r>
      <w:proofErr w:type="spellEnd"/>
      <w:r w:rsidRPr="00AD6C83">
        <w:rPr>
          <w:rFonts w:ascii="Arial" w:hAnsi="Arial" w:cs="Arial"/>
          <w:b/>
          <w:color w:val="000000"/>
          <w:sz w:val="22"/>
          <w:szCs w:val="22"/>
          <w:lang w:eastAsia="es-MX"/>
        </w:rPr>
        <w:t xml:space="preserve"> and bundled her into a minivan, as she left the Supreme State Security Prosecution (SSSP) building in Alexandria. An SSSP prosecutor later questioned </w:t>
      </w:r>
      <w:proofErr w:type="spellStart"/>
      <w:r w:rsidRPr="00AD6C83">
        <w:rPr>
          <w:rFonts w:ascii="Arial" w:hAnsi="Arial" w:cs="Arial"/>
          <w:b/>
          <w:color w:val="000000"/>
          <w:sz w:val="22"/>
          <w:szCs w:val="22"/>
          <w:lang w:eastAsia="es-MX"/>
        </w:rPr>
        <w:t>Mahienour</w:t>
      </w:r>
      <w:proofErr w:type="spellEnd"/>
      <w:r w:rsidRPr="00AD6C83">
        <w:rPr>
          <w:rFonts w:ascii="Arial" w:hAnsi="Arial" w:cs="Arial"/>
          <w:b/>
          <w:color w:val="000000"/>
          <w:sz w:val="22"/>
          <w:szCs w:val="22"/>
          <w:lang w:eastAsia="es-MX"/>
        </w:rPr>
        <w:t xml:space="preserve"> el-</w:t>
      </w:r>
      <w:proofErr w:type="spellStart"/>
      <w:r w:rsidRPr="00AD6C83">
        <w:rPr>
          <w:rFonts w:ascii="Arial" w:hAnsi="Arial" w:cs="Arial"/>
          <w:b/>
          <w:color w:val="000000"/>
          <w:sz w:val="22"/>
          <w:szCs w:val="22"/>
          <w:lang w:eastAsia="es-MX"/>
        </w:rPr>
        <w:t>Masry</w:t>
      </w:r>
      <w:proofErr w:type="spellEnd"/>
      <w:r w:rsidRPr="00AD6C83">
        <w:rPr>
          <w:rFonts w:ascii="Arial" w:hAnsi="Arial" w:cs="Arial"/>
          <w:b/>
          <w:color w:val="000000"/>
          <w:sz w:val="22"/>
          <w:szCs w:val="22"/>
          <w:lang w:eastAsia="es-MX"/>
        </w:rPr>
        <w:t xml:space="preserve"> on unfounded charges including “aiding a terrorist group in achieving its goals” and “spreading false news” in a case related to the March 2019 anti-government protests. The prosecutor then ordered her detention in Al </w:t>
      </w:r>
      <w:proofErr w:type="spellStart"/>
      <w:r w:rsidRPr="00AD6C83">
        <w:rPr>
          <w:rFonts w:ascii="Arial" w:hAnsi="Arial" w:cs="Arial"/>
          <w:b/>
          <w:color w:val="000000"/>
          <w:sz w:val="22"/>
          <w:szCs w:val="22"/>
          <w:lang w:eastAsia="es-MX"/>
        </w:rPr>
        <w:t>Qanater</w:t>
      </w:r>
      <w:proofErr w:type="spellEnd"/>
      <w:r w:rsidRPr="00AD6C83">
        <w:rPr>
          <w:rFonts w:ascii="Arial" w:hAnsi="Arial" w:cs="Arial"/>
          <w:b/>
          <w:color w:val="000000"/>
          <w:sz w:val="22"/>
          <w:szCs w:val="22"/>
          <w:lang w:eastAsia="es-MX"/>
        </w:rPr>
        <w:t xml:space="preserve"> women’s prison for 15 days, pending investigations.</w:t>
      </w:r>
    </w:p>
    <w:p w14:paraId="7A4CCD4D" w14:textId="6F6D0891" w:rsidR="00D70D29" w:rsidRPr="00AD6C83" w:rsidRDefault="00D70D29" w:rsidP="00AD6C83">
      <w:pPr>
        <w:rPr>
          <w:rFonts w:ascii="Arial" w:hAnsi="Arial" w:cs="Arial"/>
          <w:b/>
          <w:color w:val="000000"/>
          <w:lang w:eastAsia="es-MX"/>
        </w:rPr>
      </w:pPr>
    </w:p>
    <w:p w14:paraId="2E711393" w14:textId="77777777" w:rsidR="00AD6C83" w:rsidRPr="0007751F" w:rsidRDefault="00AD6C83" w:rsidP="00AD6C83">
      <w:pPr>
        <w:rPr>
          <w:rFonts w:ascii="Arial" w:hAnsi="Arial" w:cs="Arial"/>
          <w:b/>
          <w:sz w:val="20"/>
          <w:szCs w:val="20"/>
        </w:rPr>
      </w:pPr>
      <w:r w:rsidRPr="0007751F">
        <w:rPr>
          <w:rFonts w:ascii="Arial" w:hAnsi="Arial" w:cs="Arial"/>
          <w:b/>
          <w:sz w:val="20"/>
          <w:szCs w:val="20"/>
        </w:rPr>
        <w:t xml:space="preserve">TAKE ACTION: </w:t>
      </w:r>
    </w:p>
    <w:p w14:paraId="4308C5C5" w14:textId="77777777" w:rsidR="00AD6C83" w:rsidRPr="004D1533" w:rsidRDefault="00AD6C83" w:rsidP="00AD6C8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297E877" w14:textId="695FCDFA" w:rsidR="00AD6C83" w:rsidRPr="004D1533" w:rsidRDefault="003F757A" w:rsidP="00AD6C8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AD6C83" w:rsidRPr="004D1533">
          <w:rPr>
            <w:rStyle w:val="Hyperlink"/>
            <w:rFonts w:ascii="Arial" w:eastAsiaTheme="majorEastAsia" w:hAnsi="Arial" w:cs="Arial"/>
            <w:sz w:val="20"/>
            <w:szCs w:val="20"/>
          </w:rPr>
          <w:t>Click here</w:t>
        </w:r>
      </w:hyperlink>
      <w:r w:rsidR="00AD6C83" w:rsidRPr="004D1533">
        <w:rPr>
          <w:rFonts w:ascii="Arial" w:hAnsi="Arial" w:cs="Arial"/>
          <w:color w:val="000000"/>
          <w:sz w:val="20"/>
          <w:szCs w:val="20"/>
        </w:rPr>
        <w:t xml:space="preserve"> to let us know the actions you took on </w:t>
      </w:r>
      <w:r w:rsidR="00AD6C83" w:rsidRPr="004D1533">
        <w:rPr>
          <w:rFonts w:ascii="Arial" w:hAnsi="Arial" w:cs="Arial"/>
          <w:b/>
          <w:i/>
          <w:iCs/>
          <w:color w:val="000000"/>
          <w:sz w:val="20"/>
          <w:szCs w:val="20"/>
        </w:rPr>
        <w:t xml:space="preserve">Urgent Action </w:t>
      </w:r>
      <w:r w:rsidR="00AD6C83">
        <w:rPr>
          <w:rFonts w:ascii="Arial" w:hAnsi="Arial" w:cs="Arial"/>
          <w:b/>
          <w:i/>
          <w:iCs/>
          <w:color w:val="000000"/>
          <w:sz w:val="20"/>
          <w:szCs w:val="20"/>
        </w:rPr>
        <w:t>131.19</w:t>
      </w:r>
      <w:r w:rsidR="00AD6C83" w:rsidRPr="004D1533">
        <w:rPr>
          <w:rFonts w:ascii="Arial" w:hAnsi="Arial" w:cs="Arial"/>
          <w:i/>
          <w:iCs/>
          <w:color w:val="000000"/>
          <w:sz w:val="20"/>
          <w:szCs w:val="20"/>
        </w:rPr>
        <w:t xml:space="preserve">. </w:t>
      </w:r>
      <w:r w:rsidR="00AD6C8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22E986B" w14:textId="77777777" w:rsidR="00AD6C83" w:rsidRDefault="00AD6C83" w:rsidP="00AD6C83">
      <w:pPr>
        <w:rPr>
          <w:rFonts w:ascii="Arial" w:hAnsi="Arial" w:cs="Arial"/>
          <w:b/>
          <w:sz w:val="20"/>
          <w:szCs w:val="20"/>
        </w:rPr>
      </w:pPr>
    </w:p>
    <w:p w14:paraId="29C6C230" w14:textId="77777777" w:rsidR="00AD6C83" w:rsidRDefault="00AD6C83" w:rsidP="00AD6C83">
      <w:pPr>
        <w:rPr>
          <w:rFonts w:ascii="Arial" w:hAnsi="Arial" w:cs="Arial"/>
          <w:b/>
          <w:sz w:val="18"/>
          <w:szCs w:val="18"/>
        </w:rPr>
        <w:sectPr w:rsidR="00AD6C83" w:rsidSect="00AD6C8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49E1E13" w14:textId="11D815BE" w:rsidR="007569C0" w:rsidRPr="00AD6C83" w:rsidRDefault="00AF1FE1" w:rsidP="00AD6C83">
      <w:pPr>
        <w:rPr>
          <w:rFonts w:ascii="Arial" w:eastAsia="MS Mincho" w:hAnsi="Arial" w:cs="Arial"/>
          <w:bCs/>
          <w:color w:val="000000"/>
          <w:sz w:val="18"/>
          <w:szCs w:val="18"/>
          <w:lang w:eastAsia="ar-SA"/>
        </w:rPr>
      </w:pPr>
      <w:r w:rsidRPr="00AD6C83">
        <w:rPr>
          <w:rFonts w:ascii="Arial" w:hAnsi="Arial" w:cs="Arial"/>
          <w:b/>
          <w:noProof/>
          <w:sz w:val="18"/>
          <w:szCs w:val="18"/>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r w:rsidR="00AD6C83" w:rsidRPr="00AD6C83">
        <w:rPr>
          <w:rFonts w:ascii="Arial" w:hAnsi="Arial" w:cs="Arial"/>
          <w:b/>
          <w:sz w:val="18"/>
          <w:szCs w:val="18"/>
        </w:rPr>
        <w:t>P</w:t>
      </w:r>
      <w:r w:rsidR="007569C0" w:rsidRPr="00AD6C83">
        <w:rPr>
          <w:rFonts w:ascii="Arial" w:eastAsia="MS Mincho" w:hAnsi="Arial" w:cs="Arial"/>
          <w:b/>
          <w:color w:val="000000"/>
          <w:sz w:val="18"/>
          <w:szCs w:val="18"/>
          <w:lang w:eastAsia="ar-SA"/>
        </w:rPr>
        <w:t>ublic Prosecutor Hamada al-</w:t>
      </w:r>
      <w:proofErr w:type="spellStart"/>
      <w:r w:rsidR="007569C0" w:rsidRPr="00AD6C83">
        <w:rPr>
          <w:rFonts w:ascii="Arial" w:eastAsia="MS Mincho" w:hAnsi="Arial" w:cs="Arial"/>
          <w:b/>
          <w:color w:val="000000"/>
          <w:sz w:val="18"/>
          <w:szCs w:val="18"/>
          <w:lang w:eastAsia="ar-SA"/>
        </w:rPr>
        <w:t>Sawi</w:t>
      </w:r>
      <w:proofErr w:type="spellEnd"/>
      <w:r w:rsidR="00AD6C83" w:rsidRPr="00AD6C83">
        <w:rPr>
          <w:rFonts w:ascii="Arial" w:hAnsi="Arial" w:cs="Arial"/>
          <w:b/>
          <w:sz w:val="18"/>
          <w:szCs w:val="18"/>
        </w:rPr>
        <w:br/>
      </w:r>
      <w:r w:rsidR="00AD6C83" w:rsidRPr="003F757A">
        <w:rPr>
          <w:rFonts w:ascii="Arial" w:hAnsi="Arial" w:cs="Arial"/>
          <w:sz w:val="18"/>
          <w:szCs w:val="18"/>
        </w:rPr>
        <w:t>O</w:t>
      </w:r>
      <w:r w:rsidR="007569C0" w:rsidRPr="00AD6C83">
        <w:rPr>
          <w:rFonts w:ascii="Arial" w:eastAsia="MS Mincho" w:hAnsi="Arial" w:cs="Arial"/>
          <w:bCs/>
          <w:color w:val="000000"/>
          <w:sz w:val="18"/>
          <w:szCs w:val="18"/>
          <w:lang w:eastAsia="ar-SA"/>
        </w:rPr>
        <w:t>ffice of the Public Prosecuto</w:t>
      </w:r>
      <w:r w:rsidR="00AD6C83" w:rsidRPr="00AD6C83">
        <w:rPr>
          <w:rFonts w:ascii="Arial" w:eastAsia="MS Mincho" w:hAnsi="Arial" w:cs="Arial"/>
          <w:bCs/>
          <w:color w:val="000000"/>
          <w:sz w:val="18"/>
          <w:szCs w:val="18"/>
          <w:lang w:eastAsia="ar-SA"/>
        </w:rPr>
        <w:t>r</w:t>
      </w:r>
      <w:r w:rsidR="00AD6C83" w:rsidRPr="00AD6C83">
        <w:rPr>
          <w:rFonts w:ascii="Arial" w:eastAsia="MS Mincho" w:hAnsi="Arial" w:cs="Arial"/>
          <w:bCs/>
          <w:color w:val="000000"/>
          <w:sz w:val="18"/>
          <w:szCs w:val="18"/>
          <w:lang w:eastAsia="ar-SA"/>
        </w:rPr>
        <w:br/>
        <w:t>Madinat al-Rehab</w:t>
      </w:r>
      <w:r w:rsidR="00AD6C83" w:rsidRPr="00AD6C83">
        <w:rPr>
          <w:rFonts w:ascii="Arial" w:eastAsia="MS Mincho" w:hAnsi="Arial" w:cs="Arial"/>
          <w:bCs/>
          <w:color w:val="000000"/>
          <w:sz w:val="18"/>
          <w:szCs w:val="18"/>
          <w:lang w:eastAsia="ar-SA"/>
        </w:rPr>
        <w:br/>
        <w:t>Cairo, Arab Republic of Egypt</w:t>
      </w:r>
      <w:r w:rsidR="00AD6C83" w:rsidRPr="00AD6C83">
        <w:rPr>
          <w:rFonts w:ascii="Arial" w:eastAsia="MS Mincho" w:hAnsi="Arial" w:cs="Arial"/>
          <w:bCs/>
          <w:color w:val="000000"/>
          <w:sz w:val="18"/>
          <w:szCs w:val="18"/>
          <w:lang w:eastAsia="ar-SA"/>
        </w:rPr>
        <w:br/>
        <w:t>Fax: +202 2577 4716</w:t>
      </w:r>
    </w:p>
    <w:p w14:paraId="3F803911" w14:textId="351A280E" w:rsidR="00AD6C83" w:rsidRPr="00AD6C83" w:rsidRDefault="00AD6C83" w:rsidP="00AD6C83">
      <w:pPr>
        <w:rPr>
          <w:rFonts w:ascii="Arial" w:eastAsia="MS Mincho" w:hAnsi="Arial" w:cs="Arial"/>
          <w:bCs/>
          <w:color w:val="000000"/>
          <w:sz w:val="18"/>
          <w:szCs w:val="18"/>
          <w:lang w:eastAsia="ar-SA"/>
        </w:rPr>
      </w:pPr>
    </w:p>
    <w:p w14:paraId="3F718B7B" w14:textId="77777777" w:rsidR="00AD6C83" w:rsidRDefault="00AD6C83" w:rsidP="001C76F4">
      <w:pPr>
        <w:pStyle w:val="PlainText"/>
        <w:rPr>
          <w:rFonts w:ascii="Arial" w:hAnsi="Arial" w:cs="Arial"/>
          <w:b/>
          <w:sz w:val="18"/>
          <w:szCs w:val="18"/>
        </w:rPr>
      </w:pPr>
    </w:p>
    <w:p w14:paraId="4F113A2A" w14:textId="6617F07B" w:rsidR="00AD6C83" w:rsidRPr="00AD6C83" w:rsidRDefault="00AD6C83" w:rsidP="001C76F4">
      <w:pPr>
        <w:pStyle w:val="PlainText"/>
        <w:rPr>
          <w:rFonts w:ascii="Arial" w:hAnsi="Arial" w:cs="Arial"/>
          <w:b/>
          <w:sz w:val="18"/>
          <w:szCs w:val="18"/>
        </w:rPr>
      </w:pPr>
      <w:r w:rsidRPr="00AD6C83">
        <w:rPr>
          <w:rFonts w:ascii="Arial" w:hAnsi="Arial" w:cs="Arial"/>
          <w:b/>
          <w:sz w:val="18"/>
          <w:szCs w:val="18"/>
        </w:rPr>
        <w:t>Ambassador Yasser Reda</w:t>
      </w:r>
    </w:p>
    <w:p w14:paraId="62F133A6" w14:textId="77777777" w:rsidR="00AD6C83" w:rsidRPr="00AD6C83" w:rsidRDefault="00AD6C83" w:rsidP="001C76F4">
      <w:pPr>
        <w:pStyle w:val="PlainText"/>
        <w:rPr>
          <w:rFonts w:ascii="Arial" w:hAnsi="Arial" w:cs="Arial"/>
          <w:sz w:val="18"/>
          <w:szCs w:val="18"/>
        </w:rPr>
      </w:pPr>
      <w:r w:rsidRPr="00AD6C83">
        <w:rPr>
          <w:rFonts w:ascii="Arial" w:hAnsi="Arial" w:cs="Arial"/>
          <w:sz w:val="18"/>
          <w:szCs w:val="18"/>
        </w:rPr>
        <w:t>Embassy of the Arab Republic of Egypt</w:t>
      </w:r>
    </w:p>
    <w:p w14:paraId="5A5751B4" w14:textId="77777777" w:rsidR="00AD6C83" w:rsidRPr="00AD6C83" w:rsidRDefault="00AD6C83" w:rsidP="001C76F4">
      <w:pPr>
        <w:pStyle w:val="PlainText"/>
        <w:rPr>
          <w:rFonts w:ascii="Arial" w:hAnsi="Arial" w:cs="Arial"/>
          <w:sz w:val="18"/>
          <w:szCs w:val="18"/>
        </w:rPr>
      </w:pPr>
      <w:r w:rsidRPr="00AD6C83">
        <w:rPr>
          <w:rFonts w:ascii="Arial" w:hAnsi="Arial" w:cs="Arial"/>
          <w:sz w:val="18"/>
          <w:szCs w:val="18"/>
        </w:rPr>
        <w:t>3521 International Ct NW, Washington DC 20008</w:t>
      </w:r>
    </w:p>
    <w:p w14:paraId="62E63D88" w14:textId="77777777" w:rsidR="00AD6C83" w:rsidRPr="00AD6C83" w:rsidRDefault="00AD6C83" w:rsidP="001C76F4">
      <w:pPr>
        <w:pStyle w:val="PlainText"/>
        <w:rPr>
          <w:rFonts w:ascii="Arial" w:hAnsi="Arial" w:cs="Arial"/>
          <w:sz w:val="18"/>
          <w:szCs w:val="18"/>
        </w:rPr>
      </w:pPr>
      <w:r w:rsidRPr="00AD6C83">
        <w:rPr>
          <w:rFonts w:ascii="Arial" w:hAnsi="Arial" w:cs="Arial"/>
          <w:sz w:val="18"/>
          <w:szCs w:val="18"/>
        </w:rPr>
        <w:t xml:space="preserve">Phone: 202 895 5400 I Fax: 202 244 5131  </w:t>
      </w:r>
    </w:p>
    <w:p w14:paraId="35D36DC3" w14:textId="1F57670C" w:rsidR="00AD6C83" w:rsidRPr="00AD6C83" w:rsidRDefault="00AD6C83" w:rsidP="001C76F4">
      <w:pPr>
        <w:pStyle w:val="PlainText"/>
        <w:rPr>
          <w:rFonts w:ascii="Arial" w:hAnsi="Arial" w:cs="Arial"/>
          <w:sz w:val="18"/>
          <w:szCs w:val="18"/>
        </w:rPr>
      </w:pPr>
      <w:r w:rsidRPr="00AD6C83">
        <w:rPr>
          <w:rFonts w:ascii="Arial" w:hAnsi="Arial" w:cs="Arial"/>
          <w:sz w:val="18"/>
          <w:szCs w:val="18"/>
        </w:rPr>
        <w:t xml:space="preserve">Email: </w:t>
      </w:r>
      <w:hyperlink r:id="rId13" w:history="1">
        <w:r w:rsidRPr="009F1744">
          <w:rPr>
            <w:rStyle w:val="Hyperlink"/>
            <w:rFonts w:ascii="Arial" w:hAnsi="Arial" w:cs="Arial"/>
            <w:sz w:val="18"/>
            <w:szCs w:val="18"/>
          </w:rPr>
          <w:t>embassy@egyptembassy.net</w:t>
        </w:r>
      </w:hyperlink>
      <w:r>
        <w:rPr>
          <w:rFonts w:ascii="Arial" w:hAnsi="Arial" w:cs="Arial"/>
          <w:sz w:val="18"/>
          <w:szCs w:val="18"/>
        </w:rPr>
        <w:t xml:space="preserve"> </w:t>
      </w:r>
    </w:p>
    <w:p w14:paraId="0B26A623" w14:textId="157A59EA" w:rsidR="00AD6C83" w:rsidRPr="00AD6C83" w:rsidRDefault="00AD6C83" w:rsidP="001C76F4">
      <w:pPr>
        <w:pStyle w:val="PlainText"/>
        <w:rPr>
          <w:rFonts w:ascii="Arial" w:hAnsi="Arial" w:cs="Arial"/>
          <w:sz w:val="18"/>
          <w:szCs w:val="18"/>
        </w:rPr>
      </w:pPr>
      <w:r w:rsidRPr="00AD6C83">
        <w:rPr>
          <w:rFonts w:ascii="Arial" w:hAnsi="Arial" w:cs="Arial"/>
          <w:sz w:val="18"/>
          <w:szCs w:val="18"/>
        </w:rPr>
        <w:t xml:space="preserve">Twitter: </w:t>
      </w:r>
      <w:hyperlink r:id="rId14" w:history="1">
        <w:r w:rsidRPr="00AD6C83">
          <w:rPr>
            <w:rStyle w:val="Hyperlink"/>
            <w:rFonts w:ascii="Arial" w:hAnsi="Arial" w:cs="Arial"/>
            <w:sz w:val="18"/>
            <w:szCs w:val="18"/>
          </w:rPr>
          <w:t>@</w:t>
        </w:r>
        <w:proofErr w:type="spellStart"/>
        <w:r w:rsidRPr="00AD6C83">
          <w:rPr>
            <w:rStyle w:val="Hyperlink"/>
            <w:rFonts w:ascii="Arial" w:hAnsi="Arial" w:cs="Arial"/>
            <w:sz w:val="18"/>
            <w:szCs w:val="18"/>
          </w:rPr>
          <w:t>EgyptEmbassyUSA</w:t>
        </w:r>
        <w:proofErr w:type="spellEnd"/>
      </w:hyperlink>
    </w:p>
    <w:p w14:paraId="477F639F" w14:textId="7C3B3872" w:rsidR="00AD6C83" w:rsidRPr="00AD6C83" w:rsidRDefault="00AD6C83" w:rsidP="00AD6C83">
      <w:pPr>
        <w:pStyle w:val="PlainText"/>
        <w:rPr>
          <w:rFonts w:ascii="Arial" w:hAnsi="Arial" w:cs="Arial"/>
          <w:sz w:val="18"/>
          <w:szCs w:val="18"/>
        </w:rPr>
      </w:pPr>
      <w:r w:rsidRPr="00AD6C83">
        <w:rPr>
          <w:rFonts w:ascii="Arial" w:hAnsi="Arial" w:cs="Arial"/>
          <w:sz w:val="18"/>
          <w:szCs w:val="18"/>
        </w:rPr>
        <w:t xml:space="preserve">Salutation: Dear Ambassador </w:t>
      </w:r>
    </w:p>
    <w:p w14:paraId="2F9AF0E3" w14:textId="77777777" w:rsidR="00AD6C83" w:rsidRDefault="00AD6C83" w:rsidP="00AD6C83">
      <w:pPr>
        <w:widowControl w:val="0"/>
        <w:suppressAutoHyphens/>
        <w:jc w:val="both"/>
        <w:rPr>
          <w:rFonts w:ascii="Arial" w:eastAsia="MS Mincho" w:hAnsi="Arial" w:cs="Arial"/>
          <w:bCs/>
          <w:i/>
          <w:color w:val="000000"/>
          <w:sz w:val="20"/>
          <w:szCs w:val="20"/>
          <w:lang w:eastAsia="ar-SA"/>
        </w:rPr>
        <w:sectPr w:rsidR="00AD6C83" w:rsidSect="00AD6C83">
          <w:type w:val="continuous"/>
          <w:pgSz w:w="12240" w:h="15840" w:code="1"/>
          <w:pgMar w:top="720" w:right="720" w:bottom="1800" w:left="720" w:header="0" w:footer="567" w:gutter="0"/>
          <w:cols w:num="2" w:space="567"/>
          <w:titlePg/>
          <w:docGrid w:linePitch="360"/>
        </w:sectPr>
      </w:pPr>
    </w:p>
    <w:p w14:paraId="29BC448C" w14:textId="7AC8C116"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Dear Counsel</w:t>
      </w:r>
      <w:bookmarkStart w:id="0" w:name="_GoBack"/>
      <w:bookmarkEnd w:id="0"/>
      <w:r w:rsidRPr="00AD6C83">
        <w:rPr>
          <w:rFonts w:ascii="Arial" w:eastAsia="MS Mincho" w:hAnsi="Arial" w:cs="Arial"/>
          <w:color w:val="000000"/>
          <w:sz w:val="20"/>
          <w:szCs w:val="20"/>
          <w:lang w:eastAsia="ar-SA"/>
        </w:rPr>
        <w:t>or,</w:t>
      </w:r>
    </w:p>
    <w:p w14:paraId="369E8973"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7B0BCB67" w14:textId="05E34488"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 xml:space="preserve">On 22 September 2019 at around 7 pm, men in plain clothes arrested human rights lawyer </w:t>
      </w:r>
      <w:proofErr w:type="spellStart"/>
      <w:r w:rsidRPr="00AD6C83">
        <w:rPr>
          <w:rFonts w:ascii="Arial" w:eastAsia="MS Mincho" w:hAnsi="Arial" w:cs="Arial"/>
          <w:bCs/>
          <w:color w:val="000000"/>
          <w:sz w:val="20"/>
          <w:szCs w:val="20"/>
          <w:lang w:eastAsia="ar-SA"/>
        </w:rPr>
        <w:t>Mahienour</w:t>
      </w:r>
      <w:proofErr w:type="spellEnd"/>
      <w:r w:rsidRPr="00AD6C83">
        <w:rPr>
          <w:rFonts w:ascii="Arial" w:eastAsia="MS Mincho" w:hAnsi="Arial" w:cs="Arial"/>
          <w:bCs/>
          <w:color w:val="000000"/>
          <w:sz w:val="20"/>
          <w:szCs w:val="20"/>
          <w:lang w:eastAsia="ar-SA"/>
        </w:rPr>
        <w:t xml:space="preserve"> el-</w:t>
      </w:r>
      <w:proofErr w:type="spellStart"/>
      <w:r w:rsidRPr="00AD6C83">
        <w:rPr>
          <w:rFonts w:ascii="Arial" w:eastAsia="MS Mincho" w:hAnsi="Arial" w:cs="Arial"/>
          <w:bCs/>
          <w:color w:val="000000"/>
          <w:sz w:val="20"/>
          <w:szCs w:val="20"/>
          <w:lang w:eastAsia="ar-SA"/>
        </w:rPr>
        <w:t>Masry</w:t>
      </w:r>
      <w:proofErr w:type="spellEnd"/>
      <w:r w:rsidRPr="00AD6C83">
        <w:rPr>
          <w:rFonts w:ascii="Arial" w:eastAsia="MS Mincho" w:hAnsi="Arial" w:cs="Arial"/>
          <w:color w:val="000000"/>
          <w:sz w:val="20"/>
          <w:szCs w:val="20"/>
          <w:lang w:eastAsia="ar-SA"/>
        </w:rPr>
        <w:t xml:space="preserve"> at the Supreme State Security Prosecution (SSSP) </w:t>
      </w:r>
      <w:r w:rsidR="002536BC" w:rsidRPr="00AD6C83">
        <w:rPr>
          <w:rFonts w:ascii="Arial" w:eastAsia="MS Mincho" w:hAnsi="Arial" w:cs="Arial"/>
          <w:color w:val="000000"/>
          <w:sz w:val="20"/>
          <w:szCs w:val="20"/>
          <w:lang w:eastAsia="ar-SA"/>
        </w:rPr>
        <w:t xml:space="preserve">building </w:t>
      </w:r>
      <w:r w:rsidRPr="00AD6C83">
        <w:rPr>
          <w:rFonts w:ascii="Arial" w:eastAsia="MS Mincho" w:hAnsi="Arial" w:cs="Arial"/>
          <w:color w:val="000000"/>
          <w:sz w:val="20"/>
          <w:szCs w:val="20"/>
          <w:lang w:eastAsia="ar-SA"/>
        </w:rPr>
        <w:t xml:space="preserve">in Alexandria and bundled her into a minivan to an undisclosed location. She was at the SSSP to follow up on the investigations of those who have been arrested over protests that broke out on 20 and 21 September 2019, calling on President </w:t>
      </w:r>
      <w:r w:rsidR="002536BC" w:rsidRPr="00AD6C83">
        <w:rPr>
          <w:rFonts w:ascii="Arial" w:eastAsia="MS Mincho" w:hAnsi="Arial" w:cs="Arial"/>
          <w:color w:val="000000"/>
          <w:sz w:val="20"/>
          <w:szCs w:val="20"/>
          <w:lang w:eastAsia="ar-SA"/>
        </w:rPr>
        <w:t>Abdel F</w:t>
      </w:r>
      <w:r w:rsidRPr="00AD6C83">
        <w:rPr>
          <w:rFonts w:ascii="Arial" w:eastAsia="MS Mincho" w:hAnsi="Arial" w:cs="Arial"/>
          <w:color w:val="000000"/>
          <w:sz w:val="20"/>
          <w:szCs w:val="20"/>
          <w:lang w:eastAsia="ar-SA"/>
        </w:rPr>
        <w:t>a</w:t>
      </w:r>
      <w:r w:rsidR="002536BC" w:rsidRPr="00AD6C83">
        <w:rPr>
          <w:rFonts w:ascii="Arial" w:eastAsia="MS Mincho" w:hAnsi="Arial" w:cs="Arial"/>
          <w:color w:val="000000"/>
          <w:sz w:val="20"/>
          <w:szCs w:val="20"/>
          <w:lang w:eastAsia="ar-SA"/>
        </w:rPr>
        <w:t>t</w:t>
      </w:r>
      <w:r w:rsidRPr="00AD6C83">
        <w:rPr>
          <w:rFonts w:ascii="Arial" w:eastAsia="MS Mincho" w:hAnsi="Arial" w:cs="Arial"/>
          <w:color w:val="000000"/>
          <w:sz w:val="20"/>
          <w:szCs w:val="20"/>
          <w:lang w:eastAsia="ar-SA"/>
        </w:rPr>
        <w:t>tah al-</w:t>
      </w:r>
      <w:proofErr w:type="spellStart"/>
      <w:r w:rsidRPr="00AD6C83">
        <w:rPr>
          <w:rFonts w:ascii="Arial" w:eastAsia="MS Mincho" w:hAnsi="Arial" w:cs="Arial"/>
          <w:color w:val="000000"/>
          <w:sz w:val="20"/>
          <w:szCs w:val="20"/>
          <w:lang w:eastAsia="ar-SA"/>
        </w:rPr>
        <w:t>Sisi</w:t>
      </w:r>
      <w:proofErr w:type="spellEnd"/>
      <w:r w:rsidRPr="00AD6C83">
        <w:rPr>
          <w:rFonts w:ascii="Arial" w:eastAsia="MS Mincho" w:hAnsi="Arial" w:cs="Arial"/>
          <w:color w:val="000000"/>
          <w:sz w:val="20"/>
          <w:szCs w:val="20"/>
          <w:lang w:eastAsia="ar-SA"/>
        </w:rPr>
        <w:t xml:space="preserve"> to resign. On 23 September 2019, an SSSP prosecutor questioned </w:t>
      </w:r>
      <w:proofErr w:type="spellStart"/>
      <w:r w:rsidRPr="00AD6C83">
        <w:rPr>
          <w:rFonts w:ascii="Arial" w:eastAsia="MS Mincho" w:hAnsi="Arial" w:cs="Arial"/>
          <w:color w:val="000000"/>
          <w:sz w:val="20"/>
          <w:szCs w:val="20"/>
          <w:lang w:eastAsia="ar-SA"/>
        </w:rPr>
        <w:t>Mahienour</w:t>
      </w:r>
      <w:proofErr w:type="spellEnd"/>
      <w:r w:rsidRPr="00AD6C83">
        <w:rPr>
          <w:rFonts w:ascii="Arial" w:eastAsia="MS Mincho" w:hAnsi="Arial" w:cs="Arial"/>
          <w:color w:val="000000"/>
          <w:sz w:val="20"/>
          <w:szCs w:val="20"/>
          <w:lang w:eastAsia="ar-SA"/>
        </w:rPr>
        <w:t xml:space="preserve"> el-</w:t>
      </w:r>
      <w:proofErr w:type="spellStart"/>
      <w:r w:rsidRPr="00AD6C83">
        <w:rPr>
          <w:rFonts w:ascii="Arial" w:eastAsia="MS Mincho" w:hAnsi="Arial" w:cs="Arial"/>
          <w:color w:val="000000"/>
          <w:sz w:val="20"/>
          <w:szCs w:val="20"/>
          <w:lang w:eastAsia="ar-SA"/>
        </w:rPr>
        <w:t>Masry</w:t>
      </w:r>
      <w:proofErr w:type="spellEnd"/>
      <w:r w:rsidRPr="00AD6C83">
        <w:rPr>
          <w:rFonts w:ascii="Arial" w:eastAsia="MS Mincho" w:hAnsi="Arial" w:cs="Arial"/>
          <w:color w:val="000000"/>
          <w:sz w:val="20"/>
          <w:szCs w:val="20"/>
          <w:lang w:eastAsia="ar-SA"/>
        </w:rPr>
        <w:t xml:space="preserve">, and decided to hold her for 15 days in Al </w:t>
      </w:r>
      <w:proofErr w:type="spellStart"/>
      <w:r w:rsidRPr="00AD6C83">
        <w:rPr>
          <w:rFonts w:ascii="Arial" w:eastAsia="MS Mincho" w:hAnsi="Arial" w:cs="Arial"/>
          <w:color w:val="000000"/>
          <w:sz w:val="20"/>
          <w:szCs w:val="20"/>
          <w:lang w:eastAsia="ar-SA"/>
        </w:rPr>
        <w:t>Qanater</w:t>
      </w:r>
      <w:proofErr w:type="spellEnd"/>
      <w:r w:rsidRPr="00AD6C83">
        <w:rPr>
          <w:rFonts w:ascii="Arial" w:eastAsia="MS Mincho" w:hAnsi="Arial" w:cs="Arial"/>
          <w:color w:val="000000"/>
          <w:sz w:val="20"/>
          <w:szCs w:val="20"/>
          <w:lang w:eastAsia="ar-SA"/>
        </w:rPr>
        <w:t xml:space="preserve"> women’s prison pending investigation on case 488 of 2019 which relates to the March 2019 anti-government protests. She faces charges of "collaborating with a terrorist organization to achieve its goals", “spreading false news”, and "using social media to publish false </w:t>
      </w:r>
      <w:proofErr w:type="spellStart"/>
      <w:r w:rsidRPr="00AD6C83">
        <w:rPr>
          <w:rFonts w:ascii="Arial" w:eastAsia="MS Mincho" w:hAnsi="Arial" w:cs="Arial"/>
          <w:color w:val="000000"/>
          <w:sz w:val="20"/>
          <w:szCs w:val="20"/>
          <w:lang w:eastAsia="ar-SA"/>
        </w:rPr>
        <w:t>rumors</w:t>
      </w:r>
      <w:proofErr w:type="spellEnd"/>
      <w:r w:rsidRPr="00AD6C83">
        <w:rPr>
          <w:rFonts w:ascii="Arial" w:eastAsia="MS Mincho" w:hAnsi="Arial" w:cs="Arial"/>
          <w:color w:val="000000"/>
          <w:sz w:val="20"/>
          <w:szCs w:val="20"/>
          <w:lang w:eastAsia="ar-SA"/>
        </w:rPr>
        <w:t xml:space="preserve">." </w:t>
      </w:r>
    </w:p>
    <w:p w14:paraId="0E872B54"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7295E132" w14:textId="5DCFBF1B" w:rsidR="007569C0" w:rsidRPr="00AD6C83" w:rsidRDefault="007569C0" w:rsidP="00AD6C83">
      <w:pPr>
        <w:widowControl w:val="0"/>
        <w:suppressAutoHyphens/>
        <w:jc w:val="both"/>
        <w:rPr>
          <w:rFonts w:ascii="Arial" w:eastAsia="MS Mincho" w:hAnsi="Arial" w:cs="Arial"/>
          <w:color w:val="000000"/>
          <w:sz w:val="20"/>
          <w:szCs w:val="20"/>
          <w:lang w:eastAsia="ar-SA"/>
        </w:rPr>
      </w:pPr>
      <w:proofErr w:type="spellStart"/>
      <w:r w:rsidRPr="00AD6C83">
        <w:rPr>
          <w:rFonts w:ascii="Arial" w:eastAsia="MS Mincho" w:hAnsi="Arial" w:cs="Arial"/>
          <w:color w:val="000000"/>
          <w:sz w:val="20"/>
          <w:szCs w:val="20"/>
          <w:lang w:eastAsia="ar-SA"/>
        </w:rPr>
        <w:t>Mahienour</w:t>
      </w:r>
      <w:proofErr w:type="spellEnd"/>
      <w:r w:rsidRPr="00AD6C83">
        <w:rPr>
          <w:rFonts w:ascii="Arial" w:eastAsia="MS Mincho" w:hAnsi="Arial" w:cs="Arial"/>
          <w:color w:val="000000"/>
          <w:sz w:val="20"/>
          <w:szCs w:val="20"/>
          <w:lang w:eastAsia="ar-SA"/>
        </w:rPr>
        <w:t xml:space="preserve"> el-</w:t>
      </w:r>
      <w:proofErr w:type="spellStart"/>
      <w:r w:rsidRPr="00AD6C83">
        <w:rPr>
          <w:rFonts w:ascii="Arial" w:eastAsia="MS Mincho" w:hAnsi="Arial" w:cs="Arial"/>
          <w:color w:val="000000"/>
          <w:sz w:val="20"/>
          <w:szCs w:val="20"/>
          <w:lang w:eastAsia="ar-SA"/>
        </w:rPr>
        <w:t>Masry’s</w:t>
      </w:r>
      <w:proofErr w:type="spellEnd"/>
      <w:r w:rsidRPr="00AD6C83">
        <w:rPr>
          <w:rFonts w:ascii="Arial" w:eastAsia="MS Mincho" w:hAnsi="Arial" w:cs="Arial"/>
          <w:color w:val="000000"/>
          <w:sz w:val="20"/>
          <w:szCs w:val="20"/>
          <w:lang w:eastAsia="ar-SA"/>
        </w:rPr>
        <w:t xml:space="preserve"> detention comes amidst the biggest crackdown under President </w:t>
      </w:r>
      <w:bookmarkStart w:id="1" w:name="_Hlk21525566"/>
      <w:r w:rsidRPr="00AD6C83">
        <w:rPr>
          <w:rFonts w:ascii="Arial" w:eastAsia="MS Mincho" w:hAnsi="Arial" w:cs="Arial"/>
          <w:color w:val="000000"/>
          <w:sz w:val="20"/>
          <w:szCs w:val="20"/>
          <w:lang w:eastAsia="ar-SA"/>
        </w:rPr>
        <w:t xml:space="preserve">Abdel Fattah </w:t>
      </w:r>
      <w:bookmarkEnd w:id="1"/>
      <w:r w:rsidRPr="00AD6C83">
        <w:rPr>
          <w:rFonts w:ascii="Arial" w:eastAsia="MS Mincho" w:hAnsi="Arial" w:cs="Arial"/>
          <w:color w:val="000000"/>
          <w:sz w:val="20"/>
          <w:szCs w:val="20"/>
          <w:lang w:eastAsia="ar-SA"/>
        </w:rPr>
        <w:t>al-</w:t>
      </w:r>
      <w:proofErr w:type="spellStart"/>
      <w:r w:rsidRPr="00AD6C83">
        <w:rPr>
          <w:rFonts w:ascii="Arial" w:eastAsia="MS Mincho" w:hAnsi="Arial" w:cs="Arial"/>
          <w:color w:val="000000"/>
          <w:sz w:val="20"/>
          <w:szCs w:val="20"/>
          <w:lang w:eastAsia="ar-SA"/>
        </w:rPr>
        <w:t>Sisi’s</w:t>
      </w:r>
      <w:proofErr w:type="spellEnd"/>
      <w:r w:rsidRPr="00AD6C83">
        <w:rPr>
          <w:rFonts w:ascii="Arial" w:eastAsia="MS Mincho" w:hAnsi="Arial" w:cs="Arial"/>
          <w:color w:val="000000"/>
          <w:sz w:val="20"/>
          <w:szCs w:val="20"/>
          <w:lang w:eastAsia="ar-SA"/>
        </w:rPr>
        <w:t xml:space="preserve"> rule</w:t>
      </w:r>
      <w:r w:rsidR="003F757A">
        <w:rPr>
          <w:rFonts w:ascii="Arial" w:eastAsia="MS Mincho" w:hAnsi="Arial" w:cs="Arial"/>
          <w:color w:val="000000"/>
          <w:sz w:val="20"/>
          <w:szCs w:val="20"/>
          <w:lang w:eastAsia="ar-SA"/>
        </w:rPr>
        <w:t>. M</w:t>
      </w:r>
      <w:r w:rsidRPr="00AD6C83">
        <w:rPr>
          <w:rFonts w:ascii="Arial" w:eastAsia="MS Mincho" w:hAnsi="Arial" w:cs="Arial"/>
          <w:color w:val="000000"/>
          <w:sz w:val="20"/>
          <w:szCs w:val="20"/>
          <w:lang w:eastAsia="ar-SA"/>
        </w:rPr>
        <w:t>ore than 2,300 people</w:t>
      </w:r>
      <w:r w:rsidR="003F757A">
        <w:rPr>
          <w:rFonts w:ascii="Arial" w:eastAsia="MS Mincho" w:hAnsi="Arial" w:cs="Arial"/>
          <w:color w:val="000000"/>
          <w:sz w:val="20"/>
          <w:szCs w:val="20"/>
          <w:lang w:eastAsia="ar-SA"/>
        </w:rPr>
        <w:t xml:space="preserve"> were arrested</w:t>
      </w:r>
      <w:r w:rsidRPr="00AD6C83">
        <w:rPr>
          <w:rFonts w:ascii="Arial" w:eastAsia="MS Mincho" w:hAnsi="Arial" w:cs="Arial"/>
          <w:color w:val="000000"/>
          <w:sz w:val="20"/>
          <w:szCs w:val="20"/>
          <w:lang w:eastAsia="ar-SA"/>
        </w:rPr>
        <w:t xml:space="preserve"> in connection with the 20-21 September 2019 protests calling on President al-</w:t>
      </w:r>
      <w:proofErr w:type="spellStart"/>
      <w:r w:rsidRPr="00AD6C83">
        <w:rPr>
          <w:rFonts w:ascii="Arial" w:eastAsia="MS Mincho" w:hAnsi="Arial" w:cs="Arial"/>
          <w:color w:val="000000"/>
          <w:sz w:val="20"/>
          <w:szCs w:val="20"/>
          <w:lang w:eastAsia="ar-SA"/>
        </w:rPr>
        <w:t>Sisi</w:t>
      </w:r>
      <w:proofErr w:type="spellEnd"/>
      <w:r w:rsidRPr="00AD6C83">
        <w:rPr>
          <w:rFonts w:ascii="Arial" w:eastAsia="MS Mincho" w:hAnsi="Arial" w:cs="Arial"/>
          <w:color w:val="000000"/>
          <w:sz w:val="20"/>
          <w:szCs w:val="20"/>
          <w:lang w:eastAsia="ar-SA"/>
        </w:rPr>
        <w:t xml:space="preserve"> to resign.</w:t>
      </w:r>
    </w:p>
    <w:p w14:paraId="7AED3764"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7972FDD2" w14:textId="77777777" w:rsidR="007569C0" w:rsidRPr="00AD6C83" w:rsidRDefault="007569C0" w:rsidP="00AD6C83">
      <w:pPr>
        <w:widowControl w:val="0"/>
        <w:suppressAutoHyphens/>
        <w:jc w:val="both"/>
        <w:rPr>
          <w:rFonts w:ascii="Arial" w:eastAsia="MS Mincho" w:hAnsi="Arial" w:cs="Arial"/>
          <w:bCs/>
          <w:color w:val="000000"/>
          <w:sz w:val="20"/>
          <w:szCs w:val="20"/>
          <w:lang w:eastAsia="ar-SA"/>
        </w:rPr>
      </w:pPr>
      <w:r w:rsidRPr="00AD6C83">
        <w:rPr>
          <w:rFonts w:ascii="Arial" w:eastAsia="MS Mincho" w:hAnsi="Arial" w:cs="Arial"/>
          <w:bCs/>
          <w:color w:val="000000"/>
          <w:sz w:val="20"/>
          <w:szCs w:val="20"/>
          <w:lang w:eastAsia="ar-SA"/>
        </w:rPr>
        <w:t xml:space="preserve">Amnesty International considers that </w:t>
      </w:r>
      <w:proofErr w:type="spellStart"/>
      <w:r w:rsidRPr="00AD6C83">
        <w:rPr>
          <w:rFonts w:ascii="Arial" w:eastAsia="MS Mincho" w:hAnsi="Arial" w:cs="Arial"/>
          <w:bCs/>
          <w:color w:val="000000"/>
          <w:sz w:val="20"/>
          <w:szCs w:val="20"/>
          <w:lang w:eastAsia="ar-SA"/>
        </w:rPr>
        <w:t>Mahienour</w:t>
      </w:r>
      <w:proofErr w:type="spellEnd"/>
      <w:r w:rsidRPr="00AD6C83">
        <w:rPr>
          <w:rFonts w:ascii="Arial" w:eastAsia="MS Mincho" w:hAnsi="Arial" w:cs="Arial"/>
          <w:bCs/>
          <w:color w:val="000000"/>
          <w:sz w:val="20"/>
          <w:szCs w:val="20"/>
          <w:lang w:eastAsia="ar-SA"/>
        </w:rPr>
        <w:t xml:space="preserve"> el-</w:t>
      </w:r>
      <w:proofErr w:type="spellStart"/>
      <w:r w:rsidRPr="00AD6C83">
        <w:rPr>
          <w:rFonts w:ascii="Arial" w:eastAsia="MS Mincho" w:hAnsi="Arial" w:cs="Arial"/>
          <w:bCs/>
          <w:color w:val="000000"/>
          <w:sz w:val="20"/>
          <w:szCs w:val="20"/>
          <w:lang w:eastAsia="ar-SA"/>
        </w:rPr>
        <w:t>Masry</w:t>
      </w:r>
      <w:proofErr w:type="spellEnd"/>
      <w:r w:rsidRPr="00AD6C83">
        <w:rPr>
          <w:rFonts w:ascii="Arial" w:eastAsia="MS Mincho" w:hAnsi="Arial" w:cs="Arial"/>
          <w:bCs/>
          <w:color w:val="000000"/>
          <w:sz w:val="20"/>
          <w:szCs w:val="20"/>
          <w:lang w:eastAsia="ar-SA"/>
        </w:rPr>
        <w:t xml:space="preserve"> is a human rights defender and prisoner of conscience who is detained solely for her peaceful work defending victims of human rights violations.</w:t>
      </w:r>
    </w:p>
    <w:p w14:paraId="4B80634A"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176DED6B" w14:textId="05EE4EA4"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 xml:space="preserve">I ask you to immediately and unconditionally release </w:t>
      </w:r>
      <w:proofErr w:type="spellStart"/>
      <w:r w:rsidRPr="00AD6C83">
        <w:rPr>
          <w:rFonts w:ascii="Arial" w:eastAsia="MS Mincho" w:hAnsi="Arial" w:cs="Arial"/>
          <w:color w:val="000000"/>
          <w:sz w:val="20"/>
          <w:szCs w:val="20"/>
          <w:lang w:eastAsia="ar-SA"/>
        </w:rPr>
        <w:t>Mahienour</w:t>
      </w:r>
      <w:proofErr w:type="spellEnd"/>
      <w:r w:rsidRPr="00AD6C83">
        <w:rPr>
          <w:rFonts w:ascii="Arial" w:eastAsia="MS Mincho" w:hAnsi="Arial" w:cs="Arial"/>
          <w:color w:val="000000"/>
          <w:sz w:val="20"/>
          <w:szCs w:val="20"/>
          <w:lang w:eastAsia="ar-SA"/>
        </w:rPr>
        <w:t xml:space="preserve"> el-</w:t>
      </w:r>
      <w:proofErr w:type="spellStart"/>
      <w:r w:rsidRPr="00AD6C83">
        <w:rPr>
          <w:rFonts w:ascii="Arial" w:eastAsia="MS Mincho" w:hAnsi="Arial" w:cs="Arial"/>
          <w:color w:val="000000"/>
          <w:sz w:val="20"/>
          <w:szCs w:val="20"/>
          <w:lang w:eastAsia="ar-SA"/>
        </w:rPr>
        <w:t>Masry</w:t>
      </w:r>
      <w:proofErr w:type="spellEnd"/>
      <w:r w:rsidRPr="00AD6C83">
        <w:rPr>
          <w:rFonts w:ascii="Arial" w:eastAsia="MS Mincho" w:hAnsi="Arial" w:cs="Arial"/>
          <w:color w:val="000000"/>
          <w:sz w:val="20"/>
          <w:szCs w:val="20"/>
          <w:lang w:eastAsia="ar-SA"/>
        </w:rPr>
        <w:t>. I call on you to also ensure that</w:t>
      </w:r>
      <w:r w:rsidR="004539B6">
        <w:rPr>
          <w:rFonts w:ascii="Arial" w:eastAsia="MS Mincho" w:hAnsi="Arial" w:cs="Arial"/>
          <w:color w:val="000000"/>
          <w:sz w:val="20"/>
          <w:szCs w:val="20"/>
          <w:lang w:eastAsia="ar-SA"/>
        </w:rPr>
        <w:t xml:space="preserve">, </w:t>
      </w:r>
      <w:r w:rsidRPr="00AD6C83">
        <w:rPr>
          <w:rFonts w:ascii="Arial" w:eastAsia="MS Mincho" w:hAnsi="Arial" w:cs="Arial"/>
          <w:color w:val="000000"/>
          <w:sz w:val="20"/>
          <w:szCs w:val="20"/>
          <w:lang w:eastAsia="ar-SA"/>
        </w:rPr>
        <w:t>pending her release</w:t>
      </w:r>
      <w:r w:rsidR="004539B6">
        <w:rPr>
          <w:rFonts w:ascii="Arial" w:eastAsia="MS Mincho" w:hAnsi="Arial" w:cs="Arial"/>
          <w:color w:val="000000"/>
          <w:sz w:val="20"/>
          <w:szCs w:val="20"/>
          <w:lang w:eastAsia="ar-SA"/>
        </w:rPr>
        <w:t xml:space="preserve">, </w:t>
      </w:r>
      <w:r w:rsidRPr="00AD6C83">
        <w:rPr>
          <w:rFonts w:ascii="Arial" w:eastAsia="MS Mincho" w:hAnsi="Arial" w:cs="Arial"/>
          <w:color w:val="000000"/>
          <w:sz w:val="20"/>
          <w:szCs w:val="20"/>
          <w:lang w:eastAsia="ar-SA"/>
        </w:rPr>
        <w:t>she is granted access to her lawyers and family and that she is protected from torture and other ill-treatment. I finally urge the Egyptian authorities to immediately release all those detained solely for peacefully exercising their rights to freedom of expression and assembly.</w:t>
      </w:r>
    </w:p>
    <w:p w14:paraId="6F39EC0C"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1C2181D2"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Yours sincerely,</w:t>
      </w:r>
    </w:p>
    <w:p w14:paraId="238B21B6" w14:textId="4D935F4F" w:rsidR="006966F6" w:rsidRPr="00AD6C83" w:rsidRDefault="006966F6" w:rsidP="00AD6C83">
      <w:pPr>
        <w:ind w:left="142"/>
        <w:rPr>
          <w:rFonts w:ascii="Arial" w:hAnsi="Arial" w:cs="Arial"/>
          <w:i/>
          <w:sz w:val="20"/>
          <w:szCs w:val="20"/>
        </w:rPr>
      </w:pPr>
    </w:p>
    <w:p w14:paraId="2B991A09" w14:textId="6EA62B97" w:rsidR="006966F6" w:rsidRPr="00AD6C83" w:rsidRDefault="006966F6" w:rsidP="00AD6C83">
      <w:pPr>
        <w:rPr>
          <w:rFonts w:ascii="Arial" w:hAnsi="Arial" w:cs="Arial"/>
          <w:b/>
          <w:sz w:val="20"/>
          <w:szCs w:val="20"/>
        </w:rPr>
      </w:pPr>
    </w:p>
    <w:p w14:paraId="2B2C0038" w14:textId="49C60CDC" w:rsidR="00D70D29" w:rsidRPr="00AD6C83" w:rsidRDefault="00D70D29" w:rsidP="00AD6C83">
      <w:pPr>
        <w:rPr>
          <w:rFonts w:ascii="Arial" w:hAnsi="Arial" w:cs="Arial"/>
          <w:b/>
          <w:sz w:val="20"/>
          <w:szCs w:val="20"/>
        </w:rPr>
      </w:pPr>
    </w:p>
    <w:p w14:paraId="76BFCE75" w14:textId="376043BC" w:rsidR="00D70D29" w:rsidRPr="00AD6C83" w:rsidRDefault="00D70D29" w:rsidP="00AD6C83">
      <w:pPr>
        <w:rPr>
          <w:rFonts w:ascii="Arial" w:hAnsi="Arial" w:cs="Arial"/>
          <w:b/>
          <w:sz w:val="20"/>
          <w:szCs w:val="20"/>
        </w:rPr>
      </w:pPr>
    </w:p>
    <w:p w14:paraId="0A23F5D1" w14:textId="5C03F406" w:rsidR="0054186C" w:rsidRPr="00AD6C83" w:rsidRDefault="0054186C" w:rsidP="00AD6C83">
      <w:pPr>
        <w:pStyle w:val="AIBoxHeading"/>
        <w:spacing w:line="240" w:lineRule="auto"/>
        <w:rPr>
          <w:rFonts w:ascii="Arial" w:hAnsi="Arial" w:cs="Arial"/>
          <w:szCs w:val="32"/>
        </w:rPr>
      </w:pPr>
      <w:r w:rsidRPr="00AD6C83">
        <w:rPr>
          <w:rFonts w:ascii="Arial" w:hAnsi="Arial" w:cs="Arial"/>
          <w:szCs w:val="32"/>
        </w:rPr>
        <w:lastRenderedPageBreak/>
        <w:t>Additional information</w:t>
      </w:r>
    </w:p>
    <w:p w14:paraId="6247DBF4" w14:textId="77777777" w:rsidR="0054186C" w:rsidRPr="00AD6C83" w:rsidRDefault="0054186C" w:rsidP="00AD6C83">
      <w:pPr>
        <w:jc w:val="both"/>
        <w:rPr>
          <w:rFonts w:ascii="Arial" w:hAnsi="Arial" w:cs="Arial"/>
        </w:rPr>
      </w:pPr>
    </w:p>
    <w:p w14:paraId="1BD3A35C" w14:textId="3704FF6A" w:rsidR="007569C0" w:rsidRPr="00AD6C83" w:rsidRDefault="007569C0" w:rsidP="00AD6C83">
      <w:pPr>
        <w:jc w:val="both"/>
        <w:rPr>
          <w:rFonts w:ascii="Arial" w:hAnsi="Arial" w:cs="Arial"/>
          <w:sz w:val="20"/>
          <w:szCs w:val="20"/>
        </w:rPr>
      </w:pPr>
      <w:r w:rsidRPr="00AD6C83">
        <w:rPr>
          <w:rFonts w:ascii="Arial" w:hAnsi="Arial" w:cs="Arial"/>
          <w:sz w:val="20"/>
          <w:szCs w:val="20"/>
        </w:rPr>
        <w:t>On 20 and 21 September 2019, scattered protests broke out in different Egyptian cities calling on President</w:t>
      </w:r>
      <w:r w:rsidR="002536BC" w:rsidRPr="00AD6C83">
        <w:rPr>
          <w:rFonts w:ascii="Arial" w:eastAsia="MS Mincho" w:hAnsi="Arial" w:cs="Arial"/>
          <w:i/>
          <w:color w:val="000000"/>
          <w:sz w:val="20"/>
          <w:szCs w:val="20"/>
          <w:lang w:eastAsia="ar-SA"/>
        </w:rPr>
        <w:t xml:space="preserve"> </w:t>
      </w:r>
      <w:r w:rsidR="002536BC" w:rsidRPr="00AD6C83">
        <w:rPr>
          <w:rFonts w:ascii="Arial" w:hAnsi="Arial" w:cs="Arial"/>
          <w:iCs/>
          <w:sz w:val="20"/>
          <w:szCs w:val="20"/>
        </w:rPr>
        <w:t>Abdel Fattah</w:t>
      </w:r>
      <w:r w:rsidRPr="00AD6C83">
        <w:rPr>
          <w:rFonts w:ascii="Arial" w:hAnsi="Arial" w:cs="Arial"/>
          <w:iCs/>
          <w:sz w:val="20"/>
          <w:szCs w:val="20"/>
        </w:rPr>
        <w:t xml:space="preserve"> al-</w:t>
      </w:r>
      <w:proofErr w:type="spellStart"/>
      <w:r w:rsidRPr="00AD6C83">
        <w:rPr>
          <w:rFonts w:ascii="Arial" w:hAnsi="Arial" w:cs="Arial"/>
          <w:iCs/>
          <w:sz w:val="20"/>
          <w:szCs w:val="20"/>
        </w:rPr>
        <w:t>Sisi</w:t>
      </w:r>
      <w:proofErr w:type="spellEnd"/>
      <w:r w:rsidRPr="00AD6C83">
        <w:rPr>
          <w:rFonts w:ascii="Arial" w:hAnsi="Arial" w:cs="Arial"/>
          <w:sz w:val="20"/>
          <w:szCs w:val="20"/>
        </w:rPr>
        <w:t xml:space="preserve"> to resign. The protests are believed to have been sparked by corruption allegations shared by former army contractor Mohamad Ali who has accused army leaders and the president of wasting public money on building luxury properties. Amnesty International has directly documented the arrest of 76 individuals in relation to the protests between 20 and 29 September in six cities. Human rights lawyers working with organizations including the Egyptian </w:t>
      </w:r>
      <w:proofErr w:type="spellStart"/>
      <w:r w:rsidRPr="00AD6C83">
        <w:rPr>
          <w:rFonts w:ascii="Arial" w:hAnsi="Arial" w:cs="Arial"/>
          <w:sz w:val="20"/>
          <w:szCs w:val="20"/>
        </w:rPr>
        <w:t>Center</w:t>
      </w:r>
      <w:proofErr w:type="spellEnd"/>
      <w:r w:rsidRPr="00AD6C83">
        <w:rPr>
          <w:rFonts w:ascii="Arial" w:hAnsi="Arial" w:cs="Arial"/>
          <w:sz w:val="20"/>
          <w:szCs w:val="20"/>
        </w:rPr>
        <w:t xml:space="preserve"> for Economic and Social Rights (ECESR) and Egyptian Commission for Rights and Freedoms (ECRF) have documented at least </w:t>
      </w:r>
      <w:hyperlink r:id="rId15" w:history="1">
        <w:r w:rsidRPr="00AD6C83">
          <w:rPr>
            <w:rStyle w:val="Hyperlink"/>
            <w:rFonts w:ascii="Arial" w:hAnsi="Arial" w:cs="Arial"/>
            <w:sz w:val="20"/>
            <w:szCs w:val="20"/>
          </w:rPr>
          <w:t>2,300 arrests</w:t>
        </w:r>
      </w:hyperlink>
      <w:r w:rsidRPr="00AD6C83">
        <w:rPr>
          <w:rFonts w:ascii="Arial" w:hAnsi="Arial" w:cs="Arial"/>
          <w:sz w:val="20"/>
          <w:szCs w:val="20"/>
        </w:rPr>
        <w:t xml:space="preserve"> so far. According to lawyers, scores of detainees have been released without questioning, but many others continue to appear before prosecutors. The wave of arrests rounded up journalists, human rights lawyers, activists, protesters and political figures in a bid to silence critics and deter further protests from taking place. The government has also added the BBC and Al </w:t>
      </w:r>
      <w:proofErr w:type="spellStart"/>
      <w:r w:rsidRPr="00AD6C83">
        <w:rPr>
          <w:rFonts w:ascii="Arial" w:hAnsi="Arial" w:cs="Arial"/>
          <w:sz w:val="20"/>
          <w:szCs w:val="20"/>
        </w:rPr>
        <w:t>Hurra</w:t>
      </w:r>
      <w:proofErr w:type="spellEnd"/>
      <w:r w:rsidRPr="00AD6C83">
        <w:rPr>
          <w:rFonts w:ascii="Arial" w:hAnsi="Arial" w:cs="Arial"/>
          <w:sz w:val="20"/>
          <w:szCs w:val="20"/>
        </w:rPr>
        <w:t xml:space="preserve"> TV channels to the list of 513 other websites already blocked in Egypt and disrupted online messaging applications to thwart further protests.   </w:t>
      </w:r>
    </w:p>
    <w:p w14:paraId="18FD1FC9" w14:textId="77777777" w:rsidR="007569C0" w:rsidRPr="00AD6C83" w:rsidRDefault="007569C0" w:rsidP="00AD6C83">
      <w:pPr>
        <w:jc w:val="both"/>
        <w:rPr>
          <w:rFonts w:ascii="Arial" w:hAnsi="Arial" w:cs="Arial"/>
          <w:sz w:val="20"/>
          <w:szCs w:val="20"/>
        </w:rPr>
      </w:pPr>
    </w:p>
    <w:p w14:paraId="212EB480" w14:textId="23A24212" w:rsidR="007569C0" w:rsidRPr="00AD6C83" w:rsidRDefault="007569C0" w:rsidP="00AD6C83">
      <w:pPr>
        <w:jc w:val="both"/>
        <w:rPr>
          <w:rFonts w:ascii="Arial" w:hAnsi="Arial" w:cs="Arial"/>
          <w:sz w:val="20"/>
          <w:szCs w:val="20"/>
        </w:rPr>
      </w:pP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is a prominent human rights lawyer in Alexandria, where she plays a leading role in defending the rights of workers, women and refugees. While in detention in 2014 for exercising her right to freedom of assembly, she was awarded the </w:t>
      </w:r>
      <w:proofErr w:type="spellStart"/>
      <w:r w:rsidRPr="00AD6C83">
        <w:rPr>
          <w:rFonts w:ascii="Arial" w:hAnsi="Arial" w:cs="Arial"/>
          <w:sz w:val="20"/>
          <w:szCs w:val="20"/>
        </w:rPr>
        <w:t>Ludovic</w:t>
      </w:r>
      <w:proofErr w:type="spellEnd"/>
      <w:r w:rsidRPr="00AD6C83">
        <w:rPr>
          <w:rFonts w:ascii="Arial" w:hAnsi="Arial" w:cs="Arial"/>
          <w:sz w:val="20"/>
          <w:szCs w:val="20"/>
        </w:rPr>
        <w:t xml:space="preserve"> </w:t>
      </w:r>
      <w:proofErr w:type="spellStart"/>
      <w:r w:rsidRPr="00AD6C83">
        <w:rPr>
          <w:rFonts w:ascii="Arial" w:hAnsi="Arial" w:cs="Arial"/>
          <w:sz w:val="20"/>
          <w:szCs w:val="20"/>
        </w:rPr>
        <w:t>Trarieux</w:t>
      </w:r>
      <w:proofErr w:type="spellEnd"/>
      <w:r w:rsidRPr="00AD6C83">
        <w:rPr>
          <w:rFonts w:ascii="Arial" w:hAnsi="Arial" w:cs="Arial"/>
          <w:sz w:val="20"/>
          <w:szCs w:val="20"/>
        </w:rPr>
        <w:t xml:space="preserve"> Human Rights Prize, given each year to a lawyer working in defence of human rights.</w:t>
      </w:r>
    </w:p>
    <w:p w14:paraId="22CD7406" w14:textId="77777777" w:rsidR="007569C0" w:rsidRPr="00AD6C83" w:rsidRDefault="007569C0" w:rsidP="00AD6C83">
      <w:pPr>
        <w:jc w:val="both"/>
        <w:rPr>
          <w:rFonts w:ascii="Arial" w:hAnsi="Arial" w:cs="Arial"/>
          <w:sz w:val="20"/>
          <w:szCs w:val="20"/>
        </w:rPr>
      </w:pPr>
    </w:p>
    <w:p w14:paraId="17CF4F32" w14:textId="4C3BF2DD" w:rsidR="007569C0" w:rsidRPr="00AD6C83" w:rsidRDefault="007569C0" w:rsidP="00AD6C83">
      <w:pPr>
        <w:jc w:val="both"/>
        <w:rPr>
          <w:rFonts w:ascii="Arial" w:hAnsi="Arial" w:cs="Arial"/>
          <w:sz w:val="20"/>
          <w:szCs w:val="20"/>
        </w:rPr>
      </w:pPr>
      <w:r w:rsidRPr="00AD6C83">
        <w:rPr>
          <w:rFonts w:ascii="Arial" w:hAnsi="Arial" w:cs="Arial"/>
          <w:sz w:val="20"/>
          <w:szCs w:val="20"/>
        </w:rPr>
        <w:t xml:space="preserve">In February 2015,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was sentenced to two years in prison. The sentence was reduced by the appeal court on 11 May 2015 to one year and three months. She was convicted of “protesting without authorization”, “damaging police property”, “attacking security forces”, and “threatening public security”; on the charges stemmed from her participation, on 29 March 2013, in a protest in front of al-</w:t>
      </w:r>
      <w:proofErr w:type="spellStart"/>
      <w:r w:rsidRPr="00AD6C83">
        <w:rPr>
          <w:rFonts w:ascii="Arial" w:hAnsi="Arial" w:cs="Arial"/>
          <w:sz w:val="20"/>
          <w:szCs w:val="20"/>
        </w:rPr>
        <w:t>Raml</w:t>
      </w:r>
      <w:proofErr w:type="spellEnd"/>
      <w:r w:rsidRPr="00AD6C83">
        <w:rPr>
          <w:rFonts w:ascii="Arial" w:hAnsi="Arial" w:cs="Arial"/>
          <w:sz w:val="20"/>
          <w:szCs w:val="20"/>
        </w:rPr>
        <w:t xml:space="preserve"> Police Station in Alexandria. The protest was in solidarity with lawyers who were detained and interrogated inside the police station and who had accused police officers of verbally and physically attacking them. On 13 August 2016,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was released from jail after serving her prison term of one year and three months.</w:t>
      </w:r>
    </w:p>
    <w:p w14:paraId="32E0E041" w14:textId="77777777" w:rsidR="007569C0" w:rsidRPr="00AD6C83" w:rsidRDefault="007569C0" w:rsidP="00AD6C83">
      <w:pPr>
        <w:jc w:val="both"/>
        <w:rPr>
          <w:rFonts w:ascii="Arial" w:hAnsi="Arial" w:cs="Arial"/>
          <w:sz w:val="20"/>
          <w:szCs w:val="20"/>
        </w:rPr>
      </w:pPr>
    </w:p>
    <w:p w14:paraId="071DE997" w14:textId="170896EF" w:rsidR="007569C0" w:rsidRPr="00AD6C83" w:rsidRDefault="007569C0" w:rsidP="00AD6C83">
      <w:pPr>
        <w:jc w:val="both"/>
        <w:rPr>
          <w:rFonts w:ascii="Arial" w:hAnsi="Arial" w:cs="Arial"/>
          <w:sz w:val="20"/>
          <w:szCs w:val="20"/>
        </w:rPr>
      </w:pPr>
      <w:r w:rsidRPr="00AD6C83">
        <w:rPr>
          <w:rFonts w:ascii="Arial" w:hAnsi="Arial" w:cs="Arial"/>
          <w:sz w:val="20"/>
          <w:szCs w:val="20"/>
        </w:rPr>
        <w:t xml:space="preserve">On 14 June 2016 </w:t>
      </w:r>
      <w:proofErr w:type="spellStart"/>
      <w:r w:rsidRPr="00AD6C83">
        <w:rPr>
          <w:rFonts w:ascii="Arial" w:hAnsi="Arial" w:cs="Arial"/>
          <w:sz w:val="20"/>
          <w:szCs w:val="20"/>
        </w:rPr>
        <w:t>Mahienour</w:t>
      </w:r>
      <w:proofErr w:type="spellEnd"/>
      <w:r w:rsidR="002536BC" w:rsidRPr="00AD6C83">
        <w:rPr>
          <w:rFonts w:ascii="Arial" w:hAnsi="Arial" w:cs="Arial"/>
          <w:sz w:val="20"/>
          <w:szCs w:val="20"/>
        </w:rPr>
        <w:t xml:space="preserve"> el-</w:t>
      </w:r>
      <w:proofErr w:type="spellStart"/>
      <w:r w:rsidR="002536BC" w:rsidRPr="00AD6C83">
        <w:rPr>
          <w:rFonts w:ascii="Arial" w:hAnsi="Arial" w:cs="Arial"/>
          <w:sz w:val="20"/>
          <w:szCs w:val="20"/>
        </w:rPr>
        <w:t>Masry</w:t>
      </w:r>
      <w:proofErr w:type="spellEnd"/>
      <w:r w:rsidRPr="00AD6C83">
        <w:rPr>
          <w:rFonts w:ascii="Arial" w:hAnsi="Arial" w:cs="Arial"/>
          <w:sz w:val="20"/>
          <w:szCs w:val="20"/>
        </w:rPr>
        <w:t xml:space="preserve">, </w:t>
      </w:r>
      <w:proofErr w:type="spellStart"/>
      <w:r w:rsidRPr="00AD6C83">
        <w:rPr>
          <w:rFonts w:ascii="Arial" w:hAnsi="Arial" w:cs="Arial"/>
          <w:sz w:val="20"/>
          <w:szCs w:val="20"/>
        </w:rPr>
        <w:t>Moataseem</w:t>
      </w:r>
      <w:proofErr w:type="spellEnd"/>
      <w:r w:rsidRPr="00AD6C83">
        <w:rPr>
          <w:rFonts w:ascii="Arial" w:hAnsi="Arial" w:cs="Arial"/>
          <w:sz w:val="20"/>
          <w:szCs w:val="20"/>
        </w:rPr>
        <w:t xml:space="preserve"> Medhat and activists </w:t>
      </w:r>
      <w:proofErr w:type="spellStart"/>
      <w:r w:rsidRPr="00AD6C83">
        <w:rPr>
          <w:rFonts w:ascii="Arial" w:hAnsi="Arial" w:cs="Arial"/>
          <w:sz w:val="20"/>
          <w:szCs w:val="20"/>
        </w:rPr>
        <w:t>Asmaa</w:t>
      </w:r>
      <w:proofErr w:type="spellEnd"/>
      <w:r w:rsidRPr="00AD6C83">
        <w:rPr>
          <w:rFonts w:ascii="Arial" w:hAnsi="Arial" w:cs="Arial"/>
          <w:sz w:val="20"/>
          <w:szCs w:val="20"/>
        </w:rPr>
        <w:t xml:space="preserve"> Naeem, </w:t>
      </w:r>
      <w:proofErr w:type="spellStart"/>
      <w:r w:rsidRPr="00AD6C83">
        <w:rPr>
          <w:rFonts w:ascii="Arial" w:hAnsi="Arial" w:cs="Arial"/>
          <w:sz w:val="20"/>
          <w:szCs w:val="20"/>
        </w:rPr>
        <w:t>Walee</w:t>
      </w:r>
      <w:proofErr w:type="spellEnd"/>
      <w:r w:rsidRPr="00AD6C83">
        <w:rPr>
          <w:rFonts w:ascii="Arial" w:hAnsi="Arial" w:cs="Arial"/>
          <w:sz w:val="20"/>
          <w:szCs w:val="20"/>
        </w:rPr>
        <w:t xml:space="preserve"> el-</w:t>
      </w:r>
      <w:proofErr w:type="spellStart"/>
      <w:r w:rsidRPr="00AD6C83">
        <w:rPr>
          <w:rFonts w:ascii="Arial" w:hAnsi="Arial" w:cs="Arial"/>
          <w:sz w:val="20"/>
          <w:szCs w:val="20"/>
        </w:rPr>
        <w:t>Amry</w:t>
      </w:r>
      <w:proofErr w:type="spellEnd"/>
      <w:r w:rsidRPr="00AD6C83">
        <w:rPr>
          <w:rFonts w:ascii="Arial" w:hAnsi="Arial" w:cs="Arial"/>
          <w:sz w:val="20"/>
          <w:szCs w:val="20"/>
        </w:rPr>
        <w:t xml:space="preserve"> and Ziad Abu el-</w:t>
      </w:r>
      <w:proofErr w:type="spellStart"/>
      <w:r w:rsidRPr="00AD6C83">
        <w:rPr>
          <w:rFonts w:ascii="Arial" w:hAnsi="Arial" w:cs="Arial"/>
          <w:sz w:val="20"/>
          <w:szCs w:val="20"/>
        </w:rPr>
        <w:t>Fadl</w:t>
      </w:r>
      <w:proofErr w:type="spellEnd"/>
      <w:r w:rsidRPr="00AD6C83">
        <w:rPr>
          <w:rFonts w:ascii="Arial" w:hAnsi="Arial" w:cs="Arial"/>
          <w:sz w:val="20"/>
          <w:szCs w:val="20"/>
        </w:rPr>
        <w:t xml:space="preserve"> participated in a protest in Alexandria against the Egyptian government’s decision to hand over control of two islands, Tiran and </w:t>
      </w:r>
      <w:proofErr w:type="spellStart"/>
      <w:r w:rsidRPr="00AD6C83">
        <w:rPr>
          <w:rFonts w:ascii="Arial" w:hAnsi="Arial" w:cs="Arial"/>
          <w:sz w:val="20"/>
          <w:szCs w:val="20"/>
        </w:rPr>
        <w:t>Sanafir</w:t>
      </w:r>
      <w:proofErr w:type="spellEnd"/>
      <w:r w:rsidRPr="00AD6C83">
        <w:rPr>
          <w:rFonts w:ascii="Arial" w:hAnsi="Arial" w:cs="Arial"/>
          <w:sz w:val="20"/>
          <w:szCs w:val="20"/>
        </w:rPr>
        <w:t xml:space="preserve">, to the Kingdom of Saudi Arabia. On 18 November 2017, the </w:t>
      </w:r>
      <w:proofErr w:type="spellStart"/>
      <w:r w:rsidRPr="00AD6C83">
        <w:rPr>
          <w:rFonts w:ascii="Arial" w:hAnsi="Arial" w:cs="Arial"/>
          <w:sz w:val="20"/>
          <w:szCs w:val="20"/>
        </w:rPr>
        <w:t>Montazah</w:t>
      </w:r>
      <w:proofErr w:type="spellEnd"/>
      <w:r w:rsidRPr="00AD6C83">
        <w:rPr>
          <w:rFonts w:ascii="Arial" w:hAnsi="Arial" w:cs="Arial"/>
          <w:sz w:val="20"/>
          <w:szCs w:val="20"/>
        </w:rPr>
        <w:t xml:space="preserve"> Misdemeanour Court in Alexandria ordered the detention of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and </w:t>
      </w:r>
      <w:proofErr w:type="spellStart"/>
      <w:r w:rsidRPr="00AD6C83">
        <w:rPr>
          <w:rFonts w:ascii="Arial" w:hAnsi="Arial" w:cs="Arial"/>
          <w:sz w:val="20"/>
          <w:szCs w:val="20"/>
        </w:rPr>
        <w:t>Moataseem</w:t>
      </w:r>
      <w:proofErr w:type="spellEnd"/>
      <w:r w:rsidRPr="00AD6C83">
        <w:rPr>
          <w:rFonts w:ascii="Arial" w:hAnsi="Arial" w:cs="Arial"/>
          <w:sz w:val="20"/>
          <w:szCs w:val="20"/>
        </w:rPr>
        <w:t xml:space="preserve"> Medhat until the verdict in December. On 30 December 2017, the same court sentenced both to two years in prison for “participating in an unauthorized protest” and “show of force”. The court also sentenced the three other activists to three years in prison, in absentia. On 13 January 2018, the </w:t>
      </w:r>
      <w:proofErr w:type="spellStart"/>
      <w:r w:rsidRPr="00AD6C83">
        <w:rPr>
          <w:rFonts w:ascii="Arial" w:hAnsi="Arial" w:cs="Arial"/>
          <w:sz w:val="20"/>
          <w:szCs w:val="20"/>
        </w:rPr>
        <w:t>Montazah</w:t>
      </w:r>
      <w:proofErr w:type="spellEnd"/>
      <w:r w:rsidRPr="00AD6C83">
        <w:rPr>
          <w:rFonts w:ascii="Arial" w:hAnsi="Arial" w:cs="Arial"/>
          <w:sz w:val="20"/>
          <w:szCs w:val="20"/>
        </w:rPr>
        <w:t xml:space="preserve"> Misdemeanour Court of Appeals acquitted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and </w:t>
      </w:r>
      <w:proofErr w:type="spellStart"/>
      <w:r w:rsidRPr="00AD6C83">
        <w:rPr>
          <w:rFonts w:ascii="Arial" w:hAnsi="Arial" w:cs="Arial"/>
          <w:sz w:val="20"/>
          <w:szCs w:val="20"/>
        </w:rPr>
        <w:t>Moataseem</w:t>
      </w:r>
      <w:proofErr w:type="spellEnd"/>
      <w:r w:rsidRPr="00AD6C83">
        <w:rPr>
          <w:rFonts w:ascii="Arial" w:hAnsi="Arial" w:cs="Arial"/>
          <w:sz w:val="20"/>
          <w:szCs w:val="20"/>
        </w:rPr>
        <w:t xml:space="preserve"> Medhat of all charges.</w:t>
      </w:r>
    </w:p>
    <w:p w14:paraId="40D2A6D8" w14:textId="6C577CA4" w:rsidR="00313756" w:rsidRPr="00AD6C83" w:rsidRDefault="00313756" w:rsidP="00AD6C83">
      <w:pPr>
        <w:rPr>
          <w:rFonts w:ascii="Arial" w:hAnsi="Arial" w:cs="Arial"/>
          <w:sz w:val="18"/>
          <w:szCs w:val="20"/>
          <w:lang w:eastAsia="en-US"/>
        </w:rPr>
      </w:pPr>
    </w:p>
    <w:p w14:paraId="7355870D" w14:textId="332AF815" w:rsidR="00313756" w:rsidRPr="00AD6C83" w:rsidRDefault="00313756" w:rsidP="00AD6C83">
      <w:pPr>
        <w:rPr>
          <w:rFonts w:ascii="Arial" w:hAnsi="Arial" w:cs="Arial"/>
          <w:sz w:val="18"/>
          <w:szCs w:val="20"/>
          <w:lang w:eastAsia="en-US"/>
        </w:rPr>
      </w:pPr>
    </w:p>
    <w:p w14:paraId="127C08EF" w14:textId="3B6F815B" w:rsidR="00313756" w:rsidRPr="00AD6C83" w:rsidRDefault="00313756" w:rsidP="00AD6C83">
      <w:pPr>
        <w:rPr>
          <w:rFonts w:ascii="Arial" w:hAnsi="Arial" w:cs="Arial"/>
          <w:sz w:val="18"/>
          <w:szCs w:val="20"/>
          <w:lang w:eastAsia="en-US"/>
        </w:rPr>
      </w:pPr>
    </w:p>
    <w:p w14:paraId="3FC2534E" w14:textId="77777777" w:rsidR="00313756" w:rsidRPr="00AD6C83" w:rsidRDefault="00313756" w:rsidP="00AD6C83">
      <w:pPr>
        <w:rPr>
          <w:rFonts w:ascii="Arial" w:hAnsi="Arial" w:cs="Arial"/>
          <w:sz w:val="18"/>
          <w:szCs w:val="20"/>
          <w:lang w:eastAsia="en-US"/>
        </w:rPr>
      </w:pPr>
    </w:p>
    <w:p w14:paraId="0903D096" w14:textId="511C5982" w:rsidR="00D31527" w:rsidRPr="00AD6C83" w:rsidRDefault="00A54BC1" w:rsidP="00AD6C83">
      <w:pPr>
        <w:rPr>
          <w:rFonts w:ascii="Arial" w:hAnsi="Arial" w:cs="Arial"/>
          <w:b/>
          <w:sz w:val="20"/>
          <w:szCs w:val="20"/>
        </w:rPr>
      </w:pPr>
      <w:r w:rsidRPr="00AD6C83">
        <w:rPr>
          <w:rFonts w:ascii="Arial" w:hAnsi="Arial" w:cs="Arial"/>
          <w:b/>
          <w:sz w:val="20"/>
          <w:szCs w:val="20"/>
        </w:rPr>
        <w:t>PREFERRED LANGUAGE TO ADDRESS TARGET</w:t>
      </w:r>
      <w:r w:rsidR="000106EF" w:rsidRPr="00AD6C83">
        <w:rPr>
          <w:rFonts w:ascii="Arial" w:hAnsi="Arial" w:cs="Arial"/>
          <w:b/>
          <w:sz w:val="20"/>
          <w:szCs w:val="20"/>
        </w:rPr>
        <w:t xml:space="preserve">: </w:t>
      </w:r>
      <w:r w:rsidR="007569C0" w:rsidRPr="00AD6C83">
        <w:rPr>
          <w:rFonts w:ascii="Arial" w:hAnsi="Arial" w:cs="Arial"/>
          <w:sz w:val="20"/>
          <w:szCs w:val="20"/>
        </w:rPr>
        <w:t>Arabic or English</w:t>
      </w:r>
    </w:p>
    <w:p w14:paraId="6C26E82E" w14:textId="3FFE2DC7" w:rsidR="0026672D" w:rsidRPr="00AD6C83" w:rsidRDefault="0026672D" w:rsidP="00AD6C83">
      <w:pPr>
        <w:rPr>
          <w:rFonts w:ascii="Arial" w:hAnsi="Arial" w:cs="Arial"/>
          <w:color w:val="0070C0"/>
          <w:sz w:val="20"/>
          <w:szCs w:val="20"/>
        </w:rPr>
      </w:pPr>
      <w:r w:rsidRPr="00AD6C83">
        <w:rPr>
          <w:rFonts w:ascii="Arial" w:hAnsi="Arial" w:cs="Arial"/>
          <w:sz w:val="20"/>
          <w:szCs w:val="20"/>
        </w:rPr>
        <w:t>You can also write in your own language.</w:t>
      </w:r>
    </w:p>
    <w:p w14:paraId="7ED929D6" w14:textId="77777777" w:rsidR="0026672D" w:rsidRPr="00AD6C83" w:rsidRDefault="0026672D" w:rsidP="00AD6C83">
      <w:pPr>
        <w:rPr>
          <w:rFonts w:ascii="Arial" w:hAnsi="Arial" w:cs="Arial"/>
          <w:color w:val="0070C0"/>
          <w:sz w:val="20"/>
          <w:szCs w:val="20"/>
        </w:rPr>
      </w:pPr>
    </w:p>
    <w:p w14:paraId="365AADD9" w14:textId="566910C3" w:rsidR="00D70D29" w:rsidRPr="00AD6C83" w:rsidRDefault="0026672D" w:rsidP="00AD6C83">
      <w:pPr>
        <w:rPr>
          <w:rFonts w:ascii="Arial" w:hAnsi="Arial" w:cs="Arial"/>
          <w:sz w:val="20"/>
          <w:szCs w:val="20"/>
        </w:rPr>
      </w:pPr>
      <w:r w:rsidRPr="00AD6C83">
        <w:rPr>
          <w:rFonts w:ascii="Arial" w:hAnsi="Arial" w:cs="Arial"/>
          <w:b/>
          <w:sz w:val="20"/>
          <w:szCs w:val="20"/>
        </w:rPr>
        <w:t>PLEASE TAKE ACTION AS SOON AS POSSIBLE UNTIL</w:t>
      </w:r>
      <w:r w:rsidR="00350BE6" w:rsidRPr="00AD6C83">
        <w:rPr>
          <w:rFonts w:ascii="Arial" w:hAnsi="Arial" w:cs="Arial"/>
          <w:b/>
          <w:sz w:val="20"/>
          <w:szCs w:val="20"/>
        </w:rPr>
        <w:t>:</w:t>
      </w:r>
      <w:r w:rsidR="00D70D29" w:rsidRPr="00AD6C83">
        <w:rPr>
          <w:rFonts w:ascii="Arial" w:hAnsi="Arial" w:cs="Arial"/>
          <w:b/>
          <w:sz w:val="20"/>
          <w:szCs w:val="20"/>
        </w:rPr>
        <w:t xml:space="preserve"> </w:t>
      </w:r>
      <w:r w:rsidR="007569C0" w:rsidRPr="00AD6C83">
        <w:rPr>
          <w:rFonts w:ascii="Arial" w:hAnsi="Arial" w:cs="Arial"/>
          <w:sz w:val="20"/>
          <w:szCs w:val="20"/>
        </w:rPr>
        <w:t>20</w:t>
      </w:r>
      <w:r w:rsidR="00D70D29" w:rsidRPr="00AD6C83">
        <w:rPr>
          <w:rFonts w:ascii="Arial" w:hAnsi="Arial" w:cs="Arial"/>
          <w:sz w:val="20"/>
          <w:szCs w:val="20"/>
        </w:rPr>
        <w:t xml:space="preserve"> </w:t>
      </w:r>
      <w:r w:rsidR="007569C0" w:rsidRPr="00AD6C83">
        <w:rPr>
          <w:rFonts w:ascii="Arial" w:hAnsi="Arial" w:cs="Arial"/>
          <w:sz w:val="20"/>
          <w:szCs w:val="20"/>
        </w:rPr>
        <w:t>November</w:t>
      </w:r>
      <w:r w:rsidR="00D70D29" w:rsidRPr="00AD6C83">
        <w:rPr>
          <w:rFonts w:ascii="Arial" w:hAnsi="Arial" w:cs="Arial"/>
          <w:sz w:val="20"/>
          <w:szCs w:val="20"/>
        </w:rPr>
        <w:t xml:space="preserve"> 2019</w:t>
      </w:r>
      <w:r w:rsidR="00D31527" w:rsidRPr="00AD6C83">
        <w:rPr>
          <w:rFonts w:ascii="Arial" w:hAnsi="Arial" w:cs="Arial"/>
          <w:sz w:val="20"/>
          <w:szCs w:val="20"/>
        </w:rPr>
        <w:t xml:space="preserve">. </w:t>
      </w:r>
    </w:p>
    <w:p w14:paraId="4CC18673" w14:textId="571E0961" w:rsidR="0026672D" w:rsidRPr="00AD6C83" w:rsidRDefault="0026672D" w:rsidP="00AD6C83">
      <w:pPr>
        <w:rPr>
          <w:rFonts w:ascii="Arial" w:hAnsi="Arial" w:cs="Arial"/>
          <w:sz w:val="20"/>
          <w:szCs w:val="20"/>
        </w:rPr>
      </w:pPr>
      <w:r w:rsidRPr="00AD6C83">
        <w:rPr>
          <w:rFonts w:ascii="Arial" w:hAnsi="Arial" w:cs="Arial"/>
          <w:sz w:val="20"/>
          <w:szCs w:val="20"/>
        </w:rPr>
        <w:t xml:space="preserve">Please check with the Amnesty </w:t>
      </w:r>
      <w:r w:rsidR="00D31527" w:rsidRPr="00AD6C83">
        <w:rPr>
          <w:rFonts w:ascii="Arial" w:hAnsi="Arial" w:cs="Arial"/>
          <w:sz w:val="20"/>
          <w:szCs w:val="20"/>
        </w:rPr>
        <w:t xml:space="preserve">office </w:t>
      </w:r>
      <w:r w:rsidRPr="00AD6C83">
        <w:rPr>
          <w:rFonts w:ascii="Arial" w:hAnsi="Arial" w:cs="Arial"/>
          <w:sz w:val="20"/>
          <w:szCs w:val="20"/>
        </w:rPr>
        <w:t xml:space="preserve">in your country if you wish to send appeals after the </w:t>
      </w:r>
      <w:r w:rsidR="00D31527" w:rsidRPr="00AD6C83">
        <w:rPr>
          <w:rFonts w:ascii="Arial" w:hAnsi="Arial" w:cs="Arial"/>
          <w:sz w:val="20"/>
          <w:szCs w:val="20"/>
        </w:rPr>
        <w:t>deadline</w:t>
      </w:r>
      <w:r w:rsidRPr="00AD6C83">
        <w:rPr>
          <w:rFonts w:ascii="Arial" w:hAnsi="Arial" w:cs="Arial"/>
          <w:sz w:val="20"/>
          <w:szCs w:val="20"/>
        </w:rPr>
        <w:t>.</w:t>
      </w:r>
    </w:p>
    <w:p w14:paraId="3604239E" w14:textId="77777777" w:rsidR="00A54BC1" w:rsidRPr="00AD6C83" w:rsidRDefault="00A54BC1" w:rsidP="00AD6C83">
      <w:pPr>
        <w:rPr>
          <w:rFonts w:ascii="Arial" w:hAnsi="Arial" w:cs="Arial"/>
          <w:b/>
          <w:sz w:val="20"/>
          <w:szCs w:val="20"/>
        </w:rPr>
      </w:pPr>
    </w:p>
    <w:p w14:paraId="1973F8E9" w14:textId="042A8D76" w:rsidR="005A0B85" w:rsidRPr="00AD6C83" w:rsidRDefault="00A54BC1" w:rsidP="00AD6C83">
      <w:pPr>
        <w:rPr>
          <w:rFonts w:ascii="Arial" w:hAnsi="Arial" w:cs="Arial"/>
          <w:b/>
          <w:sz w:val="20"/>
          <w:szCs w:val="20"/>
        </w:rPr>
      </w:pPr>
      <w:r w:rsidRPr="00AD6C83">
        <w:rPr>
          <w:rFonts w:ascii="Arial" w:hAnsi="Arial" w:cs="Arial"/>
          <w:b/>
          <w:sz w:val="20"/>
          <w:szCs w:val="20"/>
        </w:rPr>
        <w:t>NAME</w:t>
      </w:r>
      <w:r w:rsidR="00C63763" w:rsidRPr="00AD6C83">
        <w:rPr>
          <w:rFonts w:ascii="Arial" w:hAnsi="Arial" w:cs="Arial"/>
          <w:b/>
          <w:sz w:val="20"/>
          <w:szCs w:val="20"/>
        </w:rPr>
        <w:t xml:space="preserve"> AND</w:t>
      </w:r>
      <w:r w:rsidR="0024477A" w:rsidRPr="00AD6C83">
        <w:rPr>
          <w:rFonts w:ascii="Arial" w:hAnsi="Arial" w:cs="Arial"/>
          <w:b/>
          <w:sz w:val="20"/>
          <w:szCs w:val="20"/>
        </w:rPr>
        <w:t xml:space="preserve"> PRONOUN</w:t>
      </w:r>
      <w:r w:rsidR="00350BE6" w:rsidRPr="00AD6C83">
        <w:rPr>
          <w:rFonts w:ascii="Arial" w:hAnsi="Arial" w:cs="Arial"/>
          <w:b/>
          <w:sz w:val="20"/>
          <w:szCs w:val="20"/>
        </w:rPr>
        <w:t xml:space="preserve">: </w:t>
      </w:r>
      <w:proofErr w:type="spellStart"/>
      <w:r w:rsidR="007569C0" w:rsidRPr="00AD6C83">
        <w:rPr>
          <w:rFonts w:ascii="Arial" w:hAnsi="Arial" w:cs="Arial"/>
          <w:b/>
          <w:sz w:val="20"/>
          <w:szCs w:val="20"/>
        </w:rPr>
        <w:t>Mahienour</w:t>
      </w:r>
      <w:proofErr w:type="spellEnd"/>
      <w:r w:rsidR="007569C0" w:rsidRPr="00AD6C83">
        <w:rPr>
          <w:rFonts w:ascii="Arial" w:hAnsi="Arial" w:cs="Arial"/>
          <w:b/>
          <w:sz w:val="20"/>
          <w:szCs w:val="20"/>
        </w:rPr>
        <w:t xml:space="preserve"> el-</w:t>
      </w:r>
      <w:proofErr w:type="spellStart"/>
      <w:r w:rsidR="007569C0" w:rsidRPr="00AD6C83">
        <w:rPr>
          <w:rFonts w:ascii="Arial" w:hAnsi="Arial" w:cs="Arial"/>
          <w:b/>
          <w:sz w:val="20"/>
          <w:szCs w:val="20"/>
        </w:rPr>
        <w:t>Masry</w:t>
      </w:r>
      <w:proofErr w:type="spellEnd"/>
      <w:r w:rsidR="007569C0" w:rsidRPr="00AD6C83">
        <w:rPr>
          <w:rFonts w:ascii="Arial" w:hAnsi="Arial" w:cs="Arial"/>
          <w:b/>
          <w:sz w:val="20"/>
          <w:szCs w:val="20"/>
        </w:rPr>
        <w:t xml:space="preserve"> </w:t>
      </w:r>
      <w:r w:rsidR="007569C0" w:rsidRPr="00AD6C83">
        <w:rPr>
          <w:rFonts w:ascii="Arial" w:hAnsi="Arial" w:cs="Arial"/>
          <w:bCs/>
          <w:sz w:val="20"/>
          <w:szCs w:val="20"/>
        </w:rPr>
        <w:t>(her/she)</w:t>
      </w:r>
    </w:p>
    <w:p w14:paraId="27BEC14F" w14:textId="51E35656" w:rsidR="000106EF" w:rsidRPr="00AD6C83" w:rsidRDefault="000106EF" w:rsidP="00AD6C83">
      <w:pPr>
        <w:rPr>
          <w:rFonts w:ascii="Arial" w:hAnsi="Arial" w:cs="Arial"/>
          <w:b/>
          <w:sz w:val="20"/>
          <w:szCs w:val="20"/>
        </w:rPr>
      </w:pPr>
    </w:p>
    <w:p w14:paraId="4B6937D1" w14:textId="36F15824" w:rsidR="0026766F" w:rsidRPr="00AD6C83" w:rsidRDefault="0026766F" w:rsidP="00AD6C83">
      <w:pPr>
        <w:rPr>
          <w:rFonts w:ascii="Arial" w:hAnsi="Arial" w:cs="Arial"/>
          <w:sz w:val="20"/>
          <w:szCs w:val="20"/>
        </w:rPr>
      </w:pPr>
    </w:p>
    <w:p w14:paraId="1E8F1981" w14:textId="77777777" w:rsidR="0026766F" w:rsidRPr="00AD6C83" w:rsidRDefault="0026766F" w:rsidP="00AD6C83">
      <w:pPr>
        <w:rPr>
          <w:rFonts w:ascii="Arial" w:hAnsi="Arial" w:cs="Arial"/>
          <w:sz w:val="20"/>
          <w:szCs w:val="20"/>
        </w:rPr>
      </w:pPr>
    </w:p>
    <w:sectPr w:rsidR="0026766F" w:rsidRPr="00AD6C83" w:rsidSect="00AD6C83">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F97C" w14:textId="77777777" w:rsidR="00AD6C83" w:rsidRPr="004D1533" w:rsidRDefault="00AD6C83" w:rsidP="00AD6C8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638DECB" w14:textId="77777777" w:rsidR="00AD6C83" w:rsidRPr="004D1533" w:rsidRDefault="00AD6C83" w:rsidP="00AD6C83">
    <w:pPr>
      <w:jc w:val="center"/>
      <w:rPr>
        <w:rFonts w:ascii="Arial" w:hAnsi="Arial" w:cs="Arial"/>
        <w:sz w:val="16"/>
        <w:szCs w:val="16"/>
      </w:rPr>
    </w:pPr>
    <w:r w:rsidRPr="004D1533">
      <w:rPr>
        <w:rFonts w:ascii="Arial" w:hAnsi="Arial" w:cs="Arial"/>
        <w:sz w:val="16"/>
        <w:szCs w:val="16"/>
      </w:rPr>
      <w:t>T (212) 807- 8400 | uan@aiusa.org | www.amnestyusa.org/uan</w:t>
    </w:r>
  </w:p>
  <w:p w14:paraId="45B1502F" w14:textId="77777777" w:rsidR="00AD6C83" w:rsidRPr="00D0106D" w:rsidRDefault="00AD6C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B282" w14:textId="77777777" w:rsidR="007569C0" w:rsidRDefault="007569C0" w:rsidP="007569C0">
    <w:pPr>
      <w:rPr>
        <w:rFonts w:ascii="Amnesty Trade Gothic" w:hAnsi="Amnesty Trade Gothic"/>
        <w:sz w:val="16"/>
        <w:szCs w:val="16"/>
      </w:rPr>
    </w:pPr>
  </w:p>
  <w:p w14:paraId="0A7D01C6" w14:textId="77777777" w:rsidR="007569C0" w:rsidRDefault="007569C0" w:rsidP="007569C0">
    <w:pPr>
      <w:rPr>
        <w:rFonts w:ascii="Amnesty Trade Gothic" w:hAnsi="Amnesty Trade Gothic"/>
        <w:sz w:val="16"/>
        <w:szCs w:val="16"/>
      </w:rPr>
    </w:pPr>
  </w:p>
  <w:p w14:paraId="080CD4D9" w14:textId="609D11F3" w:rsidR="007569C0" w:rsidRPr="007569C0" w:rsidRDefault="007569C0" w:rsidP="007569C0">
    <w:pPr>
      <w:rPr>
        <w:rFonts w:ascii="Amnesty Trade Gothic" w:hAnsi="Amnesty Trade Gothic"/>
        <w:sz w:val="16"/>
        <w:szCs w:val="16"/>
      </w:rPr>
    </w:pPr>
    <w:r w:rsidRPr="007569C0">
      <w:rPr>
        <w:rFonts w:ascii="Amnesty Trade Gothic" w:hAnsi="Amnesty Trade Gothic"/>
        <w:sz w:val="16"/>
        <w:szCs w:val="16"/>
      </w:rPr>
      <w:t>First UA: 131/19 Index: MDE 12/1140/2019 Egypt</w:t>
    </w:r>
    <w:r w:rsidRPr="007569C0">
      <w:rPr>
        <w:rFonts w:ascii="Amnesty Trade Gothic" w:hAnsi="Amnesty Trade Gothic"/>
        <w:sz w:val="16"/>
        <w:szCs w:val="16"/>
      </w:rPr>
      <w:tab/>
    </w:r>
    <w:r w:rsidRPr="007569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569C0">
      <w:rPr>
        <w:rFonts w:ascii="Amnesty Trade Gothic" w:hAnsi="Amnesty Trade Gothic"/>
        <w:sz w:val="16"/>
        <w:szCs w:val="16"/>
      </w:rPr>
      <w:t xml:space="preserve">Date: </w:t>
    </w:r>
    <w:r>
      <w:rPr>
        <w:rFonts w:ascii="Amnesty Trade Gothic" w:hAnsi="Amnesty Trade Gothic"/>
        <w:sz w:val="16"/>
        <w:szCs w:val="16"/>
      </w:rPr>
      <w:t>9</w:t>
    </w:r>
    <w:r w:rsidRPr="007569C0">
      <w:rPr>
        <w:rFonts w:ascii="Amnesty Trade Gothic" w:hAnsi="Amnesty Trade Gothic"/>
        <w:sz w:val="16"/>
        <w:szCs w:val="16"/>
      </w:rPr>
      <w:t xml:space="preserve"> October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E68D8E7" w14:textId="308D0F18" w:rsidR="007569C0" w:rsidRPr="007569C0" w:rsidRDefault="007569C0" w:rsidP="007569C0">
    <w:pPr>
      <w:rPr>
        <w:rFonts w:ascii="Amnesty Trade Gothic" w:hAnsi="Amnesty Trade Gothic"/>
        <w:sz w:val="16"/>
        <w:szCs w:val="16"/>
      </w:rPr>
    </w:pPr>
    <w:r w:rsidRPr="007569C0">
      <w:rPr>
        <w:rFonts w:ascii="Amnesty Trade Gothic" w:hAnsi="Amnesty Trade Gothic"/>
        <w:sz w:val="16"/>
        <w:szCs w:val="16"/>
      </w:rPr>
      <w:t>First UA: 131/19 Index: MDE 12/1140/2019 Egypt</w:t>
    </w:r>
    <w:r w:rsidRPr="007569C0">
      <w:rPr>
        <w:rFonts w:ascii="Amnesty Trade Gothic" w:hAnsi="Amnesty Trade Gothic"/>
        <w:sz w:val="16"/>
        <w:szCs w:val="16"/>
      </w:rPr>
      <w:tab/>
    </w:r>
    <w:r w:rsidRPr="007569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569C0">
      <w:rPr>
        <w:rFonts w:ascii="Amnesty Trade Gothic" w:hAnsi="Amnesty Trade Gothic"/>
        <w:sz w:val="16"/>
        <w:szCs w:val="16"/>
      </w:rPr>
      <w:t xml:space="preserve">Date: </w:t>
    </w:r>
    <w:r w:rsidR="002536BC">
      <w:rPr>
        <w:rFonts w:ascii="Amnesty Trade Gothic" w:hAnsi="Amnesty Trade Gothic"/>
        <w:sz w:val="16"/>
        <w:szCs w:val="16"/>
      </w:rPr>
      <w:t>9</w:t>
    </w:r>
    <w:r w:rsidRPr="007569C0">
      <w:rPr>
        <w:rFonts w:ascii="Amnesty Trade Gothic" w:hAnsi="Amnesty Trade Gothic"/>
        <w:sz w:val="16"/>
        <w:szCs w:val="16"/>
      </w:rPr>
      <w:t xml:space="preserve">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536BC"/>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F757A"/>
    <w:rsid w:val="00415A74"/>
    <w:rsid w:val="00450C13"/>
    <w:rsid w:val="004539B6"/>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69C0"/>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6C83"/>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D6C8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D6C8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D6C8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ecrf.net/photos/a.344802732350133/1395720183925044/?type=3&amp;theat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72FF-DD83-420D-BC19-F1E1B19E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1033</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2019-10-09T13:49:00Z</dcterms:created>
  <dcterms:modified xsi:type="dcterms:W3CDTF">2019-10-09T14:35:00Z</dcterms:modified>
</cp:coreProperties>
</file>