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B76E6C" w14:textId="3B2937FE" w:rsidR="000A2444" w:rsidRPr="00027E25" w:rsidRDefault="000A2444" w:rsidP="00027E25">
      <w:pPr>
        <w:pStyle w:val="Default"/>
        <w:rPr>
          <w:b/>
          <w:sz w:val="80"/>
          <w:szCs w:val="80"/>
        </w:rPr>
      </w:pPr>
      <w:r w:rsidRPr="00027E25">
        <w:rPr>
          <w:b/>
          <w:sz w:val="80"/>
          <w:szCs w:val="80"/>
          <w:highlight w:val="yellow"/>
        </w:rPr>
        <w:t>URGENT ACTION</w:t>
      </w:r>
    </w:p>
    <w:p w14:paraId="54D87414" w14:textId="3DF4DC51" w:rsidR="007835A8" w:rsidRPr="00027E25" w:rsidRDefault="007835A8" w:rsidP="00027E25">
      <w:pPr>
        <w:spacing w:after="0" w:line="240" w:lineRule="auto"/>
        <w:rPr>
          <w:rFonts w:ascii="Arial" w:hAnsi="Arial" w:cs="Arial"/>
          <w:b/>
          <w:sz w:val="34"/>
          <w:szCs w:val="34"/>
          <w:lang w:eastAsia="es-MX"/>
        </w:rPr>
      </w:pPr>
    </w:p>
    <w:p w14:paraId="4579C6D1" w14:textId="5485244F" w:rsidR="007835A8" w:rsidRPr="00027E25" w:rsidRDefault="0049290A" w:rsidP="00027E25">
      <w:pPr>
        <w:spacing w:after="0" w:line="240" w:lineRule="auto"/>
        <w:rPr>
          <w:rFonts w:ascii="Arial" w:hAnsi="Arial" w:cs="Arial"/>
          <w:b/>
          <w:sz w:val="34"/>
          <w:szCs w:val="34"/>
          <w:lang w:eastAsia="es-MX"/>
        </w:rPr>
      </w:pPr>
      <w:r w:rsidRPr="00027E25">
        <w:rPr>
          <w:rFonts w:ascii="Arial" w:hAnsi="Arial" w:cs="Arial"/>
          <w:b/>
          <w:sz w:val="34"/>
          <w:szCs w:val="34"/>
          <w:lang w:eastAsia="es-MX"/>
        </w:rPr>
        <w:t>PRISONERS OF CONSCIENCE AWAITING SENTENCE</w:t>
      </w:r>
    </w:p>
    <w:p w14:paraId="1078B276" w14:textId="67818A92" w:rsidR="00D23D90" w:rsidRPr="00027E25" w:rsidRDefault="00F43F99" w:rsidP="00027E25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027E25">
        <w:rPr>
          <w:rFonts w:ascii="Arial" w:hAnsi="Arial" w:cs="Arial"/>
          <w:b/>
          <w:sz w:val="22"/>
          <w:szCs w:val="22"/>
          <w:lang w:eastAsia="es-MX"/>
        </w:rPr>
        <w:t xml:space="preserve">The final hearing in the trial </w:t>
      </w:r>
      <w:r w:rsidR="006E03B9" w:rsidRPr="00027E25">
        <w:rPr>
          <w:rFonts w:ascii="Arial" w:hAnsi="Arial" w:cs="Arial"/>
          <w:b/>
          <w:sz w:val="22"/>
          <w:szCs w:val="22"/>
          <w:lang w:eastAsia="es-MX"/>
        </w:rPr>
        <w:t xml:space="preserve">of </w:t>
      </w:r>
      <w:r w:rsidR="00800DAC" w:rsidRPr="00027E25">
        <w:rPr>
          <w:rFonts w:ascii="Arial" w:hAnsi="Arial" w:cs="Arial"/>
          <w:b/>
          <w:sz w:val="22"/>
          <w:szCs w:val="22"/>
          <w:lang w:eastAsia="es-MX"/>
        </w:rPr>
        <w:t>Emir-</w:t>
      </w:r>
      <w:proofErr w:type="spellStart"/>
      <w:r w:rsidR="00800DAC" w:rsidRPr="00027E25">
        <w:rPr>
          <w:rFonts w:ascii="Arial" w:hAnsi="Arial" w:cs="Arial"/>
          <w:b/>
          <w:sz w:val="22"/>
          <w:szCs w:val="22"/>
          <w:lang w:eastAsia="es-MX"/>
        </w:rPr>
        <w:t>Usein</w:t>
      </w:r>
      <w:proofErr w:type="spellEnd"/>
      <w:r w:rsidR="00800DAC" w:rsidRPr="00027E25">
        <w:rPr>
          <w:rFonts w:ascii="Arial" w:hAnsi="Arial" w:cs="Arial"/>
          <w:b/>
          <w:sz w:val="22"/>
          <w:szCs w:val="22"/>
          <w:lang w:eastAsia="es-MX"/>
        </w:rPr>
        <w:t xml:space="preserve"> Kuku and his co-defendants is e</w:t>
      </w:r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>xpected soon. Emir-</w:t>
      </w:r>
      <w:proofErr w:type="spellStart"/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>Usein</w:t>
      </w:r>
      <w:proofErr w:type="spellEnd"/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 xml:space="preserve"> Kuku is</w:t>
      </w:r>
      <w:r w:rsidR="00800DAC" w:rsidRPr="00027E25">
        <w:rPr>
          <w:rFonts w:ascii="Arial" w:hAnsi="Arial" w:cs="Arial"/>
          <w:b/>
          <w:sz w:val="22"/>
          <w:szCs w:val="22"/>
          <w:lang w:eastAsia="es-MX"/>
        </w:rPr>
        <w:t xml:space="preserve"> a</w:t>
      </w:r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00DAC" w:rsidRPr="00027E25">
        <w:rPr>
          <w:rFonts w:ascii="Arial" w:hAnsi="Arial" w:cs="Arial"/>
          <w:b/>
          <w:sz w:val="22"/>
          <w:szCs w:val="22"/>
          <w:lang w:eastAsia="es-MX"/>
        </w:rPr>
        <w:t xml:space="preserve">Crimean Tatar </w:t>
      </w:r>
      <w:r w:rsidR="00A30FC0" w:rsidRPr="00027E25">
        <w:rPr>
          <w:rFonts w:ascii="Arial" w:hAnsi="Arial" w:cs="Arial"/>
          <w:b/>
          <w:sz w:val="22"/>
          <w:szCs w:val="22"/>
          <w:lang w:eastAsia="es-MX"/>
        </w:rPr>
        <w:t xml:space="preserve">who </w:t>
      </w:r>
      <w:r w:rsidR="001E3C99" w:rsidRPr="00027E25">
        <w:rPr>
          <w:rFonts w:ascii="Arial" w:hAnsi="Arial" w:cs="Arial"/>
          <w:b/>
          <w:sz w:val="22"/>
          <w:szCs w:val="22"/>
          <w:lang w:eastAsia="es-MX"/>
        </w:rPr>
        <w:t xml:space="preserve">peacefully denounced </w:t>
      </w:r>
      <w:r w:rsidR="00A30FC0" w:rsidRPr="00027E25">
        <w:rPr>
          <w:rFonts w:ascii="Arial" w:hAnsi="Arial" w:cs="Arial"/>
          <w:b/>
          <w:sz w:val="22"/>
          <w:szCs w:val="22"/>
          <w:lang w:eastAsia="es-MX"/>
        </w:rPr>
        <w:t xml:space="preserve">the human rights violations taking place since </w:t>
      </w:r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 xml:space="preserve">the occupation </w:t>
      </w:r>
      <w:r w:rsidR="009233C4" w:rsidRPr="00027E25">
        <w:rPr>
          <w:rFonts w:ascii="Arial" w:hAnsi="Arial" w:cs="Arial"/>
          <w:b/>
          <w:sz w:val="22"/>
          <w:szCs w:val="22"/>
          <w:lang w:eastAsia="es-MX"/>
        </w:rPr>
        <w:t>of Ukraine’s Crimean Peninsula by the Russian Federation</w:t>
      </w:r>
      <w:r w:rsidR="00800DAC" w:rsidRPr="00027E25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1E3C99" w:rsidRPr="00027E25">
        <w:rPr>
          <w:rFonts w:ascii="Arial" w:hAnsi="Arial" w:cs="Arial"/>
          <w:b/>
          <w:sz w:val="22"/>
          <w:szCs w:val="22"/>
          <w:lang w:eastAsia="es-MX"/>
        </w:rPr>
        <w:t xml:space="preserve">He </w:t>
      </w:r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>has been in pretrial detention, separated from his wife and children</w:t>
      </w:r>
      <w:r w:rsidR="001E3C99" w:rsidRPr="00027E25">
        <w:rPr>
          <w:rFonts w:ascii="Arial" w:hAnsi="Arial" w:cs="Arial"/>
          <w:b/>
          <w:sz w:val="22"/>
          <w:szCs w:val="22"/>
          <w:lang w:eastAsia="es-MX"/>
        </w:rPr>
        <w:t>,</w:t>
      </w:r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00DAC" w:rsidRPr="00027E25">
        <w:rPr>
          <w:rFonts w:ascii="Arial" w:hAnsi="Arial" w:cs="Arial"/>
          <w:b/>
          <w:sz w:val="22"/>
          <w:szCs w:val="22"/>
          <w:lang w:eastAsia="es-MX"/>
        </w:rPr>
        <w:t xml:space="preserve">since </w:t>
      </w:r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 xml:space="preserve">February 2016, and is facing </w:t>
      </w:r>
      <w:r w:rsidR="005236B3" w:rsidRPr="00027E25">
        <w:rPr>
          <w:rFonts w:ascii="Arial" w:hAnsi="Arial" w:cs="Arial"/>
          <w:b/>
          <w:sz w:val="22"/>
          <w:szCs w:val="22"/>
          <w:lang w:eastAsia="es-MX"/>
        </w:rPr>
        <w:t>trumped-up</w:t>
      </w:r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 xml:space="preserve"> charges which carry up to 25 years in prison. Emir-</w:t>
      </w:r>
      <w:proofErr w:type="spellStart"/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>Usein</w:t>
      </w:r>
      <w:proofErr w:type="spellEnd"/>
      <w:r w:rsidR="00BD3A6A" w:rsidRPr="00027E25">
        <w:rPr>
          <w:rFonts w:ascii="Arial" w:hAnsi="Arial" w:cs="Arial"/>
          <w:b/>
          <w:sz w:val="22"/>
          <w:szCs w:val="22"/>
          <w:lang w:eastAsia="es-MX"/>
        </w:rPr>
        <w:t xml:space="preserve"> Kuku</w:t>
      </w:r>
      <w:r w:rsidRPr="00027E2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065AE" w:rsidRPr="00027E25">
        <w:rPr>
          <w:rFonts w:ascii="Arial" w:hAnsi="Arial" w:cs="Arial"/>
          <w:b/>
          <w:sz w:val="22"/>
          <w:szCs w:val="22"/>
          <w:lang w:eastAsia="es-MX"/>
        </w:rPr>
        <w:t xml:space="preserve">and his co-defendants are </w:t>
      </w:r>
      <w:r w:rsidRPr="00027E25">
        <w:rPr>
          <w:rFonts w:ascii="Arial" w:hAnsi="Arial" w:cs="Arial"/>
          <w:b/>
          <w:sz w:val="22"/>
          <w:szCs w:val="22"/>
          <w:lang w:eastAsia="es-MX"/>
        </w:rPr>
        <w:t>prisoner</w:t>
      </w:r>
      <w:r w:rsidR="00A065AE" w:rsidRPr="00027E25">
        <w:rPr>
          <w:rFonts w:ascii="Arial" w:hAnsi="Arial" w:cs="Arial"/>
          <w:b/>
          <w:sz w:val="22"/>
          <w:szCs w:val="22"/>
          <w:lang w:eastAsia="es-MX"/>
        </w:rPr>
        <w:t>s</w:t>
      </w:r>
      <w:r w:rsidRPr="00027E25">
        <w:rPr>
          <w:rFonts w:ascii="Arial" w:hAnsi="Arial" w:cs="Arial"/>
          <w:b/>
          <w:sz w:val="22"/>
          <w:szCs w:val="22"/>
          <w:lang w:eastAsia="es-MX"/>
        </w:rPr>
        <w:t xml:space="preserve"> of conscience</w:t>
      </w:r>
      <w:r w:rsidR="00A30FC0" w:rsidRPr="00027E2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027E25">
        <w:rPr>
          <w:rFonts w:ascii="Arial" w:hAnsi="Arial" w:cs="Arial"/>
          <w:b/>
          <w:sz w:val="22"/>
          <w:szCs w:val="22"/>
          <w:lang w:eastAsia="es-MX"/>
        </w:rPr>
        <w:t>and should be released immediately and unconditionally.</w:t>
      </w:r>
    </w:p>
    <w:p w14:paraId="5217CC85" w14:textId="77777777" w:rsidR="005D2C37" w:rsidRPr="00027E25" w:rsidRDefault="005D2C37" w:rsidP="00027E25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36ADBD0F" w14:textId="77777777" w:rsidR="00027E25" w:rsidRPr="0007751F" w:rsidRDefault="00027E25" w:rsidP="00027E2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23AAE95" w14:textId="77777777" w:rsidR="00027E25" w:rsidRPr="004D1533" w:rsidRDefault="00027E25" w:rsidP="00027E25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60486491" w14:textId="3AE90F07" w:rsidR="00027E25" w:rsidRPr="004D1533" w:rsidRDefault="00027E25" w:rsidP="00027E25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126.19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0F5A1BB7" w14:textId="77777777" w:rsidR="001004BA" w:rsidRPr="00027E25" w:rsidRDefault="001004BA" w:rsidP="00027E25">
      <w:pPr>
        <w:pStyle w:val="AITextSmallNoLineSpacing"/>
        <w:spacing w:line="240" w:lineRule="auto"/>
        <w:jc w:val="right"/>
        <w:rPr>
          <w:rFonts w:eastAsia="Times New Roman" w:cs="Arial"/>
          <w:sz w:val="20"/>
          <w:szCs w:val="20"/>
          <w:lang w:eastAsia="ar-SA"/>
        </w:rPr>
      </w:pPr>
    </w:p>
    <w:p w14:paraId="61CD22B2" w14:textId="77777777" w:rsidR="00027E25" w:rsidRDefault="00027E25" w:rsidP="00027E25">
      <w:pPr>
        <w:pStyle w:val="AITextSmallNoLineSpacing"/>
        <w:spacing w:line="240" w:lineRule="auto"/>
        <w:rPr>
          <w:rFonts w:eastAsia="Times New Roman" w:cs="Arial"/>
          <w:b/>
          <w:sz w:val="18"/>
          <w:szCs w:val="18"/>
          <w:lang w:eastAsia="ar-SA"/>
        </w:rPr>
        <w:sectPr w:rsidR="00027E25" w:rsidSect="00027E25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120F08E2" w14:textId="4AC77B2C" w:rsidR="001004BA" w:rsidRPr="00027E25" w:rsidRDefault="001004BA" w:rsidP="00027E25">
      <w:pPr>
        <w:pStyle w:val="AITextSmallNoLineSpacing"/>
        <w:spacing w:line="240" w:lineRule="auto"/>
        <w:rPr>
          <w:rFonts w:eastAsia="Times New Roman" w:cs="Arial"/>
          <w:b/>
          <w:sz w:val="18"/>
          <w:szCs w:val="18"/>
          <w:lang w:eastAsia="ar-SA"/>
        </w:rPr>
      </w:pPr>
      <w:proofErr w:type="spellStart"/>
      <w:r w:rsidRPr="00027E25">
        <w:rPr>
          <w:rFonts w:eastAsia="Times New Roman" w:cs="Arial"/>
          <w:b/>
          <w:sz w:val="18"/>
          <w:szCs w:val="18"/>
          <w:lang w:eastAsia="ar-SA"/>
        </w:rPr>
        <w:t>Yuriy</w:t>
      </w:r>
      <w:proofErr w:type="spellEnd"/>
      <w:r w:rsidRPr="00027E25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proofErr w:type="spellStart"/>
      <w:r w:rsidRPr="00027E25">
        <w:rPr>
          <w:rFonts w:eastAsia="Times New Roman" w:cs="Arial"/>
          <w:b/>
          <w:sz w:val="18"/>
          <w:szCs w:val="18"/>
          <w:lang w:eastAsia="ar-SA"/>
        </w:rPr>
        <w:t>Yakovlevich</w:t>
      </w:r>
      <w:proofErr w:type="spellEnd"/>
      <w:r w:rsidRPr="00027E25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proofErr w:type="spellStart"/>
      <w:r w:rsidRPr="00027E25">
        <w:rPr>
          <w:rFonts w:eastAsia="Times New Roman" w:cs="Arial"/>
          <w:b/>
          <w:sz w:val="18"/>
          <w:szCs w:val="18"/>
          <w:lang w:eastAsia="ar-SA"/>
        </w:rPr>
        <w:t>Chaika</w:t>
      </w:r>
      <w:proofErr w:type="spellEnd"/>
    </w:p>
    <w:p w14:paraId="46665982" w14:textId="77777777" w:rsidR="00027E25" w:rsidRPr="00027E25" w:rsidRDefault="00027E25" w:rsidP="00027E25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  <w:r w:rsidRPr="00027E25">
        <w:rPr>
          <w:rFonts w:eastAsia="Times New Roman" w:cs="Arial"/>
          <w:sz w:val="18"/>
          <w:szCs w:val="18"/>
          <w:lang w:eastAsia="ar-SA"/>
        </w:rPr>
        <w:t>Prosecutor General of the Russian Federation</w:t>
      </w:r>
    </w:p>
    <w:p w14:paraId="42A889AE" w14:textId="463F6B36" w:rsidR="004428E6" w:rsidRPr="00027E25" w:rsidRDefault="004428E6" w:rsidP="00027E25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  <w:r w:rsidRPr="00027E25">
        <w:rPr>
          <w:rFonts w:eastAsia="Times New Roman" w:cs="Arial"/>
          <w:sz w:val="18"/>
          <w:szCs w:val="18"/>
          <w:lang w:eastAsia="ar-SA"/>
        </w:rPr>
        <w:t xml:space="preserve">ul. B. </w:t>
      </w:r>
      <w:proofErr w:type="spellStart"/>
      <w:r w:rsidRPr="00027E25">
        <w:rPr>
          <w:rFonts w:eastAsia="Times New Roman" w:cs="Arial"/>
          <w:sz w:val="18"/>
          <w:szCs w:val="18"/>
          <w:lang w:eastAsia="ar-SA"/>
        </w:rPr>
        <w:t>Dmitrovka</w:t>
      </w:r>
      <w:proofErr w:type="spellEnd"/>
      <w:r w:rsidRPr="00027E25">
        <w:rPr>
          <w:rFonts w:eastAsia="Times New Roman" w:cs="Arial"/>
          <w:sz w:val="18"/>
          <w:szCs w:val="18"/>
          <w:lang w:eastAsia="ar-SA"/>
        </w:rPr>
        <w:t>, d.15a</w:t>
      </w:r>
    </w:p>
    <w:p w14:paraId="56B6B785" w14:textId="27BD4512" w:rsidR="004428E6" w:rsidRPr="00027E25" w:rsidRDefault="004428E6" w:rsidP="00027E25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  <w:r w:rsidRPr="00027E25">
        <w:rPr>
          <w:rFonts w:eastAsia="Times New Roman" w:cs="Arial"/>
          <w:sz w:val="18"/>
          <w:szCs w:val="18"/>
          <w:lang w:eastAsia="ar-SA"/>
        </w:rPr>
        <w:t>125993 Moscow GSP-3</w:t>
      </w:r>
    </w:p>
    <w:p w14:paraId="65D4759B" w14:textId="3AAB44F4" w:rsidR="001004BA" w:rsidRPr="00027E25" w:rsidRDefault="004428E6" w:rsidP="00027E25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  <w:r w:rsidRPr="00027E25">
        <w:rPr>
          <w:rFonts w:eastAsia="Times New Roman" w:cs="Arial"/>
          <w:sz w:val="18"/>
          <w:szCs w:val="18"/>
          <w:lang w:eastAsia="ar-SA"/>
        </w:rPr>
        <w:t>Russian Federation</w:t>
      </w:r>
    </w:p>
    <w:p w14:paraId="22B09B4B" w14:textId="77777777" w:rsidR="001004BA" w:rsidRPr="00027E25" w:rsidRDefault="001004BA" w:rsidP="00027E25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  <w:r w:rsidRPr="00027E25">
        <w:rPr>
          <w:rFonts w:eastAsia="Times New Roman" w:cs="Arial"/>
          <w:sz w:val="18"/>
          <w:szCs w:val="18"/>
          <w:lang w:eastAsia="ar-SA"/>
        </w:rPr>
        <w:t>Fax: +7495 987 58 41/ +7495 692 17 25</w:t>
      </w:r>
    </w:p>
    <w:p w14:paraId="6C4259DF" w14:textId="72078E29" w:rsidR="001004BA" w:rsidRPr="00027E25" w:rsidRDefault="001004BA" w:rsidP="00027E25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  <w:r w:rsidRPr="00027E25">
        <w:rPr>
          <w:rFonts w:eastAsia="Times New Roman" w:cs="Arial"/>
          <w:sz w:val="18"/>
          <w:szCs w:val="18"/>
          <w:lang w:eastAsia="ar-SA"/>
        </w:rPr>
        <w:t xml:space="preserve">Twitter: </w:t>
      </w:r>
      <w:hyperlink r:id="rId15" w:history="1">
        <w:r w:rsidRPr="00027E25">
          <w:rPr>
            <w:rStyle w:val="Hyperlink"/>
            <w:rFonts w:eastAsia="Times New Roman" w:cs="Arial"/>
            <w:sz w:val="18"/>
            <w:szCs w:val="18"/>
            <w:lang w:eastAsia="ar-SA"/>
          </w:rPr>
          <w:t>@</w:t>
        </w:r>
        <w:proofErr w:type="spellStart"/>
        <w:r w:rsidRPr="00027E25">
          <w:rPr>
            <w:rStyle w:val="Hyperlink"/>
            <w:rFonts w:eastAsia="Times New Roman" w:cs="Arial"/>
            <w:sz w:val="18"/>
            <w:szCs w:val="18"/>
            <w:lang w:eastAsia="ar-SA"/>
          </w:rPr>
          <w:t>Genproc</w:t>
        </w:r>
        <w:proofErr w:type="spellEnd"/>
      </w:hyperlink>
    </w:p>
    <w:p w14:paraId="03054323" w14:textId="7BED4CA2" w:rsidR="00027E25" w:rsidRPr="00027E25" w:rsidRDefault="00027E25" w:rsidP="00027E25">
      <w:pPr>
        <w:pStyle w:val="AITextSmallNoLineSpacing"/>
        <w:spacing w:line="240" w:lineRule="auto"/>
        <w:rPr>
          <w:rFonts w:eastAsia="Times New Roman" w:cs="Arial"/>
          <w:sz w:val="18"/>
          <w:szCs w:val="18"/>
          <w:lang w:eastAsia="ar-SA"/>
        </w:rPr>
      </w:pPr>
    </w:p>
    <w:p w14:paraId="72960842" w14:textId="77777777" w:rsidR="00027E25" w:rsidRDefault="00027E25" w:rsidP="00615D8B">
      <w:pPr>
        <w:pStyle w:val="PlainText"/>
        <w:rPr>
          <w:rFonts w:ascii="Arial" w:hAnsi="Arial" w:cs="Arial"/>
          <w:b/>
          <w:sz w:val="18"/>
          <w:szCs w:val="18"/>
        </w:rPr>
      </w:pPr>
    </w:p>
    <w:p w14:paraId="3B29A2C9" w14:textId="45308CCA" w:rsidR="00027E25" w:rsidRPr="00027E25" w:rsidRDefault="00027E25" w:rsidP="00615D8B">
      <w:pPr>
        <w:pStyle w:val="PlainText"/>
        <w:rPr>
          <w:rFonts w:ascii="Arial" w:hAnsi="Arial" w:cs="Arial"/>
          <w:b/>
          <w:sz w:val="18"/>
          <w:szCs w:val="18"/>
        </w:rPr>
      </w:pPr>
      <w:r w:rsidRPr="00027E25">
        <w:rPr>
          <w:rFonts w:ascii="Arial" w:hAnsi="Arial" w:cs="Arial"/>
          <w:b/>
          <w:sz w:val="18"/>
          <w:szCs w:val="18"/>
        </w:rPr>
        <w:t>Ambassador Anatoly Antonov</w:t>
      </w:r>
    </w:p>
    <w:p w14:paraId="4756DF12" w14:textId="77777777" w:rsidR="00027E25" w:rsidRPr="00027E25" w:rsidRDefault="00027E25" w:rsidP="00615D8B">
      <w:pPr>
        <w:pStyle w:val="PlainText"/>
        <w:rPr>
          <w:rFonts w:ascii="Arial" w:hAnsi="Arial" w:cs="Arial"/>
          <w:sz w:val="18"/>
          <w:szCs w:val="18"/>
        </w:rPr>
      </w:pPr>
      <w:r w:rsidRPr="00027E25">
        <w:rPr>
          <w:rFonts w:ascii="Arial" w:hAnsi="Arial" w:cs="Arial"/>
          <w:sz w:val="18"/>
          <w:szCs w:val="18"/>
        </w:rPr>
        <w:t>Embassy of the Russian Federation</w:t>
      </w:r>
    </w:p>
    <w:p w14:paraId="6AB89E83" w14:textId="77777777" w:rsidR="00027E25" w:rsidRPr="00027E25" w:rsidRDefault="00027E25" w:rsidP="00615D8B">
      <w:pPr>
        <w:pStyle w:val="PlainText"/>
        <w:rPr>
          <w:rFonts w:ascii="Arial" w:hAnsi="Arial" w:cs="Arial"/>
          <w:sz w:val="18"/>
          <w:szCs w:val="18"/>
        </w:rPr>
      </w:pPr>
      <w:r w:rsidRPr="00027E25">
        <w:rPr>
          <w:rFonts w:ascii="Arial" w:hAnsi="Arial" w:cs="Arial"/>
          <w:sz w:val="18"/>
          <w:szCs w:val="18"/>
        </w:rPr>
        <w:t>2650 Wisconsin Ave. NW, Washington DC 20007</w:t>
      </w:r>
    </w:p>
    <w:p w14:paraId="47A5F3C9" w14:textId="77777777" w:rsidR="00027E25" w:rsidRPr="00027E25" w:rsidRDefault="00027E25" w:rsidP="00615D8B">
      <w:pPr>
        <w:pStyle w:val="PlainText"/>
        <w:rPr>
          <w:rFonts w:ascii="Arial" w:hAnsi="Arial" w:cs="Arial"/>
          <w:sz w:val="18"/>
          <w:szCs w:val="18"/>
        </w:rPr>
      </w:pPr>
      <w:r w:rsidRPr="00027E25">
        <w:rPr>
          <w:rFonts w:ascii="Arial" w:hAnsi="Arial" w:cs="Arial"/>
          <w:sz w:val="18"/>
          <w:szCs w:val="18"/>
        </w:rPr>
        <w:t>Phone: 202 298 5700 I Fax: 202 298 5735</w:t>
      </w:r>
    </w:p>
    <w:p w14:paraId="44864AF3" w14:textId="5663C1B5" w:rsidR="00027E25" w:rsidRPr="00027E25" w:rsidRDefault="00027E25" w:rsidP="00615D8B">
      <w:pPr>
        <w:pStyle w:val="PlainText"/>
        <w:rPr>
          <w:rFonts w:ascii="Arial" w:hAnsi="Arial" w:cs="Arial"/>
          <w:sz w:val="18"/>
          <w:szCs w:val="18"/>
        </w:rPr>
      </w:pPr>
      <w:r w:rsidRPr="00027E25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E80B07">
          <w:rPr>
            <w:rStyle w:val="Hyperlink"/>
            <w:rFonts w:ascii="Arial" w:hAnsi="Arial" w:cs="Arial"/>
            <w:sz w:val="18"/>
            <w:szCs w:val="18"/>
          </w:rPr>
          <w:t>rusembusa@mid.ru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EF61973" w14:textId="4312EFCD" w:rsidR="00027E25" w:rsidRPr="00027E25" w:rsidRDefault="00027E25" w:rsidP="00615D8B">
      <w:pPr>
        <w:pStyle w:val="PlainText"/>
        <w:rPr>
          <w:rFonts w:ascii="Arial" w:hAnsi="Arial" w:cs="Arial"/>
          <w:sz w:val="18"/>
          <w:szCs w:val="18"/>
        </w:rPr>
      </w:pPr>
      <w:r w:rsidRPr="00027E25">
        <w:rPr>
          <w:rFonts w:ascii="Arial" w:hAnsi="Arial" w:cs="Arial"/>
          <w:sz w:val="18"/>
          <w:szCs w:val="18"/>
        </w:rPr>
        <w:t xml:space="preserve">Twitter: </w:t>
      </w:r>
      <w:hyperlink r:id="rId17" w:history="1">
        <w:r w:rsidRPr="00027E25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027E25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723B546C" w14:textId="0D8BE471" w:rsidR="00027E25" w:rsidRPr="00027E25" w:rsidRDefault="00027E25" w:rsidP="00615D8B">
      <w:pPr>
        <w:pStyle w:val="PlainText"/>
        <w:rPr>
          <w:rFonts w:ascii="Arial" w:hAnsi="Arial" w:cs="Arial"/>
          <w:sz w:val="18"/>
          <w:szCs w:val="18"/>
        </w:rPr>
      </w:pPr>
      <w:r w:rsidRPr="00027E25">
        <w:rPr>
          <w:rFonts w:ascii="Arial" w:hAnsi="Arial" w:cs="Arial"/>
          <w:sz w:val="18"/>
          <w:szCs w:val="18"/>
        </w:rPr>
        <w:t xml:space="preserve">Facebook: </w:t>
      </w:r>
      <w:hyperlink r:id="rId18" w:history="1">
        <w:r w:rsidRPr="00027E25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027E25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6922B8FB" w14:textId="3586A0E5" w:rsidR="00027E25" w:rsidRPr="00027E25" w:rsidRDefault="00027E25" w:rsidP="00615D8B">
      <w:pPr>
        <w:pStyle w:val="PlainText"/>
        <w:rPr>
          <w:rStyle w:val="Hyperlink"/>
          <w:rFonts w:ascii="Arial" w:hAnsi="Arial" w:cs="Arial"/>
          <w:sz w:val="18"/>
          <w:szCs w:val="18"/>
        </w:rPr>
      </w:pPr>
      <w:r w:rsidRPr="00027E25">
        <w:rPr>
          <w:rFonts w:ascii="Arial" w:hAnsi="Arial" w:cs="Arial"/>
          <w:sz w:val="18"/>
          <w:szCs w:val="18"/>
        </w:rPr>
        <w:t xml:space="preserve">Instagram: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"https://www.instagram.com/rusembusa/?hl=en"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027E25">
        <w:rPr>
          <w:rStyle w:val="Hyperlink"/>
          <w:rFonts w:ascii="Arial" w:hAnsi="Arial" w:cs="Arial"/>
          <w:sz w:val="18"/>
          <w:szCs w:val="18"/>
        </w:rPr>
        <w:t>@</w:t>
      </w:r>
      <w:proofErr w:type="spellStart"/>
      <w:r w:rsidRPr="00027E25">
        <w:rPr>
          <w:rStyle w:val="Hyperlink"/>
          <w:rFonts w:ascii="Arial" w:hAnsi="Arial" w:cs="Arial"/>
          <w:sz w:val="18"/>
          <w:szCs w:val="18"/>
        </w:rPr>
        <w:t>RusEmbUSA</w:t>
      </w:r>
      <w:proofErr w:type="spellEnd"/>
    </w:p>
    <w:p w14:paraId="487EA0BE" w14:textId="78DF6D46" w:rsidR="001004BA" w:rsidRPr="00027E25" w:rsidRDefault="00027E25" w:rsidP="00027E25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end"/>
      </w:r>
      <w:r w:rsidRPr="00027E25">
        <w:rPr>
          <w:rFonts w:ascii="Arial" w:hAnsi="Arial" w:cs="Arial"/>
          <w:sz w:val="18"/>
          <w:szCs w:val="18"/>
        </w:rPr>
        <w:t>Salutation: Dear Ambassador</w:t>
      </w:r>
    </w:p>
    <w:p w14:paraId="726C70CE" w14:textId="77777777" w:rsidR="00027E25" w:rsidRDefault="00027E25" w:rsidP="00027E25">
      <w:pPr>
        <w:spacing w:after="0" w:line="240" w:lineRule="auto"/>
        <w:ind w:left="-283" w:firstLine="283"/>
        <w:rPr>
          <w:rFonts w:ascii="Arial" w:eastAsia="Times New Roman" w:hAnsi="Arial" w:cs="Arial"/>
          <w:i/>
          <w:color w:val="auto"/>
          <w:sz w:val="20"/>
          <w:szCs w:val="20"/>
        </w:rPr>
        <w:sectPr w:rsidR="00027E25" w:rsidSect="00027E25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70AAA5" w14:textId="1AAC1C2F" w:rsidR="00A30FC0" w:rsidRPr="00027E25" w:rsidRDefault="00A30FC0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Dear </w:t>
      </w:r>
      <w:proofErr w:type="gramStart"/>
      <w:r w:rsidRPr="00027E25">
        <w:rPr>
          <w:rFonts w:ascii="Arial" w:eastAsia="Times New Roman" w:hAnsi="Arial" w:cs="Arial"/>
          <w:color w:val="auto"/>
          <w:sz w:val="20"/>
          <w:szCs w:val="20"/>
        </w:rPr>
        <w:t>Prosecutor</w:t>
      </w:r>
      <w:proofErr w:type="gramEnd"/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General,</w:t>
      </w:r>
    </w:p>
    <w:p w14:paraId="724F794B" w14:textId="77777777" w:rsidR="00A30FC0" w:rsidRPr="00027E25" w:rsidRDefault="00A30FC0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3F0E7F07" w14:textId="656AA728" w:rsidR="00A30FC0" w:rsidRPr="00027E25" w:rsidRDefault="00A30FC0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I am </w:t>
      </w:r>
      <w:r w:rsidR="00D2717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writing concerning 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>the ongoing pr</w:t>
      </w:r>
      <w:r w:rsidR="0007600B" w:rsidRPr="00027E25">
        <w:rPr>
          <w:rFonts w:ascii="Arial" w:eastAsia="Times New Roman" w:hAnsi="Arial" w:cs="Arial"/>
          <w:color w:val="auto"/>
          <w:sz w:val="20"/>
          <w:szCs w:val="20"/>
        </w:rPr>
        <w:t>o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secution of </w:t>
      </w:r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Crimean Tatars 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>Emir-</w:t>
      </w:r>
      <w:proofErr w:type="spellStart"/>
      <w:r w:rsidRPr="00027E25">
        <w:rPr>
          <w:rFonts w:ascii="Arial" w:eastAsia="Times New Roman" w:hAnsi="Arial" w:cs="Arial"/>
          <w:color w:val="auto"/>
          <w:sz w:val="20"/>
          <w:szCs w:val="20"/>
        </w:rPr>
        <w:t>Usein</w:t>
      </w:r>
      <w:proofErr w:type="spellEnd"/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Kuku</w:t>
      </w:r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, Muslim </w:t>
      </w:r>
      <w:proofErr w:type="spellStart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Aliev</w:t>
      </w:r>
      <w:proofErr w:type="spellEnd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, Vadim </w:t>
      </w:r>
      <w:proofErr w:type="spellStart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Siruk</w:t>
      </w:r>
      <w:proofErr w:type="spellEnd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Enver</w:t>
      </w:r>
      <w:proofErr w:type="spellEnd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Bekirov</w:t>
      </w:r>
      <w:proofErr w:type="spellEnd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Arsen</w:t>
      </w:r>
      <w:proofErr w:type="spellEnd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Dzhepparov</w:t>
      </w:r>
      <w:proofErr w:type="spellEnd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and </w:t>
      </w:r>
      <w:proofErr w:type="spellStart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Refat</w:t>
      </w:r>
      <w:proofErr w:type="spellEnd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Alimo</w:t>
      </w:r>
      <w:proofErr w:type="spellEnd"/>
      <w:r w:rsidRPr="00027E25">
        <w:rPr>
          <w:rFonts w:ascii="Arial" w:eastAsia="Times New Roman" w:hAnsi="Arial" w:cs="Arial"/>
          <w:color w:val="auto"/>
          <w:sz w:val="20"/>
          <w:szCs w:val="20"/>
        </w:rPr>
        <w:t>. Emir-</w:t>
      </w:r>
      <w:proofErr w:type="spellStart"/>
      <w:r w:rsidRPr="00027E25">
        <w:rPr>
          <w:rFonts w:ascii="Arial" w:eastAsia="Times New Roman" w:hAnsi="Arial" w:cs="Arial"/>
          <w:color w:val="auto"/>
          <w:sz w:val="20"/>
          <w:szCs w:val="20"/>
        </w:rPr>
        <w:t>Usein</w:t>
      </w:r>
      <w:proofErr w:type="spellEnd"/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Kuku</w:t>
      </w:r>
      <w:r w:rsidR="00A065AE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is </w:t>
      </w:r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a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human rights defender </w:t>
      </w:r>
      <w:r w:rsidR="00BA288F" w:rsidRPr="00027E25">
        <w:rPr>
          <w:rFonts w:ascii="Arial" w:eastAsia="Times New Roman" w:hAnsi="Arial" w:cs="Arial"/>
          <w:color w:val="auto"/>
          <w:sz w:val="20"/>
          <w:szCs w:val="20"/>
        </w:rPr>
        <w:t>who is being</w:t>
      </w:r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prosecuted</w:t>
      </w:r>
      <w:r w:rsidR="009A10DC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as a reprisal </w:t>
      </w:r>
      <w:r w:rsidR="009A10DC" w:rsidRPr="00027E25">
        <w:rPr>
          <w:rFonts w:ascii="Arial" w:eastAsia="Times New Roman" w:hAnsi="Arial" w:cs="Arial"/>
          <w:color w:val="auto"/>
          <w:sz w:val="20"/>
          <w:szCs w:val="20"/>
        </w:rPr>
        <w:t>for his human rights work</w:t>
      </w:r>
      <w:r w:rsidR="00BA288F" w:rsidRPr="00027E25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0FEBFFD0" w14:textId="77777777" w:rsidR="00192FDD" w:rsidRPr="00027E25" w:rsidRDefault="00192FDD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2FF104EC" w14:textId="46CC47E8" w:rsidR="00D2127C" w:rsidRPr="00027E25" w:rsidRDefault="00BA288F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27E25">
        <w:rPr>
          <w:rFonts w:ascii="Arial" w:eastAsia="Times New Roman" w:hAnsi="Arial" w:cs="Arial"/>
          <w:color w:val="auto"/>
          <w:sz w:val="20"/>
          <w:szCs w:val="20"/>
        </w:rPr>
        <w:t>The six m</w:t>
      </w:r>
      <w:r w:rsidR="00027E25">
        <w:rPr>
          <w:rFonts w:ascii="Arial" w:eastAsia="Times New Roman" w:hAnsi="Arial" w:cs="Arial"/>
          <w:color w:val="auto"/>
          <w:sz w:val="20"/>
          <w:szCs w:val="20"/>
        </w:rPr>
        <w:t>e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>n</w:t>
      </w:r>
      <w:r w:rsidR="00D2127C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stand accused of being members or organi</w:t>
      </w:r>
      <w:r w:rsidR="00027E25">
        <w:rPr>
          <w:rFonts w:ascii="Arial" w:eastAsia="Times New Roman" w:hAnsi="Arial" w:cs="Arial"/>
          <w:color w:val="auto"/>
          <w:sz w:val="20"/>
          <w:szCs w:val="20"/>
        </w:rPr>
        <w:t>z</w:t>
      </w:r>
      <w:r w:rsidR="00D2127C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ing a local group of </w:t>
      </w:r>
      <w:proofErr w:type="spellStart"/>
      <w:r w:rsidR="00D2127C" w:rsidRPr="00027E25">
        <w:rPr>
          <w:rFonts w:ascii="Arial" w:eastAsia="Times New Roman" w:hAnsi="Arial" w:cs="Arial"/>
          <w:color w:val="auto"/>
          <w:sz w:val="20"/>
          <w:szCs w:val="20"/>
        </w:rPr>
        <w:t>Hizb</w:t>
      </w:r>
      <w:proofErr w:type="spellEnd"/>
      <w:r w:rsidR="00D2127C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D2127C" w:rsidRPr="00027E25">
        <w:rPr>
          <w:rFonts w:ascii="Arial" w:eastAsia="Times New Roman" w:hAnsi="Arial" w:cs="Arial"/>
          <w:color w:val="auto"/>
          <w:sz w:val="20"/>
          <w:szCs w:val="20"/>
        </w:rPr>
        <w:t>ut</w:t>
      </w:r>
      <w:proofErr w:type="spellEnd"/>
      <w:r w:rsidR="00D2127C" w:rsidRPr="00027E25">
        <w:rPr>
          <w:rFonts w:ascii="Arial" w:eastAsia="Times New Roman" w:hAnsi="Arial" w:cs="Arial"/>
          <w:color w:val="auto"/>
          <w:sz w:val="20"/>
          <w:szCs w:val="20"/>
        </w:rPr>
        <w:t>-Tahrir, an organi</w:t>
      </w:r>
      <w:r w:rsidR="00027E25">
        <w:rPr>
          <w:rFonts w:ascii="Arial" w:eastAsia="Times New Roman" w:hAnsi="Arial" w:cs="Arial"/>
          <w:color w:val="auto"/>
          <w:sz w:val="20"/>
          <w:szCs w:val="20"/>
        </w:rPr>
        <w:t>z</w:t>
      </w:r>
      <w:r w:rsidR="00D2127C" w:rsidRPr="00027E25">
        <w:rPr>
          <w:rFonts w:ascii="Arial" w:eastAsia="Times New Roman" w:hAnsi="Arial" w:cs="Arial"/>
          <w:color w:val="auto"/>
          <w:sz w:val="20"/>
          <w:szCs w:val="20"/>
        </w:rPr>
        <w:t>ation banned as “terrorist” in the Russian Federation. Emir-</w:t>
      </w:r>
      <w:proofErr w:type="spellStart"/>
      <w:r w:rsidR="00D2127C" w:rsidRPr="00027E25">
        <w:rPr>
          <w:rFonts w:ascii="Arial" w:eastAsia="Times New Roman" w:hAnsi="Arial" w:cs="Arial"/>
          <w:color w:val="auto"/>
          <w:sz w:val="20"/>
          <w:szCs w:val="20"/>
        </w:rPr>
        <w:t>Usein</w:t>
      </w:r>
      <w:proofErr w:type="spellEnd"/>
      <w:r w:rsidR="00D2127C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Kuku has also </w:t>
      </w:r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been</w:t>
      </w:r>
      <w:r w:rsidR="00D2127C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charged with “forcible seizure of power or forcible retention of power” (Article 278 of the Criminal Code of the Russian Federation). </w:t>
      </w:r>
      <w:r w:rsidR="00192FDD" w:rsidRPr="00027E25">
        <w:rPr>
          <w:rFonts w:ascii="Arial" w:eastAsia="Times New Roman" w:hAnsi="Arial" w:cs="Arial"/>
          <w:color w:val="auto"/>
          <w:sz w:val="20"/>
          <w:szCs w:val="20"/>
        </w:rPr>
        <w:t>There is no credible evidence that they have been involved in any internationally recognizable crime.</w:t>
      </w:r>
    </w:p>
    <w:p w14:paraId="3EC40718" w14:textId="015105F4" w:rsidR="00D2127C" w:rsidRPr="00027E25" w:rsidRDefault="00D2127C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1C5E1A24" w14:textId="764BF6AC" w:rsidR="00D2127C" w:rsidRPr="00027E25" w:rsidRDefault="00D2127C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In violation of international humanitarian law, they have been prosecuted under Russian </w:t>
      </w:r>
      <w:r w:rsidR="00F67F12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criminal 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>law</w:t>
      </w:r>
      <w:r w:rsidR="00F67F12" w:rsidRPr="00027E25">
        <w:rPr>
          <w:rFonts w:ascii="Arial" w:eastAsia="Times New Roman" w:hAnsi="Arial" w:cs="Arial"/>
          <w:color w:val="auto"/>
          <w:sz w:val="20"/>
          <w:szCs w:val="20"/>
        </w:rPr>
        <w:t>,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and </w:t>
      </w:r>
      <w:r w:rsidR="00F67F12" w:rsidRPr="00027E25">
        <w:rPr>
          <w:rFonts w:ascii="Arial" w:eastAsia="Times New Roman" w:hAnsi="Arial" w:cs="Arial"/>
          <w:color w:val="auto"/>
          <w:sz w:val="20"/>
          <w:szCs w:val="20"/>
        </w:rPr>
        <w:t>transferred from Crimea to Rostov-on-Don</w:t>
      </w:r>
      <w:r w:rsidR="00A065AE" w:rsidRPr="00027E25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F67F12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in Russia</w:t>
      </w:r>
      <w:r w:rsidR="00A065AE" w:rsidRPr="00027E25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F67F12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where their case is being hear</w:t>
      </w:r>
      <w:r w:rsidR="00A065AE" w:rsidRPr="00027E25">
        <w:rPr>
          <w:rFonts w:ascii="Arial" w:eastAsia="Times New Roman" w:hAnsi="Arial" w:cs="Arial"/>
          <w:color w:val="auto"/>
          <w:sz w:val="20"/>
          <w:szCs w:val="20"/>
        </w:rPr>
        <w:t>d</w:t>
      </w:r>
      <w:r w:rsidR="00F67F12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by a military court. </w:t>
      </w:r>
    </w:p>
    <w:p w14:paraId="008205B5" w14:textId="77777777" w:rsidR="00D2127C" w:rsidRPr="00027E25" w:rsidRDefault="00D2127C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6BB7897" w14:textId="70AFEF35" w:rsidR="001004BA" w:rsidRPr="00027E25" w:rsidRDefault="001004BA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I urge you to </w:t>
      </w:r>
      <w:r w:rsidR="00F67F12" w:rsidRPr="00027E25">
        <w:rPr>
          <w:rFonts w:ascii="Arial" w:eastAsia="Times New Roman" w:hAnsi="Arial" w:cs="Arial"/>
          <w:color w:val="auto"/>
          <w:sz w:val="20"/>
          <w:szCs w:val="20"/>
        </w:rPr>
        <w:t>take all necessary steps, within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your authority </w:t>
      </w:r>
      <w:bookmarkStart w:id="0" w:name="_Hlk1736038"/>
      <w:r w:rsidR="00F67F12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as the Prosecutor General, 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to ensure that </w:t>
      </w:r>
      <w:r w:rsidR="00A30FC0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the </w:t>
      </w:r>
      <w:r w:rsidR="00BA288F" w:rsidRPr="00027E25">
        <w:rPr>
          <w:rFonts w:ascii="Arial" w:eastAsia="Times New Roman" w:hAnsi="Arial" w:cs="Arial"/>
          <w:color w:val="auto"/>
          <w:sz w:val="20"/>
          <w:szCs w:val="20"/>
        </w:rPr>
        <w:t>trumped-up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charges against </w:t>
      </w:r>
      <w:r w:rsidR="00A30FC0" w:rsidRPr="00027E25">
        <w:rPr>
          <w:rFonts w:ascii="Arial" w:eastAsia="Times New Roman" w:hAnsi="Arial" w:cs="Arial"/>
          <w:color w:val="auto"/>
          <w:sz w:val="20"/>
          <w:szCs w:val="20"/>
        </w:rPr>
        <w:t>Emir-</w:t>
      </w:r>
      <w:proofErr w:type="spellStart"/>
      <w:r w:rsidR="00A30FC0" w:rsidRPr="00027E25">
        <w:rPr>
          <w:rFonts w:ascii="Arial" w:eastAsia="Times New Roman" w:hAnsi="Arial" w:cs="Arial"/>
          <w:color w:val="auto"/>
          <w:sz w:val="20"/>
          <w:szCs w:val="20"/>
        </w:rPr>
        <w:t>Usein</w:t>
      </w:r>
      <w:proofErr w:type="spellEnd"/>
      <w:r w:rsidR="00A30FC0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Kuku and his co-defendants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are dropped and </w:t>
      </w:r>
      <w:r w:rsidR="00EC7BB9"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that </w:t>
      </w:r>
      <w:r w:rsidR="00A30FC0" w:rsidRPr="00027E25">
        <w:rPr>
          <w:rFonts w:ascii="Arial" w:eastAsia="Times New Roman" w:hAnsi="Arial" w:cs="Arial"/>
          <w:color w:val="auto"/>
          <w:sz w:val="20"/>
          <w:szCs w:val="20"/>
        </w:rPr>
        <w:t>they are</w:t>
      </w:r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 released im</w:t>
      </w:r>
      <w:bookmarkStart w:id="1" w:name="_GoBack"/>
      <w:bookmarkEnd w:id="1"/>
      <w:r w:rsidRPr="00027E25">
        <w:rPr>
          <w:rFonts w:ascii="Arial" w:eastAsia="Times New Roman" w:hAnsi="Arial" w:cs="Arial"/>
          <w:color w:val="auto"/>
          <w:sz w:val="20"/>
          <w:szCs w:val="20"/>
        </w:rPr>
        <w:t>mediately and unconditionally</w:t>
      </w:r>
      <w:bookmarkEnd w:id="0"/>
      <w:r w:rsidRPr="00027E25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</w:p>
    <w:p w14:paraId="34F2BCB3" w14:textId="2D2B1835" w:rsidR="001004BA" w:rsidRPr="00027E25" w:rsidRDefault="001004BA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78B9E594" w14:textId="09D38B44" w:rsidR="001004BA" w:rsidRPr="00027E25" w:rsidRDefault="001004BA" w:rsidP="00027E2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27E25">
        <w:rPr>
          <w:rFonts w:ascii="Arial" w:eastAsia="Times New Roman" w:hAnsi="Arial" w:cs="Arial"/>
          <w:color w:val="auto"/>
          <w:sz w:val="20"/>
          <w:szCs w:val="20"/>
        </w:rPr>
        <w:t>Yours sincerely,</w:t>
      </w:r>
    </w:p>
    <w:p w14:paraId="13925C83" w14:textId="77777777" w:rsidR="001004BA" w:rsidRPr="00027E25" w:rsidRDefault="001004BA" w:rsidP="00027E25">
      <w:pPr>
        <w:spacing w:after="0" w:line="240" w:lineRule="auto"/>
        <w:rPr>
          <w:rFonts w:ascii="Arial" w:eastAsia="Times New Roman" w:hAnsi="Arial" w:cs="Arial"/>
          <w:color w:val="auto"/>
          <w:szCs w:val="18"/>
        </w:rPr>
      </w:pPr>
    </w:p>
    <w:p w14:paraId="6F34B575" w14:textId="07B68821" w:rsidR="00E53EED" w:rsidRPr="00027E25" w:rsidRDefault="00E53EED" w:rsidP="00027E25">
      <w:pPr>
        <w:widowControl/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br w:type="page"/>
      </w:r>
    </w:p>
    <w:p w14:paraId="15D754DB" w14:textId="77777777" w:rsidR="0082127B" w:rsidRPr="00027E25" w:rsidRDefault="0082127B" w:rsidP="00027E25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027E25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00DBA1F5" w14:textId="038C79CB" w:rsidR="00602342" w:rsidRPr="00027E25" w:rsidRDefault="00027E25" w:rsidP="00027E25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602342" w:rsidRPr="00027E25">
        <w:rPr>
          <w:rFonts w:ascii="Arial" w:hAnsi="Arial" w:cs="Arial"/>
          <w:sz w:val="20"/>
          <w:szCs w:val="20"/>
          <w:lang w:eastAsia="en-US"/>
        </w:rPr>
        <w:t>Crimea came under Russian control following the events of February</w:t>
      </w:r>
      <w:r w:rsidR="00F67F12" w:rsidRPr="00027E25">
        <w:rPr>
          <w:rFonts w:ascii="Arial" w:hAnsi="Arial" w:cs="Arial"/>
          <w:sz w:val="20"/>
          <w:szCs w:val="20"/>
          <w:lang w:eastAsia="en-US"/>
        </w:rPr>
        <w:t xml:space="preserve">-March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>2014</w:t>
      </w:r>
      <w:r w:rsidR="00F67F12" w:rsidRPr="00027E25">
        <w:rPr>
          <w:rFonts w:ascii="Arial" w:hAnsi="Arial" w:cs="Arial"/>
          <w:sz w:val="20"/>
          <w:szCs w:val="20"/>
          <w:lang w:eastAsia="en-US"/>
        </w:rPr>
        <w:t>, when Russia used its troops to occupy the peninsula and organised a “</w:t>
      </w:r>
      <w:r w:rsidR="00D27F5D" w:rsidRPr="00027E25">
        <w:rPr>
          <w:rFonts w:ascii="Arial" w:hAnsi="Arial" w:cs="Arial"/>
          <w:sz w:val="20"/>
          <w:szCs w:val="20"/>
          <w:lang w:eastAsia="en-US"/>
        </w:rPr>
        <w:t xml:space="preserve">referendum” 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>to justify the territory’s annexation in violation of international law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7F65D893" w14:textId="58DD7B66" w:rsidR="00602342" w:rsidRPr="00027E25" w:rsidRDefault="00D12E0D" w:rsidP="00027E25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27E25">
        <w:rPr>
          <w:rFonts w:ascii="Arial" w:hAnsi="Arial" w:cs="Arial"/>
          <w:sz w:val="20"/>
          <w:szCs w:val="20"/>
          <w:lang w:eastAsia="en-US"/>
        </w:rPr>
        <w:t>Crimean Tatar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>s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 xml:space="preserve">are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 xml:space="preserve">indigenous people of Crimea who </w:t>
      </w:r>
      <w:r w:rsidR="008B159B" w:rsidRPr="00027E25">
        <w:rPr>
          <w:rFonts w:ascii="Arial" w:hAnsi="Arial" w:cs="Arial"/>
          <w:sz w:val="20"/>
          <w:szCs w:val="20"/>
          <w:lang w:eastAsia="en-US"/>
        </w:rPr>
        <w:t xml:space="preserve">prior to the occupation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>constitute</w:t>
      </w:r>
      <w:r w:rsidR="008B159B" w:rsidRPr="00027E25">
        <w:rPr>
          <w:rFonts w:ascii="Arial" w:hAnsi="Arial" w:cs="Arial"/>
          <w:sz w:val="20"/>
          <w:szCs w:val="20"/>
          <w:lang w:eastAsia="en-US"/>
        </w:rPr>
        <w:t>d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 xml:space="preserve"> an estimate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>d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 xml:space="preserve"> 12 percent of the 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>peninsula’s</w:t>
      </w:r>
      <w:r w:rsidR="006D7AF7" w:rsidRPr="00027E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>popul</w:t>
      </w:r>
      <w:r w:rsidR="006D7AF7" w:rsidRPr="00027E25">
        <w:rPr>
          <w:rFonts w:ascii="Arial" w:hAnsi="Arial" w:cs="Arial"/>
          <w:sz w:val="20"/>
          <w:szCs w:val="20"/>
          <w:lang w:eastAsia="en-US"/>
        </w:rPr>
        <w:t>ation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 xml:space="preserve">. Many prominent members of the Crimean Tatar community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 xml:space="preserve">have been among the most vocal critics of the 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 xml:space="preserve">Russian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>occupation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 xml:space="preserve">, and the entire community has been regarded by the de facto authorities as disloyal and targeted with reprisals, alongside other critical voices. Independent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 xml:space="preserve">media 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 xml:space="preserve">have been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 xml:space="preserve">forced to </w:t>
      </w:r>
      <w:r w:rsidR="00256F4B" w:rsidRPr="00027E25">
        <w:rPr>
          <w:rFonts w:ascii="Arial" w:hAnsi="Arial" w:cs="Arial"/>
          <w:sz w:val="20"/>
          <w:szCs w:val="20"/>
          <w:lang w:eastAsia="en-US"/>
        </w:rPr>
        <w:t xml:space="preserve">shut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>down. Pro-Ukra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>i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>nian activists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 xml:space="preserve"> have been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 xml:space="preserve"> charged with </w:t>
      </w:r>
      <w:r w:rsidR="00256F4B" w:rsidRPr="00027E25">
        <w:rPr>
          <w:rFonts w:ascii="Arial" w:hAnsi="Arial" w:cs="Arial"/>
          <w:sz w:val="20"/>
          <w:szCs w:val="20"/>
          <w:lang w:eastAsia="en-US"/>
        </w:rPr>
        <w:t xml:space="preserve">trumped-up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>charges, like “extremism” or “terrorism”. Some activists went missing; evidence in some cases strongly suggests they were forcibly disappeared by the de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02342" w:rsidRPr="00027E25">
        <w:rPr>
          <w:rFonts w:ascii="Arial" w:hAnsi="Arial" w:cs="Arial"/>
          <w:sz w:val="20"/>
          <w:szCs w:val="20"/>
          <w:lang w:eastAsia="en-US"/>
        </w:rPr>
        <w:t>facto authorities.</w:t>
      </w:r>
    </w:p>
    <w:p w14:paraId="01327066" w14:textId="467152A6" w:rsidR="00602342" w:rsidRPr="00027E25" w:rsidRDefault="00602342" w:rsidP="00027E25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27E25">
        <w:rPr>
          <w:rFonts w:ascii="Arial" w:hAnsi="Arial" w:cs="Arial"/>
          <w:sz w:val="20"/>
          <w:szCs w:val="20"/>
          <w:lang w:eastAsia="en-US"/>
        </w:rPr>
        <w:t>Emir-</w:t>
      </w:r>
      <w:proofErr w:type="spellStart"/>
      <w:r w:rsidRPr="00027E25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Pr="00027E25">
        <w:rPr>
          <w:rFonts w:ascii="Arial" w:hAnsi="Arial" w:cs="Arial"/>
          <w:sz w:val="20"/>
          <w:szCs w:val="20"/>
          <w:lang w:eastAsia="en-US"/>
        </w:rPr>
        <w:t xml:space="preserve"> Kuku </w:t>
      </w:r>
      <w:r w:rsidR="00073676" w:rsidRPr="00027E25">
        <w:rPr>
          <w:rFonts w:ascii="Arial" w:hAnsi="Arial" w:cs="Arial"/>
          <w:sz w:val="20"/>
          <w:szCs w:val="20"/>
          <w:lang w:eastAsia="en-US"/>
        </w:rPr>
        <w:t>has been one of the most prominent Crimean Tatar human rights defenders</w:t>
      </w:r>
      <w:r w:rsidRPr="00027E25">
        <w:rPr>
          <w:rFonts w:ascii="Arial" w:hAnsi="Arial" w:cs="Arial"/>
          <w:sz w:val="20"/>
          <w:szCs w:val="20"/>
          <w:lang w:eastAsia="en-US"/>
        </w:rPr>
        <w:t>. He faced harassment on multiple occasions</w:t>
      </w:r>
      <w:r w:rsidR="00BA564A" w:rsidRPr="00027E25">
        <w:rPr>
          <w:rFonts w:ascii="Arial" w:hAnsi="Arial" w:cs="Arial"/>
          <w:sz w:val="20"/>
          <w:szCs w:val="20"/>
          <w:lang w:eastAsia="en-US"/>
        </w:rPr>
        <w:t xml:space="preserve">, and during his arrest </w:t>
      </w:r>
      <w:r w:rsidRPr="00027E25">
        <w:rPr>
          <w:rFonts w:ascii="Arial" w:hAnsi="Arial" w:cs="Arial"/>
          <w:sz w:val="20"/>
          <w:szCs w:val="20"/>
          <w:lang w:eastAsia="en-US"/>
        </w:rPr>
        <w:t>was subject</w:t>
      </w:r>
      <w:r w:rsidR="00BA564A" w:rsidRPr="00027E25">
        <w:rPr>
          <w:rFonts w:ascii="Arial" w:hAnsi="Arial" w:cs="Arial"/>
          <w:sz w:val="20"/>
          <w:szCs w:val="20"/>
          <w:lang w:eastAsia="en-US"/>
        </w:rPr>
        <w:t>ed</w:t>
      </w:r>
      <w:r w:rsidRPr="00027E25">
        <w:rPr>
          <w:rFonts w:ascii="Arial" w:hAnsi="Arial" w:cs="Arial"/>
          <w:sz w:val="20"/>
          <w:szCs w:val="20"/>
          <w:lang w:eastAsia="en-US"/>
        </w:rPr>
        <w:t xml:space="preserve"> to beating by operatives of the Russian Federal Security Service (FSB). His wife and children have been subject to threats</w:t>
      </w:r>
      <w:r w:rsidR="00BA564A" w:rsidRPr="00027E25">
        <w:rPr>
          <w:rFonts w:ascii="Arial" w:hAnsi="Arial" w:cs="Arial"/>
          <w:sz w:val="20"/>
          <w:szCs w:val="20"/>
          <w:lang w:eastAsia="en-US"/>
        </w:rPr>
        <w:t xml:space="preserve"> too</w:t>
      </w:r>
      <w:r w:rsidRPr="00027E25">
        <w:rPr>
          <w:rFonts w:ascii="Arial" w:hAnsi="Arial" w:cs="Arial"/>
          <w:sz w:val="20"/>
          <w:szCs w:val="20"/>
          <w:lang w:eastAsia="en-US"/>
        </w:rPr>
        <w:t>.</w:t>
      </w:r>
    </w:p>
    <w:p w14:paraId="6A94EB4B" w14:textId="2B027D7F" w:rsidR="00220229" w:rsidRPr="00027E25" w:rsidRDefault="00602342" w:rsidP="00027E25">
      <w:pPr>
        <w:spacing w:line="240" w:lineRule="auto"/>
        <w:jc w:val="both"/>
        <w:rPr>
          <w:rFonts w:ascii="Arial" w:hAnsi="Arial" w:cs="Arial"/>
          <w:sz w:val="20"/>
          <w:szCs w:val="20"/>
          <w:vertAlign w:val="subscript"/>
          <w:lang w:eastAsia="en-US"/>
        </w:rPr>
      </w:pPr>
      <w:r w:rsidRPr="00027E25">
        <w:rPr>
          <w:rFonts w:ascii="Arial" w:hAnsi="Arial" w:cs="Arial"/>
          <w:sz w:val="20"/>
          <w:szCs w:val="20"/>
          <w:lang w:eastAsia="en-US"/>
        </w:rPr>
        <w:t>Emir-</w:t>
      </w:r>
      <w:proofErr w:type="spellStart"/>
      <w:r w:rsidRPr="00027E25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Pr="00027E25">
        <w:rPr>
          <w:rFonts w:ascii="Arial" w:hAnsi="Arial" w:cs="Arial"/>
          <w:sz w:val="20"/>
          <w:szCs w:val="20"/>
          <w:lang w:eastAsia="en-US"/>
        </w:rPr>
        <w:t xml:space="preserve"> Kuku </w:t>
      </w:r>
      <w:r w:rsidR="000A7178" w:rsidRPr="00027E25">
        <w:rPr>
          <w:rFonts w:ascii="Arial" w:hAnsi="Arial" w:cs="Arial"/>
          <w:sz w:val="20"/>
          <w:szCs w:val="20"/>
          <w:lang w:eastAsia="en-US"/>
        </w:rPr>
        <w:t>was arrested on 11 February 2016 and charged with "</w:t>
      </w:r>
      <w:r w:rsidR="00BA564A" w:rsidRPr="00027E25">
        <w:rPr>
          <w:rFonts w:ascii="Arial" w:hAnsi="Arial" w:cs="Arial"/>
          <w:sz w:val="20"/>
          <w:szCs w:val="20"/>
          <w:lang w:eastAsia="en-US"/>
        </w:rPr>
        <w:t>organising</w:t>
      </w:r>
      <w:r w:rsidR="000A7178" w:rsidRPr="00027E25">
        <w:rPr>
          <w:rFonts w:ascii="Arial" w:hAnsi="Arial" w:cs="Arial"/>
          <w:sz w:val="20"/>
          <w:szCs w:val="20"/>
          <w:lang w:eastAsia="en-US"/>
        </w:rPr>
        <w:t xml:space="preserve"> of </w:t>
      </w:r>
      <w:r w:rsidR="00BA564A" w:rsidRPr="00027E25">
        <w:rPr>
          <w:rFonts w:ascii="Arial" w:hAnsi="Arial" w:cs="Arial"/>
          <w:sz w:val="20"/>
          <w:szCs w:val="20"/>
          <w:lang w:eastAsia="en-US"/>
        </w:rPr>
        <w:t xml:space="preserve">activities of </w:t>
      </w:r>
      <w:r w:rsidR="000A7178" w:rsidRPr="00027E25">
        <w:rPr>
          <w:rFonts w:ascii="Arial" w:hAnsi="Arial" w:cs="Arial"/>
          <w:sz w:val="20"/>
          <w:szCs w:val="20"/>
          <w:lang w:eastAsia="en-US"/>
        </w:rPr>
        <w:t>a terrorist organization"</w:t>
      </w:r>
      <w:r w:rsidR="003A60F7" w:rsidRPr="00027E25">
        <w:rPr>
          <w:rFonts w:ascii="Arial" w:hAnsi="Arial" w:cs="Arial"/>
          <w:sz w:val="20"/>
          <w:szCs w:val="20"/>
          <w:lang w:eastAsia="en-US"/>
        </w:rPr>
        <w:t xml:space="preserve"> for his alleged association with </w:t>
      </w:r>
      <w:proofErr w:type="spellStart"/>
      <w:r w:rsidR="003A60F7" w:rsidRPr="00027E25">
        <w:rPr>
          <w:rFonts w:ascii="Arial" w:hAnsi="Arial" w:cs="Arial"/>
          <w:sz w:val="20"/>
          <w:szCs w:val="20"/>
          <w:lang w:eastAsia="en-US"/>
        </w:rPr>
        <w:t>Hizb</w:t>
      </w:r>
      <w:proofErr w:type="spellEnd"/>
      <w:r w:rsidR="003A60F7" w:rsidRPr="00027E2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A60F7" w:rsidRPr="00027E25">
        <w:rPr>
          <w:rFonts w:ascii="Arial" w:hAnsi="Arial" w:cs="Arial"/>
          <w:sz w:val="20"/>
          <w:szCs w:val="20"/>
          <w:lang w:eastAsia="en-US"/>
        </w:rPr>
        <w:t>ut</w:t>
      </w:r>
      <w:proofErr w:type="spellEnd"/>
      <w:r w:rsidR="003A60F7" w:rsidRPr="00027E25">
        <w:rPr>
          <w:rFonts w:ascii="Arial" w:hAnsi="Arial" w:cs="Arial"/>
          <w:sz w:val="20"/>
          <w:szCs w:val="20"/>
          <w:lang w:eastAsia="en-US"/>
        </w:rPr>
        <w:t xml:space="preserve"> Tahrir</w:t>
      </w:r>
      <w:r w:rsidR="00BA564A" w:rsidRPr="00027E25">
        <w:rPr>
          <w:rFonts w:ascii="Arial" w:hAnsi="Arial" w:cs="Arial"/>
          <w:sz w:val="20"/>
          <w:szCs w:val="20"/>
          <w:lang w:eastAsia="en-US"/>
        </w:rPr>
        <w:t>, an Islamic movement</w:t>
      </w:r>
      <w:r w:rsidR="003A60F7" w:rsidRPr="00027E25">
        <w:rPr>
          <w:rFonts w:ascii="Arial" w:hAnsi="Arial" w:cs="Arial"/>
          <w:sz w:val="20"/>
          <w:szCs w:val="20"/>
          <w:lang w:eastAsia="en-US"/>
        </w:rPr>
        <w:t xml:space="preserve"> which is listed as a “terrorist” organization in </w:t>
      </w:r>
      <w:r w:rsidR="00A065AE" w:rsidRPr="00027E25">
        <w:rPr>
          <w:rFonts w:ascii="Arial" w:hAnsi="Arial" w:cs="Arial"/>
          <w:sz w:val="20"/>
          <w:szCs w:val="20"/>
          <w:lang w:eastAsia="en-US"/>
        </w:rPr>
        <w:t>Russia but</w:t>
      </w:r>
      <w:r w:rsidR="003A60F7" w:rsidRPr="00027E25">
        <w:rPr>
          <w:rFonts w:ascii="Arial" w:hAnsi="Arial" w:cs="Arial"/>
          <w:sz w:val="20"/>
          <w:szCs w:val="20"/>
          <w:lang w:eastAsia="en-US"/>
        </w:rPr>
        <w:t xml:space="preserve"> is legal in Ukraine</w:t>
      </w:r>
      <w:r w:rsidR="006506D2" w:rsidRPr="00027E25">
        <w:rPr>
          <w:rFonts w:ascii="Arial" w:hAnsi="Arial" w:cs="Arial"/>
          <w:sz w:val="20"/>
          <w:szCs w:val="20"/>
          <w:lang w:eastAsia="en-US"/>
        </w:rPr>
        <w:t>.</w:t>
      </w:r>
      <w:r w:rsidR="000A7178" w:rsidRPr="00027E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20229" w:rsidRPr="00027E25">
        <w:rPr>
          <w:rFonts w:ascii="Arial" w:hAnsi="Arial" w:cs="Arial"/>
          <w:sz w:val="20"/>
          <w:szCs w:val="20"/>
          <w:lang w:eastAsia="en-US"/>
        </w:rPr>
        <w:t>Emir-</w:t>
      </w:r>
      <w:proofErr w:type="spellStart"/>
      <w:r w:rsidR="00220229" w:rsidRPr="00027E25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="00220229" w:rsidRPr="00027E25">
        <w:rPr>
          <w:rFonts w:ascii="Arial" w:hAnsi="Arial" w:cs="Arial"/>
          <w:sz w:val="20"/>
          <w:szCs w:val="20"/>
          <w:lang w:eastAsia="en-US"/>
        </w:rPr>
        <w:t xml:space="preserve"> Kuku denies any involvement with </w:t>
      </w:r>
      <w:proofErr w:type="spellStart"/>
      <w:r w:rsidR="00220229" w:rsidRPr="00027E25">
        <w:rPr>
          <w:rFonts w:ascii="Arial" w:hAnsi="Arial" w:cs="Arial"/>
          <w:sz w:val="20"/>
          <w:szCs w:val="20"/>
          <w:lang w:eastAsia="en-US"/>
        </w:rPr>
        <w:t>Hizb</w:t>
      </w:r>
      <w:proofErr w:type="spellEnd"/>
      <w:r w:rsidR="00220229" w:rsidRPr="00027E2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20229" w:rsidRPr="00027E25">
        <w:rPr>
          <w:rFonts w:ascii="Arial" w:hAnsi="Arial" w:cs="Arial"/>
          <w:sz w:val="20"/>
          <w:szCs w:val="20"/>
          <w:lang w:eastAsia="en-US"/>
        </w:rPr>
        <w:t>ut</w:t>
      </w:r>
      <w:proofErr w:type="spellEnd"/>
      <w:r w:rsidR="00220229" w:rsidRPr="00027E25">
        <w:rPr>
          <w:rFonts w:ascii="Arial" w:hAnsi="Arial" w:cs="Arial"/>
          <w:sz w:val="20"/>
          <w:szCs w:val="20"/>
          <w:lang w:eastAsia="en-US"/>
        </w:rPr>
        <w:t xml:space="preserve">-Tahrir. </w:t>
      </w:r>
      <w:r w:rsidR="000A7178" w:rsidRPr="00027E25">
        <w:rPr>
          <w:rFonts w:ascii="Arial" w:hAnsi="Arial" w:cs="Arial"/>
          <w:sz w:val="20"/>
          <w:szCs w:val="20"/>
          <w:lang w:eastAsia="en-US"/>
        </w:rPr>
        <w:t>The charges against him</w:t>
      </w:r>
      <w:r w:rsidR="00085E51" w:rsidRPr="00027E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A564A" w:rsidRPr="00027E25">
        <w:rPr>
          <w:rFonts w:ascii="Arial" w:hAnsi="Arial" w:cs="Arial"/>
          <w:sz w:val="20"/>
          <w:szCs w:val="20"/>
          <w:lang w:eastAsia="en-US"/>
        </w:rPr>
        <w:t xml:space="preserve">and his co-defendants </w:t>
      </w:r>
      <w:r w:rsidR="00085E51" w:rsidRPr="00027E25">
        <w:rPr>
          <w:rFonts w:ascii="Arial" w:hAnsi="Arial" w:cs="Arial"/>
          <w:sz w:val="20"/>
          <w:szCs w:val="20"/>
          <w:lang w:eastAsia="en-US"/>
        </w:rPr>
        <w:t xml:space="preserve">are based on </w:t>
      </w:r>
      <w:r w:rsidR="00BA564A" w:rsidRPr="00027E25">
        <w:rPr>
          <w:rFonts w:ascii="Arial" w:hAnsi="Arial" w:cs="Arial"/>
          <w:sz w:val="20"/>
          <w:szCs w:val="20"/>
          <w:lang w:eastAsia="en-US"/>
        </w:rPr>
        <w:t xml:space="preserve">covertly acquired, and allegedly tampered, </w:t>
      </w:r>
      <w:r w:rsidR="000A7178" w:rsidRPr="00027E25">
        <w:rPr>
          <w:rFonts w:ascii="Arial" w:hAnsi="Arial" w:cs="Arial"/>
          <w:sz w:val="20"/>
          <w:szCs w:val="20"/>
          <w:lang w:eastAsia="en-US"/>
        </w:rPr>
        <w:t>recording</w:t>
      </w:r>
      <w:r w:rsidR="003A60F7" w:rsidRPr="00027E25">
        <w:rPr>
          <w:rFonts w:ascii="Arial" w:hAnsi="Arial" w:cs="Arial"/>
          <w:sz w:val="20"/>
          <w:szCs w:val="20"/>
          <w:lang w:eastAsia="en-US"/>
        </w:rPr>
        <w:t>s</w:t>
      </w:r>
      <w:r w:rsidR="000A7178" w:rsidRPr="00027E25">
        <w:rPr>
          <w:rFonts w:ascii="Arial" w:hAnsi="Arial" w:cs="Arial"/>
          <w:sz w:val="20"/>
          <w:szCs w:val="20"/>
          <w:lang w:eastAsia="en-US"/>
        </w:rPr>
        <w:t xml:space="preserve"> of conversation</w:t>
      </w:r>
      <w:r w:rsidR="003A60F7" w:rsidRPr="00027E25">
        <w:rPr>
          <w:rFonts w:ascii="Arial" w:hAnsi="Arial" w:cs="Arial"/>
          <w:sz w:val="20"/>
          <w:szCs w:val="20"/>
          <w:lang w:eastAsia="en-US"/>
        </w:rPr>
        <w:t>s</w:t>
      </w:r>
      <w:r w:rsidR="00BA564A" w:rsidRPr="00027E25">
        <w:rPr>
          <w:rFonts w:ascii="Arial" w:hAnsi="Arial" w:cs="Arial"/>
          <w:sz w:val="20"/>
          <w:szCs w:val="20"/>
          <w:lang w:eastAsia="en-US"/>
        </w:rPr>
        <w:t>, testimonies of “secret witnesses” and testimonies of law Russian enforcement officials which they denounce as false</w:t>
      </w:r>
      <w:r w:rsidR="000A7178" w:rsidRPr="00027E25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220229" w:rsidRPr="00027E25">
        <w:rPr>
          <w:rFonts w:ascii="Arial" w:hAnsi="Arial" w:cs="Arial"/>
          <w:sz w:val="20"/>
          <w:szCs w:val="20"/>
          <w:lang w:eastAsia="en-US"/>
        </w:rPr>
        <w:t>When the investigation was completed in December 2017, Emir-</w:t>
      </w:r>
      <w:proofErr w:type="spellStart"/>
      <w:r w:rsidR="00220229" w:rsidRPr="00027E25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="00220229" w:rsidRPr="00027E25">
        <w:rPr>
          <w:rFonts w:ascii="Arial" w:hAnsi="Arial" w:cs="Arial"/>
          <w:sz w:val="20"/>
          <w:szCs w:val="20"/>
          <w:lang w:eastAsia="en-US"/>
        </w:rPr>
        <w:t xml:space="preserve"> Kuku and his co-defendants were transferred from the Russian-occupied Crimea to the city of Rostov-on-Don (</w:t>
      </w:r>
      <w:r w:rsidR="00BA564A" w:rsidRPr="00027E25">
        <w:rPr>
          <w:rFonts w:ascii="Arial" w:hAnsi="Arial" w:cs="Arial"/>
          <w:sz w:val="20"/>
          <w:szCs w:val="20"/>
          <w:lang w:eastAsia="en-US"/>
        </w:rPr>
        <w:t>southw</w:t>
      </w:r>
      <w:r w:rsidR="00220229" w:rsidRPr="00027E25">
        <w:rPr>
          <w:rFonts w:ascii="Arial" w:hAnsi="Arial" w:cs="Arial"/>
          <w:sz w:val="20"/>
          <w:szCs w:val="20"/>
          <w:lang w:eastAsia="en-US"/>
        </w:rPr>
        <w:t xml:space="preserve">estern Russia) in violation of international humanitarian law. Since then they have been standing trial before a military court, which may </w:t>
      </w:r>
      <w:r w:rsidR="00085E51" w:rsidRPr="00027E25">
        <w:rPr>
          <w:rFonts w:ascii="Arial" w:hAnsi="Arial" w:cs="Arial"/>
          <w:sz w:val="20"/>
          <w:szCs w:val="20"/>
          <w:lang w:eastAsia="en-US"/>
        </w:rPr>
        <w:t xml:space="preserve">also </w:t>
      </w:r>
      <w:r w:rsidR="00220229" w:rsidRPr="00027E25">
        <w:rPr>
          <w:rFonts w:ascii="Arial" w:hAnsi="Arial" w:cs="Arial"/>
          <w:sz w:val="20"/>
          <w:szCs w:val="20"/>
          <w:lang w:eastAsia="en-US"/>
        </w:rPr>
        <w:t>constitute a violation of their right to a fair trial.</w:t>
      </w:r>
    </w:p>
    <w:p w14:paraId="77D73A40" w14:textId="497159AF" w:rsidR="00220229" w:rsidRPr="00027E25" w:rsidRDefault="000A7178" w:rsidP="00027E25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27E25">
        <w:rPr>
          <w:rFonts w:ascii="Arial" w:hAnsi="Arial" w:cs="Arial"/>
          <w:sz w:val="20"/>
          <w:szCs w:val="20"/>
          <w:lang w:eastAsia="en-US"/>
        </w:rPr>
        <w:t>In the beginning of 2017, Emir-</w:t>
      </w:r>
      <w:proofErr w:type="spellStart"/>
      <w:r w:rsidRPr="00027E25">
        <w:rPr>
          <w:rFonts w:ascii="Arial" w:hAnsi="Arial" w:cs="Arial"/>
          <w:sz w:val="20"/>
          <w:szCs w:val="20"/>
          <w:lang w:eastAsia="en-US"/>
        </w:rPr>
        <w:t>Usein</w:t>
      </w:r>
      <w:proofErr w:type="spellEnd"/>
      <w:r w:rsidRPr="00027E25">
        <w:rPr>
          <w:rFonts w:ascii="Arial" w:hAnsi="Arial" w:cs="Arial"/>
          <w:sz w:val="20"/>
          <w:szCs w:val="20"/>
          <w:lang w:eastAsia="en-US"/>
        </w:rPr>
        <w:t xml:space="preserve"> Kuku faced new charges of "conspiring to </w:t>
      </w:r>
      <w:r w:rsidR="007835A8" w:rsidRPr="00027E25">
        <w:rPr>
          <w:rFonts w:ascii="Arial" w:hAnsi="Arial" w:cs="Arial"/>
          <w:sz w:val="20"/>
          <w:szCs w:val="20"/>
          <w:lang w:eastAsia="en-US"/>
        </w:rPr>
        <w:t xml:space="preserve">forcibly </w:t>
      </w:r>
      <w:r w:rsidRPr="00027E25">
        <w:rPr>
          <w:rFonts w:ascii="Arial" w:hAnsi="Arial" w:cs="Arial"/>
          <w:sz w:val="20"/>
          <w:szCs w:val="20"/>
          <w:lang w:eastAsia="en-US"/>
        </w:rPr>
        <w:t>seize</w:t>
      </w:r>
      <w:r w:rsidR="007835A8" w:rsidRPr="00027E25">
        <w:rPr>
          <w:rFonts w:ascii="Arial" w:hAnsi="Arial" w:cs="Arial"/>
          <w:sz w:val="20"/>
          <w:szCs w:val="20"/>
          <w:lang w:eastAsia="en-US"/>
        </w:rPr>
        <w:t>” or “retain”</w:t>
      </w:r>
      <w:r w:rsidRPr="00027E25">
        <w:rPr>
          <w:rFonts w:ascii="Arial" w:hAnsi="Arial" w:cs="Arial"/>
          <w:sz w:val="20"/>
          <w:szCs w:val="20"/>
          <w:lang w:eastAsia="en-US"/>
        </w:rPr>
        <w:t xml:space="preserve"> power</w:t>
      </w:r>
      <w:r w:rsidR="003C545E" w:rsidRPr="00027E25">
        <w:rPr>
          <w:rFonts w:ascii="Arial" w:hAnsi="Arial" w:cs="Arial"/>
          <w:sz w:val="20"/>
          <w:szCs w:val="20"/>
          <w:lang w:eastAsia="en-US"/>
        </w:rPr>
        <w:t>,</w:t>
      </w:r>
      <w:r w:rsidR="00935FC4" w:rsidRPr="00027E25">
        <w:rPr>
          <w:rFonts w:ascii="Arial" w:hAnsi="Arial" w:cs="Arial"/>
          <w:sz w:val="20"/>
          <w:szCs w:val="20"/>
          <w:lang w:eastAsia="en-US"/>
        </w:rPr>
        <w:t xml:space="preserve"> but there is no credible evidence that he or his co-defendants were planning or carrying out any violent acts</w:t>
      </w:r>
      <w:r w:rsidRPr="00027E25">
        <w:rPr>
          <w:rFonts w:ascii="Arial" w:hAnsi="Arial" w:cs="Arial"/>
          <w:sz w:val="20"/>
          <w:szCs w:val="20"/>
          <w:lang w:eastAsia="en-US"/>
        </w:rPr>
        <w:t>. He faces up to 25 years in prison if found guilty.</w:t>
      </w:r>
    </w:p>
    <w:p w14:paraId="44F78A38" w14:textId="76C7C6D5" w:rsidR="005D2C37" w:rsidRPr="00027E25" w:rsidRDefault="005D2C37" w:rsidP="00027E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027E25">
        <w:rPr>
          <w:rFonts w:ascii="Arial" w:hAnsi="Arial" w:cs="Arial"/>
          <w:b/>
          <w:sz w:val="20"/>
          <w:szCs w:val="20"/>
        </w:rPr>
        <w:t xml:space="preserve"> </w:t>
      </w:r>
      <w:r w:rsidR="00717592" w:rsidRPr="00027E25">
        <w:rPr>
          <w:rFonts w:ascii="Arial" w:hAnsi="Arial" w:cs="Arial"/>
          <w:sz w:val="20"/>
          <w:szCs w:val="20"/>
        </w:rPr>
        <w:t>English</w:t>
      </w:r>
      <w:r w:rsidR="00D87D67" w:rsidRPr="00027E25">
        <w:rPr>
          <w:rFonts w:ascii="Arial" w:hAnsi="Arial" w:cs="Arial"/>
          <w:sz w:val="20"/>
          <w:szCs w:val="20"/>
        </w:rPr>
        <w:t xml:space="preserve"> and</w:t>
      </w:r>
      <w:r w:rsidR="00717592" w:rsidRPr="00027E25">
        <w:rPr>
          <w:rFonts w:ascii="Arial" w:hAnsi="Arial" w:cs="Arial"/>
          <w:sz w:val="20"/>
          <w:szCs w:val="20"/>
        </w:rPr>
        <w:t xml:space="preserve"> Russian</w:t>
      </w:r>
      <w:r w:rsidR="00D87D67" w:rsidRPr="00027E25">
        <w:rPr>
          <w:rFonts w:ascii="Arial" w:hAnsi="Arial" w:cs="Arial"/>
          <w:sz w:val="20"/>
          <w:szCs w:val="20"/>
        </w:rPr>
        <w:t>.</w:t>
      </w:r>
    </w:p>
    <w:p w14:paraId="677E723D" w14:textId="77777777" w:rsidR="005D2C37" w:rsidRPr="00027E25" w:rsidRDefault="005D2C37" w:rsidP="00027E25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You can also write in your own </w:t>
      </w:r>
      <w:r w:rsidRPr="00027E25">
        <w:rPr>
          <w:rFonts w:ascii="Arial" w:hAnsi="Arial" w:cs="Arial"/>
          <w:color w:val="auto"/>
          <w:sz w:val="20"/>
          <w:szCs w:val="20"/>
        </w:rPr>
        <w:t>language.</w:t>
      </w:r>
    </w:p>
    <w:p w14:paraId="78F17D93" w14:textId="77777777" w:rsidR="005D2C37" w:rsidRPr="00027E25" w:rsidRDefault="005D2C37" w:rsidP="00027E25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636B746D" w14:textId="360B1141" w:rsidR="005D2C37" w:rsidRPr="00027E25" w:rsidRDefault="005D2C37" w:rsidP="00027E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C01133" w:rsidRPr="00027E25">
        <w:rPr>
          <w:rFonts w:ascii="Arial" w:hAnsi="Arial" w:cs="Arial"/>
          <w:sz w:val="20"/>
          <w:szCs w:val="20"/>
        </w:rPr>
        <w:t>14</w:t>
      </w:r>
      <w:r w:rsidR="000A7178" w:rsidRPr="00027E25">
        <w:rPr>
          <w:rFonts w:ascii="Arial" w:hAnsi="Arial" w:cs="Arial"/>
          <w:sz w:val="20"/>
          <w:szCs w:val="20"/>
        </w:rPr>
        <w:t xml:space="preserve"> November</w:t>
      </w:r>
      <w:r w:rsidRPr="00027E25">
        <w:rPr>
          <w:rFonts w:ascii="Arial" w:hAnsi="Arial" w:cs="Arial"/>
          <w:sz w:val="20"/>
          <w:szCs w:val="20"/>
        </w:rPr>
        <w:t xml:space="preserve"> 2019</w:t>
      </w:r>
    </w:p>
    <w:p w14:paraId="2C5E5589" w14:textId="77777777" w:rsidR="005D2C37" w:rsidRPr="00027E25" w:rsidRDefault="005D2C37" w:rsidP="00027E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027E25" w:rsidRDefault="005D2C37" w:rsidP="00027E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3F291652" w:rsidR="005D2C37" w:rsidRPr="00027E25" w:rsidRDefault="005D2C37" w:rsidP="00027E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 xml:space="preserve">NAME AND PRONOUN: </w:t>
      </w:r>
      <w:r w:rsidR="00A30FC0" w:rsidRPr="00027E25">
        <w:rPr>
          <w:rFonts w:ascii="Arial" w:hAnsi="Arial" w:cs="Arial"/>
          <w:b/>
          <w:sz w:val="20"/>
          <w:szCs w:val="20"/>
        </w:rPr>
        <w:t>Emir-</w:t>
      </w:r>
      <w:proofErr w:type="spellStart"/>
      <w:r w:rsidR="00A30FC0" w:rsidRPr="00027E25">
        <w:rPr>
          <w:rFonts w:ascii="Arial" w:hAnsi="Arial" w:cs="Arial"/>
          <w:b/>
          <w:sz w:val="20"/>
          <w:szCs w:val="20"/>
        </w:rPr>
        <w:t>Usein</w:t>
      </w:r>
      <w:proofErr w:type="spellEnd"/>
      <w:r w:rsidR="00A30FC0" w:rsidRPr="00027E25">
        <w:rPr>
          <w:rFonts w:ascii="Arial" w:hAnsi="Arial" w:cs="Arial"/>
          <w:b/>
          <w:sz w:val="20"/>
          <w:szCs w:val="20"/>
        </w:rPr>
        <w:t xml:space="preserve"> Kuku</w:t>
      </w:r>
      <w:r w:rsidR="000A7178" w:rsidRPr="00027E25">
        <w:rPr>
          <w:rFonts w:ascii="Arial" w:hAnsi="Arial" w:cs="Arial"/>
          <w:b/>
          <w:sz w:val="20"/>
          <w:szCs w:val="20"/>
        </w:rPr>
        <w:t xml:space="preserve"> </w:t>
      </w:r>
      <w:r w:rsidR="000A7178" w:rsidRPr="00027E25">
        <w:rPr>
          <w:rFonts w:ascii="Arial" w:hAnsi="Arial" w:cs="Arial"/>
          <w:sz w:val="20"/>
          <w:szCs w:val="20"/>
        </w:rPr>
        <w:t>(he/him)</w:t>
      </w:r>
      <w:r w:rsidR="00A30FC0" w:rsidRPr="00027E25">
        <w:rPr>
          <w:rFonts w:ascii="Arial" w:hAnsi="Arial" w:cs="Arial"/>
          <w:b/>
          <w:sz w:val="20"/>
          <w:szCs w:val="20"/>
        </w:rPr>
        <w:t xml:space="preserve">, Muslim </w:t>
      </w:r>
      <w:proofErr w:type="spellStart"/>
      <w:r w:rsidR="00A30FC0" w:rsidRPr="00027E25">
        <w:rPr>
          <w:rFonts w:ascii="Arial" w:hAnsi="Arial" w:cs="Arial"/>
          <w:b/>
          <w:sz w:val="20"/>
          <w:szCs w:val="20"/>
        </w:rPr>
        <w:t>Aliev</w:t>
      </w:r>
      <w:proofErr w:type="spellEnd"/>
      <w:r w:rsidR="000A7178" w:rsidRPr="00027E25">
        <w:rPr>
          <w:rFonts w:ascii="Arial" w:hAnsi="Arial" w:cs="Arial"/>
          <w:b/>
          <w:sz w:val="20"/>
          <w:szCs w:val="20"/>
        </w:rPr>
        <w:t xml:space="preserve"> </w:t>
      </w:r>
      <w:r w:rsidR="000A7178" w:rsidRPr="00027E25">
        <w:rPr>
          <w:rFonts w:ascii="Arial" w:hAnsi="Arial" w:cs="Arial"/>
          <w:sz w:val="20"/>
          <w:szCs w:val="20"/>
        </w:rPr>
        <w:t>(he/him)</w:t>
      </w:r>
      <w:r w:rsidR="00A30FC0" w:rsidRPr="00027E25">
        <w:rPr>
          <w:rFonts w:ascii="Arial" w:hAnsi="Arial" w:cs="Arial"/>
          <w:b/>
          <w:sz w:val="20"/>
          <w:szCs w:val="20"/>
        </w:rPr>
        <w:t xml:space="preserve">, Vadim </w:t>
      </w:r>
      <w:proofErr w:type="spellStart"/>
      <w:r w:rsidR="00A30FC0" w:rsidRPr="00027E25">
        <w:rPr>
          <w:rFonts w:ascii="Arial" w:hAnsi="Arial" w:cs="Arial"/>
          <w:b/>
          <w:sz w:val="20"/>
          <w:szCs w:val="20"/>
        </w:rPr>
        <w:t>Siruk</w:t>
      </w:r>
      <w:proofErr w:type="spellEnd"/>
      <w:r w:rsidR="000A7178" w:rsidRPr="00027E25">
        <w:rPr>
          <w:rFonts w:ascii="Arial" w:hAnsi="Arial" w:cs="Arial"/>
          <w:b/>
          <w:sz w:val="20"/>
          <w:szCs w:val="20"/>
        </w:rPr>
        <w:t xml:space="preserve"> </w:t>
      </w:r>
      <w:r w:rsidR="000A7178" w:rsidRPr="00027E25">
        <w:rPr>
          <w:rFonts w:ascii="Arial" w:hAnsi="Arial" w:cs="Arial"/>
          <w:sz w:val="20"/>
          <w:szCs w:val="20"/>
        </w:rPr>
        <w:t>(he/him)</w:t>
      </w:r>
      <w:r w:rsidR="00A30FC0" w:rsidRPr="00027E2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30FC0" w:rsidRPr="00027E25">
        <w:rPr>
          <w:rFonts w:ascii="Arial" w:hAnsi="Arial" w:cs="Arial"/>
          <w:b/>
          <w:sz w:val="20"/>
          <w:szCs w:val="20"/>
        </w:rPr>
        <w:t>Enver</w:t>
      </w:r>
      <w:proofErr w:type="spellEnd"/>
      <w:r w:rsidR="00A30FC0" w:rsidRPr="00027E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0FC0" w:rsidRPr="00027E25">
        <w:rPr>
          <w:rFonts w:ascii="Arial" w:hAnsi="Arial" w:cs="Arial"/>
          <w:b/>
          <w:sz w:val="20"/>
          <w:szCs w:val="20"/>
        </w:rPr>
        <w:t>Bekirov</w:t>
      </w:r>
      <w:proofErr w:type="spellEnd"/>
      <w:r w:rsidR="000A7178" w:rsidRPr="00027E25">
        <w:rPr>
          <w:rFonts w:ascii="Arial" w:hAnsi="Arial" w:cs="Arial"/>
          <w:b/>
          <w:sz w:val="20"/>
          <w:szCs w:val="20"/>
        </w:rPr>
        <w:t xml:space="preserve"> </w:t>
      </w:r>
      <w:r w:rsidR="000A7178" w:rsidRPr="00027E25">
        <w:rPr>
          <w:rFonts w:ascii="Arial" w:hAnsi="Arial" w:cs="Arial"/>
          <w:sz w:val="20"/>
          <w:szCs w:val="20"/>
        </w:rPr>
        <w:t>(he/him)</w:t>
      </w:r>
      <w:r w:rsidR="00A30FC0" w:rsidRPr="00027E2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30FC0" w:rsidRPr="00027E25">
        <w:rPr>
          <w:rFonts w:ascii="Arial" w:hAnsi="Arial" w:cs="Arial"/>
          <w:b/>
          <w:sz w:val="20"/>
          <w:szCs w:val="20"/>
        </w:rPr>
        <w:t>Arsen</w:t>
      </w:r>
      <w:proofErr w:type="spellEnd"/>
      <w:r w:rsidR="00A30FC0" w:rsidRPr="00027E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0FC0" w:rsidRPr="00027E25">
        <w:rPr>
          <w:rFonts w:ascii="Arial" w:hAnsi="Arial" w:cs="Arial"/>
          <w:b/>
          <w:sz w:val="20"/>
          <w:szCs w:val="20"/>
        </w:rPr>
        <w:t>Dzhepparov</w:t>
      </w:r>
      <w:proofErr w:type="spellEnd"/>
      <w:r w:rsidR="000A7178" w:rsidRPr="00027E25">
        <w:rPr>
          <w:rFonts w:ascii="Arial" w:hAnsi="Arial" w:cs="Arial"/>
          <w:b/>
          <w:sz w:val="20"/>
          <w:szCs w:val="20"/>
        </w:rPr>
        <w:t xml:space="preserve"> </w:t>
      </w:r>
      <w:r w:rsidR="000A7178" w:rsidRPr="00027E25">
        <w:rPr>
          <w:rFonts w:ascii="Arial" w:hAnsi="Arial" w:cs="Arial"/>
          <w:sz w:val="20"/>
          <w:szCs w:val="20"/>
        </w:rPr>
        <w:t>(he/him)</w:t>
      </w:r>
      <w:r w:rsidR="00A30FC0" w:rsidRPr="00027E25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A30FC0" w:rsidRPr="00027E25">
        <w:rPr>
          <w:rFonts w:ascii="Arial" w:hAnsi="Arial" w:cs="Arial"/>
          <w:b/>
          <w:sz w:val="20"/>
          <w:szCs w:val="20"/>
        </w:rPr>
        <w:t>Refat</w:t>
      </w:r>
      <w:proofErr w:type="spellEnd"/>
      <w:r w:rsidR="00A30FC0" w:rsidRPr="00027E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0FC0" w:rsidRPr="00027E25">
        <w:rPr>
          <w:rFonts w:ascii="Arial" w:hAnsi="Arial" w:cs="Arial"/>
          <w:b/>
          <w:sz w:val="20"/>
          <w:szCs w:val="20"/>
        </w:rPr>
        <w:t>Alimov</w:t>
      </w:r>
      <w:proofErr w:type="spellEnd"/>
      <w:r w:rsidR="00A30FC0" w:rsidRPr="00027E25">
        <w:rPr>
          <w:rFonts w:ascii="Arial" w:hAnsi="Arial" w:cs="Arial"/>
          <w:b/>
          <w:sz w:val="20"/>
          <w:szCs w:val="20"/>
        </w:rPr>
        <w:t xml:space="preserve"> </w:t>
      </w:r>
      <w:r w:rsidRPr="00027E25">
        <w:rPr>
          <w:rFonts w:ascii="Arial" w:hAnsi="Arial" w:cs="Arial"/>
          <w:sz w:val="20"/>
          <w:szCs w:val="20"/>
        </w:rPr>
        <w:t>(</w:t>
      </w:r>
      <w:r w:rsidR="00D87D67" w:rsidRPr="00027E25">
        <w:rPr>
          <w:rFonts w:ascii="Arial" w:hAnsi="Arial" w:cs="Arial"/>
          <w:sz w:val="20"/>
          <w:szCs w:val="20"/>
        </w:rPr>
        <w:t>he/him</w:t>
      </w:r>
      <w:r w:rsidRPr="00027E25">
        <w:rPr>
          <w:rFonts w:ascii="Arial" w:hAnsi="Arial" w:cs="Arial"/>
          <w:sz w:val="20"/>
          <w:szCs w:val="20"/>
        </w:rPr>
        <w:t>)</w:t>
      </w:r>
      <w:r w:rsidR="000A7178" w:rsidRPr="00027E25">
        <w:rPr>
          <w:rFonts w:ascii="Arial" w:hAnsi="Arial" w:cs="Arial"/>
          <w:sz w:val="20"/>
          <w:szCs w:val="20"/>
        </w:rPr>
        <w:t>.</w:t>
      </w:r>
    </w:p>
    <w:p w14:paraId="46DD2277" w14:textId="77777777" w:rsidR="005D2C37" w:rsidRPr="00027E25" w:rsidRDefault="005D2C37" w:rsidP="00027E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5BC67FE8" w:rsidR="00B92AEC" w:rsidRPr="00027E25" w:rsidRDefault="000C6196" w:rsidP="00027E25">
      <w:pPr>
        <w:spacing w:line="240" w:lineRule="auto"/>
        <w:rPr>
          <w:rFonts w:ascii="Arial" w:hAnsi="Arial" w:cs="Arial"/>
        </w:rPr>
      </w:pPr>
      <w:r w:rsidRPr="00027E25">
        <w:rPr>
          <w:rFonts w:ascii="Arial" w:hAnsi="Arial" w:cs="Arial"/>
        </w:rPr>
        <w:softHyphen/>
      </w:r>
      <w:r w:rsidRPr="00027E25">
        <w:rPr>
          <w:rFonts w:ascii="Arial" w:hAnsi="Arial" w:cs="Arial"/>
        </w:rPr>
        <w:softHyphen/>
      </w:r>
      <w:r w:rsidRPr="00027E25">
        <w:rPr>
          <w:rFonts w:ascii="Arial" w:hAnsi="Arial" w:cs="Arial"/>
        </w:rPr>
        <w:softHyphen/>
      </w:r>
      <w:r w:rsidRPr="00027E25">
        <w:rPr>
          <w:rFonts w:ascii="Arial" w:hAnsi="Arial" w:cs="Arial"/>
        </w:rPr>
        <w:softHyphen/>
      </w:r>
      <w:r w:rsidRPr="00027E25">
        <w:rPr>
          <w:rFonts w:ascii="Arial" w:hAnsi="Arial" w:cs="Arial"/>
        </w:rPr>
        <w:softHyphen/>
      </w:r>
    </w:p>
    <w:p w14:paraId="70F3D8E4" w14:textId="4C537992" w:rsidR="001004BA" w:rsidRPr="00027E25" w:rsidRDefault="001004BA" w:rsidP="00027E25">
      <w:pPr>
        <w:spacing w:line="240" w:lineRule="auto"/>
        <w:rPr>
          <w:rFonts w:ascii="Arial" w:hAnsi="Arial" w:cs="Arial"/>
        </w:rPr>
      </w:pPr>
    </w:p>
    <w:sectPr w:rsidR="001004BA" w:rsidRPr="00027E25" w:rsidSect="00027E25">
      <w:footerReference w:type="default" r:id="rId19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5C46B" w14:textId="77777777" w:rsidR="00080E33" w:rsidRDefault="00080E33">
      <w:r>
        <w:separator/>
      </w:r>
    </w:p>
  </w:endnote>
  <w:endnote w:type="continuationSeparator" w:id="0">
    <w:p w14:paraId="65175A4C" w14:textId="77777777" w:rsidR="00080E33" w:rsidRDefault="0008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9413" w14:textId="21AF84E1" w:rsidR="00027E25" w:rsidRDefault="00027E25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5897039" wp14:editId="64A3154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9832" w14:textId="77777777" w:rsidR="00027E25" w:rsidRPr="004D1533" w:rsidRDefault="00027E25" w:rsidP="00027E25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7D4A5B1A" w14:textId="77777777" w:rsidR="00027E25" w:rsidRPr="004D1533" w:rsidRDefault="00027E25" w:rsidP="00027E25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6B44544" w14:textId="523CDEC9" w:rsidR="00027E25" w:rsidRDefault="0002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FB68" w14:textId="77777777" w:rsidR="00080E33" w:rsidRDefault="00080E33">
      <w:r>
        <w:separator/>
      </w:r>
    </w:p>
  </w:footnote>
  <w:footnote w:type="continuationSeparator" w:id="0">
    <w:p w14:paraId="07DAAE49" w14:textId="77777777" w:rsidR="00080E33" w:rsidRDefault="0008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3AA6BDBD" w:rsidR="0049290A" w:rsidRPr="00936E0D" w:rsidRDefault="0049290A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936E0D">
      <w:rPr>
        <w:rFonts w:ascii="Arial" w:hAnsi="Arial" w:cs="Arial"/>
        <w:sz w:val="16"/>
        <w:szCs w:val="16"/>
      </w:rPr>
      <w:ptab w:relativeTo="indent" w:alignment="left" w:leader="none"/>
    </w:r>
    <w:r>
      <w:rPr>
        <w:rFonts w:ascii="Arial" w:hAnsi="Arial" w:cs="Arial"/>
        <w:sz w:val="16"/>
        <w:szCs w:val="16"/>
      </w:rPr>
      <w:t>First</w:t>
    </w:r>
    <w:r w:rsidRPr="00936E0D">
      <w:rPr>
        <w:rFonts w:ascii="Arial" w:hAnsi="Arial" w:cs="Arial"/>
        <w:sz w:val="16"/>
        <w:szCs w:val="16"/>
      </w:rPr>
      <w:t xml:space="preserve"> UA: </w:t>
    </w:r>
    <w:r>
      <w:rPr>
        <w:rFonts w:ascii="Arial" w:hAnsi="Arial" w:cs="Arial"/>
        <w:sz w:val="16"/>
        <w:szCs w:val="16"/>
      </w:rPr>
      <w:t>126/19</w:t>
    </w:r>
    <w:r w:rsidRPr="00936E0D">
      <w:rPr>
        <w:rFonts w:ascii="Arial" w:hAnsi="Arial" w:cs="Arial"/>
        <w:sz w:val="16"/>
        <w:szCs w:val="16"/>
      </w:rPr>
      <w:t xml:space="preserve"> Index: </w:t>
    </w:r>
    <w:r w:rsidRPr="007912C4">
      <w:rPr>
        <w:rFonts w:ascii="Arial" w:hAnsi="Arial" w:cs="Arial"/>
        <w:sz w:val="16"/>
        <w:szCs w:val="16"/>
      </w:rPr>
      <w:t>EUR 46/1098/2019</w:t>
    </w:r>
    <w:r w:rsidRPr="00936E0D">
      <w:rPr>
        <w:rFonts w:ascii="Arial" w:hAnsi="Arial" w:cs="Arial"/>
        <w:sz w:val="16"/>
        <w:szCs w:val="16"/>
      </w:rPr>
      <w:t xml:space="preserve"> Russian Federation</w:t>
    </w:r>
    <w:r>
      <w:rPr>
        <w:rFonts w:ascii="Arial" w:hAnsi="Arial" w:cs="Arial"/>
        <w:sz w:val="16"/>
        <w:szCs w:val="16"/>
      </w:rPr>
      <w:t>/Ukraine</w:t>
    </w:r>
    <w:r w:rsidRPr="00936E0D">
      <w:rPr>
        <w:rFonts w:ascii="Arial" w:hAnsi="Arial" w:cs="Arial"/>
        <w:sz w:val="16"/>
        <w:szCs w:val="16"/>
      </w:rPr>
      <w:tab/>
    </w:r>
    <w:r w:rsidRPr="00936E0D">
      <w:rPr>
        <w:rFonts w:ascii="Arial" w:hAnsi="Arial" w:cs="Arial"/>
        <w:sz w:val="16"/>
        <w:szCs w:val="16"/>
      </w:rPr>
      <w:tab/>
      <w:t xml:space="preserve">Date: </w:t>
    </w:r>
    <w:r w:rsidR="007436FB">
      <w:rPr>
        <w:rFonts w:ascii="Arial" w:hAnsi="Arial" w:cs="Arial"/>
        <w:sz w:val="16"/>
        <w:szCs w:val="16"/>
      </w:rPr>
      <w:t>3</w:t>
    </w:r>
    <w:r w:rsidR="00A065AE">
      <w:rPr>
        <w:rFonts w:ascii="Arial" w:hAnsi="Arial" w:cs="Arial"/>
        <w:sz w:val="16"/>
        <w:szCs w:val="16"/>
      </w:rPr>
      <w:t xml:space="preserve"> October</w:t>
    </w:r>
    <w:r w:rsidRPr="00936E0D">
      <w:rPr>
        <w:rFonts w:ascii="Arial" w:hAnsi="Arial" w:cs="Arial"/>
        <w:sz w:val="16"/>
        <w:szCs w:val="16"/>
      </w:rPr>
      <w:t xml:space="preserve"> 2019</w:t>
    </w:r>
  </w:p>
  <w:p w14:paraId="76F9B49C" w14:textId="77777777" w:rsidR="0049290A" w:rsidRPr="00980425" w:rsidRDefault="0049290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49290A" w:rsidRDefault="0049290A" w:rsidP="00D35879">
    <w:pPr>
      <w:pStyle w:val="Header"/>
    </w:pPr>
  </w:p>
  <w:p w14:paraId="6FB66070" w14:textId="77777777" w:rsidR="0049290A" w:rsidRDefault="0049290A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38DC0A69"/>
    <w:multiLevelType w:val="hybridMultilevel"/>
    <w:tmpl w:val="02889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A136B"/>
    <w:multiLevelType w:val="multilevel"/>
    <w:tmpl w:val="506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452DF"/>
    <w:multiLevelType w:val="multilevel"/>
    <w:tmpl w:val="5B58B218"/>
    <w:numStyleLink w:val="AIBulletList"/>
  </w:abstractNum>
  <w:abstractNum w:abstractNumId="12" w15:restartNumberingAfterBreak="0">
    <w:nsid w:val="4A107A4C"/>
    <w:multiLevelType w:val="multilevel"/>
    <w:tmpl w:val="5B58B218"/>
    <w:numStyleLink w:val="AIBulletList"/>
  </w:abstractNum>
  <w:abstractNum w:abstractNumId="13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C2480"/>
    <w:multiLevelType w:val="multilevel"/>
    <w:tmpl w:val="79787F56"/>
    <w:numStyleLink w:val="AINumberedList"/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multilevel"/>
    <w:tmpl w:val="79787F56"/>
    <w:numStyleLink w:val="AINumberedList"/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2"/>
  </w:num>
  <w:num w:numId="5">
    <w:abstractNumId w:val="4"/>
  </w:num>
  <w:num w:numId="6">
    <w:abstractNumId w:val="21"/>
  </w:num>
  <w:num w:numId="7">
    <w:abstractNumId w:val="19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7"/>
  </w:num>
  <w:num w:numId="20">
    <w:abstractNumId w:val="18"/>
  </w:num>
  <w:num w:numId="21">
    <w:abstractNumId w:val="3"/>
  </w:num>
  <w:num w:numId="22">
    <w:abstractNumId w:val="24"/>
  </w:num>
  <w:num w:numId="23">
    <w:abstractNumId w:val="10"/>
  </w:num>
  <w:num w:numId="24">
    <w:abstractNumId w:val="9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27E25"/>
    <w:rsid w:val="0003218E"/>
    <w:rsid w:val="000440FE"/>
    <w:rsid w:val="00044E3B"/>
    <w:rsid w:val="00057A7E"/>
    <w:rsid w:val="00073676"/>
    <w:rsid w:val="0007600B"/>
    <w:rsid w:val="00076037"/>
    <w:rsid w:val="00080E33"/>
    <w:rsid w:val="00083462"/>
    <w:rsid w:val="00085448"/>
    <w:rsid w:val="00085E51"/>
    <w:rsid w:val="00087E2B"/>
    <w:rsid w:val="0009130D"/>
    <w:rsid w:val="00092DFA"/>
    <w:rsid w:val="000957C5"/>
    <w:rsid w:val="000A1F14"/>
    <w:rsid w:val="000A2444"/>
    <w:rsid w:val="000A7178"/>
    <w:rsid w:val="000B02B4"/>
    <w:rsid w:val="000B0D1F"/>
    <w:rsid w:val="000B4314"/>
    <w:rsid w:val="000B4A38"/>
    <w:rsid w:val="000B5A1F"/>
    <w:rsid w:val="000C2A0D"/>
    <w:rsid w:val="000C6196"/>
    <w:rsid w:val="000D0ABB"/>
    <w:rsid w:val="000D70C1"/>
    <w:rsid w:val="000E0D61"/>
    <w:rsid w:val="000E57D4"/>
    <w:rsid w:val="000F0074"/>
    <w:rsid w:val="000F1B6B"/>
    <w:rsid w:val="000F3012"/>
    <w:rsid w:val="001004BA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09D4"/>
    <w:rsid w:val="0016118D"/>
    <w:rsid w:val="001648DB"/>
    <w:rsid w:val="00174398"/>
    <w:rsid w:val="00176678"/>
    <w:rsid w:val="001773D1"/>
    <w:rsid w:val="00177779"/>
    <w:rsid w:val="0019118D"/>
    <w:rsid w:val="00192FDD"/>
    <w:rsid w:val="00194CD5"/>
    <w:rsid w:val="001A635D"/>
    <w:rsid w:val="001A6AC9"/>
    <w:rsid w:val="001B6D7B"/>
    <w:rsid w:val="001C1563"/>
    <w:rsid w:val="001C601E"/>
    <w:rsid w:val="001D52A5"/>
    <w:rsid w:val="001E2045"/>
    <w:rsid w:val="001E3C99"/>
    <w:rsid w:val="00201189"/>
    <w:rsid w:val="002036C0"/>
    <w:rsid w:val="002054CA"/>
    <w:rsid w:val="00215C3E"/>
    <w:rsid w:val="00215E33"/>
    <w:rsid w:val="00220229"/>
    <w:rsid w:val="00225A11"/>
    <w:rsid w:val="002558D7"/>
    <w:rsid w:val="002561D4"/>
    <w:rsid w:val="00256F4B"/>
    <w:rsid w:val="0025792F"/>
    <w:rsid w:val="00261CC7"/>
    <w:rsid w:val="002665C3"/>
    <w:rsid w:val="00267383"/>
    <w:rsid w:val="002703E7"/>
    <w:rsid w:val="002709C3"/>
    <w:rsid w:val="002739C9"/>
    <w:rsid w:val="00273E9A"/>
    <w:rsid w:val="0028412E"/>
    <w:rsid w:val="002A2F36"/>
    <w:rsid w:val="002A683B"/>
    <w:rsid w:val="002B2E9B"/>
    <w:rsid w:val="002C06A6"/>
    <w:rsid w:val="002C5FE4"/>
    <w:rsid w:val="002C7F1F"/>
    <w:rsid w:val="002D48CD"/>
    <w:rsid w:val="002D5454"/>
    <w:rsid w:val="002E0563"/>
    <w:rsid w:val="002E3658"/>
    <w:rsid w:val="002F03A3"/>
    <w:rsid w:val="002F3C80"/>
    <w:rsid w:val="003101BD"/>
    <w:rsid w:val="00310DE6"/>
    <w:rsid w:val="0031230A"/>
    <w:rsid w:val="00313E8B"/>
    <w:rsid w:val="00320461"/>
    <w:rsid w:val="00330FBA"/>
    <w:rsid w:val="0033624A"/>
    <w:rsid w:val="003373A5"/>
    <w:rsid w:val="00337826"/>
    <w:rsid w:val="0034128A"/>
    <w:rsid w:val="0034324D"/>
    <w:rsid w:val="0035329F"/>
    <w:rsid w:val="00355617"/>
    <w:rsid w:val="00364B57"/>
    <w:rsid w:val="00370094"/>
    <w:rsid w:val="00376EF4"/>
    <w:rsid w:val="003904F0"/>
    <w:rsid w:val="003975C9"/>
    <w:rsid w:val="003A0B55"/>
    <w:rsid w:val="003A5AA9"/>
    <w:rsid w:val="003A60F7"/>
    <w:rsid w:val="003B294A"/>
    <w:rsid w:val="003C1379"/>
    <w:rsid w:val="003C3210"/>
    <w:rsid w:val="003C545E"/>
    <w:rsid w:val="003C5EEA"/>
    <w:rsid w:val="003C7CB6"/>
    <w:rsid w:val="003D0067"/>
    <w:rsid w:val="003F3D5D"/>
    <w:rsid w:val="00403043"/>
    <w:rsid w:val="0042210F"/>
    <w:rsid w:val="00427D31"/>
    <w:rsid w:val="004334BF"/>
    <w:rsid w:val="004408A1"/>
    <w:rsid w:val="004428E6"/>
    <w:rsid w:val="00442E5B"/>
    <w:rsid w:val="0044379B"/>
    <w:rsid w:val="00445D50"/>
    <w:rsid w:val="00453538"/>
    <w:rsid w:val="00456D51"/>
    <w:rsid w:val="004603A2"/>
    <w:rsid w:val="00480F7C"/>
    <w:rsid w:val="00486088"/>
    <w:rsid w:val="0049290A"/>
    <w:rsid w:val="00492FA8"/>
    <w:rsid w:val="004A1BDD"/>
    <w:rsid w:val="004B1E15"/>
    <w:rsid w:val="004B2367"/>
    <w:rsid w:val="004B381D"/>
    <w:rsid w:val="004C265C"/>
    <w:rsid w:val="004C384B"/>
    <w:rsid w:val="004C71F5"/>
    <w:rsid w:val="004D41DC"/>
    <w:rsid w:val="004D5200"/>
    <w:rsid w:val="004E3937"/>
    <w:rsid w:val="00504FBC"/>
    <w:rsid w:val="00517E88"/>
    <w:rsid w:val="005236B3"/>
    <w:rsid w:val="005348BC"/>
    <w:rsid w:val="0053557D"/>
    <w:rsid w:val="005363CA"/>
    <w:rsid w:val="005365FA"/>
    <w:rsid w:val="00542F58"/>
    <w:rsid w:val="0054523C"/>
    <w:rsid w:val="00545423"/>
    <w:rsid w:val="00547E71"/>
    <w:rsid w:val="00553ED4"/>
    <w:rsid w:val="00553FCE"/>
    <w:rsid w:val="00565462"/>
    <w:rsid w:val="0056579F"/>
    <w:rsid w:val="005668D0"/>
    <w:rsid w:val="00572BDC"/>
    <w:rsid w:val="00572CCD"/>
    <w:rsid w:val="0057440A"/>
    <w:rsid w:val="00581A12"/>
    <w:rsid w:val="00583259"/>
    <w:rsid w:val="00587962"/>
    <w:rsid w:val="00592C3E"/>
    <w:rsid w:val="00596449"/>
    <w:rsid w:val="00597140"/>
    <w:rsid w:val="00597BAB"/>
    <w:rsid w:val="005A3E28"/>
    <w:rsid w:val="005A41C4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5073"/>
    <w:rsid w:val="005F0355"/>
    <w:rsid w:val="005F5E43"/>
    <w:rsid w:val="00602342"/>
    <w:rsid w:val="00606108"/>
    <w:rsid w:val="006201FC"/>
    <w:rsid w:val="00620ADD"/>
    <w:rsid w:val="00636950"/>
    <w:rsid w:val="00640EF2"/>
    <w:rsid w:val="0064718C"/>
    <w:rsid w:val="00650211"/>
    <w:rsid w:val="0065049B"/>
    <w:rsid w:val="006506D2"/>
    <w:rsid w:val="00650D73"/>
    <w:rsid w:val="006558EE"/>
    <w:rsid w:val="00657231"/>
    <w:rsid w:val="00663CE5"/>
    <w:rsid w:val="00667FBC"/>
    <w:rsid w:val="006767C5"/>
    <w:rsid w:val="0068231B"/>
    <w:rsid w:val="00693675"/>
    <w:rsid w:val="0069571A"/>
    <w:rsid w:val="006A0BB9"/>
    <w:rsid w:val="006A4C9A"/>
    <w:rsid w:val="006B12FA"/>
    <w:rsid w:val="006B3097"/>
    <w:rsid w:val="006B461E"/>
    <w:rsid w:val="006C3C21"/>
    <w:rsid w:val="006C7A31"/>
    <w:rsid w:val="006D7AF7"/>
    <w:rsid w:val="006E03B9"/>
    <w:rsid w:val="006F4C28"/>
    <w:rsid w:val="0070364E"/>
    <w:rsid w:val="007104E8"/>
    <w:rsid w:val="007156FC"/>
    <w:rsid w:val="00716942"/>
    <w:rsid w:val="007173E9"/>
    <w:rsid w:val="00717592"/>
    <w:rsid w:val="00727519"/>
    <w:rsid w:val="00727CA7"/>
    <w:rsid w:val="0073431C"/>
    <w:rsid w:val="007436FB"/>
    <w:rsid w:val="007656E7"/>
    <w:rsid w:val="007666A4"/>
    <w:rsid w:val="00773365"/>
    <w:rsid w:val="007769A0"/>
    <w:rsid w:val="00781624"/>
    <w:rsid w:val="00781E3C"/>
    <w:rsid w:val="007835A8"/>
    <w:rsid w:val="007858BA"/>
    <w:rsid w:val="007912C4"/>
    <w:rsid w:val="00792972"/>
    <w:rsid w:val="007A2ABA"/>
    <w:rsid w:val="007A3AEA"/>
    <w:rsid w:val="007A792D"/>
    <w:rsid w:val="007A7F97"/>
    <w:rsid w:val="007B4F3E"/>
    <w:rsid w:val="007B7197"/>
    <w:rsid w:val="007C6CD0"/>
    <w:rsid w:val="007D0318"/>
    <w:rsid w:val="007F0764"/>
    <w:rsid w:val="007F72FF"/>
    <w:rsid w:val="007F7B5E"/>
    <w:rsid w:val="00800DAC"/>
    <w:rsid w:val="008056E9"/>
    <w:rsid w:val="0081049F"/>
    <w:rsid w:val="00814632"/>
    <w:rsid w:val="0082127B"/>
    <w:rsid w:val="008258DF"/>
    <w:rsid w:val="00827A40"/>
    <w:rsid w:val="00844F48"/>
    <w:rsid w:val="008455C2"/>
    <w:rsid w:val="00846E45"/>
    <w:rsid w:val="00864035"/>
    <w:rsid w:val="00866873"/>
    <w:rsid w:val="00867B91"/>
    <w:rsid w:val="008763F4"/>
    <w:rsid w:val="008849EA"/>
    <w:rsid w:val="00891FE8"/>
    <w:rsid w:val="00893566"/>
    <w:rsid w:val="008A40BA"/>
    <w:rsid w:val="008B159B"/>
    <w:rsid w:val="008B4B7C"/>
    <w:rsid w:val="008D16ED"/>
    <w:rsid w:val="008D2A6B"/>
    <w:rsid w:val="008D4500"/>
    <w:rsid w:val="008D49A5"/>
    <w:rsid w:val="008E0B66"/>
    <w:rsid w:val="008E172D"/>
    <w:rsid w:val="00902730"/>
    <w:rsid w:val="00905EBE"/>
    <w:rsid w:val="00906C9F"/>
    <w:rsid w:val="00921577"/>
    <w:rsid w:val="009233C4"/>
    <w:rsid w:val="009259E1"/>
    <w:rsid w:val="009303EC"/>
    <w:rsid w:val="00935FC4"/>
    <w:rsid w:val="00936E0D"/>
    <w:rsid w:val="0095188F"/>
    <w:rsid w:val="00954333"/>
    <w:rsid w:val="00954FAA"/>
    <w:rsid w:val="009550A0"/>
    <w:rsid w:val="00960C64"/>
    <w:rsid w:val="00963D4F"/>
    <w:rsid w:val="0097218E"/>
    <w:rsid w:val="00980425"/>
    <w:rsid w:val="00991C69"/>
    <w:rsid w:val="009923C0"/>
    <w:rsid w:val="009A10DC"/>
    <w:rsid w:val="009B357D"/>
    <w:rsid w:val="009B78FE"/>
    <w:rsid w:val="009C3521"/>
    <w:rsid w:val="009C4461"/>
    <w:rsid w:val="009C6B5A"/>
    <w:rsid w:val="009C7D3A"/>
    <w:rsid w:val="009D7E59"/>
    <w:rsid w:val="009E097D"/>
    <w:rsid w:val="009E7E6E"/>
    <w:rsid w:val="00A0541E"/>
    <w:rsid w:val="00A065AE"/>
    <w:rsid w:val="00A07E67"/>
    <w:rsid w:val="00A07ECA"/>
    <w:rsid w:val="00A2368A"/>
    <w:rsid w:val="00A30FC0"/>
    <w:rsid w:val="00A31F72"/>
    <w:rsid w:val="00A41FC6"/>
    <w:rsid w:val="00A44B1B"/>
    <w:rsid w:val="00A4583A"/>
    <w:rsid w:val="00A70D9D"/>
    <w:rsid w:val="00A7548F"/>
    <w:rsid w:val="00A77286"/>
    <w:rsid w:val="00A81673"/>
    <w:rsid w:val="00A90EA6"/>
    <w:rsid w:val="00AA52D3"/>
    <w:rsid w:val="00AB5744"/>
    <w:rsid w:val="00AB5C6E"/>
    <w:rsid w:val="00AB7E5D"/>
    <w:rsid w:val="00AC15B7"/>
    <w:rsid w:val="00AC367F"/>
    <w:rsid w:val="00AE3C5D"/>
    <w:rsid w:val="00AE4214"/>
    <w:rsid w:val="00AE7980"/>
    <w:rsid w:val="00AF0CAE"/>
    <w:rsid w:val="00AF0FCD"/>
    <w:rsid w:val="00AF5FF0"/>
    <w:rsid w:val="00B206A8"/>
    <w:rsid w:val="00B24F58"/>
    <w:rsid w:val="00B27341"/>
    <w:rsid w:val="00B408D4"/>
    <w:rsid w:val="00B52B01"/>
    <w:rsid w:val="00B6690B"/>
    <w:rsid w:val="00B70DDB"/>
    <w:rsid w:val="00B71369"/>
    <w:rsid w:val="00B7545C"/>
    <w:rsid w:val="00B80BF0"/>
    <w:rsid w:val="00B877B9"/>
    <w:rsid w:val="00B92AEC"/>
    <w:rsid w:val="00B957E6"/>
    <w:rsid w:val="00B97626"/>
    <w:rsid w:val="00BA0E81"/>
    <w:rsid w:val="00BA288B"/>
    <w:rsid w:val="00BA288F"/>
    <w:rsid w:val="00BA564A"/>
    <w:rsid w:val="00BA6913"/>
    <w:rsid w:val="00BB072E"/>
    <w:rsid w:val="00BB0B3B"/>
    <w:rsid w:val="00BB5607"/>
    <w:rsid w:val="00BC52CE"/>
    <w:rsid w:val="00BC7111"/>
    <w:rsid w:val="00BD0B43"/>
    <w:rsid w:val="00BD3A6A"/>
    <w:rsid w:val="00BD6014"/>
    <w:rsid w:val="00BE0AE7"/>
    <w:rsid w:val="00BE0D92"/>
    <w:rsid w:val="00BE11A4"/>
    <w:rsid w:val="00BE305B"/>
    <w:rsid w:val="00BE4685"/>
    <w:rsid w:val="00BE6035"/>
    <w:rsid w:val="00BF4778"/>
    <w:rsid w:val="00BF7136"/>
    <w:rsid w:val="00C01133"/>
    <w:rsid w:val="00C162AD"/>
    <w:rsid w:val="00C17D6F"/>
    <w:rsid w:val="00C20D2A"/>
    <w:rsid w:val="00C359CF"/>
    <w:rsid w:val="00C370BB"/>
    <w:rsid w:val="00C415B8"/>
    <w:rsid w:val="00C460DB"/>
    <w:rsid w:val="00C50CEC"/>
    <w:rsid w:val="00C50D87"/>
    <w:rsid w:val="00C538D1"/>
    <w:rsid w:val="00C5469D"/>
    <w:rsid w:val="00C607FB"/>
    <w:rsid w:val="00C71F42"/>
    <w:rsid w:val="00C76EE0"/>
    <w:rsid w:val="00C8330C"/>
    <w:rsid w:val="00C85BFA"/>
    <w:rsid w:val="00C85EFE"/>
    <w:rsid w:val="00C8797B"/>
    <w:rsid w:val="00C91951"/>
    <w:rsid w:val="00C934DE"/>
    <w:rsid w:val="00C93CB2"/>
    <w:rsid w:val="00CA13A3"/>
    <w:rsid w:val="00CA51AF"/>
    <w:rsid w:val="00CA5CB1"/>
    <w:rsid w:val="00CC5235"/>
    <w:rsid w:val="00CD2995"/>
    <w:rsid w:val="00CE3073"/>
    <w:rsid w:val="00CF7805"/>
    <w:rsid w:val="00D007F8"/>
    <w:rsid w:val="00D030C9"/>
    <w:rsid w:val="00D03A19"/>
    <w:rsid w:val="00D05A52"/>
    <w:rsid w:val="00D114C6"/>
    <w:rsid w:val="00D12E0D"/>
    <w:rsid w:val="00D142D0"/>
    <w:rsid w:val="00D2127C"/>
    <w:rsid w:val="00D23D90"/>
    <w:rsid w:val="00D26BF9"/>
    <w:rsid w:val="00D2717D"/>
    <w:rsid w:val="00D27F5D"/>
    <w:rsid w:val="00D34FC3"/>
    <w:rsid w:val="00D35879"/>
    <w:rsid w:val="00D47210"/>
    <w:rsid w:val="00D50662"/>
    <w:rsid w:val="00D54130"/>
    <w:rsid w:val="00D54217"/>
    <w:rsid w:val="00D62977"/>
    <w:rsid w:val="00D635A1"/>
    <w:rsid w:val="00D6411A"/>
    <w:rsid w:val="00D67ABF"/>
    <w:rsid w:val="00D749E6"/>
    <w:rsid w:val="00D834E2"/>
    <w:rsid w:val="00D83985"/>
    <w:rsid w:val="00D839E9"/>
    <w:rsid w:val="00D844EE"/>
    <w:rsid w:val="00D847F8"/>
    <w:rsid w:val="00D87D67"/>
    <w:rsid w:val="00D90465"/>
    <w:rsid w:val="00DB7D74"/>
    <w:rsid w:val="00DC65A4"/>
    <w:rsid w:val="00DD346F"/>
    <w:rsid w:val="00DE0351"/>
    <w:rsid w:val="00DE1DBD"/>
    <w:rsid w:val="00DF1141"/>
    <w:rsid w:val="00DF3644"/>
    <w:rsid w:val="00DF3DF5"/>
    <w:rsid w:val="00DF63A6"/>
    <w:rsid w:val="00E00029"/>
    <w:rsid w:val="00E04AF0"/>
    <w:rsid w:val="00E11FFE"/>
    <w:rsid w:val="00E12FD3"/>
    <w:rsid w:val="00E1450B"/>
    <w:rsid w:val="00E201A6"/>
    <w:rsid w:val="00E22AAE"/>
    <w:rsid w:val="00E318C9"/>
    <w:rsid w:val="00E37B98"/>
    <w:rsid w:val="00E406B4"/>
    <w:rsid w:val="00E40EAA"/>
    <w:rsid w:val="00E43F3A"/>
    <w:rsid w:val="00E45B15"/>
    <w:rsid w:val="00E53EED"/>
    <w:rsid w:val="00E57F79"/>
    <w:rsid w:val="00E618D5"/>
    <w:rsid w:val="00E628D5"/>
    <w:rsid w:val="00E63CEF"/>
    <w:rsid w:val="00E65D5E"/>
    <w:rsid w:val="00E67C6B"/>
    <w:rsid w:val="00E707D9"/>
    <w:rsid w:val="00E7569C"/>
    <w:rsid w:val="00E76516"/>
    <w:rsid w:val="00E778FE"/>
    <w:rsid w:val="00E93EC2"/>
    <w:rsid w:val="00EA1562"/>
    <w:rsid w:val="00EA68CE"/>
    <w:rsid w:val="00EB1C45"/>
    <w:rsid w:val="00EB51EB"/>
    <w:rsid w:val="00EB58B6"/>
    <w:rsid w:val="00EC677A"/>
    <w:rsid w:val="00EC7BB9"/>
    <w:rsid w:val="00EE3097"/>
    <w:rsid w:val="00EF284E"/>
    <w:rsid w:val="00F25445"/>
    <w:rsid w:val="00F322A8"/>
    <w:rsid w:val="00F3436F"/>
    <w:rsid w:val="00F43F99"/>
    <w:rsid w:val="00F45927"/>
    <w:rsid w:val="00F549A4"/>
    <w:rsid w:val="00F62558"/>
    <w:rsid w:val="00F65D4B"/>
    <w:rsid w:val="00F67F12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3925"/>
    <w:rsid w:val="00FB54DD"/>
    <w:rsid w:val="00FB6A97"/>
    <w:rsid w:val="00FC01A6"/>
    <w:rsid w:val="00FD75E4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68231B"/>
  </w:style>
  <w:style w:type="paragraph" w:customStyle="1" w:styleId="AIAdditionalinformationtext">
    <w:name w:val="AI Additional information text"/>
    <w:basedOn w:val="Normal"/>
    <w:rsid w:val="0068231B"/>
    <w:pPr>
      <w:widowControl/>
      <w:tabs>
        <w:tab w:val="left" w:pos="567"/>
      </w:tabs>
      <w:suppressAutoHyphens w:val="0"/>
      <w:adjustRightInd w:val="0"/>
      <w:snapToGrid w:val="0"/>
      <w:spacing w:after="240"/>
    </w:pPr>
    <w:rPr>
      <w:rFonts w:ascii="Arial" w:eastAsia="SimSun" w:hAnsi="Arial"/>
      <w:color w:val="auto"/>
      <w:szCs w:val="20"/>
      <w:lang w:eastAsia="en-US"/>
    </w:rPr>
  </w:style>
  <w:style w:type="paragraph" w:customStyle="1" w:styleId="AITableHeading">
    <w:name w:val="AI Table Heading"/>
    <w:basedOn w:val="Normal"/>
    <w:link w:val="AITableHeadingChar"/>
    <w:rsid w:val="004C384B"/>
    <w:pPr>
      <w:widowControl/>
      <w:tabs>
        <w:tab w:val="left" w:pos="567"/>
      </w:tabs>
      <w:suppressAutoHyphens w:val="0"/>
      <w:adjustRightInd w:val="0"/>
      <w:snapToGrid w:val="0"/>
      <w:spacing w:after="0" w:line="240" w:lineRule="auto"/>
    </w:pPr>
    <w:rPr>
      <w:rFonts w:ascii="Arial" w:eastAsia="SimSun" w:hAnsi="Arial"/>
      <w:b/>
      <w:bCs/>
      <w:color w:val="auto"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4C384B"/>
    <w:rPr>
      <w:rFonts w:ascii="Arial" w:eastAsia="SimSun" w:hAnsi="Arial"/>
      <w:b/>
      <w:bCs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027E25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27E25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acebook.com/RusEmbUSA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RusEmbUSA?ref_src=twsrc%5Egoogle%7Ctwcamp%5Eserp%7Ctwgr%5Eauth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usembusa@mi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genproc?lang=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646C2A9794A41AEC43C7DAE820C52" ma:contentTypeVersion="10" ma:contentTypeDescription="Create a new document." ma:contentTypeScope="" ma:versionID="8ce9924cddca09146e18d85f1d154e63">
  <xsd:schema xmlns:xsd="http://www.w3.org/2001/XMLSchema" xmlns:xs="http://www.w3.org/2001/XMLSchema" xmlns:p="http://schemas.microsoft.com/office/2006/metadata/properties" xmlns:ns3="e4d99337-c291-4fc9-b52f-860179aa0a54" xmlns:ns4="60edf15d-b671-46dd-a32f-d4663b1deb36" targetNamespace="http://schemas.microsoft.com/office/2006/metadata/properties" ma:root="true" ma:fieldsID="3494717d351c0c2c63730ff144a9b4d6" ns3:_="" ns4:_="">
    <xsd:import namespace="e4d99337-c291-4fc9-b52f-860179aa0a54"/>
    <xsd:import namespace="60edf15d-b671-46dd-a32f-d4663b1de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9337-c291-4fc9-b52f-860179aa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f15d-b671-46dd-a32f-d4663b1d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8216-198E-4624-BF0B-F7F11A69E376}">
  <ds:schemaRefs>
    <ds:schemaRef ds:uri="http://schemas.microsoft.com/office/2006/metadata/properties"/>
    <ds:schemaRef ds:uri="e4d99337-c291-4fc9-b52f-860179aa0a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df15d-b671-46dd-a32f-d4663b1deb36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C9DF7A-0D62-4FB5-B126-1379EAD3D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99337-c291-4fc9-b52f-860179aa0a54"/>
    <ds:schemaRef ds:uri="60edf15d-b671-46dd-a32f-d4663b1de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68F44-AC1F-40CB-8789-DB847D533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5FC2D-84D9-4FE3-AE29-F6302035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2019-02-22T12:27:00Z</cp:lastPrinted>
  <dcterms:created xsi:type="dcterms:W3CDTF">2019-10-03T14:10:00Z</dcterms:created>
  <dcterms:modified xsi:type="dcterms:W3CDTF">2019-10-03T14:10:00Z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0x0101000A0646C2A9794A41AEC43C7DAE820C52</vt:lpwstr>
  </property>
</Properties>
</file>