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E5EAD0" w14:textId="77777777" w:rsidR="00FC15B5" w:rsidRPr="00476AB7" w:rsidRDefault="00FC15B5" w:rsidP="00476AB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476AB7">
        <w:rPr>
          <w:rFonts w:cs="Arial"/>
          <w:sz w:val="80"/>
          <w:szCs w:val="80"/>
          <w:highlight w:val="yellow"/>
        </w:rPr>
        <w:t>URGENT ACTION</w:t>
      </w:r>
    </w:p>
    <w:p w14:paraId="536DE130" w14:textId="77777777" w:rsidR="00FC15B5" w:rsidRPr="00476AB7" w:rsidRDefault="00FC15B5" w:rsidP="00476AB7">
      <w:pPr>
        <w:rPr>
          <w:rFonts w:ascii="Arial" w:hAnsi="Arial" w:cs="Arial"/>
          <w:b/>
          <w:sz w:val="20"/>
          <w:szCs w:val="20"/>
        </w:rPr>
      </w:pPr>
    </w:p>
    <w:p w14:paraId="3964CE0C" w14:textId="77777777" w:rsidR="00FC15B5" w:rsidRPr="00476AB7" w:rsidRDefault="00FC15B5" w:rsidP="00476AB7">
      <w:pPr>
        <w:rPr>
          <w:rFonts w:ascii="Arial" w:hAnsi="Arial" w:cs="Arial"/>
          <w:b/>
          <w:i/>
          <w:sz w:val="40"/>
          <w:lang w:eastAsia="es-MX"/>
        </w:rPr>
      </w:pPr>
      <w:r w:rsidRPr="00476AB7">
        <w:rPr>
          <w:rFonts w:ascii="Arial" w:hAnsi="Arial" w:cs="Arial"/>
          <w:b/>
          <w:sz w:val="40"/>
          <w:lang w:eastAsia="es-MX"/>
        </w:rPr>
        <w:t xml:space="preserve">EARLY RELEASE FOR FORMER CHILD SOLDIER </w:t>
      </w:r>
    </w:p>
    <w:p w14:paraId="6B417381" w14:textId="0BA20DC5" w:rsidR="00FC15B5" w:rsidRPr="00476AB7" w:rsidRDefault="00FC15B5" w:rsidP="00476AB7">
      <w:pPr>
        <w:rPr>
          <w:rFonts w:ascii="Arial" w:hAnsi="Arial" w:cs="Arial"/>
          <w:b/>
          <w:color w:val="000000"/>
          <w:sz w:val="22"/>
          <w:szCs w:val="22"/>
          <w:lang w:eastAsia="es-MX"/>
        </w:rPr>
      </w:pPr>
      <w:bookmarkStart w:id="0" w:name="_GoBack"/>
      <w:r w:rsidRPr="00476AB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Aung Ko </w:t>
      </w:r>
      <w:proofErr w:type="spellStart"/>
      <w:r w:rsidRPr="00476AB7">
        <w:rPr>
          <w:rFonts w:ascii="Arial" w:hAnsi="Arial" w:cs="Arial"/>
          <w:b/>
          <w:color w:val="000000"/>
          <w:sz w:val="22"/>
          <w:szCs w:val="22"/>
          <w:lang w:eastAsia="es-MX"/>
        </w:rPr>
        <w:t>Htwe</w:t>
      </w:r>
      <w:proofErr w:type="spellEnd"/>
      <w:r w:rsidRPr="00476AB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former child soldier, was released from prison a few months early on 6 September 2019, likely due to good </w:t>
      </w:r>
      <w:proofErr w:type="spellStart"/>
      <w:r w:rsidRPr="00476AB7">
        <w:rPr>
          <w:rFonts w:ascii="Arial" w:hAnsi="Arial" w:cs="Arial"/>
          <w:b/>
          <w:color w:val="000000"/>
          <w:sz w:val="22"/>
          <w:szCs w:val="22"/>
          <w:lang w:eastAsia="es-MX"/>
        </w:rPr>
        <w:t>behavior</w:t>
      </w:r>
      <w:proofErr w:type="spellEnd"/>
      <w:r w:rsidRPr="00476AB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Arrested in August 2017 after giving a media interview about being forcibly recruited into the military, he was sentenced to two and a half years in prison. </w:t>
      </w:r>
    </w:p>
    <w:bookmarkEnd w:id="0"/>
    <w:p w14:paraId="48F91133" w14:textId="77777777" w:rsidR="00FC15B5" w:rsidRPr="00476AB7" w:rsidRDefault="00FC15B5" w:rsidP="00476AB7">
      <w:pPr>
        <w:ind w:left="-283"/>
        <w:rPr>
          <w:rFonts w:ascii="Arial" w:hAnsi="Arial" w:cs="Arial"/>
          <w:b/>
          <w:color w:val="000000"/>
          <w:lang w:eastAsia="es-MX"/>
        </w:rPr>
      </w:pPr>
    </w:p>
    <w:p w14:paraId="5AF6E8D1" w14:textId="77777777" w:rsidR="00FC15B5" w:rsidRPr="00476AB7" w:rsidRDefault="00FC15B5" w:rsidP="00476AB7">
      <w:pPr>
        <w:rPr>
          <w:rFonts w:ascii="Arial" w:hAnsi="Arial" w:cs="Arial"/>
          <w:b/>
          <w:i/>
          <w:sz w:val="36"/>
          <w:lang w:eastAsia="es-MX"/>
        </w:rPr>
      </w:pPr>
      <w:r w:rsidRPr="00476AB7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61DB37A" w14:textId="5C0115CC" w:rsidR="00FC15B5" w:rsidRPr="00476AB7" w:rsidRDefault="00476AB7" w:rsidP="00476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C15B5" w:rsidRPr="00476AB7">
        <w:rPr>
          <w:rFonts w:ascii="Arial" w:hAnsi="Arial" w:cs="Arial"/>
          <w:sz w:val="20"/>
          <w:szCs w:val="20"/>
        </w:rPr>
        <w:t xml:space="preserve">Aung Ko </w:t>
      </w:r>
      <w:proofErr w:type="spellStart"/>
      <w:r w:rsidR="00FC15B5" w:rsidRPr="00476AB7">
        <w:rPr>
          <w:rFonts w:ascii="Arial" w:hAnsi="Arial" w:cs="Arial"/>
          <w:sz w:val="20"/>
          <w:szCs w:val="20"/>
        </w:rPr>
        <w:t>Htwe</w:t>
      </w:r>
      <w:proofErr w:type="spellEnd"/>
      <w:r w:rsidR="00FC15B5" w:rsidRPr="00476AB7">
        <w:rPr>
          <w:rFonts w:ascii="Arial" w:hAnsi="Arial" w:cs="Arial"/>
          <w:sz w:val="20"/>
          <w:szCs w:val="20"/>
        </w:rPr>
        <w:t xml:space="preserve"> was released from Insein prison in Yangon, Myanmar’s largest city, on 6 September 2019. Sentenced to a total of two years and six months, his lawyer believes that he was released early for good behavior. </w:t>
      </w:r>
    </w:p>
    <w:p w14:paraId="4C7B360C" w14:textId="77777777" w:rsidR="00FC15B5" w:rsidRPr="00476AB7" w:rsidRDefault="00FC15B5" w:rsidP="00476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DD54553" w14:textId="77777777" w:rsidR="00FC15B5" w:rsidRPr="00476AB7" w:rsidRDefault="00FC15B5" w:rsidP="00476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76AB7">
        <w:rPr>
          <w:rFonts w:ascii="Arial" w:hAnsi="Arial" w:cs="Arial"/>
          <w:sz w:val="20"/>
          <w:szCs w:val="20"/>
        </w:rPr>
        <w:t xml:space="preserve">Aung Ko </w:t>
      </w:r>
      <w:proofErr w:type="spellStart"/>
      <w:r w:rsidRPr="00476AB7">
        <w:rPr>
          <w:rFonts w:ascii="Arial" w:hAnsi="Arial" w:cs="Arial"/>
          <w:sz w:val="20"/>
          <w:szCs w:val="20"/>
        </w:rPr>
        <w:t>Htwe</w:t>
      </w:r>
      <w:proofErr w:type="spellEnd"/>
      <w:r w:rsidRPr="00476AB7">
        <w:rPr>
          <w:rFonts w:ascii="Arial" w:hAnsi="Arial" w:cs="Arial"/>
          <w:sz w:val="20"/>
          <w:szCs w:val="20"/>
        </w:rPr>
        <w:t xml:space="preserve"> was arrested on 18 August 2017 after he gave a media interview about his experiences as a child soldier and how the Myanmar military abducted and forcibly recruited him when he was 13 years old. He was then sentenced to two years </w:t>
      </w:r>
      <w:r w:rsidRPr="00476AB7">
        <w:rPr>
          <w:rFonts w:ascii="Arial" w:hAnsi="Arial" w:cs="Arial"/>
          <w:sz w:val="20"/>
          <w:szCs w:val="20"/>
          <w:shd w:val="clear" w:color="auto" w:fill="FFFFFF"/>
        </w:rPr>
        <w:t>in prison</w:t>
      </w:r>
      <w:r w:rsidRPr="00476AB7">
        <w:rPr>
          <w:rFonts w:ascii="Arial" w:hAnsi="Arial" w:cs="Arial"/>
          <w:sz w:val="20"/>
          <w:szCs w:val="20"/>
        </w:rPr>
        <w:t xml:space="preserve"> – the maximum sentence - under Section 505 (b) of Myanmar’s Penal Code,</w:t>
      </w:r>
      <w:r w:rsidRPr="00476AB7">
        <w:rPr>
          <w:rFonts w:ascii="Arial" w:hAnsi="Arial" w:cs="Arial"/>
          <w:sz w:val="20"/>
          <w:szCs w:val="20"/>
          <w:shd w:val="clear" w:color="auto" w:fill="FFFFFF"/>
        </w:rPr>
        <w:t xml:space="preserve"> which criminalizes speech that “is likely to cause fear or alarm to the public”. A</w:t>
      </w:r>
      <w:r w:rsidRPr="00476AB7">
        <w:rPr>
          <w:rFonts w:ascii="Arial" w:hAnsi="Arial" w:cs="Arial"/>
          <w:sz w:val="20"/>
          <w:szCs w:val="20"/>
        </w:rPr>
        <w:t xml:space="preserve">lso convicted under Section 228 of the Penal Code for “intentional insult of a public servant sitting at any stage of a judicial proceeding” after criticizing the judge presiding over his trial, he was sentenced to an additional six months in prison. </w:t>
      </w:r>
    </w:p>
    <w:p w14:paraId="69D14842" w14:textId="77777777" w:rsidR="00FC15B5" w:rsidRPr="00476AB7" w:rsidRDefault="00FC15B5" w:rsidP="00476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CDF447" w14:textId="77777777" w:rsidR="00FC15B5" w:rsidRPr="00476AB7" w:rsidRDefault="00FC15B5" w:rsidP="00476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76AB7">
        <w:rPr>
          <w:rFonts w:ascii="Arial" w:hAnsi="Arial" w:cs="Arial"/>
          <w:sz w:val="20"/>
          <w:szCs w:val="20"/>
        </w:rPr>
        <w:t xml:space="preserve">Aung Ko </w:t>
      </w:r>
      <w:proofErr w:type="spellStart"/>
      <w:r w:rsidRPr="00476AB7">
        <w:rPr>
          <w:rFonts w:ascii="Arial" w:hAnsi="Arial" w:cs="Arial"/>
          <w:sz w:val="20"/>
          <w:szCs w:val="20"/>
        </w:rPr>
        <w:t>Htwe</w:t>
      </w:r>
      <w:proofErr w:type="spellEnd"/>
      <w:r w:rsidRPr="00476AB7">
        <w:rPr>
          <w:rFonts w:ascii="Arial" w:hAnsi="Arial" w:cs="Arial"/>
          <w:sz w:val="20"/>
          <w:szCs w:val="20"/>
        </w:rPr>
        <w:t xml:space="preserve"> is still facing up to three additional years in prison for another charge “causing destruction of the whole or any part of the Union Seal” under Sections 6 and 7 of the Union Seal Act. While he was acquitted from this charge on 30 October 2018, an appeal against the decision was filed in June 2019. It is likely that a decision will be made in early 2020.</w:t>
      </w:r>
    </w:p>
    <w:p w14:paraId="24211BA4" w14:textId="77777777" w:rsidR="00FC15B5" w:rsidRPr="00476AB7" w:rsidRDefault="00FC15B5" w:rsidP="00476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52E1FDF" w14:textId="3F4C53A8" w:rsidR="00FC15B5" w:rsidRPr="00476AB7" w:rsidRDefault="00FC15B5" w:rsidP="00476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76AB7">
        <w:rPr>
          <w:rFonts w:ascii="Arial" w:hAnsi="Arial" w:cs="Arial"/>
          <w:sz w:val="20"/>
          <w:szCs w:val="20"/>
        </w:rPr>
        <w:t xml:space="preserve">Thank you to everyone who </w:t>
      </w:r>
      <w:proofErr w:type="gramStart"/>
      <w:r w:rsidRPr="00476AB7">
        <w:rPr>
          <w:rFonts w:ascii="Arial" w:hAnsi="Arial" w:cs="Arial"/>
          <w:sz w:val="20"/>
          <w:szCs w:val="20"/>
        </w:rPr>
        <w:t>took action</w:t>
      </w:r>
      <w:proofErr w:type="gramEnd"/>
      <w:r w:rsidRPr="00476AB7">
        <w:rPr>
          <w:rFonts w:ascii="Arial" w:hAnsi="Arial" w:cs="Arial"/>
          <w:sz w:val="20"/>
          <w:szCs w:val="20"/>
        </w:rPr>
        <w:t xml:space="preserve">, Aung Ko </w:t>
      </w:r>
      <w:proofErr w:type="spellStart"/>
      <w:r w:rsidRPr="00476AB7">
        <w:rPr>
          <w:rFonts w:ascii="Arial" w:hAnsi="Arial" w:cs="Arial"/>
          <w:sz w:val="20"/>
          <w:szCs w:val="20"/>
        </w:rPr>
        <w:t>Htwe</w:t>
      </w:r>
      <w:proofErr w:type="spellEnd"/>
      <w:r w:rsidRPr="00476AB7">
        <w:rPr>
          <w:rFonts w:ascii="Arial" w:hAnsi="Arial" w:cs="Arial"/>
          <w:sz w:val="20"/>
          <w:szCs w:val="20"/>
        </w:rPr>
        <w:t xml:space="preserve"> should have never been imprisoned for peacefully exercising his right to freedom of expression</w:t>
      </w:r>
      <w:r w:rsidR="001C2705" w:rsidRPr="00476AB7">
        <w:rPr>
          <w:rFonts w:ascii="Arial" w:hAnsi="Arial" w:cs="Arial"/>
          <w:sz w:val="20"/>
          <w:szCs w:val="20"/>
        </w:rPr>
        <w:t xml:space="preserve">. </w:t>
      </w:r>
      <w:r w:rsidRPr="00476AB7">
        <w:rPr>
          <w:rFonts w:ascii="Arial" w:hAnsi="Arial" w:cs="Arial"/>
          <w:sz w:val="20"/>
          <w:szCs w:val="20"/>
        </w:rPr>
        <w:t xml:space="preserve">Amnesty International will continue to monitor his situation and respond to developments as appropriate. </w:t>
      </w:r>
    </w:p>
    <w:p w14:paraId="35C6638B" w14:textId="77777777" w:rsidR="00FC15B5" w:rsidRPr="00476AB7" w:rsidRDefault="00FC15B5" w:rsidP="00476AB7">
      <w:pPr>
        <w:rPr>
          <w:rFonts w:ascii="Arial" w:hAnsi="Arial" w:cs="Arial"/>
          <w:szCs w:val="20"/>
          <w:lang w:eastAsia="en-US"/>
        </w:rPr>
      </w:pPr>
    </w:p>
    <w:p w14:paraId="16E5A470" w14:textId="77777777" w:rsidR="00FC15B5" w:rsidRPr="00476AB7" w:rsidRDefault="00FC15B5" w:rsidP="00476AB7">
      <w:pPr>
        <w:rPr>
          <w:rFonts w:ascii="Arial" w:hAnsi="Arial" w:cs="Arial"/>
          <w:sz w:val="20"/>
          <w:szCs w:val="20"/>
        </w:rPr>
      </w:pPr>
    </w:p>
    <w:p w14:paraId="02E22778" w14:textId="77777777" w:rsidR="00FC15B5" w:rsidRPr="00476AB7" w:rsidRDefault="00FC15B5" w:rsidP="00476AB7">
      <w:pPr>
        <w:rPr>
          <w:rFonts w:ascii="Arial" w:hAnsi="Arial" w:cs="Arial"/>
          <w:b/>
          <w:sz w:val="20"/>
          <w:szCs w:val="20"/>
        </w:rPr>
      </w:pPr>
    </w:p>
    <w:p w14:paraId="3910E4B6" w14:textId="23AEAFDC" w:rsidR="00FC15B5" w:rsidRPr="00476AB7" w:rsidRDefault="00FC15B5" w:rsidP="00476AB7">
      <w:pPr>
        <w:rPr>
          <w:rFonts w:ascii="Arial" w:hAnsi="Arial" w:cs="Arial"/>
          <w:b/>
          <w:sz w:val="20"/>
          <w:szCs w:val="20"/>
        </w:rPr>
      </w:pPr>
      <w:r w:rsidRPr="00476AB7">
        <w:rPr>
          <w:rFonts w:ascii="Arial" w:hAnsi="Arial" w:cs="Arial"/>
          <w:b/>
          <w:sz w:val="20"/>
          <w:szCs w:val="20"/>
        </w:rPr>
        <w:t xml:space="preserve">NAME AND PRONOUN: Aung Ko </w:t>
      </w:r>
      <w:proofErr w:type="spellStart"/>
      <w:r w:rsidRPr="00476AB7">
        <w:rPr>
          <w:rFonts w:ascii="Arial" w:hAnsi="Arial" w:cs="Arial"/>
          <w:b/>
          <w:sz w:val="20"/>
          <w:szCs w:val="20"/>
        </w:rPr>
        <w:t>Htwe</w:t>
      </w:r>
      <w:proofErr w:type="spellEnd"/>
      <w:r w:rsidRPr="00476AB7">
        <w:rPr>
          <w:rFonts w:ascii="Arial" w:hAnsi="Arial" w:cs="Arial"/>
          <w:b/>
          <w:sz w:val="20"/>
          <w:szCs w:val="20"/>
        </w:rPr>
        <w:t xml:space="preserve"> </w:t>
      </w:r>
      <w:r w:rsidRPr="00476AB7">
        <w:rPr>
          <w:rFonts w:ascii="Arial" w:hAnsi="Arial" w:cs="Arial"/>
          <w:sz w:val="20"/>
          <w:szCs w:val="20"/>
        </w:rPr>
        <w:t>(He, Him, His)</w:t>
      </w:r>
    </w:p>
    <w:p w14:paraId="5822E3D9" w14:textId="77777777" w:rsidR="00FC15B5" w:rsidRPr="00476AB7" w:rsidRDefault="00FC15B5" w:rsidP="00476AB7">
      <w:pPr>
        <w:rPr>
          <w:rFonts w:ascii="Arial" w:hAnsi="Arial" w:cs="Arial"/>
          <w:b/>
          <w:sz w:val="20"/>
          <w:szCs w:val="20"/>
        </w:rPr>
      </w:pPr>
    </w:p>
    <w:p w14:paraId="4D8BE27C" w14:textId="77777777" w:rsidR="00FC15B5" w:rsidRPr="00476AB7" w:rsidRDefault="00FC15B5" w:rsidP="00476AB7">
      <w:pPr>
        <w:rPr>
          <w:rFonts w:ascii="Arial" w:hAnsi="Arial" w:cs="Arial"/>
          <w:b/>
          <w:sz w:val="20"/>
          <w:szCs w:val="20"/>
        </w:rPr>
      </w:pPr>
      <w:r w:rsidRPr="00476AB7">
        <w:rPr>
          <w:rFonts w:ascii="Arial" w:hAnsi="Arial" w:cs="Arial"/>
          <w:b/>
          <w:sz w:val="20"/>
          <w:szCs w:val="20"/>
        </w:rPr>
        <w:t>THIS IS THE THIRD AND FINAL OUTPUT FOR UA 132/18</w:t>
      </w:r>
    </w:p>
    <w:p w14:paraId="0A7C830C" w14:textId="77777777" w:rsidR="00FC15B5" w:rsidRPr="00476AB7" w:rsidRDefault="00FC15B5" w:rsidP="00476AB7">
      <w:pPr>
        <w:rPr>
          <w:rFonts w:ascii="Arial" w:hAnsi="Arial" w:cs="Arial"/>
          <w:b/>
          <w:sz w:val="20"/>
          <w:szCs w:val="20"/>
        </w:rPr>
      </w:pPr>
    </w:p>
    <w:p w14:paraId="65BC0839" w14:textId="77777777" w:rsidR="00FC15B5" w:rsidRPr="00476AB7" w:rsidRDefault="00FC15B5" w:rsidP="00476AB7">
      <w:pPr>
        <w:rPr>
          <w:rFonts w:ascii="Arial" w:hAnsi="Arial" w:cs="Arial"/>
          <w:sz w:val="20"/>
          <w:szCs w:val="20"/>
        </w:rPr>
      </w:pPr>
      <w:r w:rsidRPr="00476AB7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0" w:history="1">
        <w:r w:rsidRPr="00476AB7">
          <w:rPr>
            <w:rStyle w:val="Hyperlink"/>
            <w:rFonts w:ascii="Arial" w:hAnsi="Arial" w:cs="Arial"/>
            <w:sz w:val="20"/>
            <w:szCs w:val="20"/>
          </w:rPr>
          <w:t>https://www.amnesty.org/en/documents/asa16/9410/2018/en/</w:t>
        </w:r>
      </w:hyperlink>
      <w:r w:rsidRPr="00476AB7">
        <w:rPr>
          <w:rFonts w:ascii="Arial" w:hAnsi="Arial" w:cs="Arial"/>
          <w:b/>
          <w:sz w:val="20"/>
          <w:szCs w:val="20"/>
        </w:rPr>
        <w:t xml:space="preserve">  </w:t>
      </w:r>
    </w:p>
    <w:p w14:paraId="79945AA1" w14:textId="77777777" w:rsidR="00A85B7F" w:rsidRPr="00476AB7" w:rsidRDefault="00A85B7F" w:rsidP="00476AB7">
      <w:pPr>
        <w:rPr>
          <w:rFonts w:ascii="Arial" w:hAnsi="Arial" w:cs="Arial"/>
        </w:rPr>
      </w:pPr>
    </w:p>
    <w:sectPr w:rsidR="00A85B7F" w:rsidRPr="00476AB7" w:rsidSect="00476AB7">
      <w:headerReference w:type="default" r:id="rId11"/>
      <w:footerReference w:type="default" r:id="rId12"/>
      <w:footnotePr>
        <w:pos w:val="beneathText"/>
      </w:footnotePr>
      <w:endnotePr>
        <w:numFmt w:val="decimal"/>
      </w:endnotePr>
      <w:pgSz w:w="12240" w:h="15840" w:code="1"/>
      <w:pgMar w:top="720" w:right="720" w:bottom="180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30A5" w14:textId="77777777" w:rsidR="00057C3A" w:rsidRDefault="00057C3A">
      <w:r>
        <w:separator/>
      </w:r>
    </w:p>
  </w:endnote>
  <w:endnote w:type="continuationSeparator" w:id="0">
    <w:p w14:paraId="147A0465" w14:textId="77777777" w:rsidR="00057C3A" w:rsidRDefault="000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505" w14:textId="77777777" w:rsidR="00476AB7" w:rsidRPr="004D1533" w:rsidRDefault="00476AB7" w:rsidP="00476AB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3E13B55D" w14:textId="77777777" w:rsidR="00476AB7" w:rsidRPr="004D1533" w:rsidRDefault="00476AB7" w:rsidP="00476AB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15B87A69" w14:textId="77777777" w:rsidR="00476AB7" w:rsidRDefault="00476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8DB0" w14:textId="77777777" w:rsidR="00057C3A" w:rsidRDefault="00057C3A">
      <w:r>
        <w:separator/>
      </w:r>
    </w:p>
  </w:footnote>
  <w:footnote w:type="continuationSeparator" w:id="0">
    <w:p w14:paraId="3AEC62EB" w14:textId="77777777" w:rsidR="00057C3A" w:rsidRDefault="0005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1BA4" w14:textId="77777777" w:rsidR="00FC15B5" w:rsidRPr="001539CA" w:rsidRDefault="00FC15B5" w:rsidP="00FC15B5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132/18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BF7C5A">
      <w:rPr>
        <w:rFonts w:ascii="Amnesty Trade Gothic" w:hAnsi="Amnesty Trade Gothic"/>
        <w:sz w:val="16"/>
        <w:szCs w:val="16"/>
      </w:rPr>
      <w:t>ASA 16/1164/2019</w:t>
    </w:r>
    <w:r>
      <w:rPr>
        <w:rFonts w:ascii="Amnesty Trade Gothic" w:hAnsi="Amnesty Trade Gothic"/>
        <w:sz w:val="16"/>
        <w:szCs w:val="16"/>
      </w:rPr>
      <w:t xml:space="preserve"> Myanmar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9 October 2019</w:t>
    </w:r>
  </w:p>
  <w:p w14:paraId="44FC555E" w14:textId="77777777" w:rsidR="00FC15B5" w:rsidRDefault="00FC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B5"/>
    <w:rsid w:val="0000500A"/>
    <w:rsid w:val="00013F07"/>
    <w:rsid w:val="00022540"/>
    <w:rsid w:val="00025B55"/>
    <w:rsid w:val="00032461"/>
    <w:rsid w:val="00057C3A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2705"/>
    <w:rsid w:val="001C51CA"/>
    <w:rsid w:val="001F65C0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76AB7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C15B5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C3DF5B"/>
  <w15:chartTrackingRefBased/>
  <w15:docId w15:val="{8991319A-69FF-4468-9453-DD263BF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5B5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line="240" w:lineRule="atLeast"/>
    </w:pPr>
    <w:rPr>
      <w:rFonts w:ascii="Amnesty Trade Gothic Cn" w:eastAsia="Times New Roman" w:hAnsi="Amnesty Trade Gothic Cn"/>
      <w:b/>
      <w:color w:val="000000"/>
      <w:sz w:val="21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line="240" w:lineRule="atLeast"/>
    </w:pPr>
    <w:rPr>
      <w:rFonts w:ascii="Amnesty Trade Gothic Cn" w:eastAsia="Times New Roman" w:hAnsi="Amnesty Trade Gothic Cn"/>
      <w:b/>
      <w:color w:val="999999"/>
      <w:sz w:val="40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line="240" w:lineRule="atLeast"/>
    </w:pPr>
    <w:rPr>
      <w:rFonts w:ascii="Amnesty Trade Gothic Cn" w:eastAsia="Times New Roman" w:hAnsi="Amnesty Trade Gothic Cn"/>
      <w:b/>
      <w:sz w:val="20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/>
      <w:caps/>
      <w:color w:val="000000"/>
      <w:sz w:val="48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line="210" w:lineRule="exact"/>
    </w:pPr>
    <w:rPr>
      <w:rFonts w:ascii="Amnesty Trade Gothic Cn" w:eastAsia="Times New Roman" w:hAnsi="Amnesty Trade Gothic Cn"/>
      <w:b/>
      <w:color w:val="000000"/>
      <w:sz w:val="16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/>
      <w:color w:val="000000"/>
      <w:sz w:val="19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line="240" w:lineRule="atLeast"/>
    </w:pPr>
    <w:rPr>
      <w:rFonts w:ascii="Amnesty Trade Gothic" w:eastAsia="Times New Roman" w:hAnsi="Amnesty Trade Gothic"/>
      <w:i/>
      <w:color w:val="000000"/>
      <w:sz w:val="18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/>
      <w:color w:val="404040"/>
      <w:sz w:val="16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line="200" w:lineRule="atLeast"/>
      <w:ind w:right="357"/>
      <w:jc w:val="center"/>
    </w:pPr>
    <w:rPr>
      <w:rFonts w:ascii="Amnesty Trade Gothic Cn" w:eastAsia="Times New Roman" w:hAnsi="Amnesty Trade Gothic C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/>
      <w:bCs/>
      <w:color w:val="000000"/>
      <w:sz w:val="18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FC15B5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character" w:styleId="CommentReference">
    <w:name w:val="annotation reference"/>
    <w:basedOn w:val="DefaultParagraphFont"/>
    <w:uiPriority w:val="99"/>
    <w:rsid w:val="00FC15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1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5B5"/>
    <w:rPr>
      <w:rFonts w:eastAsia="SimSun"/>
      <w:lang w:eastAsia="zh-CN"/>
    </w:rPr>
  </w:style>
  <w:style w:type="paragraph" w:styleId="NormalWeb">
    <w:name w:val="Normal (Web)"/>
    <w:basedOn w:val="Normal"/>
    <w:uiPriority w:val="99"/>
    <w:unhideWhenUsed/>
    <w:rsid w:val="00FC15B5"/>
    <w:pPr>
      <w:spacing w:before="100" w:beforeAutospacing="1" w:after="100" w:afterAutospacing="1"/>
    </w:pPr>
    <w:rPr>
      <w:rFonts w:eastAsia="Times New Roman"/>
      <w:lang w:val="en-US" w:eastAsia="en-US" w:bidi="my-MM"/>
    </w:rPr>
  </w:style>
  <w:style w:type="paragraph" w:styleId="BalloonText">
    <w:name w:val="Balloon Text"/>
    <w:basedOn w:val="Normal"/>
    <w:link w:val="BalloonTextChar"/>
    <w:rsid w:val="00FC1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5B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nesty.org/en/documents/asa16/9410/2018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d43b944324b11869d48e1d81ba07e1e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f51ddb23a44e2a3ff97f4b4a5b3fdc0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E82AA-7D3E-462C-B30E-43182091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C21BA-8FD1-4FAC-AC46-A4CDA6C3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07E52-387C-4333-8CC0-A8668DCF20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45ce527-66fa-4c78-b099-0b01490fce22"/>
    <ds:schemaRef ds:uri="6b63d1b5-ad63-4b63-9cf0-e5ddce960e0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Millar</dc:creator>
  <cp:keywords/>
  <dc:description/>
  <cp:lastModifiedBy>Laura Galeano</cp:lastModifiedBy>
  <cp:revision>2</cp:revision>
  <cp:lastPrinted>2008-10-01T16:32:00Z</cp:lastPrinted>
  <dcterms:created xsi:type="dcterms:W3CDTF">2019-10-15T14:34:00Z</dcterms:created>
  <dcterms:modified xsi:type="dcterms:W3CDTF">2019-10-15T14:34:00Z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