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2056AC" w:rsidRDefault="0026766F" w:rsidP="002056AC">
      <w:pPr>
        <w:pStyle w:val="AIUrgentActionTopHeading"/>
        <w:tabs>
          <w:tab w:val="clear" w:pos="567"/>
        </w:tabs>
        <w:spacing w:line="240" w:lineRule="auto"/>
        <w:rPr>
          <w:rFonts w:cs="Arial"/>
          <w:sz w:val="80"/>
          <w:szCs w:val="80"/>
        </w:rPr>
      </w:pPr>
      <w:r w:rsidRPr="002056AC">
        <w:rPr>
          <w:rFonts w:cs="Arial"/>
          <w:sz w:val="80"/>
          <w:szCs w:val="80"/>
          <w:highlight w:val="yellow"/>
        </w:rPr>
        <w:t>URGENT ACTION</w:t>
      </w:r>
    </w:p>
    <w:p w14:paraId="265FD39F" w14:textId="65AC6C62" w:rsidR="00AF1FE1" w:rsidRPr="002056AC" w:rsidRDefault="00AF1FE1" w:rsidP="002056AC">
      <w:pPr>
        <w:rPr>
          <w:rFonts w:ascii="Arial" w:hAnsi="Arial" w:cs="Arial"/>
          <w:b/>
          <w:sz w:val="20"/>
          <w:szCs w:val="20"/>
        </w:rPr>
      </w:pPr>
    </w:p>
    <w:p w14:paraId="57DCD6B9" w14:textId="01E6262C" w:rsidR="008323C0" w:rsidRPr="002056AC" w:rsidRDefault="008323C0" w:rsidP="002056AC">
      <w:pPr>
        <w:rPr>
          <w:rFonts w:ascii="Arial" w:hAnsi="Arial" w:cs="Arial"/>
          <w:b/>
          <w:i/>
          <w:color w:val="000000"/>
          <w:sz w:val="32"/>
          <w:szCs w:val="32"/>
          <w:lang w:eastAsia="es-MX"/>
        </w:rPr>
      </w:pPr>
      <w:r w:rsidRPr="002056AC">
        <w:rPr>
          <w:rFonts w:ascii="Arial" w:hAnsi="Arial" w:cs="Arial"/>
          <w:b/>
          <w:color w:val="000000"/>
          <w:sz w:val="32"/>
          <w:szCs w:val="32"/>
          <w:lang w:eastAsia="es-MX"/>
        </w:rPr>
        <w:t xml:space="preserve">HAJAR RAISSOUNI RELEASED </w:t>
      </w:r>
    </w:p>
    <w:p w14:paraId="679CFAB1" w14:textId="336BBCD3" w:rsidR="008323C0" w:rsidRPr="002056AC" w:rsidRDefault="008323C0" w:rsidP="002056AC">
      <w:pPr>
        <w:jc w:val="both"/>
        <w:rPr>
          <w:rFonts w:ascii="Arial" w:hAnsi="Arial" w:cs="Arial"/>
          <w:b/>
          <w:i/>
          <w:color w:val="000000"/>
          <w:sz w:val="22"/>
          <w:szCs w:val="22"/>
          <w:lang w:eastAsia="es-MX"/>
        </w:rPr>
      </w:pPr>
      <w:bookmarkStart w:id="0" w:name="_Hlk25246961"/>
      <w:r w:rsidRPr="002056AC">
        <w:rPr>
          <w:rFonts w:ascii="Arial" w:hAnsi="Arial" w:cs="Arial"/>
          <w:b/>
          <w:color w:val="000000"/>
          <w:sz w:val="22"/>
          <w:szCs w:val="22"/>
          <w:lang w:eastAsia="es-MX"/>
        </w:rPr>
        <w:t xml:space="preserve">On 16 October 2019, following a royal pardon, Hajar </w:t>
      </w:r>
      <w:proofErr w:type="spellStart"/>
      <w:r w:rsidRPr="002056AC">
        <w:rPr>
          <w:rFonts w:ascii="Arial" w:hAnsi="Arial" w:cs="Arial"/>
          <w:b/>
          <w:color w:val="000000"/>
          <w:sz w:val="22"/>
          <w:szCs w:val="22"/>
          <w:lang w:eastAsia="es-MX"/>
        </w:rPr>
        <w:t>Raissouni</w:t>
      </w:r>
      <w:proofErr w:type="spellEnd"/>
      <w:r w:rsidRPr="002056AC">
        <w:rPr>
          <w:rFonts w:ascii="Arial" w:hAnsi="Arial" w:cs="Arial"/>
          <w:b/>
          <w:color w:val="000000"/>
          <w:sz w:val="22"/>
          <w:szCs w:val="22"/>
          <w:lang w:eastAsia="es-MX"/>
        </w:rPr>
        <w:t xml:space="preserve">, her fiancé, and the doctor were released from prison after being sentenced to one year in prison for trumped-up charges of abortion and extra-marital sex. On 30 September 2019 Hajar and the other defendants had been arbitrarily imprisoned in what was likely a politically motivated attack on Hajar for her journalistic work at newspaper </w:t>
      </w:r>
      <w:proofErr w:type="spellStart"/>
      <w:r w:rsidRPr="002056AC">
        <w:rPr>
          <w:rFonts w:ascii="Arial" w:hAnsi="Arial" w:cs="Arial"/>
          <w:b/>
          <w:color w:val="000000"/>
          <w:sz w:val="22"/>
          <w:szCs w:val="22"/>
          <w:lang w:eastAsia="es-MX"/>
        </w:rPr>
        <w:t>Akhbar</w:t>
      </w:r>
      <w:proofErr w:type="spellEnd"/>
      <w:r w:rsidRPr="002056AC">
        <w:rPr>
          <w:rFonts w:ascii="Arial" w:hAnsi="Arial" w:cs="Arial"/>
          <w:b/>
          <w:color w:val="000000"/>
          <w:sz w:val="22"/>
          <w:szCs w:val="22"/>
          <w:lang w:eastAsia="es-MX"/>
        </w:rPr>
        <w:t xml:space="preserve"> al-</w:t>
      </w:r>
      <w:proofErr w:type="spellStart"/>
      <w:r w:rsidRPr="002056AC">
        <w:rPr>
          <w:rFonts w:ascii="Arial" w:hAnsi="Arial" w:cs="Arial"/>
          <w:b/>
          <w:color w:val="000000"/>
          <w:sz w:val="22"/>
          <w:szCs w:val="22"/>
          <w:lang w:eastAsia="es-MX"/>
        </w:rPr>
        <w:t>yaoum</w:t>
      </w:r>
      <w:proofErr w:type="spellEnd"/>
      <w:r w:rsidRPr="002056AC">
        <w:rPr>
          <w:rFonts w:ascii="Arial" w:hAnsi="Arial" w:cs="Arial"/>
          <w:b/>
          <w:color w:val="000000"/>
          <w:sz w:val="22"/>
          <w:szCs w:val="22"/>
          <w:lang w:eastAsia="es-MX"/>
        </w:rPr>
        <w:t>, in</w:t>
      </w:r>
      <w:r w:rsidR="002056AC">
        <w:rPr>
          <w:rFonts w:ascii="Arial" w:hAnsi="Arial" w:cs="Arial"/>
          <w:b/>
          <w:color w:val="000000"/>
          <w:sz w:val="22"/>
          <w:szCs w:val="22"/>
          <w:lang w:eastAsia="es-MX"/>
        </w:rPr>
        <w:t xml:space="preserve"> </w:t>
      </w:r>
      <w:bookmarkStart w:id="1" w:name="_GoBack"/>
      <w:bookmarkEnd w:id="1"/>
      <w:r w:rsidRPr="002056AC">
        <w:rPr>
          <w:rFonts w:ascii="Arial" w:hAnsi="Arial" w:cs="Arial"/>
          <w:b/>
          <w:color w:val="000000"/>
          <w:sz w:val="22"/>
          <w:szCs w:val="22"/>
          <w:lang w:eastAsia="es-MX"/>
        </w:rPr>
        <w:t>blatant violation of the rights to freedom of expression and private life.</w:t>
      </w:r>
    </w:p>
    <w:bookmarkEnd w:id="0"/>
    <w:p w14:paraId="4AA57586" w14:textId="77777777" w:rsidR="00B64E15" w:rsidRPr="002056AC" w:rsidRDefault="00B64E15" w:rsidP="002056AC">
      <w:pPr>
        <w:rPr>
          <w:rFonts w:ascii="Arial" w:hAnsi="Arial" w:cs="Arial"/>
          <w:b/>
          <w:color w:val="000000"/>
          <w:lang w:eastAsia="es-MX"/>
        </w:rPr>
      </w:pPr>
    </w:p>
    <w:p w14:paraId="73095F4E" w14:textId="692A2722" w:rsidR="0024477A" w:rsidRPr="002056AC" w:rsidRDefault="00B64E15" w:rsidP="002056AC">
      <w:pPr>
        <w:rPr>
          <w:rFonts w:ascii="Arial" w:hAnsi="Arial" w:cs="Arial"/>
          <w:i/>
          <w:sz w:val="20"/>
          <w:szCs w:val="20"/>
        </w:rPr>
      </w:pPr>
      <w:r w:rsidRPr="002056AC">
        <w:rPr>
          <w:rFonts w:ascii="Arial" w:hAnsi="Arial" w:cs="Arial"/>
          <w:b/>
          <w:color w:val="FF0000"/>
          <w:sz w:val="22"/>
          <w:szCs w:val="22"/>
          <w:lang w:eastAsia="es-MX"/>
        </w:rPr>
        <w:t>NO FURTHER ACTION IS REQUESTED. MANY THANKS TO ALL WHO SENT APPEALS.</w:t>
      </w:r>
    </w:p>
    <w:p w14:paraId="0A65BEC6" w14:textId="77777777" w:rsidR="00B64E15" w:rsidRPr="002056AC" w:rsidRDefault="00B64E15" w:rsidP="002056AC">
      <w:pPr>
        <w:rPr>
          <w:rFonts w:ascii="Arial" w:hAnsi="Arial" w:cs="Arial"/>
          <w:sz w:val="20"/>
          <w:szCs w:val="20"/>
        </w:rPr>
      </w:pPr>
    </w:p>
    <w:p w14:paraId="59538DEB" w14:textId="77777777" w:rsidR="008323C0" w:rsidRPr="002056AC" w:rsidRDefault="008323C0" w:rsidP="002056AC">
      <w:pPr>
        <w:jc w:val="both"/>
        <w:rPr>
          <w:rFonts w:ascii="Arial" w:hAnsi="Arial" w:cs="Arial"/>
          <w:sz w:val="20"/>
          <w:szCs w:val="20"/>
        </w:rPr>
      </w:pPr>
      <w:r w:rsidRPr="002056AC">
        <w:rPr>
          <w:rFonts w:ascii="Arial" w:hAnsi="Arial" w:cs="Arial"/>
          <w:sz w:val="20"/>
          <w:szCs w:val="20"/>
        </w:rPr>
        <w:t xml:space="preserve">On 16 October 2019 Hajar </w:t>
      </w:r>
      <w:proofErr w:type="spellStart"/>
      <w:r w:rsidRPr="002056AC">
        <w:rPr>
          <w:rFonts w:ascii="Arial" w:hAnsi="Arial" w:cs="Arial"/>
          <w:sz w:val="20"/>
          <w:szCs w:val="20"/>
        </w:rPr>
        <w:t>Raissouni</w:t>
      </w:r>
      <w:proofErr w:type="spellEnd"/>
      <w:r w:rsidRPr="002056AC">
        <w:rPr>
          <w:rFonts w:ascii="Arial" w:hAnsi="Arial" w:cs="Arial"/>
          <w:sz w:val="20"/>
          <w:szCs w:val="20"/>
        </w:rPr>
        <w:t>, her fiancé and doctor were released from prison following the Royal Pardon granted by the king of Morocco. Their convictions have not been quashed and abortion remains illegal under Moroccan law except in special circumstances.</w:t>
      </w:r>
    </w:p>
    <w:p w14:paraId="757852E6" w14:textId="77777777" w:rsidR="008323C0" w:rsidRPr="002056AC" w:rsidRDefault="008323C0" w:rsidP="002056AC">
      <w:pPr>
        <w:jc w:val="both"/>
        <w:rPr>
          <w:rFonts w:ascii="Arial" w:hAnsi="Arial" w:cs="Arial"/>
          <w:sz w:val="20"/>
          <w:szCs w:val="20"/>
        </w:rPr>
      </w:pPr>
    </w:p>
    <w:p w14:paraId="24113C4A" w14:textId="5E37984D" w:rsidR="008323C0" w:rsidRPr="002056AC" w:rsidRDefault="008323C0" w:rsidP="002056AC">
      <w:pPr>
        <w:jc w:val="both"/>
        <w:rPr>
          <w:rFonts w:ascii="Arial" w:hAnsi="Arial" w:cs="Arial"/>
          <w:sz w:val="20"/>
          <w:szCs w:val="20"/>
        </w:rPr>
      </w:pPr>
      <w:r w:rsidRPr="002056AC">
        <w:rPr>
          <w:rFonts w:ascii="Arial" w:hAnsi="Arial" w:cs="Arial"/>
          <w:sz w:val="20"/>
          <w:szCs w:val="20"/>
        </w:rPr>
        <w:t>Hajar, her fiancé, their doctor and two other medical professionals were arrested on 31 August</w:t>
      </w:r>
      <w:r w:rsidR="00241331" w:rsidRPr="002056AC">
        <w:rPr>
          <w:rFonts w:ascii="Arial" w:hAnsi="Arial" w:cs="Arial"/>
          <w:sz w:val="20"/>
          <w:szCs w:val="20"/>
        </w:rPr>
        <w:t xml:space="preserve"> 2019</w:t>
      </w:r>
      <w:r w:rsidRPr="002056AC">
        <w:rPr>
          <w:rFonts w:ascii="Arial" w:hAnsi="Arial" w:cs="Arial"/>
          <w:sz w:val="20"/>
          <w:szCs w:val="20"/>
        </w:rPr>
        <w:t xml:space="preserve"> as they left a doctor’s clinic in the Moroccan capital, Rabat. Hajar, her husband and their doctor were sentenced to one year in prison on 30 September after being convicted for unlawful abortion and sex outside of marriage. Hajar’s lawyer Saad </w:t>
      </w:r>
      <w:proofErr w:type="spellStart"/>
      <w:r w:rsidRPr="002056AC">
        <w:rPr>
          <w:rFonts w:ascii="Arial" w:hAnsi="Arial" w:cs="Arial"/>
          <w:sz w:val="20"/>
          <w:szCs w:val="20"/>
        </w:rPr>
        <w:t>Sahli</w:t>
      </w:r>
      <w:proofErr w:type="spellEnd"/>
      <w:r w:rsidRPr="002056AC">
        <w:rPr>
          <w:rFonts w:ascii="Arial" w:hAnsi="Arial" w:cs="Arial"/>
          <w:sz w:val="20"/>
          <w:szCs w:val="20"/>
        </w:rPr>
        <w:t xml:space="preserve"> said that there was no evidence for abortion in the medical report. </w:t>
      </w:r>
    </w:p>
    <w:p w14:paraId="4442AABD" w14:textId="77777777" w:rsidR="008323C0" w:rsidRPr="002056AC" w:rsidRDefault="008323C0" w:rsidP="002056AC">
      <w:pPr>
        <w:jc w:val="both"/>
        <w:rPr>
          <w:rFonts w:ascii="Arial" w:hAnsi="Arial" w:cs="Arial"/>
          <w:sz w:val="20"/>
          <w:szCs w:val="20"/>
        </w:rPr>
      </w:pPr>
    </w:p>
    <w:p w14:paraId="4C9CF5EB" w14:textId="77777777" w:rsidR="008323C0" w:rsidRPr="002056AC" w:rsidRDefault="008323C0" w:rsidP="002056AC">
      <w:pPr>
        <w:jc w:val="both"/>
        <w:rPr>
          <w:rFonts w:ascii="Arial" w:hAnsi="Arial" w:cs="Arial"/>
          <w:sz w:val="20"/>
          <w:szCs w:val="20"/>
        </w:rPr>
      </w:pPr>
      <w:r w:rsidRPr="002056AC">
        <w:rPr>
          <w:rFonts w:ascii="Arial" w:hAnsi="Arial" w:cs="Arial"/>
          <w:sz w:val="20"/>
          <w:szCs w:val="20"/>
        </w:rPr>
        <w:t xml:space="preserve">Hajar wrote that while in custody, she was interrogated about her political writings and was asked about one of her colleagues at </w:t>
      </w:r>
      <w:proofErr w:type="spellStart"/>
      <w:r w:rsidRPr="002056AC">
        <w:rPr>
          <w:rFonts w:ascii="Arial" w:hAnsi="Arial" w:cs="Arial"/>
          <w:sz w:val="20"/>
          <w:szCs w:val="20"/>
        </w:rPr>
        <w:t>Akhbar</w:t>
      </w:r>
      <w:proofErr w:type="spellEnd"/>
      <w:r w:rsidRPr="002056AC">
        <w:rPr>
          <w:rFonts w:ascii="Arial" w:hAnsi="Arial" w:cs="Arial"/>
          <w:sz w:val="20"/>
          <w:szCs w:val="20"/>
        </w:rPr>
        <w:t xml:space="preserve"> al-</w:t>
      </w:r>
      <w:proofErr w:type="spellStart"/>
      <w:r w:rsidRPr="002056AC">
        <w:rPr>
          <w:rFonts w:ascii="Arial" w:hAnsi="Arial" w:cs="Arial"/>
          <w:sz w:val="20"/>
          <w:szCs w:val="20"/>
        </w:rPr>
        <w:t>Yaoum</w:t>
      </w:r>
      <w:proofErr w:type="spellEnd"/>
      <w:r w:rsidRPr="002056AC">
        <w:rPr>
          <w:rFonts w:ascii="Arial" w:hAnsi="Arial" w:cs="Arial"/>
          <w:sz w:val="20"/>
          <w:szCs w:val="20"/>
        </w:rPr>
        <w:t xml:space="preserve"> and her uncle Ahmed </w:t>
      </w:r>
      <w:proofErr w:type="spellStart"/>
      <w:r w:rsidRPr="002056AC">
        <w:rPr>
          <w:rFonts w:ascii="Arial" w:hAnsi="Arial" w:cs="Arial"/>
          <w:sz w:val="20"/>
          <w:szCs w:val="20"/>
        </w:rPr>
        <w:t>Raissouni</w:t>
      </w:r>
      <w:proofErr w:type="spellEnd"/>
      <w:r w:rsidRPr="002056AC">
        <w:rPr>
          <w:rFonts w:ascii="Arial" w:hAnsi="Arial" w:cs="Arial"/>
          <w:sz w:val="20"/>
          <w:szCs w:val="20"/>
        </w:rPr>
        <w:t xml:space="preserve">, the ex-president of one of the largest Islamic movements in Morocco. This raised concerns that Hajar’s arrest was politically motivated and related to her journalistic work. Hajar </w:t>
      </w:r>
      <w:proofErr w:type="spellStart"/>
      <w:r w:rsidRPr="002056AC">
        <w:rPr>
          <w:rFonts w:ascii="Arial" w:hAnsi="Arial" w:cs="Arial"/>
          <w:sz w:val="20"/>
          <w:szCs w:val="20"/>
        </w:rPr>
        <w:t>Raissouni</w:t>
      </w:r>
      <w:proofErr w:type="spellEnd"/>
      <w:r w:rsidRPr="002056AC">
        <w:rPr>
          <w:rFonts w:ascii="Arial" w:hAnsi="Arial" w:cs="Arial"/>
          <w:sz w:val="20"/>
          <w:szCs w:val="20"/>
        </w:rPr>
        <w:t xml:space="preserve"> had written about the </w:t>
      </w:r>
      <w:proofErr w:type="spellStart"/>
      <w:r w:rsidRPr="002056AC">
        <w:rPr>
          <w:rFonts w:ascii="Arial" w:hAnsi="Arial" w:cs="Arial"/>
          <w:sz w:val="20"/>
          <w:szCs w:val="20"/>
        </w:rPr>
        <w:t>Hirak</w:t>
      </w:r>
      <w:proofErr w:type="spellEnd"/>
      <w:r w:rsidRPr="002056AC">
        <w:rPr>
          <w:rFonts w:ascii="Arial" w:hAnsi="Arial" w:cs="Arial"/>
          <w:sz w:val="20"/>
          <w:szCs w:val="20"/>
        </w:rPr>
        <w:t xml:space="preserve"> El-Rif protest movement and had also published articles critical of Moroccan authorities.</w:t>
      </w:r>
    </w:p>
    <w:p w14:paraId="3C93095E" w14:textId="77777777" w:rsidR="008323C0" w:rsidRPr="002056AC" w:rsidRDefault="008323C0" w:rsidP="002056AC">
      <w:pPr>
        <w:jc w:val="both"/>
        <w:rPr>
          <w:rFonts w:ascii="Arial" w:hAnsi="Arial" w:cs="Arial"/>
          <w:sz w:val="20"/>
          <w:szCs w:val="20"/>
        </w:rPr>
      </w:pPr>
    </w:p>
    <w:p w14:paraId="6FDB428C" w14:textId="742C1B10" w:rsidR="008323C0" w:rsidRPr="002056AC" w:rsidRDefault="008323C0" w:rsidP="002056AC">
      <w:pPr>
        <w:jc w:val="both"/>
        <w:rPr>
          <w:rFonts w:ascii="Arial" w:hAnsi="Arial" w:cs="Arial"/>
          <w:sz w:val="20"/>
          <w:szCs w:val="20"/>
        </w:rPr>
      </w:pPr>
      <w:r w:rsidRPr="002056AC">
        <w:rPr>
          <w:rFonts w:ascii="Arial" w:hAnsi="Arial" w:cs="Arial"/>
          <w:sz w:val="20"/>
          <w:szCs w:val="20"/>
        </w:rPr>
        <w:t>Hajar’s case garnered the support of several human rights organisations in Morocco and abroad. The response of the international community to Amnesty International’s Urg</w:t>
      </w:r>
      <w:r w:rsidR="00241331" w:rsidRPr="002056AC">
        <w:rPr>
          <w:rFonts w:ascii="Arial" w:hAnsi="Arial" w:cs="Arial"/>
          <w:sz w:val="20"/>
          <w:szCs w:val="20"/>
        </w:rPr>
        <w:t xml:space="preserve">ent Action helped release </w:t>
      </w:r>
      <w:proofErr w:type="gramStart"/>
      <w:r w:rsidR="00241331" w:rsidRPr="002056AC">
        <w:rPr>
          <w:rFonts w:ascii="Arial" w:hAnsi="Arial" w:cs="Arial"/>
          <w:sz w:val="20"/>
          <w:szCs w:val="20"/>
        </w:rPr>
        <w:t>Hajar, and</w:t>
      </w:r>
      <w:proofErr w:type="gramEnd"/>
      <w:r w:rsidR="00241331" w:rsidRPr="002056AC">
        <w:rPr>
          <w:rFonts w:ascii="Arial" w:hAnsi="Arial" w:cs="Arial"/>
          <w:sz w:val="20"/>
          <w:szCs w:val="20"/>
        </w:rPr>
        <w:t xml:space="preserve"> sparked a</w:t>
      </w:r>
      <w:r w:rsidRPr="002056AC">
        <w:rPr>
          <w:rFonts w:ascii="Arial" w:hAnsi="Arial" w:cs="Arial"/>
          <w:sz w:val="20"/>
          <w:szCs w:val="20"/>
        </w:rPr>
        <w:t xml:space="preserve"> conversation around women’s rights and freedom of expression in Morocco.</w:t>
      </w:r>
    </w:p>
    <w:p w14:paraId="4994E82C" w14:textId="77777777" w:rsidR="008323C0" w:rsidRPr="002056AC" w:rsidRDefault="008323C0" w:rsidP="002056AC">
      <w:pPr>
        <w:jc w:val="both"/>
        <w:rPr>
          <w:rFonts w:ascii="Arial" w:hAnsi="Arial" w:cs="Arial"/>
          <w:sz w:val="20"/>
          <w:szCs w:val="20"/>
        </w:rPr>
      </w:pPr>
    </w:p>
    <w:p w14:paraId="709BCECD" w14:textId="77777777" w:rsidR="008323C0" w:rsidRPr="002056AC" w:rsidRDefault="008323C0" w:rsidP="002056AC">
      <w:pPr>
        <w:jc w:val="both"/>
        <w:rPr>
          <w:rFonts w:ascii="Arial" w:hAnsi="Arial" w:cs="Arial"/>
          <w:sz w:val="20"/>
          <w:szCs w:val="20"/>
        </w:rPr>
      </w:pPr>
      <w:r w:rsidRPr="002056AC">
        <w:rPr>
          <w:rFonts w:ascii="Arial" w:hAnsi="Arial" w:cs="Arial"/>
          <w:sz w:val="20"/>
          <w:szCs w:val="20"/>
        </w:rPr>
        <w:t xml:space="preserve">Hajar’s case was a stark reminder of Morocco’s laws which deny women the right to autonomy over their bodies through the criminalisation of abortion and extra-marital sex. These laws have not been changed in Morocco and so arrests may </w:t>
      </w:r>
      <w:proofErr w:type="gramStart"/>
      <w:r w:rsidRPr="002056AC">
        <w:rPr>
          <w:rFonts w:ascii="Arial" w:hAnsi="Arial" w:cs="Arial"/>
          <w:sz w:val="20"/>
          <w:szCs w:val="20"/>
        </w:rPr>
        <w:t>continue on</w:t>
      </w:r>
      <w:proofErr w:type="gramEnd"/>
      <w:r w:rsidRPr="002056AC">
        <w:rPr>
          <w:rFonts w:ascii="Arial" w:hAnsi="Arial" w:cs="Arial"/>
          <w:sz w:val="20"/>
          <w:szCs w:val="20"/>
        </w:rPr>
        <w:t xml:space="preserve"> these grounds.</w:t>
      </w:r>
    </w:p>
    <w:p w14:paraId="2459811D" w14:textId="77777777" w:rsidR="008323C0" w:rsidRPr="002056AC" w:rsidRDefault="008323C0" w:rsidP="002056AC">
      <w:pPr>
        <w:jc w:val="both"/>
        <w:rPr>
          <w:rFonts w:ascii="Arial" w:hAnsi="Arial" w:cs="Arial"/>
          <w:sz w:val="20"/>
          <w:szCs w:val="20"/>
        </w:rPr>
      </w:pPr>
    </w:p>
    <w:p w14:paraId="18BB0C14" w14:textId="77777777" w:rsidR="008323C0" w:rsidRPr="002056AC" w:rsidRDefault="008323C0" w:rsidP="002056AC">
      <w:pPr>
        <w:jc w:val="both"/>
        <w:rPr>
          <w:rFonts w:ascii="Arial" w:hAnsi="Arial" w:cs="Arial"/>
          <w:sz w:val="20"/>
          <w:szCs w:val="20"/>
        </w:rPr>
      </w:pPr>
      <w:r w:rsidRPr="002056AC">
        <w:rPr>
          <w:rFonts w:ascii="Arial" w:hAnsi="Arial" w:cs="Arial"/>
          <w:sz w:val="20"/>
          <w:szCs w:val="20"/>
        </w:rPr>
        <w:t>Hajar’s case also highlighted the continued crackdown on freedom of expression of journalists and human rights defenders in Morocco. Moroccan authorities should take steps to ensure the protection of the fundamental right to freedom of expression. They should also decriminalise abortion and repeal all laws that discriminate against women.</w:t>
      </w:r>
    </w:p>
    <w:p w14:paraId="5ACB71BD" w14:textId="5B1734F0" w:rsidR="00B64E15" w:rsidRPr="002056AC" w:rsidRDefault="00B64E15" w:rsidP="002056AC">
      <w:pPr>
        <w:rPr>
          <w:rFonts w:ascii="Arial" w:hAnsi="Arial" w:cs="Arial"/>
          <w:sz w:val="20"/>
          <w:szCs w:val="20"/>
        </w:rPr>
      </w:pPr>
    </w:p>
    <w:p w14:paraId="2456CC68" w14:textId="77777777" w:rsidR="00241331" w:rsidRPr="002056AC" w:rsidRDefault="00241331" w:rsidP="002056AC">
      <w:pPr>
        <w:rPr>
          <w:rFonts w:ascii="Arial" w:hAnsi="Arial" w:cs="Arial"/>
          <w:sz w:val="20"/>
          <w:szCs w:val="20"/>
        </w:rPr>
      </w:pPr>
    </w:p>
    <w:p w14:paraId="11B63303" w14:textId="77777777" w:rsidR="00B64E15" w:rsidRPr="002056AC" w:rsidRDefault="00B64E15" w:rsidP="002056AC">
      <w:pPr>
        <w:ind w:left="142"/>
        <w:jc w:val="both"/>
        <w:rPr>
          <w:rFonts w:ascii="Arial" w:hAnsi="Arial" w:cs="Arial"/>
          <w:i/>
          <w:sz w:val="20"/>
          <w:szCs w:val="20"/>
        </w:rPr>
      </w:pPr>
    </w:p>
    <w:p w14:paraId="3604239E" w14:textId="77777777" w:rsidR="00A54BC1" w:rsidRPr="002056AC" w:rsidRDefault="00A54BC1" w:rsidP="002056AC">
      <w:pPr>
        <w:rPr>
          <w:rFonts w:ascii="Arial" w:hAnsi="Arial" w:cs="Arial"/>
          <w:b/>
          <w:sz w:val="20"/>
          <w:szCs w:val="20"/>
        </w:rPr>
      </w:pPr>
    </w:p>
    <w:p w14:paraId="0E5A658B" w14:textId="77777777" w:rsidR="00241331" w:rsidRPr="002056AC" w:rsidRDefault="00241331" w:rsidP="002056AC">
      <w:pPr>
        <w:rPr>
          <w:rFonts w:ascii="Arial" w:hAnsi="Arial" w:cs="Arial"/>
          <w:b/>
          <w:sz w:val="20"/>
          <w:szCs w:val="20"/>
        </w:rPr>
      </w:pPr>
    </w:p>
    <w:p w14:paraId="0DD26EF8" w14:textId="0053841B" w:rsidR="008323C0" w:rsidRPr="002056AC" w:rsidRDefault="008323C0" w:rsidP="002056AC">
      <w:pPr>
        <w:rPr>
          <w:rFonts w:ascii="Arial" w:hAnsi="Arial" w:cs="Arial"/>
          <w:b/>
          <w:sz w:val="20"/>
          <w:szCs w:val="20"/>
        </w:rPr>
      </w:pPr>
      <w:r w:rsidRPr="002056AC">
        <w:rPr>
          <w:rFonts w:ascii="Arial" w:hAnsi="Arial" w:cs="Arial"/>
          <w:b/>
          <w:sz w:val="20"/>
          <w:szCs w:val="20"/>
        </w:rPr>
        <w:t xml:space="preserve">NAME AND PRONOUN: Hajar </w:t>
      </w:r>
      <w:proofErr w:type="spellStart"/>
      <w:r w:rsidRPr="002056AC">
        <w:rPr>
          <w:rFonts w:ascii="Arial" w:hAnsi="Arial" w:cs="Arial"/>
          <w:b/>
          <w:sz w:val="20"/>
          <w:szCs w:val="20"/>
        </w:rPr>
        <w:t>Raissouni</w:t>
      </w:r>
      <w:proofErr w:type="spellEnd"/>
      <w:r w:rsidRPr="002056AC">
        <w:rPr>
          <w:rFonts w:ascii="Arial" w:hAnsi="Arial" w:cs="Arial"/>
          <w:b/>
          <w:sz w:val="20"/>
          <w:szCs w:val="20"/>
        </w:rPr>
        <w:t xml:space="preserve"> </w:t>
      </w:r>
      <w:r w:rsidRPr="002056AC">
        <w:rPr>
          <w:rFonts w:ascii="Arial" w:hAnsi="Arial" w:cs="Arial"/>
          <w:sz w:val="20"/>
          <w:szCs w:val="20"/>
        </w:rPr>
        <w:t>(She/her)</w:t>
      </w:r>
    </w:p>
    <w:p w14:paraId="5CF7D6B7" w14:textId="77777777" w:rsidR="008323C0" w:rsidRPr="002056AC" w:rsidRDefault="008323C0" w:rsidP="002056AC">
      <w:pPr>
        <w:rPr>
          <w:rFonts w:ascii="Arial" w:hAnsi="Arial" w:cs="Arial"/>
          <w:b/>
          <w:sz w:val="20"/>
          <w:szCs w:val="20"/>
        </w:rPr>
      </w:pPr>
    </w:p>
    <w:p w14:paraId="2AF51448" w14:textId="55C5A9C6" w:rsidR="008323C0" w:rsidRPr="002056AC" w:rsidRDefault="008323C0" w:rsidP="002056AC">
      <w:pPr>
        <w:rPr>
          <w:rFonts w:ascii="Arial" w:hAnsi="Arial" w:cs="Arial"/>
          <w:b/>
          <w:sz w:val="20"/>
          <w:szCs w:val="20"/>
        </w:rPr>
      </w:pPr>
      <w:r w:rsidRPr="002056AC">
        <w:rPr>
          <w:rFonts w:ascii="Arial" w:hAnsi="Arial" w:cs="Arial"/>
          <w:b/>
          <w:sz w:val="20"/>
          <w:szCs w:val="20"/>
        </w:rPr>
        <w:t xml:space="preserve">THIS IS THE </w:t>
      </w:r>
      <w:r w:rsidR="00241331" w:rsidRPr="002056AC">
        <w:rPr>
          <w:rFonts w:ascii="Arial" w:hAnsi="Arial" w:cs="Arial"/>
          <w:b/>
          <w:sz w:val="20"/>
          <w:szCs w:val="20"/>
        </w:rPr>
        <w:t>THIRD</w:t>
      </w:r>
      <w:r w:rsidRPr="002056AC">
        <w:rPr>
          <w:rFonts w:ascii="Arial" w:hAnsi="Arial" w:cs="Arial"/>
          <w:b/>
          <w:sz w:val="20"/>
          <w:szCs w:val="20"/>
        </w:rPr>
        <w:t xml:space="preserve"> AND FINAL OUTPUT FOR UA 121/19</w:t>
      </w:r>
    </w:p>
    <w:p w14:paraId="1717D3EB" w14:textId="77777777" w:rsidR="008323C0" w:rsidRPr="002056AC" w:rsidRDefault="008323C0" w:rsidP="002056AC">
      <w:pPr>
        <w:rPr>
          <w:rFonts w:ascii="Arial" w:hAnsi="Arial" w:cs="Arial"/>
          <w:b/>
          <w:sz w:val="20"/>
          <w:szCs w:val="20"/>
        </w:rPr>
      </w:pPr>
    </w:p>
    <w:p w14:paraId="082995F9" w14:textId="77777777" w:rsidR="008323C0" w:rsidRPr="002056AC" w:rsidRDefault="008323C0" w:rsidP="002056AC">
      <w:pPr>
        <w:rPr>
          <w:rFonts w:ascii="Arial" w:hAnsi="Arial" w:cs="Arial"/>
          <w:sz w:val="20"/>
          <w:szCs w:val="20"/>
        </w:rPr>
      </w:pPr>
      <w:r w:rsidRPr="002056AC">
        <w:rPr>
          <w:rFonts w:ascii="Arial" w:hAnsi="Arial" w:cs="Arial"/>
          <w:b/>
          <w:sz w:val="20"/>
          <w:szCs w:val="20"/>
        </w:rPr>
        <w:t xml:space="preserve">LINK TO PREVIOUS UA: </w:t>
      </w:r>
      <w:hyperlink r:id="rId8" w:history="1">
        <w:r w:rsidRPr="002056AC">
          <w:rPr>
            <w:rStyle w:val="Hyperlink"/>
            <w:rFonts w:ascii="Arial" w:hAnsi="Arial" w:cs="Arial"/>
            <w:sz w:val="20"/>
            <w:szCs w:val="20"/>
          </w:rPr>
          <w:t>https://www.amnesty.org/en/documents/mde29/1131/2019/en/</w:t>
        </w:r>
      </w:hyperlink>
    </w:p>
    <w:sectPr w:rsidR="008323C0" w:rsidRPr="002056AC" w:rsidSect="002056AC">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743C" w14:textId="77777777" w:rsidR="002056AC" w:rsidRPr="004D1533" w:rsidRDefault="002056AC" w:rsidP="002056AC">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15AD773" w14:textId="77777777" w:rsidR="002056AC" w:rsidRPr="004D1533" w:rsidRDefault="002056AC" w:rsidP="002056AC">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3EA07F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621CFB5F" w:rsidR="00B64E15" w:rsidRPr="008323C0" w:rsidRDefault="00B64E15" w:rsidP="008323C0">
    <w:pPr>
      <w:tabs>
        <w:tab w:val="right" w:pos="10203"/>
      </w:tabs>
      <w:rPr>
        <w:rFonts w:ascii="Amnesty Trade Gothic" w:hAnsi="Amnesty Trade Gothic"/>
        <w:color w:val="FFFFFF"/>
      </w:rPr>
    </w:pPr>
    <w:r w:rsidRPr="008323C0">
      <w:rPr>
        <w:rFonts w:ascii="Amnesty Trade Gothic" w:hAnsi="Amnesty Trade Gothic"/>
        <w:sz w:val="16"/>
        <w:szCs w:val="16"/>
      </w:rPr>
      <w:t xml:space="preserve">Outcome UA: </w:t>
    </w:r>
    <w:r w:rsidR="008323C0" w:rsidRPr="008323C0">
      <w:rPr>
        <w:rFonts w:ascii="Amnesty Trade Gothic" w:hAnsi="Amnesty Trade Gothic"/>
        <w:sz w:val="16"/>
        <w:szCs w:val="16"/>
      </w:rPr>
      <w:t>121/19</w:t>
    </w:r>
    <w:r w:rsidRPr="008323C0">
      <w:rPr>
        <w:rFonts w:ascii="Amnesty Trade Gothic" w:hAnsi="Amnesty Trade Gothic"/>
        <w:sz w:val="16"/>
        <w:szCs w:val="16"/>
      </w:rPr>
      <w:t xml:space="preserve"> Index: </w:t>
    </w:r>
    <w:r w:rsidR="008323C0" w:rsidRPr="008323C0">
      <w:rPr>
        <w:rFonts w:ascii="Amnesty Trade Gothic" w:hAnsi="Amnesty Trade Gothic"/>
        <w:sz w:val="16"/>
        <w:szCs w:val="16"/>
      </w:rPr>
      <w:t>MDE 29/1448/2019 Morocco</w:t>
    </w:r>
    <w:r w:rsidRPr="008323C0">
      <w:rPr>
        <w:rFonts w:ascii="Amnesty Trade Gothic" w:hAnsi="Amnesty Trade Gothic"/>
        <w:sz w:val="16"/>
        <w:szCs w:val="16"/>
      </w:rPr>
      <w:tab/>
      <w:t xml:space="preserve">Date: </w:t>
    </w:r>
    <w:r w:rsidR="008323C0" w:rsidRPr="008323C0">
      <w:rPr>
        <w:rFonts w:ascii="Amnesty Trade Gothic" w:hAnsi="Amnesty Trade Gothic"/>
        <w:sz w:val="16"/>
        <w:szCs w:val="16"/>
      </w:rPr>
      <w:t>21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56AC"/>
    <w:rsid w:val="002251F4"/>
    <w:rsid w:val="0022665F"/>
    <w:rsid w:val="00241331"/>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23C0"/>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832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9/1131/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A110-B761-4137-BB48-3EBFE304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2019-11-21T16:42:00Z</dcterms:created>
  <dcterms:modified xsi:type="dcterms:W3CDTF">2019-11-21T16:42:00Z</dcterms:modified>
</cp:coreProperties>
</file>