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B76E6C" w14:textId="3B2937FE" w:rsidR="000A2444" w:rsidRPr="009A0719" w:rsidRDefault="000A2444" w:rsidP="009A0719">
      <w:pPr>
        <w:pStyle w:val="Default"/>
        <w:rPr>
          <w:b/>
          <w:sz w:val="80"/>
          <w:szCs w:val="80"/>
        </w:rPr>
      </w:pPr>
      <w:r w:rsidRPr="009A0719">
        <w:rPr>
          <w:b/>
          <w:sz w:val="80"/>
          <w:szCs w:val="80"/>
          <w:highlight w:val="yellow"/>
        </w:rPr>
        <w:t>URGENT ACTION</w:t>
      </w:r>
    </w:p>
    <w:p w14:paraId="01977D49" w14:textId="77777777" w:rsidR="000A2444" w:rsidRPr="009A0719" w:rsidRDefault="000A2444" w:rsidP="009A0719">
      <w:pPr>
        <w:pStyle w:val="Default"/>
        <w:rPr>
          <w:b/>
          <w:sz w:val="28"/>
          <w:szCs w:val="28"/>
        </w:rPr>
      </w:pPr>
    </w:p>
    <w:p w14:paraId="257361EF" w14:textId="727C73DD" w:rsidR="006256A8" w:rsidRPr="009A0719" w:rsidRDefault="006256A8" w:rsidP="009A0719">
      <w:pPr>
        <w:spacing w:after="0" w:line="240" w:lineRule="auto"/>
        <w:rPr>
          <w:rFonts w:ascii="Arial" w:hAnsi="Arial" w:cs="Arial"/>
          <w:b/>
          <w:i/>
          <w:sz w:val="34"/>
          <w:szCs w:val="34"/>
          <w:lang w:eastAsia="es-MX"/>
        </w:rPr>
      </w:pPr>
      <w:r w:rsidRPr="009A0719">
        <w:rPr>
          <w:rFonts w:ascii="Arial" w:hAnsi="Arial" w:cs="Arial"/>
          <w:b/>
          <w:sz w:val="36"/>
          <w:lang w:eastAsia="es-MX"/>
        </w:rPr>
        <w:t xml:space="preserve">YOUNG MEN APPEALING DEPLORABLE </w:t>
      </w:r>
      <w:r w:rsidR="00417D18" w:rsidRPr="009A0719">
        <w:rPr>
          <w:rFonts w:ascii="Arial" w:hAnsi="Arial" w:cs="Arial"/>
          <w:b/>
          <w:sz w:val="34"/>
          <w:szCs w:val="34"/>
          <w:lang w:eastAsia="es-MX"/>
        </w:rPr>
        <w:t>SENTENCE</w:t>
      </w:r>
    </w:p>
    <w:p w14:paraId="5680DF6C" w14:textId="4C8A6DE7" w:rsidR="006256A8" w:rsidRPr="009A0719" w:rsidRDefault="006256A8" w:rsidP="009A0719">
      <w:pPr>
        <w:spacing w:after="0" w:line="240" w:lineRule="auto"/>
        <w:rPr>
          <w:rFonts w:ascii="Arial" w:hAnsi="Arial" w:cs="Arial"/>
          <w:b/>
          <w:sz w:val="22"/>
          <w:szCs w:val="22"/>
          <w:lang w:eastAsia="es-MX"/>
        </w:rPr>
      </w:pPr>
      <w:r w:rsidRPr="009A0719">
        <w:rPr>
          <w:rFonts w:ascii="Arial" w:hAnsi="Arial" w:cs="Arial"/>
          <w:b/>
          <w:sz w:val="22"/>
          <w:szCs w:val="22"/>
          <w:lang w:eastAsia="es-MX"/>
        </w:rPr>
        <w:t xml:space="preserve">Yan </w:t>
      </w:r>
      <w:proofErr w:type="spellStart"/>
      <w:r w:rsidRPr="009A0719">
        <w:rPr>
          <w:rFonts w:ascii="Arial" w:hAnsi="Arial" w:cs="Arial"/>
          <w:b/>
          <w:sz w:val="22"/>
          <w:szCs w:val="22"/>
          <w:lang w:eastAsia="es-MX"/>
        </w:rPr>
        <w:t>Sidorov</w:t>
      </w:r>
      <w:proofErr w:type="spellEnd"/>
      <w:r w:rsidRPr="009A0719">
        <w:rPr>
          <w:rFonts w:ascii="Arial" w:hAnsi="Arial" w:cs="Arial"/>
          <w:b/>
          <w:sz w:val="22"/>
          <w:szCs w:val="22"/>
          <w:lang w:eastAsia="es-MX"/>
        </w:rPr>
        <w:t xml:space="preserve">, Vladislav </w:t>
      </w:r>
      <w:proofErr w:type="spellStart"/>
      <w:r w:rsidRPr="009A0719">
        <w:rPr>
          <w:rFonts w:ascii="Arial" w:hAnsi="Arial" w:cs="Arial"/>
          <w:b/>
          <w:sz w:val="22"/>
          <w:szCs w:val="22"/>
          <w:lang w:eastAsia="es-MX"/>
        </w:rPr>
        <w:t>Mordasov</w:t>
      </w:r>
      <w:proofErr w:type="spellEnd"/>
      <w:r w:rsidRPr="009A0719">
        <w:rPr>
          <w:rFonts w:ascii="Arial" w:hAnsi="Arial" w:cs="Arial"/>
          <w:b/>
          <w:sz w:val="22"/>
          <w:szCs w:val="22"/>
          <w:lang w:eastAsia="es-MX"/>
        </w:rPr>
        <w:t xml:space="preserve"> and Viacheslav </w:t>
      </w:r>
      <w:proofErr w:type="spellStart"/>
      <w:r w:rsidRPr="009A0719">
        <w:rPr>
          <w:rFonts w:ascii="Arial" w:hAnsi="Arial" w:cs="Arial"/>
          <w:b/>
          <w:sz w:val="22"/>
          <w:szCs w:val="22"/>
          <w:lang w:eastAsia="es-MX"/>
        </w:rPr>
        <w:t>Shashmin</w:t>
      </w:r>
      <w:proofErr w:type="spellEnd"/>
      <w:r w:rsidRPr="009A0719">
        <w:rPr>
          <w:rFonts w:ascii="Arial" w:hAnsi="Arial" w:cs="Arial"/>
          <w:b/>
          <w:sz w:val="22"/>
          <w:szCs w:val="22"/>
          <w:lang w:eastAsia="es-MX"/>
        </w:rPr>
        <w:t xml:space="preserve"> </w:t>
      </w:r>
      <w:r w:rsidR="00D501B8" w:rsidRPr="009A0719">
        <w:rPr>
          <w:rFonts w:ascii="Arial" w:hAnsi="Arial" w:cs="Arial"/>
          <w:b/>
          <w:sz w:val="22"/>
          <w:szCs w:val="22"/>
          <w:lang w:eastAsia="es-MX"/>
        </w:rPr>
        <w:t xml:space="preserve">were convicted on 4 October </w:t>
      </w:r>
      <w:r w:rsidRPr="009A0719">
        <w:rPr>
          <w:rFonts w:ascii="Arial" w:hAnsi="Arial" w:cs="Arial"/>
          <w:b/>
          <w:sz w:val="22"/>
          <w:szCs w:val="22"/>
          <w:lang w:eastAsia="es-MX"/>
        </w:rPr>
        <w:t xml:space="preserve">under fabricated “mass disturbances” charges. </w:t>
      </w:r>
      <w:r w:rsidR="00D501B8" w:rsidRPr="009A0719">
        <w:rPr>
          <w:rFonts w:ascii="Arial" w:hAnsi="Arial" w:cs="Arial"/>
          <w:b/>
          <w:sz w:val="22"/>
          <w:szCs w:val="22"/>
          <w:lang w:eastAsia="es-MX"/>
        </w:rPr>
        <w:t xml:space="preserve">Viacheslav </w:t>
      </w:r>
      <w:proofErr w:type="spellStart"/>
      <w:r w:rsidR="00D501B8" w:rsidRPr="009A0719">
        <w:rPr>
          <w:rFonts w:ascii="Arial" w:hAnsi="Arial" w:cs="Arial"/>
          <w:b/>
          <w:sz w:val="22"/>
          <w:szCs w:val="22"/>
          <w:lang w:eastAsia="es-MX"/>
        </w:rPr>
        <w:t>Shashmin</w:t>
      </w:r>
      <w:proofErr w:type="spellEnd"/>
      <w:r w:rsidR="00D501B8" w:rsidRPr="009A0719">
        <w:rPr>
          <w:rFonts w:ascii="Arial" w:hAnsi="Arial" w:cs="Arial"/>
          <w:b/>
          <w:sz w:val="22"/>
          <w:szCs w:val="22"/>
          <w:lang w:eastAsia="es-MX"/>
        </w:rPr>
        <w:t xml:space="preserve"> received a three-year </w:t>
      </w:r>
      <w:r w:rsidR="00417D18" w:rsidRPr="009A0719">
        <w:rPr>
          <w:rFonts w:ascii="Arial" w:hAnsi="Arial" w:cs="Arial"/>
          <w:b/>
          <w:sz w:val="22"/>
          <w:szCs w:val="22"/>
          <w:lang w:eastAsia="es-MX"/>
        </w:rPr>
        <w:t xml:space="preserve">suspended </w:t>
      </w:r>
      <w:r w:rsidR="00D501B8" w:rsidRPr="009A0719">
        <w:rPr>
          <w:rFonts w:ascii="Arial" w:hAnsi="Arial" w:cs="Arial"/>
          <w:b/>
          <w:sz w:val="22"/>
          <w:szCs w:val="22"/>
          <w:lang w:eastAsia="es-MX"/>
        </w:rPr>
        <w:t xml:space="preserve">sentence. </w:t>
      </w:r>
      <w:r w:rsidR="00984C39" w:rsidRPr="009A0719">
        <w:rPr>
          <w:rFonts w:ascii="Arial" w:hAnsi="Arial" w:cs="Arial"/>
          <w:b/>
          <w:sz w:val="22"/>
          <w:szCs w:val="22"/>
          <w:lang w:eastAsia="es-MX"/>
        </w:rPr>
        <w:t xml:space="preserve">Yan </w:t>
      </w:r>
      <w:proofErr w:type="spellStart"/>
      <w:r w:rsidR="00984C39" w:rsidRPr="009A0719">
        <w:rPr>
          <w:rFonts w:ascii="Arial" w:hAnsi="Arial" w:cs="Arial"/>
          <w:b/>
          <w:sz w:val="22"/>
          <w:szCs w:val="22"/>
          <w:lang w:eastAsia="es-MX"/>
        </w:rPr>
        <w:t>Sidorov</w:t>
      </w:r>
      <w:proofErr w:type="spellEnd"/>
      <w:r w:rsidR="00984C39" w:rsidRPr="009A0719">
        <w:rPr>
          <w:rFonts w:ascii="Arial" w:hAnsi="Arial" w:cs="Arial"/>
          <w:b/>
          <w:sz w:val="22"/>
          <w:szCs w:val="22"/>
          <w:lang w:eastAsia="es-MX"/>
        </w:rPr>
        <w:t xml:space="preserve"> and Vladislav </w:t>
      </w:r>
      <w:proofErr w:type="spellStart"/>
      <w:r w:rsidR="00984C39" w:rsidRPr="009A0719">
        <w:rPr>
          <w:rFonts w:ascii="Arial" w:hAnsi="Arial" w:cs="Arial"/>
          <w:b/>
          <w:sz w:val="22"/>
          <w:szCs w:val="22"/>
          <w:lang w:eastAsia="es-MX"/>
        </w:rPr>
        <w:t>Mordasov</w:t>
      </w:r>
      <w:proofErr w:type="spellEnd"/>
      <w:r w:rsidR="00984C39" w:rsidRPr="009A0719">
        <w:rPr>
          <w:rFonts w:ascii="Arial" w:hAnsi="Arial" w:cs="Arial"/>
          <w:b/>
          <w:sz w:val="22"/>
          <w:szCs w:val="22"/>
          <w:lang w:eastAsia="es-MX"/>
        </w:rPr>
        <w:t xml:space="preserve"> were sentenced to over six years in prison </w:t>
      </w:r>
      <w:r w:rsidR="00D501B8" w:rsidRPr="009A0719">
        <w:rPr>
          <w:rFonts w:ascii="Arial" w:hAnsi="Arial" w:cs="Arial"/>
          <w:b/>
          <w:sz w:val="22"/>
          <w:szCs w:val="22"/>
          <w:lang w:eastAsia="es-MX"/>
        </w:rPr>
        <w:t xml:space="preserve">and are appealing their sentence. </w:t>
      </w:r>
      <w:r w:rsidR="00DD79DE" w:rsidRPr="009A0719">
        <w:rPr>
          <w:rFonts w:ascii="Arial" w:hAnsi="Arial" w:cs="Arial"/>
          <w:b/>
          <w:sz w:val="22"/>
          <w:szCs w:val="22"/>
          <w:lang w:eastAsia="es-MX"/>
        </w:rPr>
        <w:t>The</w:t>
      </w:r>
      <w:r w:rsidR="00984C39" w:rsidRPr="009A0719">
        <w:rPr>
          <w:rFonts w:ascii="Arial" w:hAnsi="Arial" w:cs="Arial"/>
          <w:b/>
          <w:sz w:val="22"/>
          <w:szCs w:val="22"/>
          <w:lang w:eastAsia="es-MX"/>
        </w:rPr>
        <w:t>y</w:t>
      </w:r>
      <w:r w:rsidR="00DD79DE" w:rsidRPr="009A0719">
        <w:rPr>
          <w:rFonts w:ascii="Arial" w:hAnsi="Arial" w:cs="Arial"/>
          <w:b/>
          <w:sz w:val="22"/>
          <w:szCs w:val="22"/>
          <w:lang w:eastAsia="es-MX"/>
        </w:rPr>
        <w:t xml:space="preserve"> are prisoners of conscience</w:t>
      </w:r>
      <w:r w:rsidR="00984C39" w:rsidRPr="009A0719">
        <w:rPr>
          <w:rFonts w:ascii="Arial" w:hAnsi="Arial" w:cs="Arial"/>
          <w:b/>
          <w:sz w:val="22"/>
          <w:szCs w:val="22"/>
          <w:lang w:eastAsia="es-MX"/>
        </w:rPr>
        <w:t xml:space="preserve"> and must be released immediately and unconditionally. The sentences of all three </w:t>
      </w:r>
      <w:r w:rsidR="00DD79DE" w:rsidRPr="009A0719">
        <w:rPr>
          <w:rFonts w:ascii="Arial" w:hAnsi="Arial" w:cs="Arial"/>
          <w:b/>
          <w:sz w:val="22"/>
          <w:szCs w:val="22"/>
          <w:lang w:eastAsia="es-MX"/>
        </w:rPr>
        <w:t xml:space="preserve">must be </w:t>
      </w:r>
      <w:r w:rsidR="009B3D63" w:rsidRPr="009A0719">
        <w:rPr>
          <w:rFonts w:ascii="Arial" w:hAnsi="Arial" w:cs="Arial"/>
          <w:b/>
          <w:sz w:val="22"/>
          <w:szCs w:val="22"/>
          <w:lang w:eastAsia="es-MX"/>
        </w:rPr>
        <w:t>overturned,</w:t>
      </w:r>
      <w:r w:rsidR="00DD79DE" w:rsidRPr="009A0719">
        <w:rPr>
          <w:rFonts w:ascii="Arial" w:hAnsi="Arial" w:cs="Arial"/>
          <w:b/>
          <w:sz w:val="22"/>
          <w:szCs w:val="22"/>
          <w:lang w:eastAsia="es-MX"/>
        </w:rPr>
        <w:t xml:space="preserve"> and allegations of torture and other ill-treatment effectively investigated.</w:t>
      </w:r>
    </w:p>
    <w:p w14:paraId="5217CC85" w14:textId="77777777" w:rsidR="005D2C37" w:rsidRPr="009A0719" w:rsidRDefault="005D2C37" w:rsidP="009A0719">
      <w:pPr>
        <w:spacing w:after="0" w:line="240" w:lineRule="auto"/>
        <w:rPr>
          <w:rFonts w:ascii="Arial" w:hAnsi="Arial" w:cs="Arial"/>
          <w:b/>
          <w:lang w:eastAsia="es-MX"/>
        </w:rPr>
      </w:pPr>
    </w:p>
    <w:p w14:paraId="7E5CB78B" w14:textId="77777777" w:rsidR="009A0719" w:rsidRPr="0007751F" w:rsidRDefault="009A0719" w:rsidP="009A0719">
      <w:pPr>
        <w:spacing w:line="240" w:lineRule="auto"/>
        <w:rPr>
          <w:rFonts w:ascii="Arial" w:hAnsi="Arial" w:cs="Arial"/>
          <w:b/>
          <w:sz w:val="20"/>
          <w:szCs w:val="20"/>
        </w:rPr>
      </w:pPr>
      <w:r w:rsidRPr="0007751F">
        <w:rPr>
          <w:rFonts w:ascii="Arial" w:hAnsi="Arial" w:cs="Arial"/>
          <w:b/>
          <w:sz w:val="20"/>
          <w:szCs w:val="20"/>
        </w:rPr>
        <w:t xml:space="preserve">TAKE ACTION: </w:t>
      </w:r>
    </w:p>
    <w:p w14:paraId="45FA406A" w14:textId="77777777" w:rsidR="009A0719" w:rsidRPr="004D1533" w:rsidRDefault="009A0719" w:rsidP="009A0719">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C85F228" w14:textId="7CED1AC1" w:rsidR="009A0719" w:rsidRPr="004D1533" w:rsidRDefault="00827B33" w:rsidP="009A0719">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11" w:history="1">
        <w:r w:rsidR="009A0719" w:rsidRPr="004D1533">
          <w:rPr>
            <w:rStyle w:val="Hyperlink"/>
            <w:rFonts w:ascii="Arial" w:eastAsiaTheme="majorEastAsia" w:hAnsi="Arial" w:cs="Arial"/>
            <w:sz w:val="20"/>
            <w:szCs w:val="20"/>
          </w:rPr>
          <w:t>Click here</w:t>
        </w:r>
      </w:hyperlink>
      <w:r w:rsidR="009A0719" w:rsidRPr="004D1533">
        <w:rPr>
          <w:rFonts w:ascii="Arial" w:hAnsi="Arial" w:cs="Arial"/>
          <w:color w:val="000000"/>
          <w:sz w:val="20"/>
          <w:szCs w:val="20"/>
        </w:rPr>
        <w:t xml:space="preserve"> to let us know the actions you took on </w:t>
      </w:r>
      <w:r w:rsidR="009A0719" w:rsidRPr="004D1533">
        <w:rPr>
          <w:rFonts w:ascii="Arial" w:hAnsi="Arial" w:cs="Arial"/>
          <w:b/>
          <w:i/>
          <w:iCs/>
          <w:color w:val="000000"/>
          <w:sz w:val="20"/>
          <w:szCs w:val="20"/>
        </w:rPr>
        <w:t xml:space="preserve">Urgent Action </w:t>
      </w:r>
      <w:r w:rsidR="009A0719">
        <w:rPr>
          <w:rFonts w:ascii="Arial" w:hAnsi="Arial" w:cs="Arial"/>
          <w:b/>
          <w:i/>
          <w:iCs/>
          <w:color w:val="000000"/>
          <w:sz w:val="20"/>
          <w:szCs w:val="20"/>
        </w:rPr>
        <w:t>48.19</w:t>
      </w:r>
      <w:r w:rsidR="009A0719" w:rsidRPr="004D1533">
        <w:rPr>
          <w:rFonts w:ascii="Arial" w:hAnsi="Arial" w:cs="Arial"/>
          <w:i/>
          <w:iCs/>
          <w:color w:val="000000"/>
          <w:sz w:val="20"/>
          <w:szCs w:val="20"/>
        </w:rPr>
        <w:t xml:space="preserve">. </w:t>
      </w:r>
      <w:r w:rsidR="009A0719"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F5A1BB7" w14:textId="77777777" w:rsidR="001004BA" w:rsidRPr="009A0719" w:rsidRDefault="001004BA" w:rsidP="009A0719">
      <w:pPr>
        <w:pStyle w:val="AITextSmallNoLineSpacing"/>
        <w:spacing w:line="240" w:lineRule="auto"/>
        <w:jc w:val="right"/>
        <w:rPr>
          <w:rFonts w:eastAsia="Times New Roman" w:cs="Arial"/>
          <w:sz w:val="20"/>
          <w:szCs w:val="20"/>
          <w:lang w:eastAsia="ar-SA"/>
        </w:rPr>
      </w:pPr>
    </w:p>
    <w:p w14:paraId="423FEDDC" w14:textId="77777777" w:rsidR="009A0719" w:rsidRDefault="009A0719" w:rsidP="009A0719">
      <w:pPr>
        <w:pStyle w:val="AITextSmallNoLineSpacing"/>
        <w:spacing w:line="240" w:lineRule="auto"/>
        <w:rPr>
          <w:rFonts w:eastAsia="Times New Roman" w:cs="Arial"/>
          <w:b/>
          <w:sz w:val="18"/>
          <w:szCs w:val="18"/>
          <w:lang w:eastAsia="ar-SA"/>
        </w:rPr>
        <w:sectPr w:rsidR="009A0719" w:rsidSect="009A0719">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2394CCFF" w14:textId="05E87793" w:rsidR="006256A8" w:rsidRPr="009A0719" w:rsidRDefault="006256A8" w:rsidP="009A0719">
      <w:pPr>
        <w:pStyle w:val="AITextSmallNoLineSpacing"/>
        <w:spacing w:line="240" w:lineRule="auto"/>
        <w:rPr>
          <w:rFonts w:eastAsia="Times New Roman" w:cs="Arial"/>
          <w:b/>
          <w:sz w:val="18"/>
          <w:szCs w:val="18"/>
          <w:lang w:eastAsia="ar-SA"/>
        </w:rPr>
      </w:pPr>
      <w:r w:rsidRPr="009A0719">
        <w:rPr>
          <w:rFonts w:eastAsia="Times New Roman" w:cs="Arial"/>
          <w:b/>
          <w:sz w:val="18"/>
          <w:szCs w:val="18"/>
          <w:lang w:eastAsia="ar-SA"/>
        </w:rPr>
        <w:t>Prosecutor General of the Russian Federation</w:t>
      </w:r>
    </w:p>
    <w:p w14:paraId="1E8916C0" w14:textId="0EB07436" w:rsidR="006256A8" w:rsidRPr="009A0719" w:rsidRDefault="006256A8" w:rsidP="009A0719">
      <w:pPr>
        <w:pStyle w:val="AITextSmallNoLineSpacing"/>
        <w:spacing w:line="240" w:lineRule="auto"/>
        <w:rPr>
          <w:rFonts w:eastAsia="Times New Roman" w:cs="Arial"/>
          <w:sz w:val="18"/>
          <w:szCs w:val="18"/>
          <w:lang w:eastAsia="ar-SA"/>
        </w:rPr>
      </w:pPr>
      <w:proofErr w:type="spellStart"/>
      <w:r w:rsidRPr="009A0719">
        <w:rPr>
          <w:rFonts w:eastAsia="Times New Roman" w:cs="Arial"/>
          <w:sz w:val="18"/>
          <w:szCs w:val="18"/>
          <w:lang w:eastAsia="ar-SA"/>
        </w:rPr>
        <w:t>Yur</w:t>
      </w:r>
      <w:bookmarkStart w:id="0" w:name="_GoBack"/>
      <w:bookmarkEnd w:id="0"/>
      <w:r w:rsidRPr="009A0719">
        <w:rPr>
          <w:rFonts w:eastAsia="Times New Roman" w:cs="Arial"/>
          <w:sz w:val="18"/>
          <w:szCs w:val="18"/>
          <w:lang w:eastAsia="ar-SA"/>
        </w:rPr>
        <w:t>y</w:t>
      </w:r>
      <w:proofErr w:type="spellEnd"/>
      <w:r w:rsidRPr="009A0719">
        <w:rPr>
          <w:rFonts w:eastAsia="Times New Roman" w:cs="Arial"/>
          <w:sz w:val="18"/>
          <w:szCs w:val="18"/>
          <w:lang w:eastAsia="ar-SA"/>
        </w:rPr>
        <w:t xml:space="preserve"> </w:t>
      </w:r>
      <w:proofErr w:type="spellStart"/>
      <w:r w:rsidRPr="009A0719">
        <w:rPr>
          <w:rFonts w:eastAsia="Times New Roman" w:cs="Arial"/>
          <w:sz w:val="18"/>
          <w:szCs w:val="18"/>
          <w:lang w:eastAsia="ar-SA"/>
        </w:rPr>
        <w:t>Yakovlevich</w:t>
      </w:r>
      <w:proofErr w:type="spellEnd"/>
      <w:r w:rsidRPr="009A0719">
        <w:rPr>
          <w:rFonts w:eastAsia="Times New Roman" w:cs="Arial"/>
          <w:sz w:val="18"/>
          <w:szCs w:val="18"/>
          <w:lang w:eastAsia="ar-SA"/>
        </w:rPr>
        <w:t xml:space="preserve"> </w:t>
      </w:r>
      <w:proofErr w:type="spellStart"/>
      <w:r w:rsidRPr="009A0719">
        <w:rPr>
          <w:rFonts w:eastAsia="Times New Roman" w:cs="Arial"/>
          <w:sz w:val="18"/>
          <w:szCs w:val="18"/>
          <w:lang w:eastAsia="ar-SA"/>
        </w:rPr>
        <w:t>Chaika</w:t>
      </w:r>
      <w:proofErr w:type="spellEnd"/>
    </w:p>
    <w:p w14:paraId="0C3A7B80" w14:textId="77777777" w:rsidR="006256A8" w:rsidRPr="009A0719" w:rsidRDefault="006256A8" w:rsidP="009A0719">
      <w:pPr>
        <w:spacing w:after="0" w:line="240" w:lineRule="auto"/>
        <w:rPr>
          <w:rFonts w:ascii="Arial" w:hAnsi="Arial" w:cs="Arial"/>
          <w:szCs w:val="18"/>
        </w:rPr>
      </w:pPr>
      <w:r w:rsidRPr="009A0719">
        <w:rPr>
          <w:rFonts w:ascii="Arial" w:hAnsi="Arial" w:cs="Arial"/>
          <w:szCs w:val="18"/>
        </w:rPr>
        <w:t xml:space="preserve">Prosecutor General’s Office </w:t>
      </w:r>
    </w:p>
    <w:p w14:paraId="3AA0965F" w14:textId="77777777" w:rsidR="006256A8" w:rsidRPr="009A0719" w:rsidRDefault="006256A8" w:rsidP="009A0719">
      <w:pPr>
        <w:spacing w:after="0" w:line="240" w:lineRule="auto"/>
        <w:rPr>
          <w:rFonts w:ascii="Arial" w:hAnsi="Arial" w:cs="Arial"/>
          <w:szCs w:val="18"/>
        </w:rPr>
      </w:pPr>
      <w:r w:rsidRPr="009A0719">
        <w:rPr>
          <w:rFonts w:ascii="Arial" w:hAnsi="Arial" w:cs="Arial"/>
          <w:szCs w:val="18"/>
        </w:rPr>
        <w:t xml:space="preserve">ul. </w:t>
      </w:r>
      <w:proofErr w:type="spellStart"/>
      <w:proofErr w:type="gramStart"/>
      <w:r w:rsidRPr="009A0719">
        <w:rPr>
          <w:rFonts w:ascii="Arial" w:hAnsi="Arial" w:cs="Arial"/>
          <w:szCs w:val="18"/>
        </w:rPr>
        <w:t>B.Dmitrovka</w:t>
      </w:r>
      <w:proofErr w:type="spellEnd"/>
      <w:proofErr w:type="gramEnd"/>
      <w:r w:rsidRPr="009A0719">
        <w:rPr>
          <w:rFonts w:ascii="Arial" w:hAnsi="Arial" w:cs="Arial"/>
          <w:szCs w:val="18"/>
        </w:rPr>
        <w:t>, d.15a</w:t>
      </w:r>
    </w:p>
    <w:p w14:paraId="3DB58F2E" w14:textId="77777777" w:rsidR="006256A8" w:rsidRPr="009A0719" w:rsidRDefault="006256A8" w:rsidP="009A0719">
      <w:pPr>
        <w:spacing w:after="0" w:line="240" w:lineRule="auto"/>
        <w:rPr>
          <w:rFonts w:ascii="Arial" w:hAnsi="Arial" w:cs="Arial"/>
          <w:szCs w:val="18"/>
        </w:rPr>
      </w:pPr>
      <w:r w:rsidRPr="009A0719">
        <w:rPr>
          <w:rFonts w:ascii="Arial" w:hAnsi="Arial" w:cs="Arial"/>
          <w:szCs w:val="18"/>
        </w:rPr>
        <w:t>125993 Moscow GSP- 3</w:t>
      </w:r>
    </w:p>
    <w:p w14:paraId="7942BB4A" w14:textId="77777777" w:rsidR="006256A8" w:rsidRPr="009A0719" w:rsidRDefault="006256A8" w:rsidP="009A0719">
      <w:pPr>
        <w:pStyle w:val="AITextSmallNoLineSpacing"/>
        <w:spacing w:line="240" w:lineRule="auto"/>
        <w:rPr>
          <w:rFonts w:eastAsia="Times New Roman" w:cs="Arial"/>
          <w:sz w:val="18"/>
          <w:szCs w:val="18"/>
          <w:lang w:eastAsia="ar-SA"/>
        </w:rPr>
      </w:pPr>
      <w:r w:rsidRPr="009A0719">
        <w:rPr>
          <w:rFonts w:eastAsia="Times New Roman" w:cs="Arial"/>
          <w:sz w:val="18"/>
          <w:szCs w:val="18"/>
          <w:lang w:eastAsia="ar-SA"/>
        </w:rPr>
        <w:t>Russian Federation</w:t>
      </w:r>
    </w:p>
    <w:p w14:paraId="1017EF16" w14:textId="77777777" w:rsidR="006256A8" w:rsidRPr="009A0719" w:rsidRDefault="006256A8" w:rsidP="009A0719">
      <w:pPr>
        <w:pStyle w:val="AITextSmallNoLineSpacing"/>
        <w:spacing w:line="240" w:lineRule="auto"/>
        <w:rPr>
          <w:rFonts w:eastAsia="Times New Roman" w:cs="Arial"/>
          <w:sz w:val="18"/>
          <w:szCs w:val="18"/>
          <w:lang w:eastAsia="ar-SA"/>
        </w:rPr>
      </w:pPr>
      <w:r w:rsidRPr="009A0719">
        <w:rPr>
          <w:rFonts w:eastAsia="Times New Roman" w:cs="Arial"/>
          <w:sz w:val="18"/>
          <w:szCs w:val="18"/>
          <w:lang w:eastAsia="ar-SA"/>
        </w:rPr>
        <w:t>Fax: +7495 987 58 41/ +7495 692 17 25</w:t>
      </w:r>
    </w:p>
    <w:p w14:paraId="013BD35F" w14:textId="6110EC90" w:rsidR="006256A8" w:rsidRPr="009A0719" w:rsidRDefault="006256A8" w:rsidP="009A0719">
      <w:pPr>
        <w:pStyle w:val="AITextSmallNoLineSpacing"/>
        <w:spacing w:line="240" w:lineRule="auto"/>
        <w:rPr>
          <w:rFonts w:eastAsia="Times New Roman" w:cs="Arial"/>
          <w:sz w:val="18"/>
          <w:szCs w:val="18"/>
          <w:lang w:eastAsia="ar-SA"/>
        </w:rPr>
      </w:pPr>
      <w:r w:rsidRPr="009A0719">
        <w:rPr>
          <w:rFonts w:eastAsia="Times New Roman" w:cs="Arial"/>
          <w:sz w:val="18"/>
          <w:szCs w:val="18"/>
          <w:lang w:eastAsia="ar-SA"/>
        </w:rPr>
        <w:t xml:space="preserve">Twitter: </w:t>
      </w:r>
      <w:hyperlink r:id="rId15" w:history="1">
        <w:r w:rsidRPr="009A0719">
          <w:rPr>
            <w:rStyle w:val="Hyperlink"/>
            <w:rFonts w:eastAsia="Times New Roman" w:cs="Arial"/>
            <w:sz w:val="18"/>
            <w:szCs w:val="18"/>
            <w:lang w:eastAsia="ar-SA"/>
          </w:rPr>
          <w:t>@</w:t>
        </w:r>
        <w:proofErr w:type="spellStart"/>
        <w:r w:rsidRPr="009A0719">
          <w:rPr>
            <w:rStyle w:val="Hyperlink"/>
            <w:rFonts w:eastAsia="Times New Roman" w:cs="Arial"/>
            <w:sz w:val="18"/>
            <w:szCs w:val="18"/>
            <w:lang w:eastAsia="ar-SA"/>
          </w:rPr>
          <w:t>Genproc</w:t>
        </w:r>
        <w:proofErr w:type="spellEnd"/>
      </w:hyperlink>
    </w:p>
    <w:p w14:paraId="38CE7129" w14:textId="62D7F5ED" w:rsidR="009A0719" w:rsidRPr="009A0719" w:rsidRDefault="009A0719" w:rsidP="009A0719">
      <w:pPr>
        <w:pStyle w:val="AITextSmallNoLineSpacing"/>
        <w:spacing w:line="240" w:lineRule="auto"/>
        <w:rPr>
          <w:rFonts w:eastAsia="Times New Roman" w:cs="Arial"/>
          <w:sz w:val="18"/>
          <w:szCs w:val="18"/>
          <w:lang w:eastAsia="ar-SA"/>
        </w:rPr>
      </w:pPr>
    </w:p>
    <w:p w14:paraId="5C8A80A8" w14:textId="77777777" w:rsidR="009A0719" w:rsidRPr="009A0719" w:rsidRDefault="009A0719" w:rsidP="005949C4">
      <w:pPr>
        <w:pStyle w:val="PlainText"/>
        <w:rPr>
          <w:rFonts w:ascii="Arial" w:hAnsi="Arial" w:cs="Arial"/>
          <w:b/>
          <w:sz w:val="18"/>
          <w:szCs w:val="18"/>
        </w:rPr>
      </w:pPr>
      <w:r w:rsidRPr="009A0719">
        <w:rPr>
          <w:rFonts w:ascii="Arial" w:hAnsi="Arial" w:cs="Arial"/>
          <w:b/>
          <w:sz w:val="18"/>
          <w:szCs w:val="18"/>
        </w:rPr>
        <w:t>Ambassador Anatoly Antonov</w:t>
      </w:r>
    </w:p>
    <w:p w14:paraId="4876975B" w14:textId="77777777" w:rsidR="009A0719" w:rsidRPr="009A0719" w:rsidRDefault="009A0719" w:rsidP="005949C4">
      <w:pPr>
        <w:pStyle w:val="PlainText"/>
        <w:rPr>
          <w:rFonts w:ascii="Arial" w:hAnsi="Arial" w:cs="Arial"/>
          <w:sz w:val="18"/>
          <w:szCs w:val="18"/>
        </w:rPr>
      </w:pPr>
      <w:r w:rsidRPr="009A0719">
        <w:rPr>
          <w:rFonts w:ascii="Arial" w:hAnsi="Arial" w:cs="Arial"/>
          <w:sz w:val="18"/>
          <w:szCs w:val="18"/>
        </w:rPr>
        <w:t>Embassy of the Russian Federation</w:t>
      </w:r>
    </w:p>
    <w:p w14:paraId="08994E3C" w14:textId="77777777" w:rsidR="009A0719" w:rsidRPr="009A0719" w:rsidRDefault="009A0719" w:rsidP="005949C4">
      <w:pPr>
        <w:pStyle w:val="PlainText"/>
        <w:rPr>
          <w:rFonts w:ascii="Arial" w:hAnsi="Arial" w:cs="Arial"/>
          <w:sz w:val="18"/>
          <w:szCs w:val="18"/>
        </w:rPr>
      </w:pPr>
      <w:r w:rsidRPr="009A0719">
        <w:rPr>
          <w:rFonts w:ascii="Arial" w:hAnsi="Arial" w:cs="Arial"/>
          <w:sz w:val="18"/>
          <w:szCs w:val="18"/>
        </w:rPr>
        <w:t>2650 Wisconsin Ave. NW, Washington DC 20007</w:t>
      </w:r>
    </w:p>
    <w:p w14:paraId="7C5B14E8" w14:textId="77777777" w:rsidR="009A0719" w:rsidRPr="009A0719" w:rsidRDefault="009A0719" w:rsidP="005949C4">
      <w:pPr>
        <w:pStyle w:val="PlainText"/>
        <w:rPr>
          <w:rFonts w:ascii="Arial" w:hAnsi="Arial" w:cs="Arial"/>
          <w:sz w:val="18"/>
          <w:szCs w:val="18"/>
        </w:rPr>
      </w:pPr>
      <w:r w:rsidRPr="009A0719">
        <w:rPr>
          <w:rFonts w:ascii="Arial" w:hAnsi="Arial" w:cs="Arial"/>
          <w:sz w:val="18"/>
          <w:szCs w:val="18"/>
        </w:rPr>
        <w:t>Phone: 202 298 5700 I Fax: 202 298 5735</w:t>
      </w:r>
    </w:p>
    <w:p w14:paraId="4D3E0290" w14:textId="34576A9B" w:rsidR="009A0719" w:rsidRPr="009A0719" w:rsidRDefault="009A0719" w:rsidP="005949C4">
      <w:pPr>
        <w:pStyle w:val="PlainText"/>
        <w:rPr>
          <w:rFonts w:ascii="Arial" w:hAnsi="Arial" w:cs="Arial"/>
          <w:sz w:val="18"/>
          <w:szCs w:val="18"/>
        </w:rPr>
      </w:pPr>
      <w:r w:rsidRPr="009A0719">
        <w:rPr>
          <w:rFonts w:ascii="Arial" w:hAnsi="Arial" w:cs="Arial"/>
          <w:sz w:val="18"/>
          <w:szCs w:val="18"/>
        </w:rPr>
        <w:t xml:space="preserve">Email: </w:t>
      </w:r>
      <w:hyperlink r:id="rId16" w:history="1">
        <w:r w:rsidRPr="004A2EF4">
          <w:rPr>
            <w:rStyle w:val="Hyperlink"/>
            <w:rFonts w:ascii="Arial" w:hAnsi="Arial" w:cs="Arial"/>
            <w:sz w:val="18"/>
            <w:szCs w:val="18"/>
          </w:rPr>
          <w:t>rusembusa@mid.ru</w:t>
        </w:r>
      </w:hyperlink>
      <w:r>
        <w:rPr>
          <w:rFonts w:ascii="Arial" w:hAnsi="Arial" w:cs="Arial"/>
          <w:sz w:val="18"/>
          <w:szCs w:val="18"/>
        </w:rPr>
        <w:t xml:space="preserve"> </w:t>
      </w:r>
    </w:p>
    <w:p w14:paraId="5EF538EF" w14:textId="05A79973" w:rsidR="009A0719" w:rsidRPr="009A0719" w:rsidRDefault="009A0719" w:rsidP="005949C4">
      <w:pPr>
        <w:pStyle w:val="PlainText"/>
        <w:rPr>
          <w:rFonts w:ascii="Arial" w:hAnsi="Arial" w:cs="Arial"/>
          <w:sz w:val="18"/>
          <w:szCs w:val="18"/>
        </w:rPr>
      </w:pPr>
      <w:r w:rsidRPr="009A0719">
        <w:rPr>
          <w:rFonts w:ascii="Arial" w:hAnsi="Arial" w:cs="Arial"/>
          <w:sz w:val="18"/>
          <w:szCs w:val="18"/>
        </w:rPr>
        <w:t xml:space="preserve">Twitter: </w:t>
      </w:r>
      <w:hyperlink r:id="rId17" w:history="1">
        <w:r w:rsidRPr="009A0719">
          <w:rPr>
            <w:rStyle w:val="Hyperlink"/>
            <w:rFonts w:ascii="Arial" w:hAnsi="Arial" w:cs="Arial"/>
            <w:sz w:val="18"/>
            <w:szCs w:val="18"/>
          </w:rPr>
          <w:t>@</w:t>
        </w:r>
        <w:proofErr w:type="spellStart"/>
        <w:r w:rsidRPr="009A0719">
          <w:rPr>
            <w:rStyle w:val="Hyperlink"/>
            <w:rFonts w:ascii="Arial" w:hAnsi="Arial" w:cs="Arial"/>
            <w:sz w:val="18"/>
            <w:szCs w:val="18"/>
          </w:rPr>
          <w:t>RusEmbUSA</w:t>
        </w:r>
        <w:proofErr w:type="spellEnd"/>
      </w:hyperlink>
    </w:p>
    <w:p w14:paraId="009614E0" w14:textId="7CF622D0" w:rsidR="009A0719" w:rsidRPr="009A0719" w:rsidRDefault="009A0719" w:rsidP="005949C4">
      <w:pPr>
        <w:pStyle w:val="PlainText"/>
        <w:rPr>
          <w:rFonts w:ascii="Arial" w:hAnsi="Arial" w:cs="Arial"/>
          <w:sz w:val="18"/>
          <w:szCs w:val="18"/>
        </w:rPr>
      </w:pPr>
      <w:r w:rsidRPr="009A0719">
        <w:rPr>
          <w:rFonts w:ascii="Arial" w:hAnsi="Arial" w:cs="Arial"/>
          <w:sz w:val="18"/>
          <w:szCs w:val="18"/>
        </w:rPr>
        <w:t xml:space="preserve">Facebook: </w:t>
      </w:r>
      <w:hyperlink r:id="rId18" w:history="1">
        <w:r w:rsidRPr="009A0719">
          <w:rPr>
            <w:rStyle w:val="Hyperlink"/>
            <w:rFonts w:ascii="Arial" w:hAnsi="Arial" w:cs="Arial"/>
            <w:sz w:val="18"/>
            <w:szCs w:val="18"/>
          </w:rPr>
          <w:t>@</w:t>
        </w:r>
        <w:proofErr w:type="spellStart"/>
        <w:r w:rsidRPr="009A0719">
          <w:rPr>
            <w:rStyle w:val="Hyperlink"/>
            <w:rFonts w:ascii="Arial" w:hAnsi="Arial" w:cs="Arial"/>
            <w:sz w:val="18"/>
            <w:szCs w:val="18"/>
          </w:rPr>
          <w:t>RusEmbUSA</w:t>
        </w:r>
        <w:proofErr w:type="spellEnd"/>
      </w:hyperlink>
    </w:p>
    <w:p w14:paraId="18AB8602" w14:textId="04B5FEF7" w:rsidR="009A0719" w:rsidRPr="009A0719" w:rsidRDefault="009A0719" w:rsidP="005949C4">
      <w:pPr>
        <w:pStyle w:val="PlainText"/>
        <w:rPr>
          <w:rFonts w:ascii="Arial" w:hAnsi="Arial" w:cs="Arial"/>
          <w:sz w:val="18"/>
          <w:szCs w:val="18"/>
        </w:rPr>
      </w:pPr>
      <w:r w:rsidRPr="009A0719">
        <w:rPr>
          <w:rFonts w:ascii="Arial" w:hAnsi="Arial" w:cs="Arial"/>
          <w:sz w:val="18"/>
          <w:szCs w:val="18"/>
        </w:rPr>
        <w:t xml:space="preserve">Instagram: </w:t>
      </w:r>
      <w:hyperlink r:id="rId19" w:history="1">
        <w:r w:rsidRPr="009A0719">
          <w:rPr>
            <w:rStyle w:val="Hyperlink"/>
            <w:rFonts w:ascii="Arial" w:hAnsi="Arial" w:cs="Arial"/>
            <w:sz w:val="18"/>
            <w:szCs w:val="18"/>
          </w:rPr>
          <w:t>@</w:t>
        </w:r>
        <w:proofErr w:type="spellStart"/>
        <w:r w:rsidRPr="009A0719">
          <w:rPr>
            <w:rStyle w:val="Hyperlink"/>
            <w:rFonts w:ascii="Arial" w:hAnsi="Arial" w:cs="Arial"/>
            <w:sz w:val="18"/>
            <w:szCs w:val="18"/>
          </w:rPr>
          <w:t>RusEmbUSA</w:t>
        </w:r>
        <w:proofErr w:type="spellEnd"/>
      </w:hyperlink>
    </w:p>
    <w:p w14:paraId="1202829B" w14:textId="640744D4" w:rsidR="009A0719" w:rsidRPr="009A0719" w:rsidRDefault="009A0719" w:rsidP="009A0719">
      <w:pPr>
        <w:pStyle w:val="PlainText"/>
        <w:rPr>
          <w:rFonts w:ascii="Arial" w:hAnsi="Arial" w:cs="Arial"/>
          <w:sz w:val="18"/>
          <w:szCs w:val="18"/>
        </w:rPr>
      </w:pPr>
      <w:r w:rsidRPr="009A0719">
        <w:rPr>
          <w:rFonts w:ascii="Arial" w:hAnsi="Arial" w:cs="Arial"/>
          <w:sz w:val="18"/>
          <w:szCs w:val="18"/>
        </w:rPr>
        <w:t>Salutation: Dear Ambassador</w:t>
      </w:r>
    </w:p>
    <w:p w14:paraId="5304753B" w14:textId="77777777" w:rsidR="009A0719" w:rsidRDefault="009A0719" w:rsidP="009A0719">
      <w:pPr>
        <w:pStyle w:val="AITextSmallNoLineSpacing"/>
        <w:spacing w:line="240" w:lineRule="auto"/>
        <w:jc w:val="right"/>
        <w:rPr>
          <w:rFonts w:eastAsia="Times New Roman" w:cs="Arial"/>
          <w:i/>
          <w:sz w:val="20"/>
          <w:szCs w:val="20"/>
          <w:lang w:eastAsia="ar-SA"/>
        </w:rPr>
        <w:sectPr w:rsidR="009A0719" w:rsidSect="009A0719">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03045BC9" w14:textId="77777777" w:rsidR="006256A8" w:rsidRPr="009A0719" w:rsidRDefault="006256A8" w:rsidP="009A0719">
      <w:pPr>
        <w:spacing w:after="0" w:line="240" w:lineRule="auto"/>
        <w:rPr>
          <w:rFonts w:ascii="Arial" w:eastAsia="Times New Roman" w:hAnsi="Arial" w:cs="Arial"/>
          <w:color w:val="auto"/>
          <w:sz w:val="20"/>
          <w:szCs w:val="20"/>
        </w:rPr>
      </w:pPr>
      <w:r w:rsidRPr="009A0719">
        <w:rPr>
          <w:rFonts w:ascii="Arial" w:eastAsia="Times New Roman" w:hAnsi="Arial" w:cs="Arial"/>
          <w:color w:val="auto"/>
          <w:sz w:val="20"/>
          <w:szCs w:val="20"/>
        </w:rPr>
        <w:t xml:space="preserve">Dear </w:t>
      </w:r>
      <w:proofErr w:type="gramStart"/>
      <w:r w:rsidRPr="009A0719">
        <w:rPr>
          <w:rFonts w:ascii="Arial" w:eastAsia="Times New Roman" w:hAnsi="Arial" w:cs="Arial"/>
          <w:color w:val="auto"/>
          <w:sz w:val="20"/>
          <w:szCs w:val="20"/>
        </w:rPr>
        <w:t>Prosecutor</w:t>
      </w:r>
      <w:proofErr w:type="gramEnd"/>
      <w:r w:rsidRPr="009A0719">
        <w:rPr>
          <w:rFonts w:ascii="Arial" w:eastAsia="Times New Roman" w:hAnsi="Arial" w:cs="Arial"/>
          <w:color w:val="auto"/>
          <w:sz w:val="20"/>
          <w:szCs w:val="20"/>
        </w:rPr>
        <w:t xml:space="preserve"> General,</w:t>
      </w:r>
    </w:p>
    <w:p w14:paraId="5941E5FD" w14:textId="77777777" w:rsidR="006256A8" w:rsidRPr="009A0719" w:rsidRDefault="006256A8" w:rsidP="009A0719">
      <w:pPr>
        <w:spacing w:after="0" w:line="240" w:lineRule="auto"/>
        <w:rPr>
          <w:rFonts w:ascii="Arial" w:eastAsia="Times New Roman" w:hAnsi="Arial" w:cs="Arial"/>
          <w:color w:val="auto"/>
          <w:sz w:val="20"/>
          <w:szCs w:val="20"/>
        </w:rPr>
      </w:pPr>
    </w:p>
    <w:p w14:paraId="6A588E87" w14:textId="007113DE" w:rsidR="00D501B8" w:rsidRPr="009A0719" w:rsidRDefault="006256A8" w:rsidP="009A0719">
      <w:pPr>
        <w:spacing w:after="0" w:line="240" w:lineRule="auto"/>
        <w:jc w:val="both"/>
        <w:rPr>
          <w:rFonts w:ascii="Arial" w:eastAsia="Times New Roman" w:hAnsi="Arial" w:cs="Arial"/>
          <w:color w:val="auto"/>
          <w:sz w:val="20"/>
          <w:szCs w:val="20"/>
        </w:rPr>
      </w:pPr>
      <w:r w:rsidRPr="009A0719">
        <w:rPr>
          <w:rFonts w:ascii="Arial" w:eastAsia="Times New Roman" w:hAnsi="Arial" w:cs="Arial"/>
          <w:color w:val="auto"/>
          <w:sz w:val="20"/>
          <w:szCs w:val="20"/>
        </w:rPr>
        <w:t xml:space="preserve">I am writing </w:t>
      </w:r>
      <w:r w:rsidR="009F49EA" w:rsidRPr="009A0719">
        <w:rPr>
          <w:rFonts w:ascii="Arial" w:eastAsia="Times New Roman" w:hAnsi="Arial" w:cs="Arial"/>
          <w:color w:val="auto"/>
          <w:sz w:val="20"/>
          <w:szCs w:val="20"/>
        </w:rPr>
        <w:t>concerning</w:t>
      </w:r>
      <w:r w:rsidRPr="009A0719">
        <w:rPr>
          <w:rFonts w:ascii="Arial" w:eastAsia="Times New Roman" w:hAnsi="Arial" w:cs="Arial"/>
          <w:color w:val="auto"/>
          <w:sz w:val="20"/>
          <w:szCs w:val="20"/>
        </w:rPr>
        <w:t xml:space="preserve"> </w:t>
      </w:r>
      <w:r w:rsidR="009F49EA" w:rsidRPr="009A0719">
        <w:rPr>
          <w:rFonts w:ascii="Arial" w:eastAsia="Times New Roman" w:hAnsi="Arial" w:cs="Arial"/>
          <w:color w:val="auto"/>
          <w:sz w:val="20"/>
          <w:szCs w:val="20"/>
        </w:rPr>
        <w:t xml:space="preserve">the sentencing on 4 October of </w:t>
      </w:r>
      <w:r w:rsidRPr="009A0719">
        <w:rPr>
          <w:rFonts w:ascii="Arial" w:eastAsia="Times New Roman" w:hAnsi="Arial" w:cs="Arial"/>
          <w:color w:val="auto"/>
          <w:sz w:val="20"/>
          <w:szCs w:val="20"/>
        </w:rPr>
        <w:t xml:space="preserve">Yan </w:t>
      </w:r>
      <w:proofErr w:type="spellStart"/>
      <w:r w:rsidRPr="009A0719">
        <w:rPr>
          <w:rFonts w:ascii="Arial" w:eastAsia="Times New Roman" w:hAnsi="Arial" w:cs="Arial"/>
          <w:color w:val="auto"/>
          <w:sz w:val="20"/>
          <w:szCs w:val="20"/>
        </w:rPr>
        <w:t>Sidorov</w:t>
      </w:r>
      <w:proofErr w:type="spellEnd"/>
      <w:r w:rsidRPr="009A0719">
        <w:rPr>
          <w:rFonts w:ascii="Arial" w:eastAsia="Times New Roman" w:hAnsi="Arial" w:cs="Arial"/>
          <w:color w:val="auto"/>
          <w:sz w:val="20"/>
          <w:szCs w:val="20"/>
        </w:rPr>
        <w:t xml:space="preserve"> and Vladislav </w:t>
      </w:r>
      <w:proofErr w:type="spellStart"/>
      <w:r w:rsidRPr="009A0719">
        <w:rPr>
          <w:rFonts w:ascii="Arial" w:eastAsia="Times New Roman" w:hAnsi="Arial" w:cs="Arial"/>
          <w:color w:val="auto"/>
          <w:sz w:val="20"/>
          <w:szCs w:val="20"/>
        </w:rPr>
        <w:t>Mordasov</w:t>
      </w:r>
      <w:proofErr w:type="spellEnd"/>
      <w:r w:rsidRPr="009A0719">
        <w:rPr>
          <w:rFonts w:ascii="Arial" w:eastAsia="Times New Roman" w:hAnsi="Arial" w:cs="Arial"/>
          <w:color w:val="auto"/>
          <w:sz w:val="20"/>
          <w:szCs w:val="20"/>
        </w:rPr>
        <w:t xml:space="preserve"> </w:t>
      </w:r>
      <w:r w:rsidR="009B3D63" w:rsidRPr="009A0719">
        <w:rPr>
          <w:rFonts w:ascii="Arial" w:eastAsia="Times New Roman" w:hAnsi="Arial" w:cs="Arial"/>
          <w:color w:val="auto"/>
          <w:sz w:val="20"/>
          <w:szCs w:val="20"/>
        </w:rPr>
        <w:t xml:space="preserve">to over six years in strict regime penal colony on fabricated charges of </w:t>
      </w:r>
      <w:r w:rsidR="009B3D63" w:rsidRPr="009A0719">
        <w:rPr>
          <w:rFonts w:ascii="Arial" w:hAnsi="Arial" w:cs="Arial"/>
          <w:sz w:val="20"/>
          <w:szCs w:val="20"/>
        </w:rPr>
        <w:t>“attempted organization of mass disturbances</w:t>
      </w:r>
      <w:r w:rsidR="00D501B8" w:rsidRPr="009A0719">
        <w:rPr>
          <w:rFonts w:ascii="Arial" w:hAnsi="Arial" w:cs="Arial"/>
          <w:sz w:val="20"/>
          <w:szCs w:val="20"/>
        </w:rPr>
        <w:t>”</w:t>
      </w:r>
      <w:r w:rsidR="009B3D63" w:rsidRPr="009A0719">
        <w:rPr>
          <w:rFonts w:ascii="Arial" w:eastAsia="Times New Roman" w:hAnsi="Arial" w:cs="Arial"/>
          <w:color w:val="auto"/>
          <w:sz w:val="20"/>
          <w:szCs w:val="20"/>
        </w:rPr>
        <w:t xml:space="preserve"> (Article 30(3), Article 212(1) of the Russian Criminal Code) </w:t>
      </w:r>
      <w:r w:rsidRPr="009A0719">
        <w:rPr>
          <w:rFonts w:ascii="Arial" w:eastAsia="Times New Roman" w:hAnsi="Arial" w:cs="Arial"/>
          <w:color w:val="auto"/>
          <w:sz w:val="20"/>
          <w:szCs w:val="20"/>
        </w:rPr>
        <w:t>and</w:t>
      </w:r>
      <w:r w:rsidR="009F49EA" w:rsidRPr="009A0719">
        <w:rPr>
          <w:rFonts w:ascii="Arial" w:eastAsia="Times New Roman" w:hAnsi="Arial" w:cs="Arial"/>
          <w:color w:val="auto"/>
          <w:sz w:val="20"/>
          <w:szCs w:val="20"/>
        </w:rPr>
        <w:t xml:space="preserve"> of</w:t>
      </w:r>
      <w:r w:rsidRPr="009A0719">
        <w:rPr>
          <w:rFonts w:ascii="Arial" w:eastAsia="Times New Roman" w:hAnsi="Arial" w:cs="Arial"/>
          <w:color w:val="auto"/>
          <w:sz w:val="20"/>
          <w:szCs w:val="20"/>
        </w:rPr>
        <w:t xml:space="preserve"> Viacheslav </w:t>
      </w:r>
      <w:proofErr w:type="spellStart"/>
      <w:r w:rsidRPr="009A0719">
        <w:rPr>
          <w:rFonts w:ascii="Arial" w:eastAsia="Times New Roman" w:hAnsi="Arial" w:cs="Arial"/>
          <w:color w:val="auto"/>
          <w:sz w:val="20"/>
          <w:szCs w:val="20"/>
        </w:rPr>
        <w:t>Shashmin</w:t>
      </w:r>
      <w:proofErr w:type="spellEnd"/>
      <w:r w:rsidR="009F49EA" w:rsidRPr="009A0719">
        <w:rPr>
          <w:rFonts w:ascii="Arial" w:eastAsia="Times New Roman" w:hAnsi="Arial" w:cs="Arial"/>
          <w:color w:val="auto"/>
          <w:sz w:val="20"/>
          <w:szCs w:val="20"/>
        </w:rPr>
        <w:t xml:space="preserve"> </w:t>
      </w:r>
      <w:r w:rsidR="009B3D63" w:rsidRPr="009A0719">
        <w:rPr>
          <w:rFonts w:ascii="Arial" w:eastAsia="Times New Roman" w:hAnsi="Arial" w:cs="Arial"/>
          <w:color w:val="auto"/>
          <w:sz w:val="20"/>
          <w:szCs w:val="20"/>
        </w:rPr>
        <w:t xml:space="preserve">to </w:t>
      </w:r>
      <w:r w:rsidR="009F49EA" w:rsidRPr="009A0719">
        <w:rPr>
          <w:rFonts w:ascii="Arial" w:eastAsia="Times New Roman" w:hAnsi="Arial" w:cs="Arial"/>
          <w:color w:val="auto"/>
          <w:sz w:val="20"/>
          <w:szCs w:val="20"/>
        </w:rPr>
        <w:t>a three-</w:t>
      </w:r>
      <w:r w:rsidR="009B3D63" w:rsidRPr="009A0719">
        <w:rPr>
          <w:rFonts w:ascii="Arial" w:eastAsia="Times New Roman" w:hAnsi="Arial" w:cs="Arial"/>
          <w:color w:val="auto"/>
          <w:sz w:val="20"/>
          <w:szCs w:val="20"/>
        </w:rPr>
        <w:t xml:space="preserve">year </w:t>
      </w:r>
      <w:r w:rsidR="008F31C9" w:rsidRPr="009A0719">
        <w:rPr>
          <w:rFonts w:ascii="Arial" w:eastAsia="Times New Roman" w:hAnsi="Arial" w:cs="Arial"/>
          <w:color w:val="auto"/>
          <w:sz w:val="20"/>
          <w:szCs w:val="20"/>
        </w:rPr>
        <w:t xml:space="preserve">suspended sentence </w:t>
      </w:r>
      <w:r w:rsidR="009B3D63" w:rsidRPr="009A0719">
        <w:rPr>
          <w:rFonts w:ascii="Arial" w:eastAsia="Times New Roman" w:hAnsi="Arial" w:cs="Arial"/>
          <w:color w:val="auto"/>
          <w:sz w:val="20"/>
          <w:szCs w:val="20"/>
        </w:rPr>
        <w:t xml:space="preserve">on </w:t>
      </w:r>
      <w:r w:rsidR="00417D18" w:rsidRPr="009A0719">
        <w:rPr>
          <w:rFonts w:ascii="Arial" w:eastAsia="Times New Roman" w:hAnsi="Arial" w:cs="Arial"/>
          <w:color w:val="auto"/>
          <w:sz w:val="20"/>
          <w:szCs w:val="20"/>
        </w:rPr>
        <w:t xml:space="preserve">similarly unfounded </w:t>
      </w:r>
      <w:r w:rsidR="009B3D63" w:rsidRPr="009A0719">
        <w:rPr>
          <w:rFonts w:ascii="Arial" w:eastAsia="Times New Roman" w:hAnsi="Arial" w:cs="Arial"/>
          <w:color w:val="auto"/>
          <w:sz w:val="20"/>
          <w:szCs w:val="20"/>
        </w:rPr>
        <w:t xml:space="preserve">charges of “attempted </w:t>
      </w:r>
      <w:r w:rsidRPr="009A0719">
        <w:rPr>
          <w:rFonts w:ascii="Arial" w:eastAsia="Times New Roman" w:hAnsi="Arial" w:cs="Arial"/>
          <w:color w:val="auto"/>
          <w:sz w:val="20"/>
          <w:szCs w:val="20"/>
        </w:rPr>
        <w:t>participation in mass disturbances</w:t>
      </w:r>
      <w:r w:rsidR="009B3D63" w:rsidRPr="009A0719">
        <w:rPr>
          <w:rFonts w:ascii="Arial" w:eastAsia="Times New Roman" w:hAnsi="Arial" w:cs="Arial"/>
          <w:color w:val="auto"/>
          <w:sz w:val="20"/>
          <w:szCs w:val="20"/>
        </w:rPr>
        <w:t>”</w:t>
      </w:r>
      <w:r w:rsidRPr="009A0719">
        <w:rPr>
          <w:rFonts w:ascii="Arial" w:eastAsia="Times New Roman" w:hAnsi="Arial" w:cs="Arial"/>
          <w:color w:val="auto"/>
          <w:sz w:val="20"/>
          <w:szCs w:val="20"/>
        </w:rPr>
        <w:t xml:space="preserve"> (Article 30 (3), Article 212 (2) of the Russian Criminal Code). </w:t>
      </w:r>
      <w:r w:rsidR="005F328F" w:rsidRPr="009A0719">
        <w:rPr>
          <w:rFonts w:ascii="Arial" w:eastAsia="Times New Roman" w:hAnsi="Arial" w:cs="Arial"/>
          <w:color w:val="auto"/>
          <w:sz w:val="20"/>
          <w:szCs w:val="20"/>
        </w:rPr>
        <w:t xml:space="preserve">Yan </w:t>
      </w:r>
      <w:proofErr w:type="spellStart"/>
      <w:r w:rsidR="005F328F" w:rsidRPr="009A0719">
        <w:rPr>
          <w:rFonts w:ascii="Arial" w:eastAsia="Times New Roman" w:hAnsi="Arial" w:cs="Arial"/>
          <w:color w:val="auto"/>
          <w:sz w:val="20"/>
          <w:szCs w:val="20"/>
        </w:rPr>
        <w:t>Sidorov</w:t>
      </w:r>
      <w:proofErr w:type="spellEnd"/>
      <w:r w:rsidR="005F328F" w:rsidRPr="009A0719">
        <w:rPr>
          <w:rFonts w:ascii="Arial" w:eastAsia="Times New Roman" w:hAnsi="Arial" w:cs="Arial"/>
          <w:color w:val="auto"/>
          <w:sz w:val="20"/>
          <w:szCs w:val="20"/>
        </w:rPr>
        <w:t xml:space="preserve"> and Vladislav </w:t>
      </w:r>
      <w:proofErr w:type="spellStart"/>
      <w:r w:rsidR="005F328F" w:rsidRPr="009A0719">
        <w:rPr>
          <w:rFonts w:ascii="Arial" w:eastAsia="Times New Roman" w:hAnsi="Arial" w:cs="Arial"/>
          <w:color w:val="auto"/>
          <w:sz w:val="20"/>
          <w:szCs w:val="20"/>
        </w:rPr>
        <w:t>Mordasov</w:t>
      </w:r>
      <w:proofErr w:type="spellEnd"/>
      <w:r w:rsidR="005F328F" w:rsidRPr="009A0719">
        <w:rPr>
          <w:rFonts w:ascii="Arial" w:eastAsia="Times New Roman" w:hAnsi="Arial" w:cs="Arial"/>
          <w:color w:val="auto"/>
          <w:sz w:val="20"/>
          <w:szCs w:val="20"/>
        </w:rPr>
        <w:t xml:space="preserve"> </w:t>
      </w:r>
      <w:r w:rsidR="009F49EA" w:rsidRPr="009A0719">
        <w:rPr>
          <w:rFonts w:ascii="Arial" w:eastAsia="Times New Roman" w:hAnsi="Arial" w:cs="Arial"/>
          <w:color w:val="auto"/>
          <w:sz w:val="20"/>
          <w:szCs w:val="20"/>
        </w:rPr>
        <w:t>are</w:t>
      </w:r>
      <w:r w:rsidR="005F328F" w:rsidRPr="009A0719">
        <w:rPr>
          <w:rFonts w:ascii="Arial" w:eastAsia="Times New Roman" w:hAnsi="Arial" w:cs="Arial"/>
          <w:color w:val="auto"/>
          <w:sz w:val="20"/>
          <w:szCs w:val="20"/>
        </w:rPr>
        <w:t xml:space="preserve"> prisoners of conscience</w:t>
      </w:r>
      <w:r w:rsidR="00FE1F61" w:rsidRPr="009A0719">
        <w:rPr>
          <w:rFonts w:ascii="Arial" w:eastAsia="Times New Roman" w:hAnsi="Arial" w:cs="Arial"/>
          <w:color w:val="auto"/>
          <w:sz w:val="20"/>
          <w:szCs w:val="20"/>
        </w:rPr>
        <w:t>, p</w:t>
      </w:r>
      <w:r w:rsidR="009F49EA" w:rsidRPr="009A0719">
        <w:rPr>
          <w:rFonts w:ascii="Arial" w:eastAsia="Times New Roman" w:hAnsi="Arial" w:cs="Arial"/>
          <w:color w:val="auto"/>
          <w:sz w:val="20"/>
          <w:szCs w:val="20"/>
        </w:rPr>
        <w:t>rosecuted solely for their attempt to exercise their right to freedom of expression and peaceful assembly.</w:t>
      </w:r>
    </w:p>
    <w:p w14:paraId="349C0E57" w14:textId="77777777" w:rsidR="00D501B8" w:rsidRPr="009A0719" w:rsidRDefault="00D501B8" w:rsidP="009A0719">
      <w:pPr>
        <w:spacing w:after="0" w:line="240" w:lineRule="auto"/>
        <w:jc w:val="both"/>
        <w:rPr>
          <w:rFonts w:ascii="Arial" w:eastAsia="Times New Roman" w:hAnsi="Arial" w:cs="Arial"/>
          <w:color w:val="auto"/>
          <w:sz w:val="20"/>
          <w:szCs w:val="20"/>
        </w:rPr>
      </w:pPr>
    </w:p>
    <w:p w14:paraId="245AF6F5" w14:textId="0D13D35D" w:rsidR="006256A8" w:rsidRPr="009A0719" w:rsidRDefault="006256A8" w:rsidP="009A0719">
      <w:pPr>
        <w:spacing w:after="0" w:line="240" w:lineRule="auto"/>
        <w:jc w:val="both"/>
        <w:rPr>
          <w:rFonts w:ascii="Arial" w:eastAsia="Times New Roman" w:hAnsi="Arial" w:cs="Arial"/>
          <w:color w:val="auto"/>
          <w:sz w:val="20"/>
          <w:szCs w:val="20"/>
        </w:rPr>
      </w:pPr>
      <w:r w:rsidRPr="009A0719">
        <w:rPr>
          <w:rFonts w:ascii="Arial" w:eastAsia="Times New Roman" w:hAnsi="Arial" w:cs="Arial"/>
          <w:color w:val="auto"/>
          <w:sz w:val="20"/>
          <w:szCs w:val="20"/>
        </w:rPr>
        <w:t xml:space="preserve">Yan </w:t>
      </w:r>
      <w:proofErr w:type="spellStart"/>
      <w:r w:rsidRPr="009A0719">
        <w:rPr>
          <w:rFonts w:ascii="Arial" w:eastAsia="Times New Roman" w:hAnsi="Arial" w:cs="Arial"/>
          <w:color w:val="auto"/>
          <w:sz w:val="20"/>
          <w:szCs w:val="20"/>
        </w:rPr>
        <w:t>Sidorov</w:t>
      </w:r>
      <w:proofErr w:type="spellEnd"/>
      <w:r w:rsidRPr="009A0719">
        <w:rPr>
          <w:rFonts w:ascii="Arial" w:eastAsia="Times New Roman" w:hAnsi="Arial" w:cs="Arial"/>
          <w:color w:val="auto"/>
          <w:sz w:val="20"/>
          <w:szCs w:val="20"/>
        </w:rPr>
        <w:t xml:space="preserve"> and Vladislav </w:t>
      </w:r>
      <w:proofErr w:type="spellStart"/>
      <w:r w:rsidRPr="009A0719">
        <w:rPr>
          <w:rFonts w:ascii="Arial" w:eastAsia="Times New Roman" w:hAnsi="Arial" w:cs="Arial"/>
          <w:color w:val="auto"/>
          <w:sz w:val="20"/>
          <w:szCs w:val="20"/>
        </w:rPr>
        <w:t>Mordasov</w:t>
      </w:r>
      <w:proofErr w:type="spellEnd"/>
      <w:r w:rsidRPr="009A0719">
        <w:rPr>
          <w:rFonts w:ascii="Arial" w:eastAsia="Times New Roman" w:hAnsi="Arial" w:cs="Arial"/>
          <w:color w:val="auto"/>
          <w:sz w:val="20"/>
          <w:szCs w:val="20"/>
        </w:rPr>
        <w:t xml:space="preserve"> were arrested on 5 November 2017 when they were preparing to hold a picket in front of the Rostov regional government building in support of dozens of Rostov citizens who had lost their houses in mass fires in July-August 2017. Viacheslav </w:t>
      </w:r>
      <w:proofErr w:type="spellStart"/>
      <w:r w:rsidRPr="009A0719">
        <w:rPr>
          <w:rFonts w:ascii="Arial" w:eastAsia="Times New Roman" w:hAnsi="Arial" w:cs="Arial"/>
          <w:color w:val="auto"/>
          <w:sz w:val="20"/>
          <w:szCs w:val="20"/>
        </w:rPr>
        <w:t>Shashmin</w:t>
      </w:r>
      <w:proofErr w:type="spellEnd"/>
      <w:r w:rsidRPr="009A0719">
        <w:rPr>
          <w:rFonts w:ascii="Arial" w:eastAsia="Times New Roman" w:hAnsi="Arial" w:cs="Arial"/>
          <w:color w:val="auto"/>
          <w:sz w:val="20"/>
          <w:szCs w:val="20"/>
        </w:rPr>
        <w:t xml:space="preserve"> was arrested outside a block of flats some distance away. He maintains that he did not take part in the picket. Both Yan </w:t>
      </w:r>
      <w:proofErr w:type="spellStart"/>
      <w:r w:rsidRPr="009A0719">
        <w:rPr>
          <w:rFonts w:ascii="Arial" w:eastAsia="Times New Roman" w:hAnsi="Arial" w:cs="Arial"/>
          <w:color w:val="auto"/>
          <w:sz w:val="20"/>
          <w:szCs w:val="20"/>
        </w:rPr>
        <w:t>Sidorov</w:t>
      </w:r>
      <w:proofErr w:type="spellEnd"/>
      <w:r w:rsidRPr="009A0719">
        <w:rPr>
          <w:rFonts w:ascii="Arial" w:eastAsia="Times New Roman" w:hAnsi="Arial" w:cs="Arial"/>
          <w:color w:val="auto"/>
          <w:sz w:val="20"/>
          <w:szCs w:val="20"/>
        </w:rPr>
        <w:t xml:space="preserve"> and Vladislav </w:t>
      </w:r>
      <w:proofErr w:type="spellStart"/>
      <w:r w:rsidRPr="009A0719">
        <w:rPr>
          <w:rFonts w:ascii="Arial" w:eastAsia="Times New Roman" w:hAnsi="Arial" w:cs="Arial"/>
          <w:color w:val="auto"/>
          <w:sz w:val="20"/>
          <w:szCs w:val="20"/>
        </w:rPr>
        <w:t>Mordasov</w:t>
      </w:r>
      <w:proofErr w:type="spellEnd"/>
      <w:r w:rsidRPr="009A0719">
        <w:rPr>
          <w:rFonts w:ascii="Arial" w:eastAsia="Times New Roman" w:hAnsi="Arial" w:cs="Arial"/>
          <w:color w:val="auto"/>
          <w:sz w:val="20"/>
          <w:szCs w:val="20"/>
        </w:rPr>
        <w:t xml:space="preserve"> have complained of torture and other ill-treatment by police to extract their “confessions”. </w:t>
      </w:r>
    </w:p>
    <w:p w14:paraId="71831B03" w14:textId="77777777" w:rsidR="009F49EA" w:rsidRPr="009A0719" w:rsidRDefault="009F49EA" w:rsidP="009A0719">
      <w:pPr>
        <w:spacing w:after="0" w:line="240" w:lineRule="auto"/>
        <w:jc w:val="both"/>
        <w:rPr>
          <w:rFonts w:ascii="Arial" w:eastAsia="Times New Roman" w:hAnsi="Arial" w:cs="Arial"/>
          <w:color w:val="auto"/>
          <w:sz w:val="20"/>
          <w:szCs w:val="20"/>
        </w:rPr>
      </w:pPr>
    </w:p>
    <w:p w14:paraId="01BCA17E" w14:textId="79240B04" w:rsidR="006256A8" w:rsidRPr="009A0719" w:rsidRDefault="006256A8" w:rsidP="009A0719">
      <w:pPr>
        <w:spacing w:after="0" w:line="240" w:lineRule="auto"/>
        <w:jc w:val="both"/>
        <w:rPr>
          <w:rFonts w:ascii="Arial" w:eastAsia="Times New Roman" w:hAnsi="Arial" w:cs="Arial"/>
          <w:color w:val="auto"/>
          <w:sz w:val="20"/>
          <w:szCs w:val="20"/>
        </w:rPr>
      </w:pPr>
      <w:r w:rsidRPr="009A0719">
        <w:rPr>
          <w:rFonts w:ascii="Arial" w:eastAsia="Times New Roman" w:hAnsi="Arial" w:cs="Arial"/>
          <w:color w:val="auto"/>
          <w:sz w:val="20"/>
          <w:szCs w:val="20"/>
        </w:rPr>
        <w:t>I urge you to</w:t>
      </w:r>
      <w:r w:rsidR="009A0719">
        <w:rPr>
          <w:rFonts w:ascii="Arial" w:eastAsia="Times New Roman" w:hAnsi="Arial" w:cs="Arial"/>
          <w:color w:val="auto"/>
          <w:sz w:val="20"/>
          <w:szCs w:val="20"/>
        </w:rPr>
        <w:t xml:space="preserve"> </w:t>
      </w:r>
      <w:r w:rsidR="00417D18" w:rsidRPr="009A0719">
        <w:rPr>
          <w:rFonts w:ascii="Arial" w:eastAsia="Times New Roman" w:hAnsi="Arial" w:cs="Arial"/>
          <w:color w:val="auto"/>
          <w:sz w:val="20"/>
          <w:szCs w:val="20"/>
        </w:rPr>
        <w:t xml:space="preserve">take steps to have </w:t>
      </w:r>
      <w:r w:rsidR="00DD79DE" w:rsidRPr="009A0719">
        <w:rPr>
          <w:rFonts w:ascii="Arial" w:eastAsia="Times New Roman" w:hAnsi="Arial" w:cs="Arial"/>
          <w:color w:val="auto"/>
          <w:sz w:val="20"/>
          <w:szCs w:val="20"/>
        </w:rPr>
        <w:t>the conviction</w:t>
      </w:r>
      <w:r w:rsidR="00D501B8" w:rsidRPr="009A0719">
        <w:rPr>
          <w:rFonts w:ascii="Arial" w:eastAsia="Times New Roman" w:hAnsi="Arial" w:cs="Arial"/>
          <w:color w:val="auto"/>
          <w:sz w:val="20"/>
          <w:szCs w:val="20"/>
        </w:rPr>
        <w:t xml:space="preserve"> of Yan </w:t>
      </w:r>
      <w:proofErr w:type="spellStart"/>
      <w:r w:rsidR="00D501B8" w:rsidRPr="009A0719">
        <w:rPr>
          <w:rFonts w:ascii="Arial" w:eastAsia="Times New Roman" w:hAnsi="Arial" w:cs="Arial"/>
          <w:color w:val="auto"/>
          <w:sz w:val="20"/>
          <w:szCs w:val="20"/>
        </w:rPr>
        <w:t>Sidorov</w:t>
      </w:r>
      <w:proofErr w:type="spellEnd"/>
      <w:r w:rsidR="00D501B8" w:rsidRPr="009A0719">
        <w:rPr>
          <w:rFonts w:ascii="Arial" w:eastAsia="Times New Roman" w:hAnsi="Arial" w:cs="Arial"/>
          <w:color w:val="auto"/>
          <w:sz w:val="20"/>
          <w:szCs w:val="20"/>
        </w:rPr>
        <w:t xml:space="preserve">, Vladislav </w:t>
      </w:r>
      <w:proofErr w:type="spellStart"/>
      <w:r w:rsidR="00D501B8" w:rsidRPr="009A0719">
        <w:rPr>
          <w:rFonts w:ascii="Arial" w:eastAsia="Times New Roman" w:hAnsi="Arial" w:cs="Arial"/>
          <w:color w:val="auto"/>
          <w:sz w:val="20"/>
          <w:szCs w:val="20"/>
        </w:rPr>
        <w:t>Mordasov</w:t>
      </w:r>
      <w:proofErr w:type="spellEnd"/>
      <w:r w:rsidR="00D501B8" w:rsidRPr="009A0719">
        <w:rPr>
          <w:rFonts w:ascii="Arial" w:eastAsia="Times New Roman" w:hAnsi="Arial" w:cs="Arial"/>
          <w:color w:val="auto"/>
          <w:sz w:val="20"/>
          <w:szCs w:val="20"/>
        </w:rPr>
        <w:t xml:space="preserve"> and Viacheslav </w:t>
      </w:r>
      <w:proofErr w:type="spellStart"/>
      <w:r w:rsidR="00D501B8" w:rsidRPr="009A0719">
        <w:rPr>
          <w:rFonts w:ascii="Arial" w:eastAsia="Times New Roman" w:hAnsi="Arial" w:cs="Arial"/>
          <w:color w:val="auto"/>
          <w:sz w:val="20"/>
          <w:szCs w:val="20"/>
        </w:rPr>
        <w:t>Shashmin</w:t>
      </w:r>
      <w:proofErr w:type="spellEnd"/>
      <w:r w:rsidR="00417D18" w:rsidRPr="009A0719">
        <w:rPr>
          <w:rFonts w:ascii="Arial" w:eastAsia="Times New Roman" w:hAnsi="Arial" w:cs="Arial"/>
          <w:color w:val="auto"/>
          <w:sz w:val="20"/>
          <w:szCs w:val="20"/>
        </w:rPr>
        <w:t xml:space="preserve"> overturned</w:t>
      </w:r>
      <w:r w:rsidR="00DD79DE" w:rsidRPr="009A0719">
        <w:rPr>
          <w:rFonts w:ascii="Arial" w:eastAsia="Times New Roman" w:hAnsi="Arial" w:cs="Arial"/>
          <w:color w:val="auto"/>
          <w:sz w:val="20"/>
          <w:szCs w:val="20"/>
        </w:rPr>
        <w:t xml:space="preserve"> and to e</w:t>
      </w:r>
      <w:r w:rsidRPr="009A0719">
        <w:rPr>
          <w:rFonts w:ascii="Arial" w:eastAsia="Times New Roman" w:hAnsi="Arial" w:cs="Arial"/>
          <w:color w:val="auto"/>
          <w:sz w:val="20"/>
          <w:szCs w:val="20"/>
        </w:rPr>
        <w:t xml:space="preserve">nsure </w:t>
      </w:r>
      <w:r w:rsidR="005F328F" w:rsidRPr="009A0719">
        <w:rPr>
          <w:rFonts w:ascii="Arial" w:eastAsia="Times New Roman" w:hAnsi="Arial" w:cs="Arial"/>
          <w:color w:val="auto"/>
          <w:sz w:val="20"/>
          <w:szCs w:val="20"/>
        </w:rPr>
        <w:t xml:space="preserve">an </w:t>
      </w:r>
      <w:r w:rsidRPr="009A0719">
        <w:rPr>
          <w:rFonts w:ascii="Arial" w:eastAsia="Times New Roman" w:hAnsi="Arial" w:cs="Arial"/>
          <w:color w:val="auto"/>
          <w:sz w:val="20"/>
          <w:szCs w:val="20"/>
        </w:rPr>
        <w:t xml:space="preserve">immediate and unconditional release of Yan </w:t>
      </w:r>
      <w:proofErr w:type="spellStart"/>
      <w:r w:rsidRPr="009A0719">
        <w:rPr>
          <w:rFonts w:ascii="Arial" w:eastAsia="Times New Roman" w:hAnsi="Arial" w:cs="Arial"/>
          <w:color w:val="auto"/>
          <w:sz w:val="20"/>
          <w:szCs w:val="20"/>
        </w:rPr>
        <w:t>Sidorov</w:t>
      </w:r>
      <w:proofErr w:type="spellEnd"/>
      <w:r w:rsidR="008F31C9" w:rsidRPr="009A0719">
        <w:rPr>
          <w:rFonts w:ascii="Arial" w:eastAsia="Times New Roman" w:hAnsi="Arial" w:cs="Arial"/>
          <w:color w:val="auto"/>
          <w:sz w:val="20"/>
          <w:szCs w:val="20"/>
        </w:rPr>
        <w:t xml:space="preserve"> and</w:t>
      </w:r>
      <w:r w:rsidRPr="009A0719">
        <w:rPr>
          <w:rFonts w:ascii="Arial" w:eastAsia="Times New Roman" w:hAnsi="Arial" w:cs="Arial"/>
          <w:color w:val="auto"/>
          <w:sz w:val="20"/>
          <w:szCs w:val="20"/>
        </w:rPr>
        <w:t xml:space="preserve"> Vladislav </w:t>
      </w:r>
      <w:proofErr w:type="spellStart"/>
      <w:r w:rsidRPr="009A0719">
        <w:rPr>
          <w:rFonts w:ascii="Arial" w:eastAsia="Times New Roman" w:hAnsi="Arial" w:cs="Arial"/>
          <w:color w:val="auto"/>
          <w:sz w:val="20"/>
          <w:szCs w:val="20"/>
        </w:rPr>
        <w:t>Mo</w:t>
      </w:r>
      <w:r w:rsidR="004B1FD6" w:rsidRPr="009A0719">
        <w:rPr>
          <w:rFonts w:ascii="Arial" w:eastAsia="Times New Roman" w:hAnsi="Arial" w:cs="Arial"/>
          <w:color w:val="auto"/>
          <w:sz w:val="20"/>
          <w:szCs w:val="20"/>
        </w:rPr>
        <w:t>rdasov</w:t>
      </w:r>
      <w:proofErr w:type="spellEnd"/>
      <w:r w:rsidRPr="009A0719">
        <w:rPr>
          <w:rFonts w:ascii="Arial" w:eastAsia="Times New Roman" w:hAnsi="Arial" w:cs="Arial"/>
          <w:color w:val="auto"/>
          <w:sz w:val="20"/>
          <w:szCs w:val="20"/>
        </w:rPr>
        <w:t>;</w:t>
      </w:r>
      <w:r w:rsidR="009A0719">
        <w:rPr>
          <w:rFonts w:ascii="Arial" w:eastAsia="Times New Roman" w:hAnsi="Arial" w:cs="Arial"/>
          <w:color w:val="auto"/>
          <w:sz w:val="20"/>
          <w:szCs w:val="20"/>
        </w:rPr>
        <w:t xml:space="preserve"> and e</w:t>
      </w:r>
      <w:r w:rsidRPr="009A0719">
        <w:rPr>
          <w:rFonts w:ascii="Arial" w:eastAsia="Times New Roman" w:hAnsi="Arial" w:cs="Arial"/>
          <w:color w:val="auto"/>
          <w:sz w:val="20"/>
          <w:szCs w:val="20"/>
        </w:rPr>
        <w:t xml:space="preserve">nsure that Yan </w:t>
      </w:r>
      <w:proofErr w:type="spellStart"/>
      <w:r w:rsidRPr="009A0719">
        <w:rPr>
          <w:rFonts w:ascii="Arial" w:eastAsia="Times New Roman" w:hAnsi="Arial" w:cs="Arial"/>
          <w:color w:val="auto"/>
          <w:sz w:val="20"/>
          <w:szCs w:val="20"/>
        </w:rPr>
        <w:t>Sidorov’s</w:t>
      </w:r>
      <w:proofErr w:type="spellEnd"/>
      <w:r w:rsidRPr="009A0719">
        <w:rPr>
          <w:rFonts w:ascii="Arial" w:eastAsia="Times New Roman" w:hAnsi="Arial" w:cs="Arial"/>
          <w:color w:val="auto"/>
          <w:sz w:val="20"/>
          <w:szCs w:val="20"/>
        </w:rPr>
        <w:t xml:space="preserve"> and Vladislav </w:t>
      </w:r>
      <w:proofErr w:type="spellStart"/>
      <w:r w:rsidRPr="009A0719">
        <w:rPr>
          <w:rFonts w:ascii="Arial" w:eastAsia="Times New Roman" w:hAnsi="Arial" w:cs="Arial"/>
          <w:color w:val="auto"/>
          <w:sz w:val="20"/>
          <w:szCs w:val="20"/>
        </w:rPr>
        <w:t>Mordasov’s</w:t>
      </w:r>
      <w:proofErr w:type="spellEnd"/>
      <w:r w:rsidRPr="009A0719">
        <w:rPr>
          <w:rFonts w:ascii="Arial" w:eastAsia="Times New Roman" w:hAnsi="Arial" w:cs="Arial"/>
          <w:color w:val="auto"/>
          <w:sz w:val="20"/>
          <w:szCs w:val="20"/>
        </w:rPr>
        <w:t xml:space="preserve"> allegations of torture and other ill-treatment are promptly, effectively and impartially investigated, and anyone found responsible is brought to jus</w:t>
      </w:r>
      <w:r w:rsidR="0089346E" w:rsidRPr="009A0719">
        <w:rPr>
          <w:rFonts w:ascii="Arial" w:eastAsia="Times New Roman" w:hAnsi="Arial" w:cs="Arial"/>
          <w:color w:val="auto"/>
          <w:sz w:val="20"/>
          <w:szCs w:val="20"/>
        </w:rPr>
        <w:t>tice in fair trial proceedings.</w:t>
      </w:r>
    </w:p>
    <w:p w14:paraId="3C8C0895" w14:textId="77777777" w:rsidR="006256A8" w:rsidRPr="009A0719" w:rsidRDefault="006256A8" w:rsidP="009A0719">
      <w:pPr>
        <w:spacing w:after="0" w:line="240" w:lineRule="auto"/>
        <w:jc w:val="both"/>
        <w:rPr>
          <w:rFonts w:ascii="Arial" w:eastAsia="Times New Roman" w:hAnsi="Arial" w:cs="Arial"/>
          <w:color w:val="auto"/>
          <w:sz w:val="20"/>
          <w:szCs w:val="20"/>
        </w:rPr>
      </w:pPr>
    </w:p>
    <w:p w14:paraId="6332239B" w14:textId="77777777" w:rsidR="006256A8" w:rsidRPr="009A0719" w:rsidRDefault="006256A8" w:rsidP="009A0719">
      <w:pPr>
        <w:spacing w:after="0" w:line="240" w:lineRule="auto"/>
        <w:jc w:val="both"/>
        <w:rPr>
          <w:rFonts w:ascii="Arial" w:eastAsia="Times New Roman" w:hAnsi="Arial" w:cs="Arial"/>
          <w:color w:val="auto"/>
          <w:szCs w:val="18"/>
        </w:rPr>
      </w:pPr>
      <w:r w:rsidRPr="009A0719">
        <w:rPr>
          <w:rFonts w:ascii="Arial" w:eastAsia="Times New Roman" w:hAnsi="Arial" w:cs="Arial"/>
          <w:color w:val="auto"/>
          <w:sz w:val="20"/>
          <w:szCs w:val="20"/>
        </w:rPr>
        <w:t>Yours sincerely,</w:t>
      </w:r>
    </w:p>
    <w:p w14:paraId="6F34B575" w14:textId="75A701D8" w:rsidR="00E53EED" w:rsidRPr="009A0719" w:rsidRDefault="006256A8" w:rsidP="009A0719">
      <w:pPr>
        <w:widowControl/>
        <w:suppressAutoHyphens w:val="0"/>
        <w:spacing w:after="0" w:line="240" w:lineRule="auto"/>
        <w:rPr>
          <w:rFonts w:ascii="Arial" w:hAnsi="Arial" w:cs="Arial"/>
          <w:b/>
          <w:sz w:val="20"/>
          <w:szCs w:val="20"/>
        </w:rPr>
      </w:pPr>
      <w:r w:rsidRPr="009A0719">
        <w:rPr>
          <w:rFonts w:ascii="Arial" w:hAnsi="Arial" w:cs="Arial"/>
          <w:b/>
          <w:sz w:val="20"/>
          <w:szCs w:val="20"/>
        </w:rPr>
        <w:br w:type="page"/>
      </w:r>
    </w:p>
    <w:p w14:paraId="15D754DB" w14:textId="77777777" w:rsidR="0082127B" w:rsidRPr="009A0719" w:rsidRDefault="0082127B" w:rsidP="009A0719">
      <w:pPr>
        <w:pStyle w:val="AIBoxHeading"/>
        <w:shd w:val="clear" w:color="auto" w:fill="D9D9D9" w:themeFill="background1" w:themeFillShade="D9"/>
        <w:spacing w:line="240" w:lineRule="auto"/>
        <w:rPr>
          <w:rFonts w:ascii="Arial" w:hAnsi="Arial" w:cs="Arial"/>
          <w:b/>
          <w:sz w:val="32"/>
          <w:szCs w:val="32"/>
        </w:rPr>
      </w:pPr>
      <w:r w:rsidRPr="009A0719">
        <w:rPr>
          <w:rFonts w:ascii="Arial" w:hAnsi="Arial" w:cs="Arial"/>
          <w:b/>
          <w:sz w:val="32"/>
          <w:szCs w:val="32"/>
        </w:rPr>
        <w:lastRenderedPageBreak/>
        <w:t>Additional information</w:t>
      </w:r>
    </w:p>
    <w:p w14:paraId="4B974150" w14:textId="77777777" w:rsidR="00DD79DE" w:rsidRPr="009A0719" w:rsidRDefault="00DD79DE" w:rsidP="009A0719">
      <w:pPr>
        <w:spacing w:after="0" w:line="240" w:lineRule="auto"/>
        <w:jc w:val="both"/>
        <w:rPr>
          <w:rFonts w:ascii="Arial" w:hAnsi="Arial" w:cs="Arial"/>
        </w:rPr>
      </w:pPr>
    </w:p>
    <w:p w14:paraId="54952977" w14:textId="3F42FAF5" w:rsidR="00DD79DE" w:rsidRPr="009A0719" w:rsidRDefault="00DD79DE" w:rsidP="009A0719">
      <w:pPr>
        <w:spacing w:after="0" w:line="240" w:lineRule="auto"/>
        <w:jc w:val="both"/>
        <w:rPr>
          <w:rFonts w:ascii="Arial" w:hAnsi="Arial" w:cs="Arial"/>
          <w:sz w:val="20"/>
          <w:szCs w:val="20"/>
          <w:lang w:eastAsia="en-US"/>
        </w:rPr>
      </w:pPr>
      <w:r w:rsidRPr="009A0719">
        <w:rPr>
          <w:rFonts w:ascii="Arial" w:hAnsi="Arial" w:cs="Arial"/>
          <w:sz w:val="20"/>
          <w:szCs w:val="20"/>
        </w:rPr>
        <w:t xml:space="preserve">On 4 October, </w:t>
      </w:r>
      <w:r w:rsidRPr="009A0719">
        <w:rPr>
          <w:rFonts w:ascii="Arial" w:hAnsi="Arial" w:cs="Arial"/>
          <w:sz w:val="20"/>
          <w:szCs w:val="20"/>
          <w:lang w:eastAsia="en-US"/>
        </w:rPr>
        <w:t xml:space="preserve">the Rostov-on-Don Regional Court found Yan </w:t>
      </w:r>
      <w:proofErr w:type="spellStart"/>
      <w:r w:rsidRPr="009A0719">
        <w:rPr>
          <w:rFonts w:ascii="Arial" w:hAnsi="Arial" w:cs="Arial"/>
          <w:sz w:val="20"/>
          <w:szCs w:val="20"/>
          <w:lang w:eastAsia="en-US"/>
        </w:rPr>
        <w:t>Sidorov</w:t>
      </w:r>
      <w:proofErr w:type="spellEnd"/>
      <w:r w:rsidRPr="009A0719">
        <w:rPr>
          <w:rFonts w:ascii="Arial" w:hAnsi="Arial" w:cs="Arial"/>
          <w:sz w:val="20"/>
          <w:szCs w:val="20"/>
          <w:lang w:eastAsia="en-US"/>
        </w:rPr>
        <w:t xml:space="preserve"> and Vladislav </w:t>
      </w:r>
      <w:proofErr w:type="spellStart"/>
      <w:r w:rsidRPr="009A0719">
        <w:rPr>
          <w:rFonts w:ascii="Arial" w:hAnsi="Arial" w:cs="Arial"/>
          <w:sz w:val="20"/>
          <w:szCs w:val="20"/>
          <w:lang w:eastAsia="en-US"/>
        </w:rPr>
        <w:t>Mordasov</w:t>
      </w:r>
      <w:proofErr w:type="spellEnd"/>
      <w:r w:rsidRPr="009A0719">
        <w:rPr>
          <w:rFonts w:ascii="Arial" w:hAnsi="Arial" w:cs="Arial"/>
          <w:sz w:val="20"/>
          <w:szCs w:val="20"/>
          <w:lang w:eastAsia="en-US"/>
        </w:rPr>
        <w:t xml:space="preserve"> guilty</w:t>
      </w:r>
      <w:r w:rsidR="00E30EA1" w:rsidRPr="009A0719">
        <w:rPr>
          <w:rFonts w:ascii="Arial" w:hAnsi="Arial" w:cs="Arial"/>
          <w:sz w:val="20"/>
          <w:szCs w:val="20"/>
          <w:lang w:eastAsia="en-US"/>
        </w:rPr>
        <w:t xml:space="preserve"> </w:t>
      </w:r>
      <w:r w:rsidRPr="009A0719">
        <w:rPr>
          <w:rFonts w:ascii="Arial" w:hAnsi="Arial" w:cs="Arial"/>
          <w:sz w:val="20"/>
          <w:szCs w:val="20"/>
          <w:lang w:eastAsia="en-US"/>
        </w:rPr>
        <w:t>of “organizing” and Viachesl</w:t>
      </w:r>
      <w:r w:rsidR="00E30EA1" w:rsidRPr="009A0719">
        <w:rPr>
          <w:rFonts w:ascii="Arial" w:hAnsi="Arial" w:cs="Arial"/>
          <w:sz w:val="20"/>
          <w:szCs w:val="20"/>
          <w:lang w:eastAsia="en-US"/>
        </w:rPr>
        <w:t xml:space="preserve">av </w:t>
      </w:r>
      <w:proofErr w:type="spellStart"/>
      <w:r w:rsidR="00E30EA1" w:rsidRPr="009A0719">
        <w:rPr>
          <w:rFonts w:ascii="Arial" w:hAnsi="Arial" w:cs="Arial"/>
          <w:sz w:val="20"/>
          <w:szCs w:val="20"/>
          <w:lang w:eastAsia="en-US"/>
        </w:rPr>
        <w:t>Shashmin</w:t>
      </w:r>
      <w:proofErr w:type="spellEnd"/>
      <w:r w:rsidR="00E30EA1" w:rsidRPr="009A0719">
        <w:rPr>
          <w:rFonts w:ascii="Arial" w:hAnsi="Arial" w:cs="Arial"/>
          <w:sz w:val="20"/>
          <w:szCs w:val="20"/>
          <w:lang w:eastAsia="en-US"/>
        </w:rPr>
        <w:t xml:space="preserve"> of participating in</w:t>
      </w:r>
      <w:r w:rsidRPr="009A0719">
        <w:rPr>
          <w:rFonts w:ascii="Arial" w:hAnsi="Arial" w:cs="Arial"/>
          <w:sz w:val="20"/>
          <w:szCs w:val="20"/>
          <w:lang w:eastAsia="en-US"/>
        </w:rPr>
        <w:t xml:space="preserve"> “mass </w:t>
      </w:r>
      <w:r w:rsidR="0060663F" w:rsidRPr="009A0719">
        <w:rPr>
          <w:rFonts w:ascii="Arial" w:hAnsi="Arial" w:cs="Arial"/>
          <w:sz w:val="20"/>
          <w:szCs w:val="20"/>
          <w:lang w:eastAsia="en-US"/>
        </w:rPr>
        <w:t>disturbances</w:t>
      </w:r>
      <w:r w:rsidRPr="009A0719">
        <w:rPr>
          <w:rFonts w:ascii="Arial" w:hAnsi="Arial" w:cs="Arial"/>
          <w:sz w:val="20"/>
          <w:szCs w:val="20"/>
          <w:lang w:eastAsia="en-US"/>
        </w:rPr>
        <w:t xml:space="preserve">” on </w:t>
      </w:r>
      <w:r w:rsidR="00DF02D9" w:rsidRPr="009A0719">
        <w:rPr>
          <w:rFonts w:ascii="Arial" w:hAnsi="Arial" w:cs="Arial"/>
          <w:sz w:val="20"/>
          <w:szCs w:val="20"/>
          <w:lang w:eastAsia="en-US"/>
        </w:rPr>
        <w:t xml:space="preserve">5 </w:t>
      </w:r>
      <w:r w:rsidRPr="009A0719">
        <w:rPr>
          <w:rFonts w:ascii="Arial" w:hAnsi="Arial" w:cs="Arial"/>
          <w:sz w:val="20"/>
          <w:szCs w:val="20"/>
          <w:lang w:eastAsia="en-US"/>
        </w:rPr>
        <w:t>November 2017.</w:t>
      </w:r>
      <w:r w:rsidR="00DF02D9" w:rsidRPr="009A0719">
        <w:rPr>
          <w:rFonts w:ascii="Arial" w:hAnsi="Arial" w:cs="Arial"/>
          <w:sz w:val="20"/>
          <w:szCs w:val="20"/>
          <w:lang w:eastAsia="en-US"/>
        </w:rPr>
        <w:t xml:space="preserve"> </w:t>
      </w:r>
      <w:r w:rsidR="00E30EA1" w:rsidRPr="009A0719">
        <w:rPr>
          <w:rFonts w:ascii="Arial" w:hAnsi="Arial" w:cs="Arial"/>
          <w:sz w:val="20"/>
          <w:szCs w:val="20"/>
          <w:lang w:eastAsia="en-US"/>
        </w:rPr>
        <w:t>The Court</w:t>
      </w:r>
      <w:r w:rsidRPr="009A0719">
        <w:rPr>
          <w:rFonts w:ascii="Arial" w:hAnsi="Arial" w:cs="Arial"/>
          <w:sz w:val="20"/>
          <w:szCs w:val="20"/>
          <w:lang w:eastAsia="en-US"/>
        </w:rPr>
        <w:t xml:space="preserve"> sentenced Yan </w:t>
      </w:r>
      <w:proofErr w:type="spellStart"/>
      <w:r w:rsidRPr="009A0719">
        <w:rPr>
          <w:rFonts w:ascii="Arial" w:hAnsi="Arial" w:cs="Arial"/>
          <w:sz w:val="20"/>
          <w:szCs w:val="20"/>
          <w:lang w:eastAsia="en-US"/>
        </w:rPr>
        <w:t>Sidorov</w:t>
      </w:r>
      <w:proofErr w:type="spellEnd"/>
      <w:r w:rsidRPr="009A0719">
        <w:rPr>
          <w:rFonts w:ascii="Arial" w:hAnsi="Arial" w:cs="Arial"/>
          <w:sz w:val="20"/>
          <w:szCs w:val="20"/>
          <w:lang w:eastAsia="en-US"/>
        </w:rPr>
        <w:t xml:space="preserve"> to six years and six months and Vladislav </w:t>
      </w:r>
      <w:proofErr w:type="spellStart"/>
      <w:r w:rsidRPr="009A0719">
        <w:rPr>
          <w:rFonts w:ascii="Arial" w:hAnsi="Arial" w:cs="Arial"/>
          <w:sz w:val="20"/>
          <w:szCs w:val="20"/>
          <w:lang w:eastAsia="en-US"/>
        </w:rPr>
        <w:t>Mordasov</w:t>
      </w:r>
      <w:proofErr w:type="spellEnd"/>
      <w:r w:rsidRPr="009A0719">
        <w:rPr>
          <w:rFonts w:ascii="Arial" w:hAnsi="Arial" w:cs="Arial"/>
          <w:sz w:val="20"/>
          <w:szCs w:val="20"/>
          <w:lang w:eastAsia="en-US"/>
        </w:rPr>
        <w:t xml:space="preserve"> to six years and seven months in </w:t>
      </w:r>
      <w:r w:rsidR="00DF02D9" w:rsidRPr="009A0719">
        <w:rPr>
          <w:rFonts w:ascii="Arial" w:hAnsi="Arial" w:cs="Arial"/>
          <w:sz w:val="20"/>
          <w:szCs w:val="20"/>
          <w:lang w:eastAsia="en-US"/>
        </w:rPr>
        <w:t>a</w:t>
      </w:r>
      <w:r w:rsidRPr="009A0719">
        <w:rPr>
          <w:rFonts w:ascii="Arial" w:hAnsi="Arial" w:cs="Arial"/>
          <w:sz w:val="20"/>
          <w:szCs w:val="20"/>
          <w:lang w:eastAsia="en-US"/>
        </w:rPr>
        <w:t xml:space="preserve"> strict regime penal colony (a type of </w:t>
      </w:r>
      <w:r w:rsidR="00DF02D9" w:rsidRPr="009A0719">
        <w:rPr>
          <w:rFonts w:ascii="Arial" w:hAnsi="Arial" w:cs="Arial"/>
          <w:sz w:val="20"/>
          <w:szCs w:val="20"/>
          <w:lang w:eastAsia="en-US"/>
        </w:rPr>
        <w:t xml:space="preserve">penal colony </w:t>
      </w:r>
      <w:r w:rsidRPr="009A0719">
        <w:rPr>
          <w:rFonts w:ascii="Arial" w:hAnsi="Arial" w:cs="Arial"/>
          <w:sz w:val="20"/>
          <w:szCs w:val="20"/>
          <w:lang w:eastAsia="en-US"/>
        </w:rPr>
        <w:t xml:space="preserve">reserved for those convicted of most serious crimes). Viacheslav </w:t>
      </w:r>
      <w:proofErr w:type="spellStart"/>
      <w:r w:rsidRPr="009A0719">
        <w:rPr>
          <w:rFonts w:ascii="Arial" w:hAnsi="Arial" w:cs="Arial"/>
          <w:sz w:val="20"/>
          <w:szCs w:val="20"/>
          <w:lang w:eastAsia="en-US"/>
        </w:rPr>
        <w:t>Shashmin</w:t>
      </w:r>
      <w:proofErr w:type="spellEnd"/>
      <w:r w:rsidRPr="009A0719">
        <w:rPr>
          <w:rFonts w:ascii="Arial" w:hAnsi="Arial" w:cs="Arial"/>
          <w:sz w:val="20"/>
          <w:szCs w:val="20"/>
          <w:lang w:eastAsia="en-US"/>
        </w:rPr>
        <w:t xml:space="preserve"> was </w:t>
      </w:r>
      <w:r w:rsidR="00E30EA1" w:rsidRPr="009A0719">
        <w:rPr>
          <w:rFonts w:ascii="Arial" w:hAnsi="Arial" w:cs="Arial"/>
          <w:sz w:val="20"/>
          <w:szCs w:val="20"/>
          <w:lang w:eastAsia="en-US"/>
        </w:rPr>
        <w:t>handed</w:t>
      </w:r>
      <w:r w:rsidRPr="009A0719">
        <w:rPr>
          <w:rFonts w:ascii="Arial" w:hAnsi="Arial" w:cs="Arial"/>
          <w:sz w:val="20"/>
          <w:szCs w:val="20"/>
          <w:lang w:eastAsia="en-US"/>
        </w:rPr>
        <w:t xml:space="preserve"> </w:t>
      </w:r>
      <w:r w:rsidR="009F49EA" w:rsidRPr="009A0719">
        <w:rPr>
          <w:rFonts w:ascii="Arial" w:hAnsi="Arial" w:cs="Arial"/>
          <w:sz w:val="20"/>
          <w:szCs w:val="20"/>
          <w:lang w:eastAsia="en-US"/>
        </w:rPr>
        <w:t>a three-year</w:t>
      </w:r>
      <w:r w:rsidRPr="009A0719">
        <w:rPr>
          <w:rFonts w:ascii="Arial" w:hAnsi="Arial" w:cs="Arial"/>
          <w:sz w:val="20"/>
          <w:szCs w:val="20"/>
          <w:lang w:eastAsia="en-US"/>
        </w:rPr>
        <w:t xml:space="preserve"> </w:t>
      </w:r>
      <w:r w:rsidR="00DF02D9" w:rsidRPr="009A0719">
        <w:rPr>
          <w:rFonts w:ascii="Arial" w:hAnsi="Arial" w:cs="Arial"/>
          <w:sz w:val="20"/>
          <w:szCs w:val="20"/>
          <w:lang w:eastAsia="en-US"/>
        </w:rPr>
        <w:t>suspended sentence</w:t>
      </w:r>
      <w:r w:rsidR="009F49EA" w:rsidRPr="009A0719">
        <w:rPr>
          <w:rFonts w:ascii="Arial" w:hAnsi="Arial" w:cs="Arial"/>
          <w:sz w:val="20"/>
          <w:szCs w:val="20"/>
          <w:lang w:eastAsia="en-US"/>
        </w:rPr>
        <w:t xml:space="preserve"> (non-custodial)</w:t>
      </w:r>
      <w:r w:rsidR="00DF02D9" w:rsidRPr="009A0719">
        <w:rPr>
          <w:rFonts w:ascii="Arial" w:hAnsi="Arial" w:cs="Arial"/>
          <w:sz w:val="20"/>
          <w:szCs w:val="20"/>
          <w:lang w:eastAsia="en-US"/>
        </w:rPr>
        <w:t xml:space="preserve">. </w:t>
      </w:r>
      <w:r w:rsidR="002C026E" w:rsidRPr="009A0719">
        <w:rPr>
          <w:rFonts w:ascii="Arial" w:hAnsi="Arial" w:cs="Arial"/>
          <w:sz w:val="20"/>
          <w:szCs w:val="20"/>
          <w:lang w:eastAsia="en-US"/>
        </w:rPr>
        <w:t xml:space="preserve">Yan </w:t>
      </w:r>
      <w:proofErr w:type="spellStart"/>
      <w:r w:rsidR="002C026E" w:rsidRPr="009A0719">
        <w:rPr>
          <w:rFonts w:ascii="Arial" w:hAnsi="Arial" w:cs="Arial"/>
          <w:sz w:val="20"/>
          <w:szCs w:val="20"/>
          <w:lang w:eastAsia="en-US"/>
        </w:rPr>
        <w:t>Sidorov</w:t>
      </w:r>
      <w:proofErr w:type="spellEnd"/>
      <w:r w:rsidR="002C026E" w:rsidRPr="009A0719">
        <w:rPr>
          <w:rFonts w:ascii="Arial" w:hAnsi="Arial" w:cs="Arial"/>
          <w:sz w:val="20"/>
          <w:szCs w:val="20"/>
          <w:lang w:eastAsia="en-US"/>
        </w:rPr>
        <w:t xml:space="preserve"> and Vladislav </w:t>
      </w:r>
      <w:proofErr w:type="spellStart"/>
      <w:r w:rsidR="002C026E" w:rsidRPr="009A0719">
        <w:rPr>
          <w:rFonts w:ascii="Arial" w:hAnsi="Arial" w:cs="Arial"/>
          <w:sz w:val="20"/>
          <w:szCs w:val="20"/>
          <w:lang w:eastAsia="en-US"/>
        </w:rPr>
        <w:t>Mordasov</w:t>
      </w:r>
      <w:proofErr w:type="spellEnd"/>
      <w:r w:rsidRPr="009A0719">
        <w:rPr>
          <w:rFonts w:ascii="Arial" w:hAnsi="Arial" w:cs="Arial"/>
          <w:sz w:val="20"/>
          <w:szCs w:val="20"/>
          <w:lang w:eastAsia="en-US"/>
        </w:rPr>
        <w:t xml:space="preserve"> </w:t>
      </w:r>
      <w:r w:rsidR="00DF02D9" w:rsidRPr="009A0719">
        <w:rPr>
          <w:rFonts w:ascii="Arial" w:hAnsi="Arial" w:cs="Arial"/>
          <w:sz w:val="20"/>
          <w:szCs w:val="20"/>
          <w:lang w:eastAsia="en-US"/>
        </w:rPr>
        <w:t>have</w:t>
      </w:r>
      <w:r w:rsidRPr="009A0719">
        <w:rPr>
          <w:rFonts w:ascii="Arial" w:hAnsi="Arial" w:cs="Arial"/>
          <w:sz w:val="20"/>
          <w:szCs w:val="20"/>
          <w:lang w:eastAsia="en-US"/>
        </w:rPr>
        <w:t xml:space="preserve"> appeal</w:t>
      </w:r>
      <w:r w:rsidR="00DF02D9" w:rsidRPr="009A0719">
        <w:rPr>
          <w:rFonts w:ascii="Arial" w:hAnsi="Arial" w:cs="Arial"/>
          <w:sz w:val="20"/>
          <w:szCs w:val="20"/>
          <w:lang w:eastAsia="en-US"/>
        </w:rPr>
        <w:t>ed</w:t>
      </w:r>
      <w:r w:rsidRPr="009A0719">
        <w:rPr>
          <w:rFonts w:ascii="Arial" w:hAnsi="Arial" w:cs="Arial"/>
          <w:sz w:val="20"/>
          <w:szCs w:val="20"/>
          <w:lang w:eastAsia="en-US"/>
        </w:rPr>
        <w:t xml:space="preserve"> their convictions. </w:t>
      </w:r>
      <w:r w:rsidR="008C2D24" w:rsidRPr="009A0719">
        <w:rPr>
          <w:rFonts w:ascii="Arial" w:hAnsi="Arial" w:cs="Arial"/>
          <w:sz w:val="20"/>
          <w:szCs w:val="20"/>
          <w:lang w:eastAsia="en-US"/>
        </w:rPr>
        <w:t xml:space="preserve">Amnesty International believes the charges to be fabricated and </w:t>
      </w:r>
      <w:r w:rsidR="000C4C8E" w:rsidRPr="009A0719">
        <w:rPr>
          <w:rFonts w:ascii="Arial" w:hAnsi="Arial" w:cs="Arial"/>
          <w:sz w:val="20"/>
          <w:szCs w:val="20"/>
          <w:lang w:eastAsia="en-US"/>
        </w:rPr>
        <w:t xml:space="preserve">the </w:t>
      </w:r>
      <w:r w:rsidR="008C2D24" w:rsidRPr="009A0719">
        <w:rPr>
          <w:rFonts w:ascii="Arial" w:hAnsi="Arial" w:cs="Arial"/>
          <w:sz w:val="20"/>
          <w:szCs w:val="20"/>
          <w:lang w:eastAsia="en-US"/>
        </w:rPr>
        <w:t xml:space="preserve">trial of the three men unfair. </w:t>
      </w:r>
    </w:p>
    <w:p w14:paraId="06AF7DC1" w14:textId="77777777" w:rsidR="00D501B8" w:rsidRPr="009A0719" w:rsidRDefault="00D501B8" w:rsidP="009A0719">
      <w:pPr>
        <w:spacing w:after="0" w:line="240" w:lineRule="auto"/>
        <w:jc w:val="both"/>
        <w:rPr>
          <w:rFonts w:ascii="Arial" w:hAnsi="Arial" w:cs="Arial"/>
          <w:sz w:val="20"/>
          <w:szCs w:val="20"/>
          <w:lang w:eastAsia="en-US"/>
        </w:rPr>
      </w:pPr>
    </w:p>
    <w:p w14:paraId="1F954123" w14:textId="6AB5A06B" w:rsidR="009B3D63" w:rsidRPr="009A0719" w:rsidRDefault="009B3D63" w:rsidP="009A0719">
      <w:pPr>
        <w:spacing w:after="0" w:line="240" w:lineRule="auto"/>
        <w:jc w:val="both"/>
        <w:rPr>
          <w:rFonts w:ascii="Arial" w:hAnsi="Arial" w:cs="Arial"/>
          <w:sz w:val="20"/>
          <w:szCs w:val="20"/>
        </w:rPr>
      </w:pPr>
      <w:r w:rsidRPr="009A0719">
        <w:rPr>
          <w:rFonts w:ascii="Arial" w:hAnsi="Arial" w:cs="Arial"/>
          <w:sz w:val="20"/>
          <w:szCs w:val="20"/>
        </w:rPr>
        <w:t>In a series of mass fires in Rostov-on-Don in July and August 2017, more than 160 houses were destroyed, one person died, and dozens suffered injuries. Around 700 people were officially recognised as victims. While some compensation for the loss of property has been paid, the authorities did not allow people to build new houses on the same plots of land and did not pay compensation for the loss of their land, which in turn prompted rumours that the fire may have been started deliberately to evict the residents and clear the site for new developments.</w:t>
      </w:r>
    </w:p>
    <w:p w14:paraId="54D8148B" w14:textId="77777777" w:rsidR="00D501B8" w:rsidRPr="009A0719" w:rsidRDefault="00D501B8" w:rsidP="009A0719">
      <w:pPr>
        <w:spacing w:after="0" w:line="240" w:lineRule="auto"/>
        <w:jc w:val="both"/>
        <w:rPr>
          <w:rFonts w:ascii="Arial" w:hAnsi="Arial" w:cs="Arial"/>
          <w:sz w:val="20"/>
          <w:szCs w:val="20"/>
        </w:rPr>
      </w:pPr>
    </w:p>
    <w:p w14:paraId="0912D13A" w14:textId="0B73527C" w:rsidR="00DD79DE" w:rsidRPr="009A0719" w:rsidRDefault="00DD79DE" w:rsidP="009A0719">
      <w:pPr>
        <w:spacing w:after="0" w:line="240" w:lineRule="auto"/>
        <w:jc w:val="both"/>
        <w:rPr>
          <w:rFonts w:ascii="Arial" w:hAnsi="Arial" w:cs="Arial"/>
          <w:sz w:val="20"/>
          <w:szCs w:val="20"/>
        </w:rPr>
      </w:pPr>
      <w:r w:rsidRPr="009A0719">
        <w:rPr>
          <w:rFonts w:ascii="Arial" w:hAnsi="Arial" w:cs="Arial"/>
          <w:sz w:val="20"/>
          <w:szCs w:val="20"/>
        </w:rPr>
        <w:t xml:space="preserve">On 5 November 2017, </w:t>
      </w:r>
      <w:r w:rsidR="0071199E" w:rsidRPr="009A0719">
        <w:rPr>
          <w:rFonts w:ascii="Arial" w:hAnsi="Arial" w:cs="Arial"/>
          <w:sz w:val="20"/>
          <w:szCs w:val="20"/>
        </w:rPr>
        <w:t xml:space="preserve">the then </w:t>
      </w:r>
      <w:r w:rsidRPr="009A0719">
        <w:rPr>
          <w:rFonts w:ascii="Arial" w:hAnsi="Arial" w:cs="Arial"/>
          <w:sz w:val="20"/>
          <w:szCs w:val="20"/>
        </w:rPr>
        <w:t xml:space="preserve">18-year-old college student Yan </w:t>
      </w:r>
      <w:proofErr w:type="spellStart"/>
      <w:r w:rsidRPr="009A0719">
        <w:rPr>
          <w:rFonts w:ascii="Arial" w:hAnsi="Arial" w:cs="Arial"/>
          <w:sz w:val="20"/>
          <w:szCs w:val="20"/>
        </w:rPr>
        <w:t>Sidorov</w:t>
      </w:r>
      <w:proofErr w:type="spellEnd"/>
      <w:r w:rsidRPr="009A0719">
        <w:rPr>
          <w:rFonts w:ascii="Arial" w:hAnsi="Arial" w:cs="Arial"/>
          <w:sz w:val="20"/>
          <w:szCs w:val="20"/>
        </w:rPr>
        <w:t xml:space="preserve"> and 21-year-old Vladislav </w:t>
      </w:r>
      <w:proofErr w:type="spellStart"/>
      <w:r w:rsidRPr="009A0719">
        <w:rPr>
          <w:rFonts w:ascii="Arial" w:hAnsi="Arial" w:cs="Arial"/>
          <w:sz w:val="20"/>
          <w:szCs w:val="20"/>
        </w:rPr>
        <w:t>Mordasov</w:t>
      </w:r>
      <w:proofErr w:type="spellEnd"/>
      <w:r w:rsidRPr="009A0719">
        <w:rPr>
          <w:rFonts w:ascii="Arial" w:hAnsi="Arial" w:cs="Arial"/>
          <w:sz w:val="20"/>
          <w:szCs w:val="20"/>
        </w:rPr>
        <w:t xml:space="preserve"> came to the square in front of the Rostov-on-Don Region administration to hold a peaceful picket</w:t>
      </w:r>
      <w:r w:rsidR="009B3D63" w:rsidRPr="009A0719">
        <w:rPr>
          <w:rFonts w:ascii="Arial" w:hAnsi="Arial" w:cs="Arial"/>
          <w:sz w:val="20"/>
          <w:szCs w:val="20"/>
        </w:rPr>
        <w:t xml:space="preserve"> in support of the victims of Rostov fires</w:t>
      </w:r>
      <w:r w:rsidRPr="009A0719">
        <w:rPr>
          <w:rFonts w:ascii="Arial" w:hAnsi="Arial" w:cs="Arial"/>
          <w:sz w:val="20"/>
          <w:szCs w:val="20"/>
        </w:rPr>
        <w:t xml:space="preserve">. They had several printed leaflets, a loudspeaker and two rolled up handwritten posters that they had made the day before. The posters read: “Return the land to victims of Rostov fires” and “The government should resign”. Even before they could start the picket, police arrested them for holding an “unlawful gathering”. On the same day, police arrested 18-year-old Viacheslav </w:t>
      </w:r>
      <w:proofErr w:type="spellStart"/>
      <w:r w:rsidRPr="009A0719">
        <w:rPr>
          <w:rFonts w:ascii="Arial" w:hAnsi="Arial" w:cs="Arial"/>
          <w:sz w:val="20"/>
          <w:szCs w:val="20"/>
        </w:rPr>
        <w:t>Shashmin</w:t>
      </w:r>
      <w:proofErr w:type="spellEnd"/>
      <w:r w:rsidRPr="009A0719">
        <w:rPr>
          <w:rFonts w:ascii="Arial" w:hAnsi="Arial" w:cs="Arial"/>
          <w:sz w:val="20"/>
          <w:szCs w:val="20"/>
        </w:rPr>
        <w:t xml:space="preserve"> outside a block of flats close by. Viacheslav </w:t>
      </w:r>
      <w:proofErr w:type="spellStart"/>
      <w:r w:rsidRPr="009A0719">
        <w:rPr>
          <w:rFonts w:ascii="Arial" w:hAnsi="Arial" w:cs="Arial"/>
          <w:sz w:val="20"/>
          <w:szCs w:val="20"/>
        </w:rPr>
        <w:t>Shashmin</w:t>
      </w:r>
      <w:proofErr w:type="spellEnd"/>
      <w:r w:rsidRPr="009A0719">
        <w:rPr>
          <w:rFonts w:ascii="Arial" w:hAnsi="Arial" w:cs="Arial"/>
          <w:sz w:val="20"/>
          <w:szCs w:val="20"/>
        </w:rPr>
        <w:t xml:space="preserve"> claims that he did not know Yan </w:t>
      </w:r>
      <w:proofErr w:type="spellStart"/>
      <w:r w:rsidRPr="009A0719">
        <w:rPr>
          <w:rFonts w:ascii="Arial" w:hAnsi="Arial" w:cs="Arial"/>
          <w:sz w:val="20"/>
          <w:szCs w:val="20"/>
        </w:rPr>
        <w:t>Sidorov</w:t>
      </w:r>
      <w:proofErr w:type="spellEnd"/>
      <w:r w:rsidRPr="009A0719">
        <w:rPr>
          <w:rFonts w:ascii="Arial" w:hAnsi="Arial" w:cs="Arial"/>
          <w:sz w:val="20"/>
          <w:szCs w:val="20"/>
        </w:rPr>
        <w:t xml:space="preserve"> and Vladislav </w:t>
      </w:r>
      <w:proofErr w:type="spellStart"/>
      <w:r w:rsidRPr="009A0719">
        <w:rPr>
          <w:rFonts w:ascii="Arial" w:hAnsi="Arial" w:cs="Arial"/>
          <w:sz w:val="20"/>
          <w:szCs w:val="20"/>
        </w:rPr>
        <w:t>Mordasov</w:t>
      </w:r>
      <w:proofErr w:type="spellEnd"/>
      <w:r w:rsidRPr="009A0719">
        <w:rPr>
          <w:rFonts w:ascii="Arial" w:hAnsi="Arial" w:cs="Arial"/>
          <w:sz w:val="20"/>
          <w:szCs w:val="20"/>
        </w:rPr>
        <w:t xml:space="preserve"> at the time and did not participate in their picket.</w:t>
      </w:r>
    </w:p>
    <w:p w14:paraId="55F9331F" w14:textId="77777777" w:rsidR="000C4C8E" w:rsidRPr="009A0719" w:rsidRDefault="000C4C8E" w:rsidP="009A0719">
      <w:pPr>
        <w:spacing w:after="0" w:line="240" w:lineRule="auto"/>
        <w:jc w:val="both"/>
        <w:rPr>
          <w:rFonts w:ascii="Arial" w:hAnsi="Arial" w:cs="Arial"/>
          <w:sz w:val="20"/>
          <w:szCs w:val="20"/>
        </w:rPr>
      </w:pPr>
    </w:p>
    <w:p w14:paraId="31F159F1" w14:textId="542B14F0" w:rsidR="00DD79DE" w:rsidRPr="009A0719" w:rsidRDefault="00DD79DE" w:rsidP="009A0719">
      <w:pPr>
        <w:spacing w:after="0" w:line="240" w:lineRule="auto"/>
        <w:jc w:val="both"/>
        <w:rPr>
          <w:rFonts w:ascii="Arial" w:hAnsi="Arial" w:cs="Arial"/>
          <w:sz w:val="20"/>
          <w:szCs w:val="20"/>
        </w:rPr>
      </w:pPr>
      <w:r w:rsidRPr="009A0719">
        <w:rPr>
          <w:rFonts w:ascii="Arial" w:hAnsi="Arial" w:cs="Arial"/>
          <w:sz w:val="20"/>
          <w:szCs w:val="20"/>
        </w:rPr>
        <w:t>On 6 November 2017</w:t>
      </w:r>
      <w:r w:rsidR="002E7D18" w:rsidRPr="009A0719">
        <w:rPr>
          <w:rFonts w:ascii="Arial" w:hAnsi="Arial" w:cs="Arial"/>
          <w:sz w:val="20"/>
          <w:szCs w:val="20"/>
        </w:rPr>
        <w:t>,</w:t>
      </w:r>
      <w:r w:rsidRPr="009A0719">
        <w:rPr>
          <w:rFonts w:ascii="Arial" w:hAnsi="Arial" w:cs="Arial"/>
          <w:sz w:val="20"/>
          <w:szCs w:val="20"/>
        </w:rPr>
        <w:t xml:space="preserve"> Yan </w:t>
      </w:r>
      <w:proofErr w:type="spellStart"/>
      <w:r w:rsidRPr="009A0719">
        <w:rPr>
          <w:rFonts w:ascii="Arial" w:hAnsi="Arial" w:cs="Arial"/>
          <w:sz w:val="20"/>
          <w:szCs w:val="20"/>
        </w:rPr>
        <w:t>Sidorov</w:t>
      </w:r>
      <w:proofErr w:type="spellEnd"/>
      <w:r w:rsidRPr="009A0719">
        <w:rPr>
          <w:rFonts w:ascii="Arial" w:hAnsi="Arial" w:cs="Arial"/>
          <w:sz w:val="20"/>
          <w:szCs w:val="20"/>
        </w:rPr>
        <w:t xml:space="preserve"> and Vladislav </w:t>
      </w:r>
      <w:proofErr w:type="spellStart"/>
      <w:r w:rsidRPr="009A0719">
        <w:rPr>
          <w:rFonts w:ascii="Arial" w:hAnsi="Arial" w:cs="Arial"/>
          <w:sz w:val="20"/>
          <w:szCs w:val="20"/>
        </w:rPr>
        <w:t>Mordasov</w:t>
      </w:r>
      <w:proofErr w:type="spellEnd"/>
      <w:r w:rsidRPr="009A0719">
        <w:rPr>
          <w:rFonts w:ascii="Arial" w:hAnsi="Arial" w:cs="Arial"/>
          <w:sz w:val="20"/>
          <w:szCs w:val="20"/>
        </w:rPr>
        <w:t xml:space="preserve"> were sentenced in separate proceedings to seven days of “administrative detention” each under Article 20.2, part 2, of the Russian Code of Administrative Offences (“Organization or conduct of a public event without proper notification of the authorities of this event”). Viacheslav </w:t>
      </w:r>
      <w:proofErr w:type="spellStart"/>
      <w:r w:rsidRPr="009A0719">
        <w:rPr>
          <w:rFonts w:ascii="Arial" w:hAnsi="Arial" w:cs="Arial"/>
          <w:sz w:val="20"/>
          <w:szCs w:val="20"/>
        </w:rPr>
        <w:t>Shashmin</w:t>
      </w:r>
      <w:proofErr w:type="spellEnd"/>
      <w:r w:rsidRPr="009A0719">
        <w:rPr>
          <w:rFonts w:ascii="Arial" w:hAnsi="Arial" w:cs="Arial"/>
          <w:sz w:val="20"/>
          <w:szCs w:val="20"/>
        </w:rPr>
        <w:t xml:space="preserve"> was given five days of “administrative detention” on spurious charges of “petty hooliganism” under Article 20.1 of the Russian Code of Administrative Offences. While in police custody, Yan </w:t>
      </w:r>
      <w:proofErr w:type="spellStart"/>
      <w:r w:rsidRPr="009A0719">
        <w:rPr>
          <w:rFonts w:ascii="Arial" w:hAnsi="Arial" w:cs="Arial"/>
          <w:sz w:val="20"/>
          <w:szCs w:val="20"/>
        </w:rPr>
        <w:t>Sidorov</w:t>
      </w:r>
      <w:proofErr w:type="spellEnd"/>
      <w:r w:rsidRPr="009A0719">
        <w:rPr>
          <w:rFonts w:ascii="Arial" w:hAnsi="Arial" w:cs="Arial"/>
          <w:sz w:val="20"/>
          <w:szCs w:val="20"/>
        </w:rPr>
        <w:t xml:space="preserve"> and Vladislav </w:t>
      </w:r>
      <w:proofErr w:type="spellStart"/>
      <w:r w:rsidRPr="009A0719">
        <w:rPr>
          <w:rFonts w:ascii="Arial" w:hAnsi="Arial" w:cs="Arial"/>
          <w:sz w:val="20"/>
          <w:szCs w:val="20"/>
        </w:rPr>
        <w:t>Mordasov</w:t>
      </w:r>
      <w:proofErr w:type="spellEnd"/>
      <w:r w:rsidRPr="009A0719">
        <w:rPr>
          <w:rFonts w:ascii="Arial" w:hAnsi="Arial" w:cs="Arial"/>
          <w:sz w:val="20"/>
          <w:szCs w:val="20"/>
        </w:rPr>
        <w:t xml:space="preserve"> were reportedly subjected to torture and other ill-treatment </w:t>
      </w:r>
      <w:proofErr w:type="gramStart"/>
      <w:r w:rsidRPr="009A0719">
        <w:rPr>
          <w:rFonts w:ascii="Arial" w:hAnsi="Arial" w:cs="Arial"/>
          <w:sz w:val="20"/>
          <w:szCs w:val="20"/>
        </w:rPr>
        <w:t>in an attempt to</w:t>
      </w:r>
      <w:proofErr w:type="gramEnd"/>
      <w:r w:rsidRPr="009A0719">
        <w:rPr>
          <w:rFonts w:ascii="Arial" w:hAnsi="Arial" w:cs="Arial"/>
          <w:sz w:val="20"/>
          <w:szCs w:val="20"/>
        </w:rPr>
        <w:t xml:space="preserve"> extract “confessions” that they were going to organize a violent demonstration. On 17 November 2017</w:t>
      </w:r>
      <w:r w:rsidR="002E7D18" w:rsidRPr="009A0719">
        <w:rPr>
          <w:rFonts w:ascii="Arial" w:hAnsi="Arial" w:cs="Arial"/>
          <w:sz w:val="20"/>
          <w:szCs w:val="20"/>
        </w:rPr>
        <w:t>,</w:t>
      </w:r>
      <w:r w:rsidRPr="009A0719">
        <w:rPr>
          <w:rFonts w:ascii="Arial" w:hAnsi="Arial" w:cs="Arial"/>
          <w:sz w:val="20"/>
          <w:szCs w:val="20"/>
        </w:rPr>
        <w:t xml:space="preserve"> Yan </w:t>
      </w:r>
      <w:proofErr w:type="spellStart"/>
      <w:r w:rsidRPr="009A0719">
        <w:rPr>
          <w:rFonts w:ascii="Arial" w:hAnsi="Arial" w:cs="Arial"/>
          <w:sz w:val="20"/>
          <w:szCs w:val="20"/>
        </w:rPr>
        <w:t>Sidorov</w:t>
      </w:r>
      <w:proofErr w:type="spellEnd"/>
      <w:r w:rsidRPr="009A0719">
        <w:rPr>
          <w:rFonts w:ascii="Arial" w:hAnsi="Arial" w:cs="Arial"/>
          <w:sz w:val="20"/>
          <w:szCs w:val="20"/>
        </w:rPr>
        <w:t xml:space="preserve"> and Vladislav </w:t>
      </w:r>
      <w:proofErr w:type="spellStart"/>
      <w:r w:rsidRPr="009A0719">
        <w:rPr>
          <w:rFonts w:ascii="Arial" w:hAnsi="Arial" w:cs="Arial"/>
          <w:sz w:val="20"/>
          <w:szCs w:val="20"/>
        </w:rPr>
        <w:t>Mordasov</w:t>
      </w:r>
      <w:proofErr w:type="spellEnd"/>
      <w:r w:rsidRPr="009A0719">
        <w:rPr>
          <w:rFonts w:ascii="Arial" w:hAnsi="Arial" w:cs="Arial"/>
          <w:sz w:val="20"/>
          <w:szCs w:val="20"/>
        </w:rPr>
        <w:t xml:space="preserve"> were officially charged with the crimes of “attempting to organize mass disturbances” (Article 30, part 3, Article 212, part 1, of the Russian Criminal Code) and “attempting to participate in mass disturbances” (Article 30, part, 3, Article 212, part 2, of the Russian Criminal Code). Viacheslav </w:t>
      </w:r>
      <w:proofErr w:type="spellStart"/>
      <w:r w:rsidRPr="009A0719">
        <w:rPr>
          <w:rFonts w:ascii="Arial" w:hAnsi="Arial" w:cs="Arial"/>
          <w:sz w:val="20"/>
          <w:szCs w:val="20"/>
        </w:rPr>
        <w:t>Shashmin</w:t>
      </w:r>
      <w:proofErr w:type="spellEnd"/>
      <w:r w:rsidRPr="009A0719">
        <w:rPr>
          <w:rFonts w:ascii="Arial" w:hAnsi="Arial" w:cs="Arial"/>
          <w:sz w:val="20"/>
          <w:szCs w:val="20"/>
        </w:rPr>
        <w:t xml:space="preserve"> was charged with “attempting to participate in mass disturbances”. </w:t>
      </w:r>
    </w:p>
    <w:p w14:paraId="13CF0B83" w14:textId="77777777" w:rsidR="000C4C8E" w:rsidRPr="009A0719" w:rsidRDefault="000C4C8E" w:rsidP="009A0719">
      <w:pPr>
        <w:spacing w:after="0" w:line="240" w:lineRule="auto"/>
        <w:jc w:val="both"/>
        <w:rPr>
          <w:rFonts w:ascii="Arial" w:hAnsi="Arial" w:cs="Arial"/>
          <w:sz w:val="20"/>
          <w:szCs w:val="20"/>
        </w:rPr>
      </w:pPr>
    </w:p>
    <w:p w14:paraId="1314368D" w14:textId="423A7872" w:rsidR="00DD79DE" w:rsidRPr="009A0719" w:rsidRDefault="00DD79DE" w:rsidP="009A0719">
      <w:pPr>
        <w:spacing w:after="0" w:line="240" w:lineRule="auto"/>
        <w:jc w:val="both"/>
        <w:rPr>
          <w:rFonts w:ascii="Arial" w:hAnsi="Arial" w:cs="Arial"/>
          <w:sz w:val="20"/>
          <w:szCs w:val="20"/>
        </w:rPr>
      </w:pPr>
      <w:r w:rsidRPr="009A0719">
        <w:rPr>
          <w:rFonts w:ascii="Arial" w:hAnsi="Arial" w:cs="Arial"/>
          <w:sz w:val="20"/>
          <w:szCs w:val="20"/>
        </w:rPr>
        <w:t xml:space="preserve">Yan </w:t>
      </w:r>
      <w:proofErr w:type="spellStart"/>
      <w:r w:rsidRPr="009A0719">
        <w:rPr>
          <w:rFonts w:ascii="Arial" w:hAnsi="Arial" w:cs="Arial"/>
          <w:sz w:val="20"/>
          <w:szCs w:val="20"/>
        </w:rPr>
        <w:t>Sidorov</w:t>
      </w:r>
      <w:proofErr w:type="spellEnd"/>
      <w:r w:rsidRPr="009A0719">
        <w:rPr>
          <w:rFonts w:ascii="Arial" w:hAnsi="Arial" w:cs="Arial"/>
          <w:sz w:val="20"/>
          <w:szCs w:val="20"/>
        </w:rPr>
        <w:t xml:space="preserve"> and Vladislav </w:t>
      </w:r>
      <w:proofErr w:type="spellStart"/>
      <w:r w:rsidRPr="009A0719">
        <w:rPr>
          <w:rFonts w:ascii="Arial" w:hAnsi="Arial" w:cs="Arial"/>
          <w:sz w:val="20"/>
          <w:szCs w:val="20"/>
        </w:rPr>
        <w:t>Mordasov</w:t>
      </w:r>
      <w:proofErr w:type="spellEnd"/>
      <w:r w:rsidRPr="009A0719">
        <w:rPr>
          <w:rFonts w:ascii="Arial" w:hAnsi="Arial" w:cs="Arial"/>
          <w:sz w:val="20"/>
          <w:szCs w:val="20"/>
        </w:rPr>
        <w:t xml:space="preserve"> have remained in custody since their arrest on 5 November 2017. The trial of the three young men started in Rostov-on-Don regional c</w:t>
      </w:r>
      <w:r w:rsidR="002C026E" w:rsidRPr="009A0719">
        <w:rPr>
          <w:rFonts w:ascii="Arial" w:hAnsi="Arial" w:cs="Arial"/>
          <w:sz w:val="20"/>
          <w:szCs w:val="20"/>
        </w:rPr>
        <w:t xml:space="preserve">ourt on 29 May 2019 and lasted until </w:t>
      </w:r>
      <w:r w:rsidRPr="009A0719">
        <w:rPr>
          <w:rFonts w:ascii="Arial" w:hAnsi="Arial" w:cs="Arial"/>
          <w:sz w:val="20"/>
          <w:szCs w:val="20"/>
        </w:rPr>
        <w:t xml:space="preserve">4 October 2019. During the trial, at least a third of the prosecution’s witnesses refused to confirm their earlier testimonies given during the pre-trail investigation and stated that they had given them under pressure from the investigators. </w:t>
      </w:r>
    </w:p>
    <w:p w14:paraId="5DCAED77" w14:textId="77777777" w:rsidR="00DD79DE" w:rsidRPr="009A0719" w:rsidRDefault="00DD79DE" w:rsidP="009A0719">
      <w:pPr>
        <w:spacing w:after="0" w:line="240" w:lineRule="auto"/>
        <w:rPr>
          <w:rFonts w:ascii="Arial" w:eastAsia="Times New Roman" w:hAnsi="Arial" w:cs="Arial"/>
          <w:sz w:val="20"/>
          <w:szCs w:val="20"/>
          <w:lang w:eastAsia="en-GB"/>
        </w:rPr>
      </w:pPr>
    </w:p>
    <w:p w14:paraId="4E508B9F" w14:textId="77777777" w:rsidR="00DD79DE" w:rsidRPr="009A0719" w:rsidRDefault="00DD79DE" w:rsidP="009A0719">
      <w:pPr>
        <w:spacing w:after="0" w:line="240" w:lineRule="auto"/>
        <w:rPr>
          <w:rFonts w:ascii="Arial" w:eastAsia="Times New Roman" w:hAnsi="Arial" w:cs="Arial"/>
          <w:szCs w:val="18"/>
          <w:lang w:eastAsia="en-GB"/>
        </w:rPr>
      </w:pPr>
    </w:p>
    <w:p w14:paraId="44F78A38" w14:textId="4D04DAF3" w:rsidR="005D2C37" w:rsidRPr="009A0719" w:rsidRDefault="005D2C37" w:rsidP="009A0719">
      <w:pPr>
        <w:spacing w:after="0" w:line="240" w:lineRule="auto"/>
        <w:rPr>
          <w:rFonts w:ascii="Arial" w:hAnsi="Arial" w:cs="Arial"/>
          <w:b/>
          <w:sz w:val="20"/>
          <w:szCs w:val="20"/>
        </w:rPr>
      </w:pPr>
      <w:r w:rsidRPr="009A0719">
        <w:rPr>
          <w:rFonts w:ascii="Arial" w:hAnsi="Arial" w:cs="Arial"/>
          <w:b/>
          <w:sz w:val="20"/>
          <w:szCs w:val="20"/>
        </w:rPr>
        <w:t>PREFERRED LANGUAGE TO ADDRESS TARGET:</w:t>
      </w:r>
      <w:r w:rsidR="0082127B" w:rsidRPr="009A0719">
        <w:rPr>
          <w:rFonts w:ascii="Arial" w:hAnsi="Arial" w:cs="Arial"/>
          <w:b/>
          <w:sz w:val="20"/>
          <w:szCs w:val="20"/>
        </w:rPr>
        <w:t xml:space="preserve"> </w:t>
      </w:r>
      <w:r w:rsidR="00717592" w:rsidRPr="009A0719">
        <w:rPr>
          <w:rFonts w:ascii="Arial" w:hAnsi="Arial" w:cs="Arial"/>
          <w:sz w:val="20"/>
          <w:szCs w:val="20"/>
        </w:rPr>
        <w:t>English</w:t>
      </w:r>
      <w:r w:rsidR="00D87D67" w:rsidRPr="009A0719">
        <w:rPr>
          <w:rFonts w:ascii="Arial" w:hAnsi="Arial" w:cs="Arial"/>
          <w:sz w:val="20"/>
          <w:szCs w:val="20"/>
        </w:rPr>
        <w:t xml:space="preserve"> and</w:t>
      </w:r>
      <w:r w:rsidR="00717592" w:rsidRPr="009A0719">
        <w:rPr>
          <w:rFonts w:ascii="Arial" w:hAnsi="Arial" w:cs="Arial"/>
          <w:sz w:val="20"/>
          <w:szCs w:val="20"/>
        </w:rPr>
        <w:t xml:space="preserve"> Russian</w:t>
      </w:r>
      <w:r w:rsidR="00D87D67" w:rsidRPr="009A0719">
        <w:rPr>
          <w:rFonts w:ascii="Arial" w:hAnsi="Arial" w:cs="Arial"/>
          <w:sz w:val="20"/>
          <w:szCs w:val="20"/>
        </w:rPr>
        <w:t>.</w:t>
      </w:r>
    </w:p>
    <w:p w14:paraId="677E723D" w14:textId="77777777" w:rsidR="005D2C37" w:rsidRPr="009A0719" w:rsidRDefault="005D2C37" w:rsidP="009A0719">
      <w:pPr>
        <w:spacing w:after="0" w:line="240" w:lineRule="auto"/>
        <w:rPr>
          <w:rFonts w:ascii="Arial" w:hAnsi="Arial" w:cs="Arial"/>
          <w:color w:val="auto"/>
          <w:sz w:val="20"/>
          <w:szCs w:val="20"/>
        </w:rPr>
      </w:pPr>
      <w:r w:rsidRPr="009A0719">
        <w:rPr>
          <w:rFonts w:ascii="Arial" w:hAnsi="Arial" w:cs="Arial"/>
          <w:sz w:val="20"/>
          <w:szCs w:val="20"/>
        </w:rPr>
        <w:t xml:space="preserve">You can also write in your own </w:t>
      </w:r>
      <w:r w:rsidRPr="009A0719">
        <w:rPr>
          <w:rFonts w:ascii="Arial" w:hAnsi="Arial" w:cs="Arial"/>
          <w:color w:val="auto"/>
          <w:sz w:val="20"/>
          <w:szCs w:val="20"/>
        </w:rPr>
        <w:t>language.</w:t>
      </w:r>
    </w:p>
    <w:p w14:paraId="78F17D93" w14:textId="77777777" w:rsidR="005D2C37" w:rsidRPr="009A0719" w:rsidRDefault="005D2C37" w:rsidP="009A0719">
      <w:pPr>
        <w:spacing w:after="0" w:line="240" w:lineRule="auto"/>
        <w:rPr>
          <w:rFonts w:ascii="Arial" w:hAnsi="Arial" w:cs="Arial"/>
          <w:color w:val="auto"/>
          <w:sz w:val="20"/>
          <w:szCs w:val="20"/>
        </w:rPr>
      </w:pPr>
    </w:p>
    <w:p w14:paraId="636B746D" w14:textId="02BF642E" w:rsidR="005D2C37" w:rsidRPr="00F00950" w:rsidRDefault="005D2C37" w:rsidP="009A0719">
      <w:pPr>
        <w:spacing w:after="0" w:line="240" w:lineRule="auto"/>
        <w:rPr>
          <w:rFonts w:ascii="Arial" w:hAnsi="Arial" w:cs="Arial"/>
          <w:sz w:val="20"/>
          <w:szCs w:val="20"/>
        </w:rPr>
      </w:pPr>
      <w:r w:rsidRPr="009A0719">
        <w:rPr>
          <w:rFonts w:ascii="Arial" w:hAnsi="Arial" w:cs="Arial"/>
          <w:b/>
          <w:sz w:val="20"/>
          <w:szCs w:val="20"/>
        </w:rPr>
        <w:t xml:space="preserve">PLEASE TAKE ACTION AS SOON AS POSSIBLE UNTIL: </w:t>
      </w:r>
      <w:r w:rsidR="00F00950" w:rsidRPr="00F00950">
        <w:rPr>
          <w:rFonts w:ascii="Arial" w:hAnsi="Arial" w:cs="Arial"/>
          <w:sz w:val="20"/>
          <w:szCs w:val="20"/>
        </w:rPr>
        <w:t>27 November 2019</w:t>
      </w:r>
    </w:p>
    <w:p w14:paraId="2C5E5589" w14:textId="77777777" w:rsidR="005D2C37" w:rsidRPr="009A0719" w:rsidRDefault="005D2C37" w:rsidP="009A0719">
      <w:pPr>
        <w:spacing w:after="0" w:line="240" w:lineRule="auto"/>
        <w:rPr>
          <w:rFonts w:ascii="Arial" w:hAnsi="Arial" w:cs="Arial"/>
          <w:sz w:val="20"/>
          <w:szCs w:val="20"/>
        </w:rPr>
      </w:pPr>
      <w:r w:rsidRPr="009A0719">
        <w:rPr>
          <w:rFonts w:ascii="Arial" w:hAnsi="Arial" w:cs="Arial"/>
          <w:sz w:val="20"/>
          <w:szCs w:val="20"/>
        </w:rPr>
        <w:t>Please check with the Amnesty office in your country if you wish to send appeals after the deadline.</w:t>
      </w:r>
    </w:p>
    <w:p w14:paraId="3A043DBD" w14:textId="77777777" w:rsidR="005D2C37" w:rsidRPr="009A0719" w:rsidRDefault="005D2C37" w:rsidP="009A0719">
      <w:pPr>
        <w:spacing w:after="0" w:line="240" w:lineRule="auto"/>
        <w:rPr>
          <w:rFonts w:ascii="Arial" w:hAnsi="Arial" w:cs="Arial"/>
          <w:b/>
          <w:sz w:val="20"/>
          <w:szCs w:val="20"/>
        </w:rPr>
      </w:pPr>
    </w:p>
    <w:p w14:paraId="4FC154C0" w14:textId="10649BE5" w:rsidR="005D2C37" w:rsidRPr="009A0719" w:rsidRDefault="005D2C37" w:rsidP="009A0719">
      <w:pPr>
        <w:spacing w:after="0" w:line="240" w:lineRule="auto"/>
        <w:rPr>
          <w:rFonts w:ascii="Arial" w:hAnsi="Arial" w:cs="Arial"/>
          <w:b/>
          <w:sz w:val="20"/>
          <w:szCs w:val="20"/>
        </w:rPr>
      </w:pPr>
      <w:r w:rsidRPr="009A0719">
        <w:rPr>
          <w:rFonts w:ascii="Arial" w:hAnsi="Arial" w:cs="Arial"/>
          <w:b/>
          <w:sz w:val="20"/>
          <w:szCs w:val="20"/>
        </w:rPr>
        <w:t xml:space="preserve">NAME AND PRONOUN: </w:t>
      </w:r>
      <w:r w:rsidR="00DD79DE" w:rsidRPr="009A0719">
        <w:rPr>
          <w:rFonts w:ascii="Arial" w:hAnsi="Arial" w:cs="Arial"/>
          <w:b/>
          <w:sz w:val="20"/>
          <w:szCs w:val="20"/>
        </w:rPr>
        <w:t xml:space="preserve">Yan </w:t>
      </w:r>
      <w:proofErr w:type="spellStart"/>
      <w:r w:rsidR="00DD79DE" w:rsidRPr="009A0719">
        <w:rPr>
          <w:rFonts w:ascii="Arial" w:hAnsi="Arial" w:cs="Arial"/>
          <w:b/>
          <w:sz w:val="20"/>
          <w:szCs w:val="20"/>
        </w:rPr>
        <w:t>Si</w:t>
      </w:r>
      <w:r w:rsidR="009B3D63" w:rsidRPr="009A0719">
        <w:rPr>
          <w:rFonts w:ascii="Arial" w:hAnsi="Arial" w:cs="Arial"/>
          <w:b/>
          <w:sz w:val="20"/>
          <w:szCs w:val="20"/>
        </w:rPr>
        <w:t>d</w:t>
      </w:r>
      <w:r w:rsidR="00DD79DE" w:rsidRPr="009A0719">
        <w:rPr>
          <w:rFonts w:ascii="Arial" w:hAnsi="Arial" w:cs="Arial"/>
          <w:b/>
          <w:sz w:val="20"/>
          <w:szCs w:val="20"/>
        </w:rPr>
        <w:t>orov</w:t>
      </w:r>
      <w:proofErr w:type="spellEnd"/>
      <w:r w:rsidR="00E30EA1" w:rsidRPr="009A0719">
        <w:rPr>
          <w:rFonts w:ascii="Arial" w:hAnsi="Arial" w:cs="Arial"/>
          <w:b/>
          <w:sz w:val="20"/>
          <w:szCs w:val="20"/>
        </w:rPr>
        <w:t xml:space="preserve"> </w:t>
      </w:r>
      <w:r w:rsidR="00E30EA1" w:rsidRPr="009A0719">
        <w:rPr>
          <w:rFonts w:ascii="Arial" w:hAnsi="Arial" w:cs="Arial"/>
          <w:sz w:val="20"/>
          <w:szCs w:val="20"/>
        </w:rPr>
        <w:t>(he/him)</w:t>
      </w:r>
      <w:r w:rsidR="00DD79DE" w:rsidRPr="009A0719">
        <w:rPr>
          <w:rFonts w:ascii="Arial" w:hAnsi="Arial" w:cs="Arial"/>
          <w:b/>
          <w:sz w:val="20"/>
          <w:szCs w:val="20"/>
        </w:rPr>
        <w:t xml:space="preserve">, Vladislav </w:t>
      </w:r>
      <w:proofErr w:type="spellStart"/>
      <w:r w:rsidR="00DD79DE" w:rsidRPr="009A0719">
        <w:rPr>
          <w:rFonts w:ascii="Arial" w:hAnsi="Arial" w:cs="Arial"/>
          <w:b/>
          <w:sz w:val="20"/>
          <w:szCs w:val="20"/>
        </w:rPr>
        <w:t>Mordasov</w:t>
      </w:r>
      <w:proofErr w:type="spellEnd"/>
      <w:r w:rsidR="00E30EA1" w:rsidRPr="009A0719">
        <w:rPr>
          <w:rFonts w:ascii="Arial" w:hAnsi="Arial" w:cs="Arial"/>
          <w:b/>
          <w:sz w:val="20"/>
          <w:szCs w:val="20"/>
        </w:rPr>
        <w:t xml:space="preserve"> </w:t>
      </w:r>
      <w:r w:rsidR="00E30EA1" w:rsidRPr="009A0719">
        <w:rPr>
          <w:rFonts w:ascii="Arial" w:hAnsi="Arial" w:cs="Arial"/>
          <w:sz w:val="20"/>
          <w:szCs w:val="20"/>
        </w:rPr>
        <w:t>(he/him)</w:t>
      </w:r>
      <w:r w:rsidR="00DD79DE" w:rsidRPr="009A0719">
        <w:rPr>
          <w:rFonts w:ascii="Arial" w:hAnsi="Arial" w:cs="Arial"/>
          <w:b/>
          <w:sz w:val="20"/>
          <w:szCs w:val="20"/>
        </w:rPr>
        <w:t xml:space="preserve">, Viacheslav </w:t>
      </w:r>
      <w:proofErr w:type="spellStart"/>
      <w:r w:rsidR="00DD79DE" w:rsidRPr="009A0719">
        <w:rPr>
          <w:rFonts w:ascii="Arial" w:hAnsi="Arial" w:cs="Arial"/>
          <w:b/>
          <w:sz w:val="20"/>
          <w:szCs w:val="20"/>
        </w:rPr>
        <w:t>Shashmin</w:t>
      </w:r>
      <w:proofErr w:type="spellEnd"/>
      <w:r w:rsidR="00D87D67" w:rsidRPr="009A0719">
        <w:rPr>
          <w:rFonts w:ascii="Arial" w:hAnsi="Arial" w:cs="Arial"/>
          <w:b/>
          <w:sz w:val="20"/>
          <w:szCs w:val="20"/>
        </w:rPr>
        <w:t xml:space="preserve"> </w:t>
      </w:r>
      <w:r w:rsidRPr="009A0719">
        <w:rPr>
          <w:rFonts w:ascii="Arial" w:hAnsi="Arial" w:cs="Arial"/>
          <w:sz w:val="20"/>
          <w:szCs w:val="20"/>
        </w:rPr>
        <w:t>(</w:t>
      </w:r>
      <w:r w:rsidR="00D87D67" w:rsidRPr="009A0719">
        <w:rPr>
          <w:rFonts w:ascii="Arial" w:hAnsi="Arial" w:cs="Arial"/>
          <w:sz w:val="20"/>
          <w:szCs w:val="20"/>
        </w:rPr>
        <w:t>he/him</w:t>
      </w:r>
      <w:r w:rsidRPr="009A0719">
        <w:rPr>
          <w:rFonts w:ascii="Arial" w:hAnsi="Arial" w:cs="Arial"/>
          <w:sz w:val="20"/>
          <w:szCs w:val="20"/>
        </w:rPr>
        <w:t>)</w:t>
      </w:r>
      <w:r w:rsidR="00E30EA1" w:rsidRPr="009A0719">
        <w:rPr>
          <w:rFonts w:ascii="Arial" w:hAnsi="Arial" w:cs="Arial"/>
          <w:sz w:val="20"/>
          <w:szCs w:val="20"/>
        </w:rPr>
        <w:t>.</w:t>
      </w:r>
    </w:p>
    <w:p w14:paraId="46DD2277" w14:textId="77777777" w:rsidR="005D2C37" w:rsidRPr="009A0719" w:rsidRDefault="005D2C37" w:rsidP="009A0719">
      <w:pPr>
        <w:spacing w:after="0" w:line="240" w:lineRule="auto"/>
        <w:rPr>
          <w:rFonts w:ascii="Arial" w:hAnsi="Arial" w:cs="Arial"/>
          <w:b/>
          <w:sz w:val="20"/>
          <w:szCs w:val="20"/>
        </w:rPr>
      </w:pPr>
    </w:p>
    <w:p w14:paraId="34493282" w14:textId="3805D081" w:rsidR="005D2C37" w:rsidRPr="009A0719" w:rsidRDefault="005D2C37" w:rsidP="009A0719">
      <w:pPr>
        <w:spacing w:after="0" w:line="240" w:lineRule="auto"/>
        <w:rPr>
          <w:rFonts w:ascii="Arial" w:hAnsi="Arial" w:cs="Arial"/>
          <w:sz w:val="20"/>
          <w:szCs w:val="20"/>
        </w:rPr>
      </w:pPr>
      <w:r w:rsidRPr="009A0719">
        <w:rPr>
          <w:rFonts w:ascii="Arial" w:hAnsi="Arial" w:cs="Arial"/>
          <w:b/>
          <w:sz w:val="20"/>
          <w:szCs w:val="20"/>
        </w:rPr>
        <w:t xml:space="preserve">LINK TO PREVIOUS UA: </w:t>
      </w:r>
      <w:hyperlink r:id="rId20" w:history="1">
        <w:r w:rsidR="009A0719" w:rsidRPr="004A2EF4">
          <w:rPr>
            <w:rStyle w:val="Hyperlink"/>
            <w:rFonts w:ascii="Arial" w:hAnsi="Arial" w:cs="Arial"/>
            <w:sz w:val="20"/>
            <w:szCs w:val="20"/>
          </w:rPr>
          <w:t>https://www.amnesty.org/en/documents/eur46/0851/2019/en/</w:t>
        </w:r>
      </w:hyperlink>
      <w:r w:rsidR="009A0719">
        <w:rPr>
          <w:rFonts w:ascii="Arial" w:hAnsi="Arial" w:cs="Arial"/>
          <w:sz w:val="20"/>
          <w:szCs w:val="20"/>
        </w:rPr>
        <w:t xml:space="preserve"> </w:t>
      </w:r>
    </w:p>
    <w:p w14:paraId="0CD61DE1" w14:textId="5BC67FE8" w:rsidR="00B92AEC" w:rsidRPr="009A0719" w:rsidRDefault="000C6196" w:rsidP="009A0719">
      <w:pPr>
        <w:spacing w:after="0" w:line="240" w:lineRule="auto"/>
        <w:rPr>
          <w:rFonts w:ascii="Arial" w:hAnsi="Arial" w:cs="Arial"/>
        </w:rPr>
      </w:pPr>
      <w:r w:rsidRPr="009A0719">
        <w:rPr>
          <w:rFonts w:ascii="Arial" w:hAnsi="Arial" w:cs="Arial"/>
        </w:rPr>
        <w:softHyphen/>
      </w:r>
      <w:r w:rsidRPr="009A0719">
        <w:rPr>
          <w:rFonts w:ascii="Arial" w:hAnsi="Arial" w:cs="Arial"/>
        </w:rPr>
        <w:softHyphen/>
      </w:r>
      <w:r w:rsidRPr="009A0719">
        <w:rPr>
          <w:rFonts w:ascii="Arial" w:hAnsi="Arial" w:cs="Arial"/>
        </w:rPr>
        <w:softHyphen/>
      </w:r>
      <w:r w:rsidRPr="009A0719">
        <w:rPr>
          <w:rFonts w:ascii="Arial" w:hAnsi="Arial" w:cs="Arial"/>
        </w:rPr>
        <w:softHyphen/>
      </w:r>
      <w:r w:rsidRPr="009A0719">
        <w:rPr>
          <w:rFonts w:ascii="Arial" w:hAnsi="Arial" w:cs="Arial"/>
        </w:rPr>
        <w:softHyphen/>
      </w:r>
    </w:p>
    <w:p w14:paraId="70F3D8E4" w14:textId="77777777" w:rsidR="001004BA" w:rsidRPr="009A0719" w:rsidRDefault="001004BA" w:rsidP="009A0719">
      <w:pPr>
        <w:spacing w:after="0" w:line="240" w:lineRule="auto"/>
        <w:rPr>
          <w:rFonts w:ascii="Arial" w:hAnsi="Arial" w:cs="Arial"/>
        </w:rPr>
      </w:pPr>
    </w:p>
    <w:sectPr w:rsidR="001004BA" w:rsidRPr="009A0719" w:rsidSect="009A0719">
      <w:footerReference w:type="default" r:id="rId2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6D984" w14:textId="77777777" w:rsidR="00D356B0" w:rsidRDefault="00D356B0">
      <w:r>
        <w:separator/>
      </w:r>
    </w:p>
  </w:endnote>
  <w:endnote w:type="continuationSeparator" w:id="0">
    <w:p w14:paraId="1A753EC4" w14:textId="77777777" w:rsidR="00D356B0" w:rsidRDefault="00D35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4CA1D" w14:textId="77B2342D" w:rsidR="009A0719" w:rsidRDefault="009A0719">
    <w:pPr>
      <w:pStyle w:val="Footer"/>
    </w:pPr>
    <w:r w:rsidRPr="009160F6">
      <w:rPr>
        <w:noProof/>
        <w:lang w:val="es-MX" w:eastAsia="es-MX"/>
      </w:rPr>
      <w:drawing>
        <wp:inline distT="0" distB="0" distL="0" distR="0" wp14:anchorId="0A889EE2" wp14:editId="3643F362">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55175" w14:textId="77777777" w:rsidR="009A0719" w:rsidRPr="004D1533" w:rsidRDefault="009A0719" w:rsidP="009A0719">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4402C514" w14:textId="77777777" w:rsidR="009A0719" w:rsidRPr="004D1533" w:rsidRDefault="009A0719" w:rsidP="009A0719">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A5170EE" w14:textId="4490A2A8" w:rsidR="009A0719" w:rsidRDefault="009A0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6EFB6" w14:textId="77777777" w:rsidR="00D356B0" w:rsidRDefault="00D356B0">
      <w:r>
        <w:separator/>
      </w:r>
    </w:p>
  </w:footnote>
  <w:footnote w:type="continuationSeparator" w:id="0">
    <w:p w14:paraId="656E39B7" w14:textId="77777777" w:rsidR="00D356B0" w:rsidRDefault="00D35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52EEBC9C" w:rsidR="00370094" w:rsidRPr="00936E0D" w:rsidRDefault="001C1563" w:rsidP="0082127B">
    <w:pPr>
      <w:tabs>
        <w:tab w:val="left" w:pos="6060"/>
        <w:tab w:val="right" w:pos="10203"/>
      </w:tabs>
      <w:spacing w:after="0"/>
      <w:rPr>
        <w:rFonts w:ascii="Arial" w:hAnsi="Arial" w:cs="Arial"/>
        <w:sz w:val="16"/>
        <w:szCs w:val="16"/>
      </w:rPr>
    </w:pPr>
    <w:r w:rsidRPr="00936E0D">
      <w:rPr>
        <w:rFonts w:ascii="Arial" w:hAnsi="Arial" w:cs="Arial"/>
        <w:sz w:val="16"/>
        <w:szCs w:val="16"/>
      </w:rPr>
      <w:ptab w:relativeTo="indent" w:alignment="left" w:leader="none"/>
    </w:r>
    <w:r w:rsidR="00C83052">
      <w:rPr>
        <w:rFonts w:ascii="Arial" w:hAnsi="Arial" w:cs="Arial"/>
        <w:sz w:val="16"/>
        <w:szCs w:val="16"/>
      </w:rPr>
      <w:t>Third</w:t>
    </w:r>
    <w:r w:rsidR="00370094" w:rsidRPr="00936E0D">
      <w:rPr>
        <w:rFonts w:ascii="Arial" w:hAnsi="Arial" w:cs="Arial"/>
        <w:sz w:val="16"/>
        <w:szCs w:val="16"/>
      </w:rPr>
      <w:t xml:space="preserve"> UA: </w:t>
    </w:r>
    <w:r w:rsidR="00C83052">
      <w:rPr>
        <w:rFonts w:ascii="Arial" w:hAnsi="Arial" w:cs="Arial"/>
        <w:sz w:val="16"/>
        <w:szCs w:val="16"/>
      </w:rPr>
      <w:t>48</w:t>
    </w:r>
    <w:r w:rsidRPr="00936E0D">
      <w:rPr>
        <w:rFonts w:ascii="Arial" w:hAnsi="Arial" w:cs="Arial"/>
        <w:sz w:val="16"/>
        <w:szCs w:val="16"/>
      </w:rPr>
      <w:t>/1</w:t>
    </w:r>
    <w:r w:rsidR="00C83052">
      <w:rPr>
        <w:rFonts w:ascii="Arial" w:hAnsi="Arial" w:cs="Arial"/>
        <w:sz w:val="16"/>
        <w:szCs w:val="16"/>
      </w:rPr>
      <w:t>9</w:t>
    </w:r>
    <w:r w:rsidRPr="00936E0D">
      <w:rPr>
        <w:rFonts w:ascii="Arial" w:hAnsi="Arial" w:cs="Arial"/>
        <w:sz w:val="16"/>
        <w:szCs w:val="16"/>
      </w:rPr>
      <w:t xml:space="preserve"> </w:t>
    </w:r>
    <w:r w:rsidR="00370094" w:rsidRPr="00936E0D">
      <w:rPr>
        <w:rFonts w:ascii="Arial" w:hAnsi="Arial" w:cs="Arial"/>
        <w:sz w:val="16"/>
        <w:szCs w:val="16"/>
      </w:rPr>
      <w:t xml:space="preserve">Index: </w:t>
    </w:r>
    <w:r w:rsidR="00C83052" w:rsidRPr="00C83052">
      <w:rPr>
        <w:rFonts w:ascii="Arial" w:hAnsi="Arial" w:cs="Arial"/>
        <w:sz w:val="16"/>
        <w:szCs w:val="16"/>
      </w:rPr>
      <w:t>EUR 46/1237/2019</w:t>
    </w:r>
    <w:r w:rsidR="00C83052">
      <w:rPr>
        <w:rFonts w:ascii="Arial" w:hAnsi="Arial" w:cs="Arial"/>
        <w:sz w:val="16"/>
        <w:szCs w:val="16"/>
      </w:rPr>
      <w:t xml:space="preserve"> </w:t>
    </w:r>
    <w:r w:rsidRPr="00936E0D">
      <w:rPr>
        <w:rFonts w:ascii="Arial" w:hAnsi="Arial" w:cs="Arial"/>
        <w:sz w:val="16"/>
        <w:szCs w:val="16"/>
      </w:rPr>
      <w:t>Russian Federation</w:t>
    </w:r>
    <w:r w:rsidR="00370094" w:rsidRPr="00936E0D">
      <w:rPr>
        <w:rFonts w:ascii="Arial" w:hAnsi="Arial" w:cs="Arial"/>
        <w:sz w:val="16"/>
        <w:szCs w:val="16"/>
      </w:rPr>
      <w:tab/>
    </w:r>
    <w:r w:rsidR="00370094" w:rsidRPr="00936E0D">
      <w:rPr>
        <w:rFonts w:ascii="Arial" w:hAnsi="Arial" w:cs="Arial"/>
        <w:sz w:val="16"/>
        <w:szCs w:val="16"/>
      </w:rPr>
      <w:tab/>
      <w:t xml:space="preserve">Date: </w:t>
    </w:r>
    <w:r w:rsidR="006256A8">
      <w:rPr>
        <w:rFonts w:ascii="Arial" w:hAnsi="Arial" w:cs="Arial"/>
        <w:sz w:val="16"/>
        <w:szCs w:val="16"/>
      </w:rPr>
      <w:t>1</w:t>
    </w:r>
    <w:r w:rsidR="00C83052">
      <w:rPr>
        <w:rFonts w:ascii="Arial" w:hAnsi="Arial" w:cs="Arial"/>
        <w:sz w:val="16"/>
        <w:szCs w:val="16"/>
      </w:rPr>
      <w:t>6</w:t>
    </w:r>
    <w:r w:rsidR="006256A8">
      <w:rPr>
        <w:rFonts w:ascii="Arial" w:hAnsi="Arial" w:cs="Arial"/>
        <w:sz w:val="16"/>
        <w:szCs w:val="16"/>
      </w:rPr>
      <w:t xml:space="preserve"> October</w:t>
    </w:r>
    <w:r w:rsidR="008B4B7C" w:rsidRPr="00936E0D">
      <w:rPr>
        <w:rFonts w:ascii="Arial" w:hAnsi="Arial" w:cs="Arial"/>
        <w:sz w:val="16"/>
        <w:szCs w:val="16"/>
      </w:rPr>
      <w:t xml:space="preserve"> 2019</w:t>
    </w:r>
  </w:p>
  <w:p w14:paraId="76F9B49C" w14:textId="77777777" w:rsidR="00370094" w:rsidRPr="00980425" w:rsidRDefault="00370094"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370094" w:rsidRDefault="00370094" w:rsidP="00D35879">
    <w:pPr>
      <w:pStyle w:val="Header"/>
    </w:pPr>
  </w:p>
  <w:p w14:paraId="6FB66070" w14:textId="77777777" w:rsidR="00370094" w:rsidRDefault="00370094"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pt;height:14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38DC0A69"/>
    <w:multiLevelType w:val="hybridMultilevel"/>
    <w:tmpl w:val="02889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FA136B"/>
    <w:multiLevelType w:val="multilevel"/>
    <w:tmpl w:val="506E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2"/>
  </w:num>
  <w:num w:numId="5">
    <w:abstractNumId w:val="4"/>
  </w:num>
  <w:num w:numId="6">
    <w:abstractNumId w:val="21"/>
  </w:num>
  <w:num w:numId="7">
    <w:abstractNumId w:val="19"/>
  </w:num>
  <w:num w:numId="8">
    <w:abstractNumId w:val="11"/>
  </w:num>
  <w:num w:numId="9">
    <w:abstractNumId w:val="8"/>
  </w:num>
  <w:num w:numId="10">
    <w:abstractNumId w:val="15"/>
  </w:num>
  <w:num w:numId="11">
    <w:abstractNumId w:val="6"/>
  </w:num>
  <w:num w:numId="12">
    <w:abstractNumId w:val="16"/>
  </w:num>
  <w:num w:numId="13">
    <w:abstractNumId w:val="17"/>
  </w:num>
  <w:num w:numId="14">
    <w:abstractNumId w:val="2"/>
  </w:num>
  <w:num w:numId="15">
    <w:abstractNumId w:val="20"/>
  </w:num>
  <w:num w:numId="16">
    <w:abstractNumId w:val="13"/>
  </w:num>
  <w:num w:numId="17">
    <w:abstractNumId w:val="14"/>
  </w:num>
  <w:num w:numId="18">
    <w:abstractNumId w:val="5"/>
  </w:num>
  <w:num w:numId="19">
    <w:abstractNumId w:val="7"/>
  </w:num>
  <w:num w:numId="20">
    <w:abstractNumId w:val="18"/>
  </w:num>
  <w:num w:numId="21">
    <w:abstractNumId w:val="3"/>
  </w:num>
  <w:num w:numId="22">
    <w:abstractNumId w:val="24"/>
  </w:num>
  <w:num w:numId="23">
    <w:abstractNumId w:val="10"/>
  </w:num>
  <w:num w:numId="24">
    <w:abstractNumId w:val="9"/>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440FE"/>
    <w:rsid w:val="000456B4"/>
    <w:rsid w:val="00057A7E"/>
    <w:rsid w:val="00076037"/>
    <w:rsid w:val="00083462"/>
    <w:rsid w:val="00085448"/>
    <w:rsid w:val="00087E2B"/>
    <w:rsid w:val="0009130D"/>
    <w:rsid w:val="00092DFA"/>
    <w:rsid w:val="000957C5"/>
    <w:rsid w:val="000A1F14"/>
    <w:rsid w:val="000A2444"/>
    <w:rsid w:val="000B02B4"/>
    <w:rsid w:val="000B0D1F"/>
    <w:rsid w:val="000B4314"/>
    <w:rsid w:val="000B4A38"/>
    <w:rsid w:val="000B5A1F"/>
    <w:rsid w:val="000C2A0D"/>
    <w:rsid w:val="000C4C8E"/>
    <w:rsid w:val="000C6196"/>
    <w:rsid w:val="000D0ABB"/>
    <w:rsid w:val="000D70C1"/>
    <w:rsid w:val="000E0D61"/>
    <w:rsid w:val="000E57D4"/>
    <w:rsid w:val="000F0074"/>
    <w:rsid w:val="000F3012"/>
    <w:rsid w:val="001004BA"/>
    <w:rsid w:val="00100FE4"/>
    <w:rsid w:val="0010425E"/>
    <w:rsid w:val="00106837"/>
    <w:rsid w:val="00106D61"/>
    <w:rsid w:val="00114556"/>
    <w:rsid w:val="0012544D"/>
    <w:rsid w:val="001300C3"/>
    <w:rsid w:val="00130B8A"/>
    <w:rsid w:val="0014617E"/>
    <w:rsid w:val="001526C3"/>
    <w:rsid w:val="001561F4"/>
    <w:rsid w:val="001609D4"/>
    <w:rsid w:val="0016118D"/>
    <w:rsid w:val="001648DB"/>
    <w:rsid w:val="00174398"/>
    <w:rsid w:val="00176678"/>
    <w:rsid w:val="001773D1"/>
    <w:rsid w:val="00177779"/>
    <w:rsid w:val="0019118D"/>
    <w:rsid w:val="00194CD5"/>
    <w:rsid w:val="001A635D"/>
    <w:rsid w:val="001A6AC9"/>
    <w:rsid w:val="001B2CD2"/>
    <w:rsid w:val="001B6D7B"/>
    <w:rsid w:val="001C1563"/>
    <w:rsid w:val="001C601E"/>
    <w:rsid w:val="001D52A5"/>
    <w:rsid w:val="001E2045"/>
    <w:rsid w:val="00201189"/>
    <w:rsid w:val="002036C0"/>
    <w:rsid w:val="002054CA"/>
    <w:rsid w:val="00215C3E"/>
    <w:rsid w:val="00215E33"/>
    <w:rsid w:val="00225A11"/>
    <w:rsid w:val="002558D7"/>
    <w:rsid w:val="002561D4"/>
    <w:rsid w:val="0025792F"/>
    <w:rsid w:val="00261CC7"/>
    <w:rsid w:val="002665C3"/>
    <w:rsid w:val="00267383"/>
    <w:rsid w:val="002703E7"/>
    <w:rsid w:val="002709C3"/>
    <w:rsid w:val="002739C9"/>
    <w:rsid w:val="00273E9A"/>
    <w:rsid w:val="0028412E"/>
    <w:rsid w:val="002A2F36"/>
    <w:rsid w:val="002B2E9B"/>
    <w:rsid w:val="002C026E"/>
    <w:rsid w:val="002C06A6"/>
    <w:rsid w:val="002C5FE4"/>
    <w:rsid w:val="002C7F1F"/>
    <w:rsid w:val="002D48CD"/>
    <w:rsid w:val="002D5454"/>
    <w:rsid w:val="002E3658"/>
    <w:rsid w:val="002E7D18"/>
    <w:rsid w:val="002F03A3"/>
    <w:rsid w:val="002F3C80"/>
    <w:rsid w:val="003101BD"/>
    <w:rsid w:val="0031230A"/>
    <w:rsid w:val="00313E8B"/>
    <w:rsid w:val="00320461"/>
    <w:rsid w:val="00330FBA"/>
    <w:rsid w:val="0033624A"/>
    <w:rsid w:val="003373A5"/>
    <w:rsid w:val="00337826"/>
    <w:rsid w:val="0034128A"/>
    <w:rsid w:val="0034324D"/>
    <w:rsid w:val="0035329F"/>
    <w:rsid w:val="00355617"/>
    <w:rsid w:val="00365EFD"/>
    <w:rsid w:val="00370094"/>
    <w:rsid w:val="00376EF4"/>
    <w:rsid w:val="003904F0"/>
    <w:rsid w:val="003975C9"/>
    <w:rsid w:val="003A0B55"/>
    <w:rsid w:val="003A5AA9"/>
    <w:rsid w:val="003B294A"/>
    <w:rsid w:val="003C1379"/>
    <w:rsid w:val="003C3210"/>
    <w:rsid w:val="003C5EEA"/>
    <w:rsid w:val="003C7CB6"/>
    <w:rsid w:val="003D0067"/>
    <w:rsid w:val="003F3D5D"/>
    <w:rsid w:val="00403043"/>
    <w:rsid w:val="00417D18"/>
    <w:rsid w:val="0042210F"/>
    <w:rsid w:val="00427D31"/>
    <w:rsid w:val="004334BF"/>
    <w:rsid w:val="004408A1"/>
    <w:rsid w:val="00442E5B"/>
    <w:rsid w:val="0044379B"/>
    <w:rsid w:val="00445D50"/>
    <w:rsid w:val="00453538"/>
    <w:rsid w:val="00456D51"/>
    <w:rsid w:val="004603A2"/>
    <w:rsid w:val="00480F7C"/>
    <w:rsid w:val="00486088"/>
    <w:rsid w:val="004864E2"/>
    <w:rsid w:val="00492FA8"/>
    <w:rsid w:val="004A1BDD"/>
    <w:rsid w:val="004B1E15"/>
    <w:rsid w:val="004B1FD6"/>
    <w:rsid w:val="004B2367"/>
    <w:rsid w:val="004B381D"/>
    <w:rsid w:val="004C265C"/>
    <w:rsid w:val="004C384B"/>
    <w:rsid w:val="004C71F5"/>
    <w:rsid w:val="004D41DC"/>
    <w:rsid w:val="004D5200"/>
    <w:rsid w:val="00504FBC"/>
    <w:rsid w:val="00517E88"/>
    <w:rsid w:val="005348BC"/>
    <w:rsid w:val="005363CA"/>
    <w:rsid w:val="005365FA"/>
    <w:rsid w:val="00542F58"/>
    <w:rsid w:val="0054523C"/>
    <w:rsid w:val="00545423"/>
    <w:rsid w:val="00547E71"/>
    <w:rsid w:val="00553ED4"/>
    <w:rsid w:val="00565462"/>
    <w:rsid w:val="0056579F"/>
    <w:rsid w:val="005668D0"/>
    <w:rsid w:val="00572BDC"/>
    <w:rsid w:val="00572CCD"/>
    <w:rsid w:val="0057440A"/>
    <w:rsid w:val="00581A12"/>
    <w:rsid w:val="00583259"/>
    <w:rsid w:val="00592C3E"/>
    <w:rsid w:val="00596449"/>
    <w:rsid w:val="00597140"/>
    <w:rsid w:val="00597BAB"/>
    <w:rsid w:val="005A3E28"/>
    <w:rsid w:val="005A41C4"/>
    <w:rsid w:val="005A71AD"/>
    <w:rsid w:val="005A7F1B"/>
    <w:rsid w:val="005B227F"/>
    <w:rsid w:val="005B59ED"/>
    <w:rsid w:val="005B5C5A"/>
    <w:rsid w:val="005C751F"/>
    <w:rsid w:val="005D14AA"/>
    <w:rsid w:val="005D2C37"/>
    <w:rsid w:val="005D7287"/>
    <w:rsid w:val="005D7D1C"/>
    <w:rsid w:val="005E5073"/>
    <w:rsid w:val="005F0355"/>
    <w:rsid w:val="005F328F"/>
    <w:rsid w:val="005F5E43"/>
    <w:rsid w:val="00606108"/>
    <w:rsid w:val="0060663F"/>
    <w:rsid w:val="006201FC"/>
    <w:rsid w:val="00620ADD"/>
    <w:rsid w:val="006256A8"/>
    <w:rsid w:val="00636950"/>
    <w:rsid w:val="00640EF2"/>
    <w:rsid w:val="0064718C"/>
    <w:rsid w:val="00650211"/>
    <w:rsid w:val="0065049B"/>
    <w:rsid w:val="00650D73"/>
    <w:rsid w:val="006558EE"/>
    <w:rsid w:val="00657231"/>
    <w:rsid w:val="00663CE5"/>
    <w:rsid w:val="00667FBC"/>
    <w:rsid w:val="006767C5"/>
    <w:rsid w:val="0068231B"/>
    <w:rsid w:val="00693675"/>
    <w:rsid w:val="0069571A"/>
    <w:rsid w:val="006A0BB9"/>
    <w:rsid w:val="006A4C9A"/>
    <w:rsid w:val="006B12FA"/>
    <w:rsid w:val="006B3097"/>
    <w:rsid w:val="006B461E"/>
    <w:rsid w:val="006C3C21"/>
    <w:rsid w:val="006C7A31"/>
    <w:rsid w:val="006F4C28"/>
    <w:rsid w:val="0070364E"/>
    <w:rsid w:val="007104E8"/>
    <w:rsid w:val="0071199E"/>
    <w:rsid w:val="007156FC"/>
    <w:rsid w:val="00716942"/>
    <w:rsid w:val="007173E9"/>
    <w:rsid w:val="00717592"/>
    <w:rsid w:val="00727519"/>
    <w:rsid w:val="00727CA7"/>
    <w:rsid w:val="0073431C"/>
    <w:rsid w:val="007656E7"/>
    <w:rsid w:val="007666A4"/>
    <w:rsid w:val="00773365"/>
    <w:rsid w:val="007769A0"/>
    <w:rsid w:val="00781624"/>
    <w:rsid w:val="00781E3C"/>
    <w:rsid w:val="007858BA"/>
    <w:rsid w:val="00792972"/>
    <w:rsid w:val="007A2ABA"/>
    <w:rsid w:val="007A3AEA"/>
    <w:rsid w:val="007A792D"/>
    <w:rsid w:val="007A7F97"/>
    <w:rsid w:val="007B4F3E"/>
    <w:rsid w:val="007B7197"/>
    <w:rsid w:val="007C6CD0"/>
    <w:rsid w:val="007F0764"/>
    <w:rsid w:val="007F72FF"/>
    <w:rsid w:val="007F7B5E"/>
    <w:rsid w:val="008056E9"/>
    <w:rsid w:val="0081049F"/>
    <w:rsid w:val="00814632"/>
    <w:rsid w:val="0082127B"/>
    <w:rsid w:val="00827A40"/>
    <w:rsid w:val="00827B33"/>
    <w:rsid w:val="00844F48"/>
    <w:rsid w:val="008455C2"/>
    <w:rsid w:val="00846E45"/>
    <w:rsid w:val="00864035"/>
    <w:rsid w:val="00866873"/>
    <w:rsid w:val="008763F4"/>
    <w:rsid w:val="008849EA"/>
    <w:rsid w:val="00891FE8"/>
    <w:rsid w:val="0089346E"/>
    <w:rsid w:val="008B4B7C"/>
    <w:rsid w:val="008C2D24"/>
    <w:rsid w:val="008D16ED"/>
    <w:rsid w:val="008D2A6B"/>
    <w:rsid w:val="008D4500"/>
    <w:rsid w:val="008D49A5"/>
    <w:rsid w:val="008E0B66"/>
    <w:rsid w:val="008E172D"/>
    <w:rsid w:val="008F31C9"/>
    <w:rsid w:val="00902730"/>
    <w:rsid w:val="00905EBE"/>
    <w:rsid w:val="00906C9F"/>
    <w:rsid w:val="00921577"/>
    <w:rsid w:val="009259E1"/>
    <w:rsid w:val="009303EC"/>
    <w:rsid w:val="00936E0D"/>
    <w:rsid w:val="0095188F"/>
    <w:rsid w:val="00954333"/>
    <w:rsid w:val="009550A0"/>
    <w:rsid w:val="00960C64"/>
    <w:rsid w:val="00963D4F"/>
    <w:rsid w:val="0097218E"/>
    <w:rsid w:val="00980425"/>
    <w:rsid w:val="00984C39"/>
    <w:rsid w:val="00991C69"/>
    <w:rsid w:val="009923C0"/>
    <w:rsid w:val="009A0719"/>
    <w:rsid w:val="009B357D"/>
    <w:rsid w:val="009B3D63"/>
    <w:rsid w:val="009B78FE"/>
    <w:rsid w:val="009C3521"/>
    <w:rsid w:val="009C4461"/>
    <w:rsid w:val="009C6B5A"/>
    <w:rsid w:val="009C7D3A"/>
    <w:rsid w:val="009D7E59"/>
    <w:rsid w:val="009E097D"/>
    <w:rsid w:val="009E7E6E"/>
    <w:rsid w:val="009F49EA"/>
    <w:rsid w:val="00A0541E"/>
    <w:rsid w:val="00A07E67"/>
    <w:rsid w:val="00A07ECA"/>
    <w:rsid w:val="00A2368A"/>
    <w:rsid w:val="00A31F72"/>
    <w:rsid w:val="00A41FC6"/>
    <w:rsid w:val="00A44B1B"/>
    <w:rsid w:val="00A4583A"/>
    <w:rsid w:val="00A70D9D"/>
    <w:rsid w:val="00A7548F"/>
    <w:rsid w:val="00A77286"/>
    <w:rsid w:val="00A81673"/>
    <w:rsid w:val="00A90EA6"/>
    <w:rsid w:val="00AA52D3"/>
    <w:rsid w:val="00AB5744"/>
    <w:rsid w:val="00AB5C6E"/>
    <w:rsid w:val="00AB7E5D"/>
    <w:rsid w:val="00AC15B7"/>
    <w:rsid w:val="00AC367F"/>
    <w:rsid w:val="00AE4214"/>
    <w:rsid w:val="00AE7980"/>
    <w:rsid w:val="00AF0CAE"/>
    <w:rsid w:val="00AF0FCD"/>
    <w:rsid w:val="00AF5FF0"/>
    <w:rsid w:val="00B206A8"/>
    <w:rsid w:val="00B24F58"/>
    <w:rsid w:val="00B27341"/>
    <w:rsid w:val="00B408D4"/>
    <w:rsid w:val="00B42E88"/>
    <w:rsid w:val="00B52B01"/>
    <w:rsid w:val="00B6690B"/>
    <w:rsid w:val="00B70DDB"/>
    <w:rsid w:val="00B71369"/>
    <w:rsid w:val="00B7545C"/>
    <w:rsid w:val="00B80BF0"/>
    <w:rsid w:val="00B92AEC"/>
    <w:rsid w:val="00B957E6"/>
    <w:rsid w:val="00B97626"/>
    <w:rsid w:val="00BA0E81"/>
    <w:rsid w:val="00BA288B"/>
    <w:rsid w:val="00BA6913"/>
    <w:rsid w:val="00BB072E"/>
    <w:rsid w:val="00BB0B3B"/>
    <w:rsid w:val="00BC7111"/>
    <w:rsid w:val="00BD0B43"/>
    <w:rsid w:val="00BD6014"/>
    <w:rsid w:val="00BE0AE7"/>
    <w:rsid w:val="00BE0D92"/>
    <w:rsid w:val="00BE11A4"/>
    <w:rsid w:val="00BE305B"/>
    <w:rsid w:val="00BE4685"/>
    <w:rsid w:val="00BE6035"/>
    <w:rsid w:val="00BF4778"/>
    <w:rsid w:val="00BF7136"/>
    <w:rsid w:val="00C162AD"/>
    <w:rsid w:val="00C17D6F"/>
    <w:rsid w:val="00C359CF"/>
    <w:rsid w:val="00C370BB"/>
    <w:rsid w:val="00C415B8"/>
    <w:rsid w:val="00C460DB"/>
    <w:rsid w:val="00C50CEC"/>
    <w:rsid w:val="00C50D87"/>
    <w:rsid w:val="00C538D1"/>
    <w:rsid w:val="00C5469D"/>
    <w:rsid w:val="00C607FB"/>
    <w:rsid w:val="00C71F42"/>
    <w:rsid w:val="00C76EE0"/>
    <w:rsid w:val="00C83052"/>
    <w:rsid w:val="00C8330C"/>
    <w:rsid w:val="00C85BFA"/>
    <w:rsid w:val="00C85EFE"/>
    <w:rsid w:val="00C8797B"/>
    <w:rsid w:val="00C91951"/>
    <w:rsid w:val="00C934DE"/>
    <w:rsid w:val="00C93CB2"/>
    <w:rsid w:val="00CA13A3"/>
    <w:rsid w:val="00CA51AF"/>
    <w:rsid w:val="00CA5CB1"/>
    <w:rsid w:val="00CC5235"/>
    <w:rsid w:val="00CD2995"/>
    <w:rsid w:val="00CF7805"/>
    <w:rsid w:val="00D007F8"/>
    <w:rsid w:val="00D030C9"/>
    <w:rsid w:val="00D05A52"/>
    <w:rsid w:val="00D114C6"/>
    <w:rsid w:val="00D142D0"/>
    <w:rsid w:val="00D23D90"/>
    <w:rsid w:val="00D26BF9"/>
    <w:rsid w:val="00D34FC3"/>
    <w:rsid w:val="00D356B0"/>
    <w:rsid w:val="00D35879"/>
    <w:rsid w:val="00D47210"/>
    <w:rsid w:val="00D501B8"/>
    <w:rsid w:val="00D50662"/>
    <w:rsid w:val="00D54130"/>
    <w:rsid w:val="00D54217"/>
    <w:rsid w:val="00D62977"/>
    <w:rsid w:val="00D635A1"/>
    <w:rsid w:val="00D6411A"/>
    <w:rsid w:val="00D67ABF"/>
    <w:rsid w:val="00D749E6"/>
    <w:rsid w:val="00D834E2"/>
    <w:rsid w:val="00D83985"/>
    <w:rsid w:val="00D839E9"/>
    <w:rsid w:val="00D844EE"/>
    <w:rsid w:val="00D847F8"/>
    <w:rsid w:val="00D87D67"/>
    <w:rsid w:val="00D90465"/>
    <w:rsid w:val="00DB7D74"/>
    <w:rsid w:val="00DC65A4"/>
    <w:rsid w:val="00DD346F"/>
    <w:rsid w:val="00DD79DE"/>
    <w:rsid w:val="00DE1DBD"/>
    <w:rsid w:val="00DF02D9"/>
    <w:rsid w:val="00DF1141"/>
    <w:rsid w:val="00DF3644"/>
    <w:rsid w:val="00DF3DF5"/>
    <w:rsid w:val="00DF63A6"/>
    <w:rsid w:val="00E04AF0"/>
    <w:rsid w:val="00E12FD3"/>
    <w:rsid w:val="00E201A6"/>
    <w:rsid w:val="00E22AAE"/>
    <w:rsid w:val="00E30EA1"/>
    <w:rsid w:val="00E318C9"/>
    <w:rsid w:val="00E37B98"/>
    <w:rsid w:val="00E406B4"/>
    <w:rsid w:val="00E40EAA"/>
    <w:rsid w:val="00E43F3A"/>
    <w:rsid w:val="00E45B15"/>
    <w:rsid w:val="00E53EED"/>
    <w:rsid w:val="00E57F79"/>
    <w:rsid w:val="00E628D5"/>
    <w:rsid w:val="00E63CEF"/>
    <w:rsid w:val="00E65D5E"/>
    <w:rsid w:val="00E67C6B"/>
    <w:rsid w:val="00E707D9"/>
    <w:rsid w:val="00E7569C"/>
    <w:rsid w:val="00E76516"/>
    <w:rsid w:val="00E778FE"/>
    <w:rsid w:val="00E93EC2"/>
    <w:rsid w:val="00EA1562"/>
    <w:rsid w:val="00EA68CE"/>
    <w:rsid w:val="00EB1C45"/>
    <w:rsid w:val="00EB51EB"/>
    <w:rsid w:val="00EB58B6"/>
    <w:rsid w:val="00EC677A"/>
    <w:rsid w:val="00EE3097"/>
    <w:rsid w:val="00EF284E"/>
    <w:rsid w:val="00F00950"/>
    <w:rsid w:val="00F25445"/>
    <w:rsid w:val="00F322A8"/>
    <w:rsid w:val="00F3436F"/>
    <w:rsid w:val="00F43F99"/>
    <w:rsid w:val="00F45927"/>
    <w:rsid w:val="00F549A4"/>
    <w:rsid w:val="00F62558"/>
    <w:rsid w:val="00F65D4B"/>
    <w:rsid w:val="00F7577A"/>
    <w:rsid w:val="00F771BD"/>
    <w:rsid w:val="00F83EDB"/>
    <w:rsid w:val="00F91619"/>
    <w:rsid w:val="00F93094"/>
    <w:rsid w:val="00F9400E"/>
    <w:rsid w:val="00FA1C07"/>
    <w:rsid w:val="00FA48E3"/>
    <w:rsid w:val="00FA4E88"/>
    <w:rsid w:val="00FA7368"/>
    <w:rsid w:val="00FB2CBD"/>
    <w:rsid w:val="00FB3925"/>
    <w:rsid w:val="00FB54DD"/>
    <w:rsid w:val="00FB6A97"/>
    <w:rsid w:val="00FC01A6"/>
    <w:rsid w:val="00FD75E4"/>
    <w:rsid w:val="00FE1F61"/>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username">
    <w:name w:val="username"/>
    <w:basedOn w:val="DefaultParagraphFont"/>
    <w:rsid w:val="0068231B"/>
  </w:style>
  <w:style w:type="paragraph" w:customStyle="1" w:styleId="AIAdditionalinformationtext">
    <w:name w:val="AI Additional information text"/>
    <w:basedOn w:val="Normal"/>
    <w:rsid w:val="0068231B"/>
    <w:pPr>
      <w:widowControl/>
      <w:tabs>
        <w:tab w:val="left" w:pos="567"/>
      </w:tabs>
      <w:suppressAutoHyphens w:val="0"/>
      <w:adjustRightInd w:val="0"/>
      <w:snapToGrid w:val="0"/>
      <w:spacing w:after="240"/>
    </w:pPr>
    <w:rPr>
      <w:rFonts w:ascii="Arial" w:eastAsia="SimSun" w:hAnsi="Arial"/>
      <w:color w:val="auto"/>
      <w:szCs w:val="20"/>
      <w:lang w:eastAsia="en-US"/>
    </w:rPr>
  </w:style>
  <w:style w:type="paragraph" w:customStyle="1" w:styleId="AITableHeading">
    <w:name w:val="AI Table Heading"/>
    <w:basedOn w:val="Normal"/>
    <w:link w:val="AITableHeadingChar"/>
    <w:rsid w:val="004C384B"/>
    <w:pPr>
      <w:widowControl/>
      <w:tabs>
        <w:tab w:val="left" w:pos="567"/>
      </w:tabs>
      <w:suppressAutoHyphens w:val="0"/>
      <w:adjustRightInd w:val="0"/>
      <w:snapToGrid w:val="0"/>
      <w:spacing w:after="0" w:line="240" w:lineRule="auto"/>
    </w:pPr>
    <w:rPr>
      <w:rFonts w:ascii="Arial" w:eastAsia="SimSun" w:hAnsi="Arial"/>
      <w:b/>
      <w:bCs/>
      <w:color w:val="auto"/>
      <w:sz w:val="20"/>
      <w:szCs w:val="20"/>
      <w:lang w:eastAsia="zh-CN"/>
    </w:rPr>
  </w:style>
  <w:style w:type="character" w:customStyle="1" w:styleId="AITableHeadingChar">
    <w:name w:val="AI Table Heading Char"/>
    <w:link w:val="AITableHeading"/>
    <w:locked/>
    <w:rsid w:val="004C384B"/>
    <w:rPr>
      <w:rFonts w:ascii="Arial" w:eastAsia="SimSun" w:hAnsi="Arial"/>
      <w:b/>
      <w:bCs/>
      <w:lang w:eastAsia="zh-CN"/>
    </w:rPr>
  </w:style>
  <w:style w:type="paragraph" w:styleId="PlainText">
    <w:name w:val="Plain Text"/>
    <w:basedOn w:val="Normal"/>
    <w:link w:val="PlainTextChar"/>
    <w:uiPriority w:val="99"/>
    <w:unhideWhenUsed/>
    <w:rsid w:val="009A0719"/>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9A0719"/>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6342">
      <w:bodyDiv w:val="1"/>
      <w:marLeft w:val="0"/>
      <w:marRight w:val="0"/>
      <w:marTop w:val="0"/>
      <w:marBottom w:val="0"/>
      <w:divBdr>
        <w:top w:val="none" w:sz="0" w:space="0" w:color="auto"/>
        <w:left w:val="none" w:sz="0" w:space="0" w:color="auto"/>
        <w:bottom w:val="none" w:sz="0" w:space="0" w:color="auto"/>
        <w:right w:val="none" w:sz="0" w:space="0" w:color="auto"/>
      </w:divBdr>
    </w:div>
    <w:div w:id="215240135">
      <w:bodyDiv w:val="1"/>
      <w:marLeft w:val="0"/>
      <w:marRight w:val="0"/>
      <w:marTop w:val="0"/>
      <w:marBottom w:val="0"/>
      <w:divBdr>
        <w:top w:val="none" w:sz="0" w:space="0" w:color="auto"/>
        <w:left w:val="none" w:sz="0" w:space="0" w:color="auto"/>
        <w:bottom w:val="none" w:sz="0" w:space="0" w:color="auto"/>
        <w:right w:val="none" w:sz="0" w:space="0" w:color="auto"/>
      </w:divBdr>
    </w:div>
    <w:div w:id="591664401">
      <w:bodyDiv w:val="1"/>
      <w:marLeft w:val="0"/>
      <w:marRight w:val="0"/>
      <w:marTop w:val="0"/>
      <w:marBottom w:val="0"/>
      <w:divBdr>
        <w:top w:val="none" w:sz="0" w:space="0" w:color="auto"/>
        <w:left w:val="none" w:sz="0" w:space="0" w:color="auto"/>
        <w:bottom w:val="none" w:sz="0" w:space="0" w:color="auto"/>
        <w:right w:val="none" w:sz="0" w:space="0" w:color="auto"/>
      </w:divBdr>
    </w:div>
    <w:div w:id="667055352">
      <w:bodyDiv w:val="1"/>
      <w:marLeft w:val="0"/>
      <w:marRight w:val="0"/>
      <w:marTop w:val="0"/>
      <w:marBottom w:val="0"/>
      <w:divBdr>
        <w:top w:val="none" w:sz="0" w:space="0" w:color="auto"/>
        <w:left w:val="none" w:sz="0" w:space="0" w:color="auto"/>
        <w:bottom w:val="none" w:sz="0" w:space="0" w:color="auto"/>
        <w:right w:val="none" w:sz="0" w:space="0" w:color="auto"/>
      </w:divBdr>
    </w:div>
    <w:div w:id="814107140">
      <w:bodyDiv w:val="1"/>
      <w:marLeft w:val="0"/>
      <w:marRight w:val="0"/>
      <w:marTop w:val="0"/>
      <w:marBottom w:val="0"/>
      <w:divBdr>
        <w:top w:val="none" w:sz="0" w:space="0" w:color="auto"/>
        <w:left w:val="none" w:sz="0" w:space="0" w:color="auto"/>
        <w:bottom w:val="none" w:sz="0" w:space="0" w:color="auto"/>
        <w:right w:val="none" w:sz="0" w:space="0" w:color="auto"/>
      </w:divBdr>
    </w:div>
    <w:div w:id="1035692566">
      <w:bodyDiv w:val="1"/>
      <w:marLeft w:val="0"/>
      <w:marRight w:val="0"/>
      <w:marTop w:val="0"/>
      <w:marBottom w:val="0"/>
      <w:divBdr>
        <w:top w:val="none" w:sz="0" w:space="0" w:color="auto"/>
        <w:left w:val="none" w:sz="0" w:space="0" w:color="auto"/>
        <w:bottom w:val="none" w:sz="0" w:space="0" w:color="auto"/>
        <w:right w:val="none" w:sz="0" w:space="0" w:color="auto"/>
      </w:divBdr>
    </w:div>
    <w:div w:id="104028561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647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facebook.com/RusEmbUSA/"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rusembusa?lang=en" TargetMode="External"/><Relationship Id="rId2" Type="http://schemas.openxmlformats.org/officeDocument/2006/relationships/customXml" Target="../customXml/item2.xml"/><Relationship Id="rId16" Type="http://schemas.openxmlformats.org/officeDocument/2006/relationships/hyperlink" Target="mailto:rusembusa@mid.ru" TargetMode="External"/><Relationship Id="rId20" Type="http://schemas.openxmlformats.org/officeDocument/2006/relationships/hyperlink" Target="https://www.amnesty.org/en/documents/eur46/0851/2019/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https://twitter.com/genproc?lang=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nstagram.com/rusembusa/?h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1B063D498F44A8475FDAE5892FE3D" ma:contentTypeVersion="11" ma:contentTypeDescription="Create a new document." ma:contentTypeScope="" ma:versionID="1e5ce597a47707f6e668b5bda2206ca6">
  <xsd:schema xmlns:xsd="http://www.w3.org/2001/XMLSchema" xmlns:xs="http://www.w3.org/2001/XMLSchema" xmlns:p="http://schemas.microsoft.com/office/2006/metadata/properties" xmlns:ns3="77ce1fb1-d9ca-4f07-8b5b-199254fe0c62" xmlns:ns4="cf662b33-729f-46d2-b9de-146977950530" targetNamespace="http://schemas.microsoft.com/office/2006/metadata/properties" ma:root="true" ma:fieldsID="e26cc6d269ed1af4f1904daba65cdf62" ns3:_="" ns4:_="">
    <xsd:import namespace="77ce1fb1-d9ca-4f07-8b5b-199254fe0c62"/>
    <xsd:import namespace="cf662b33-729f-46d2-b9de-1469779505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e1fb1-d9ca-4f07-8b5b-199254fe0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662b33-729f-46d2-b9de-1469779505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C290C-E68F-4694-A232-53610C92A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e1fb1-d9ca-4f07-8b5b-199254fe0c62"/>
    <ds:schemaRef ds:uri="cf662b33-729f-46d2-b9de-146977950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1F5DD5-A1AD-4F2F-94C2-0B151A21FB4D}">
  <ds:schemaRefs>
    <ds:schemaRef ds:uri="http://purl.org/dc/dcmitype/"/>
    <ds:schemaRef ds:uri="http://schemas.microsoft.com/office/infopath/2007/PartnerControls"/>
    <ds:schemaRef ds:uri="cf662b33-729f-46d2-b9de-146977950530"/>
    <ds:schemaRef ds:uri="http://schemas.microsoft.com/office/2006/documentManagement/types"/>
    <ds:schemaRef ds:uri="http://schemas.microsoft.com/office/2006/metadata/properties"/>
    <ds:schemaRef ds:uri="http://purl.org/dc/terms/"/>
    <ds:schemaRef ds:uri="http://schemas.openxmlformats.org/package/2006/metadata/core-properties"/>
    <ds:schemaRef ds:uri="77ce1fb1-d9ca-4f07-8b5b-199254fe0c62"/>
    <ds:schemaRef ds:uri="http://www.w3.org/XML/1998/namespace"/>
    <ds:schemaRef ds:uri="http://purl.org/dc/elements/1.1/"/>
  </ds:schemaRefs>
</ds:datastoreItem>
</file>

<file path=customXml/itemProps3.xml><?xml version="1.0" encoding="utf-8"?>
<ds:datastoreItem xmlns:ds="http://schemas.openxmlformats.org/officeDocument/2006/customXml" ds:itemID="{BA6CE3FC-DE6B-4B4B-B165-301B78C009BA}">
  <ds:schemaRefs>
    <ds:schemaRef ds:uri="http://schemas.microsoft.com/sharepoint/v3/contenttype/forms"/>
  </ds:schemaRefs>
</ds:datastoreItem>
</file>

<file path=customXml/itemProps4.xml><?xml version="1.0" encoding="utf-8"?>
<ds:datastoreItem xmlns:ds="http://schemas.openxmlformats.org/officeDocument/2006/customXml" ds:itemID="{091983FE-FAF7-4E6E-BCD9-8FC380F1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4</cp:revision>
  <cp:lastPrinted>2019-02-22T12:27:00Z</cp:lastPrinted>
  <dcterms:created xsi:type="dcterms:W3CDTF">2019-10-16T15:39:00Z</dcterms:created>
  <dcterms:modified xsi:type="dcterms:W3CDTF">2019-10-21T14:17:00Z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0x010100C6D1B063D498F44A8475FDAE5892FE3D</vt:lpwstr>
  </property>
</Properties>
</file>