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48F22D" w14:textId="77777777" w:rsidR="0034128A" w:rsidRPr="000347C0" w:rsidRDefault="0034128A" w:rsidP="000347C0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0347C0">
        <w:rPr>
          <w:rFonts w:cs="Arial"/>
          <w:sz w:val="80"/>
          <w:szCs w:val="80"/>
          <w:highlight w:val="yellow"/>
        </w:rPr>
        <w:t>URGENT ACTION</w:t>
      </w:r>
    </w:p>
    <w:p w14:paraId="177F99A4" w14:textId="77777777" w:rsidR="005D2C37" w:rsidRPr="000347C0" w:rsidRDefault="005D2C37" w:rsidP="000347C0">
      <w:pPr>
        <w:pStyle w:val="Default"/>
        <w:rPr>
          <w:b/>
          <w:sz w:val="28"/>
          <w:szCs w:val="28"/>
        </w:rPr>
      </w:pPr>
    </w:p>
    <w:p w14:paraId="1535F4A2" w14:textId="77777777" w:rsidR="00803CD8" w:rsidRPr="000347C0" w:rsidRDefault="0054717A" w:rsidP="000347C0">
      <w:pPr>
        <w:spacing w:after="0" w:line="240" w:lineRule="auto"/>
        <w:rPr>
          <w:rFonts w:ascii="Arial" w:hAnsi="Arial" w:cs="Arial"/>
          <w:b/>
          <w:sz w:val="36"/>
          <w:szCs w:val="36"/>
          <w:lang w:eastAsia="es-MX"/>
        </w:rPr>
      </w:pPr>
      <w:r w:rsidRPr="000347C0">
        <w:rPr>
          <w:rFonts w:ascii="Arial" w:hAnsi="Arial" w:cs="Arial"/>
          <w:b/>
          <w:sz w:val="36"/>
          <w:szCs w:val="36"/>
          <w:lang w:eastAsia="es-MX"/>
        </w:rPr>
        <w:t xml:space="preserve">IMPRISONED </w:t>
      </w:r>
      <w:r w:rsidR="00961EA3" w:rsidRPr="000347C0">
        <w:rPr>
          <w:rFonts w:ascii="Arial" w:hAnsi="Arial" w:cs="Arial"/>
          <w:b/>
          <w:sz w:val="36"/>
          <w:szCs w:val="36"/>
          <w:lang w:eastAsia="es-MX"/>
        </w:rPr>
        <w:t>TEENAGER</w:t>
      </w:r>
      <w:r w:rsidR="00DB4A31" w:rsidRPr="000347C0">
        <w:rPr>
          <w:rFonts w:ascii="Arial" w:hAnsi="Arial" w:cs="Arial"/>
          <w:b/>
          <w:sz w:val="36"/>
          <w:szCs w:val="36"/>
          <w:lang w:eastAsia="es-MX"/>
        </w:rPr>
        <w:t xml:space="preserve"> DENIED MEDICAL CARE</w:t>
      </w:r>
    </w:p>
    <w:p w14:paraId="51F6AC57" w14:textId="5C027150" w:rsidR="00803CD8" w:rsidRPr="000347C0" w:rsidRDefault="000C7F09" w:rsidP="000347C0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0347C0">
        <w:rPr>
          <w:rFonts w:ascii="Arial" w:hAnsi="Arial" w:cs="Arial"/>
          <w:b/>
          <w:sz w:val="22"/>
          <w:szCs w:val="22"/>
          <w:lang w:eastAsia="es-MX"/>
        </w:rPr>
        <w:t xml:space="preserve">Vladislav </w:t>
      </w:r>
      <w:proofErr w:type="spellStart"/>
      <w:r w:rsidR="00F37B87" w:rsidRPr="000347C0">
        <w:rPr>
          <w:rFonts w:ascii="Arial" w:hAnsi="Arial" w:cs="Arial"/>
          <w:b/>
          <w:sz w:val="22"/>
          <w:szCs w:val="22"/>
          <w:lang w:eastAsia="es-MX"/>
        </w:rPr>
        <w:t>Sharkovsky</w:t>
      </w:r>
      <w:proofErr w:type="spellEnd"/>
      <w:r w:rsidR="00803CD8" w:rsidRPr="000347C0">
        <w:rPr>
          <w:rFonts w:ascii="Arial" w:hAnsi="Arial" w:cs="Arial"/>
          <w:b/>
          <w:sz w:val="22"/>
          <w:szCs w:val="22"/>
          <w:lang w:eastAsia="es-MX"/>
        </w:rPr>
        <w:t xml:space="preserve"> is </w:t>
      </w:r>
      <w:r w:rsidR="006146B4" w:rsidRPr="000347C0">
        <w:rPr>
          <w:rFonts w:ascii="Arial" w:hAnsi="Arial" w:cs="Arial"/>
          <w:b/>
          <w:sz w:val="22"/>
          <w:szCs w:val="22"/>
          <w:lang w:eastAsia="es-MX"/>
        </w:rPr>
        <w:t xml:space="preserve">serving </w:t>
      </w:r>
      <w:r w:rsidR="00A71442" w:rsidRPr="000347C0">
        <w:rPr>
          <w:rFonts w:ascii="Arial" w:hAnsi="Arial" w:cs="Arial"/>
          <w:b/>
          <w:sz w:val="22"/>
          <w:szCs w:val="22"/>
          <w:lang w:eastAsia="es-MX"/>
        </w:rPr>
        <w:t xml:space="preserve">a </w:t>
      </w:r>
      <w:r w:rsidR="006146B4" w:rsidRPr="000347C0">
        <w:rPr>
          <w:rFonts w:ascii="Arial" w:hAnsi="Arial" w:cs="Arial"/>
          <w:b/>
          <w:sz w:val="22"/>
          <w:szCs w:val="22"/>
          <w:lang w:eastAsia="es-MX"/>
        </w:rPr>
        <w:t xml:space="preserve">10-year </w:t>
      </w:r>
      <w:r w:rsidR="00803CD8" w:rsidRPr="000347C0">
        <w:rPr>
          <w:rFonts w:ascii="Arial" w:hAnsi="Arial" w:cs="Arial"/>
          <w:b/>
          <w:sz w:val="22"/>
          <w:szCs w:val="22"/>
          <w:lang w:eastAsia="es-MX"/>
        </w:rPr>
        <w:t xml:space="preserve">prison </w:t>
      </w:r>
      <w:r w:rsidR="006146B4" w:rsidRPr="000347C0">
        <w:rPr>
          <w:rFonts w:ascii="Arial" w:hAnsi="Arial" w:cs="Arial"/>
          <w:b/>
          <w:sz w:val="22"/>
          <w:szCs w:val="22"/>
          <w:lang w:eastAsia="es-MX"/>
        </w:rPr>
        <w:t>sentence at a juvenile colony for a minor, non-violent drug offen</w:t>
      </w:r>
      <w:r w:rsidR="000347C0">
        <w:rPr>
          <w:rFonts w:ascii="Arial" w:hAnsi="Arial" w:cs="Arial"/>
          <w:b/>
          <w:sz w:val="22"/>
          <w:szCs w:val="22"/>
          <w:lang w:eastAsia="es-MX"/>
        </w:rPr>
        <w:t>s</w:t>
      </w:r>
      <w:r w:rsidR="006146B4" w:rsidRPr="000347C0">
        <w:rPr>
          <w:rFonts w:ascii="Arial" w:hAnsi="Arial" w:cs="Arial"/>
          <w:b/>
          <w:sz w:val="22"/>
          <w:szCs w:val="22"/>
          <w:lang w:eastAsia="es-MX"/>
        </w:rPr>
        <w:t>e</w:t>
      </w:r>
      <w:r w:rsidR="001B4151" w:rsidRPr="000347C0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6146B4" w:rsidRPr="000347C0">
        <w:rPr>
          <w:rFonts w:ascii="Arial" w:hAnsi="Arial" w:cs="Arial"/>
          <w:b/>
          <w:sz w:val="22"/>
          <w:szCs w:val="22"/>
          <w:lang w:eastAsia="es-MX"/>
        </w:rPr>
        <w:t xml:space="preserve">His health </w:t>
      </w:r>
      <w:r w:rsidR="0007054B" w:rsidRPr="000347C0">
        <w:rPr>
          <w:rFonts w:ascii="Arial" w:hAnsi="Arial" w:cs="Arial"/>
          <w:b/>
          <w:sz w:val="22"/>
          <w:szCs w:val="22"/>
          <w:lang w:eastAsia="es-MX"/>
        </w:rPr>
        <w:t xml:space="preserve">has been deteriorating since his </w:t>
      </w:r>
      <w:r w:rsidR="006146B4" w:rsidRPr="000347C0">
        <w:rPr>
          <w:rFonts w:ascii="Arial" w:hAnsi="Arial" w:cs="Arial"/>
          <w:b/>
          <w:sz w:val="22"/>
          <w:szCs w:val="22"/>
          <w:lang w:eastAsia="es-MX"/>
        </w:rPr>
        <w:t>arrest in March 2018</w:t>
      </w:r>
      <w:r w:rsidR="001B4151" w:rsidRPr="000347C0">
        <w:rPr>
          <w:rFonts w:ascii="Arial" w:hAnsi="Arial" w:cs="Arial"/>
          <w:b/>
          <w:sz w:val="22"/>
          <w:szCs w:val="22"/>
          <w:lang w:eastAsia="es-MX"/>
        </w:rPr>
        <w:t xml:space="preserve">, but </w:t>
      </w:r>
      <w:r w:rsidR="006146B4" w:rsidRPr="000347C0">
        <w:rPr>
          <w:rFonts w:ascii="Arial" w:hAnsi="Arial" w:cs="Arial"/>
          <w:b/>
          <w:sz w:val="22"/>
          <w:szCs w:val="22"/>
          <w:lang w:eastAsia="es-MX"/>
        </w:rPr>
        <w:t>he has been denied adequate health care</w:t>
      </w:r>
      <w:r w:rsidR="00803CD8" w:rsidRPr="000347C0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DB4A31" w:rsidRPr="000347C0">
        <w:rPr>
          <w:rFonts w:ascii="Arial" w:hAnsi="Arial" w:cs="Arial"/>
          <w:b/>
          <w:sz w:val="22"/>
          <w:szCs w:val="22"/>
          <w:lang w:eastAsia="es-MX"/>
        </w:rPr>
        <w:t xml:space="preserve">by </w:t>
      </w:r>
      <w:r w:rsidR="0007054B" w:rsidRPr="000347C0">
        <w:rPr>
          <w:rFonts w:ascii="Arial" w:hAnsi="Arial" w:cs="Arial"/>
          <w:b/>
          <w:sz w:val="22"/>
          <w:szCs w:val="22"/>
          <w:lang w:eastAsia="es-MX"/>
        </w:rPr>
        <w:t xml:space="preserve">the </w:t>
      </w:r>
      <w:r w:rsidR="00DB4A31" w:rsidRPr="000347C0">
        <w:rPr>
          <w:rFonts w:ascii="Arial" w:hAnsi="Arial" w:cs="Arial"/>
          <w:b/>
          <w:sz w:val="22"/>
          <w:szCs w:val="22"/>
          <w:lang w:eastAsia="es-MX"/>
        </w:rPr>
        <w:t xml:space="preserve">prison </w:t>
      </w:r>
      <w:r w:rsidR="007B122C" w:rsidRPr="000347C0">
        <w:rPr>
          <w:rFonts w:ascii="Arial" w:hAnsi="Arial" w:cs="Arial"/>
          <w:b/>
          <w:sz w:val="22"/>
          <w:szCs w:val="22"/>
          <w:lang w:eastAsia="es-MX"/>
        </w:rPr>
        <w:t>administration</w:t>
      </w:r>
      <w:r w:rsidR="004756AC" w:rsidRPr="000347C0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1B4151" w:rsidRPr="000347C0">
        <w:rPr>
          <w:rFonts w:ascii="Arial" w:hAnsi="Arial" w:cs="Arial"/>
          <w:b/>
          <w:sz w:val="22"/>
          <w:szCs w:val="22"/>
          <w:lang w:eastAsia="es-MX"/>
        </w:rPr>
        <w:t xml:space="preserve">and </w:t>
      </w:r>
      <w:r w:rsidR="004756AC" w:rsidRPr="000347C0">
        <w:rPr>
          <w:rFonts w:ascii="Arial" w:hAnsi="Arial" w:cs="Arial"/>
          <w:b/>
          <w:sz w:val="22"/>
          <w:szCs w:val="22"/>
          <w:lang w:eastAsia="es-MX"/>
        </w:rPr>
        <w:t xml:space="preserve">has been </w:t>
      </w:r>
      <w:r w:rsidR="00A71442" w:rsidRPr="000347C0">
        <w:rPr>
          <w:rFonts w:ascii="Arial" w:hAnsi="Arial" w:cs="Arial"/>
          <w:b/>
          <w:sz w:val="22"/>
          <w:szCs w:val="22"/>
          <w:lang w:eastAsia="es-MX"/>
        </w:rPr>
        <w:t>threatened with reprisals unless his</w:t>
      </w:r>
      <w:r w:rsidR="001B4151" w:rsidRPr="000347C0">
        <w:rPr>
          <w:rFonts w:ascii="Arial" w:hAnsi="Arial" w:cs="Arial"/>
          <w:b/>
          <w:sz w:val="22"/>
          <w:szCs w:val="22"/>
          <w:lang w:eastAsia="es-MX"/>
        </w:rPr>
        <w:t xml:space="preserve"> mother stop</w:t>
      </w:r>
      <w:r w:rsidR="00A71442" w:rsidRPr="000347C0">
        <w:rPr>
          <w:rFonts w:ascii="Arial" w:hAnsi="Arial" w:cs="Arial"/>
          <w:b/>
          <w:sz w:val="22"/>
          <w:szCs w:val="22"/>
          <w:lang w:eastAsia="es-MX"/>
        </w:rPr>
        <w:t>s</w:t>
      </w:r>
      <w:r w:rsidR="001B4151" w:rsidRPr="000347C0">
        <w:rPr>
          <w:rFonts w:ascii="Arial" w:hAnsi="Arial" w:cs="Arial"/>
          <w:b/>
          <w:sz w:val="22"/>
          <w:szCs w:val="22"/>
          <w:lang w:eastAsia="es-MX"/>
        </w:rPr>
        <w:t xml:space="preserve"> complaining</w:t>
      </w:r>
      <w:r w:rsidR="0081518D" w:rsidRPr="000347C0">
        <w:rPr>
          <w:rFonts w:ascii="Arial" w:hAnsi="Arial" w:cs="Arial"/>
          <w:sz w:val="22"/>
          <w:szCs w:val="22"/>
        </w:rPr>
        <w:t xml:space="preserve"> </w:t>
      </w:r>
      <w:r w:rsidR="0081518D" w:rsidRPr="000347C0">
        <w:rPr>
          <w:rFonts w:ascii="Arial" w:hAnsi="Arial" w:cs="Arial"/>
          <w:b/>
          <w:sz w:val="22"/>
          <w:szCs w:val="22"/>
          <w:lang w:eastAsia="es-MX"/>
        </w:rPr>
        <w:t>about his prison conditions</w:t>
      </w:r>
      <w:r w:rsidR="004756AC" w:rsidRPr="000347C0">
        <w:rPr>
          <w:rFonts w:ascii="Arial" w:hAnsi="Arial" w:cs="Arial"/>
          <w:b/>
          <w:sz w:val="22"/>
          <w:szCs w:val="22"/>
          <w:lang w:eastAsia="es-MX"/>
        </w:rPr>
        <w:t>.</w:t>
      </w:r>
      <w:r w:rsidR="0007054B" w:rsidRPr="000347C0">
        <w:rPr>
          <w:rFonts w:ascii="Arial" w:hAnsi="Arial" w:cs="Arial"/>
          <w:b/>
          <w:sz w:val="22"/>
          <w:szCs w:val="22"/>
          <w:lang w:eastAsia="es-MX"/>
        </w:rPr>
        <w:t xml:space="preserve"> The authorities must urgently provide the health care he requires and protect him from any form of harassment or reprisals.</w:t>
      </w:r>
    </w:p>
    <w:p w14:paraId="7F3E5600" w14:textId="77777777" w:rsidR="005D2C37" w:rsidRPr="000347C0" w:rsidRDefault="005D2C37" w:rsidP="000347C0">
      <w:pPr>
        <w:spacing w:after="0" w:line="240" w:lineRule="auto"/>
        <w:jc w:val="both"/>
        <w:rPr>
          <w:rFonts w:ascii="Arial" w:hAnsi="Arial" w:cs="Arial"/>
          <w:b/>
          <w:lang w:eastAsia="es-MX"/>
        </w:rPr>
      </w:pPr>
    </w:p>
    <w:p w14:paraId="500271D3" w14:textId="77777777" w:rsidR="000347C0" w:rsidRPr="0007751F" w:rsidRDefault="000347C0" w:rsidP="000347C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08D58904" w14:textId="0FC23D53" w:rsidR="000347C0" w:rsidRPr="004D1533" w:rsidRDefault="000347C0" w:rsidP="000347C0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02F61E5F" w14:textId="65187031" w:rsidR="000347C0" w:rsidRPr="004D1533" w:rsidRDefault="000347C0" w:rsidP="000347C0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129.19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73AA8928" w14:textId="77777777" w:rsidR="005D2C37" w:rsidRPr="000347C0" w:rsidRDefault="005D2C37" w:rsidP="000347C0">
      <w:pPr>
        <w:spacing w:after="0" w:line="240" w:lineRule="auto"/>
        <w:rPr>
          <w:rFonts w:ascii="Arial" w:hAnsi="Arial" w:cs="Arial"/>
          <w:sz w:val="20"/>
          <w:szCs w:val="20"/>
          <w:lang w:eastAsia="es-MX"/>
        </w:rPr>
      </w:pPr>
    </w:p>
    <w:p w14:paraId="7373CF01" w14:textId="77777777" w:rsidR="000347C0" w:rsidRDefault="000347C0" w:rsidP="000347C0">
      <w:pPr>
        <w:spacing w:after="0" w:line="240" w:lineRule="auto"/>
        <w:rPr>
          <w:rFonts w:ascii="Arial" w:hAnsi="Arial" w:cs="Arial"/>
          <w:b/>
          <w:color w:val="auto"/>
          <w:szCs w:val="18"/>
        </w:rPr>
        <w:sectPr w:rsidR="000347C0" w:rsidSect="000347C0">
          <w:headerReference w:type="default" r:id="rId9"/>
          <w:headerReference w:type="first" r:id="rId10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705CAF47" w14:textId="7BC5EF21" w:rsidR="001B4151" w:rsidRPr="000347C0" w:rsidRDefault="001B4151" w:rsidP="000347C0">
      <w:pPr>
        <w:spacing w:after="0" w:line="240" w:lineRule="auto"/>
        <w:rPr>
          <w:rFonts w:ascii="Arial" w:hAnsi="Arial" w:cs="Arial"/>
          <w:b/>
          <w:color w:val="auto"/>
          <w:szCs w:val="18"/>
        </w:rPr>
      </w:pPr>
      <w:r w:rsidRPr="000347C0">
        <w:rPr>
          <w:rFonts w:ascii="Arial" w:hAnsi="Arial" w:cs="Arial"/>
          <w:b/>
          <w:color w:val="auto"/>
          <w:szCs w:val="18"/>
        </w:rPr>
        <w:t xml:space="preserve">Maj.-Gen. </w:t>
      </w:r>
      <w:r w:rsidR="003144D8" w:rsidRPr="000347C0">
        <w:rPr>
          <w:rFonts w:ascii="Arial" w:hAnsi="Arial" w:cs="Arial"/>
          <w:b/>
          <w:color w:val="auto"/>
          <w:szCs w:val="18"/>
        </w:rPr>
        <w:t xml:space="preserve">Oleg </w:t>
      </w:r>
      <w:proofErr w:type="spellStart"/>
      <w:r w:rsidR="003144D8" w:rsidRPr="000347C0">
        <w:rPr>
          <w:rFonts w:ascii="Arial" w:hAnsi="Arial" w:cs="Arial"/>
          <w:b/>
          <w:color w:val="auto"/>
          <w:szCs w:val="18"/>
        </w:rPr>
        <w:t>Matkin</w:t>
      </w:r>
      <w:proofErr w:type="spellEnd"/>
    </w:p>
    <w:p w14:paraId="2EBD186D" w14:textId="77777777" w:rsidR="003144D8" w:rsidRPr="000347C0" w:rsidRDefault="0012639F" w:rsidP="000347C0">
      <w:pPr>
        <w:spacing w:after="0" w:line="240" w:lineRule="auto"/>
        <w:rPr>
          <w:rFonts w:ascii="Arial" w:hAnsi="Arial" w:cs="Arial"/>
          <w:color w:val="auto"/>
          <w:szCs w:val="18"/>
        </w:rPr>
      </w:pPr>
      <w:r w:rsidRPr="000347C0">
        <w:rPr>
          <w:rFonts w:ascii="Arial" w:hAnsi="Arial" w:cs="Arial"/>
          <w:color w:val="auto"/>
          <w:szCs w:val="18"/>
        </w:rPr>
        <w:t xml:space="preserve">Head of </w:t>
      </w:r>
      <w:r w:rsidR="009564CD" w:rsidRPr="000347C0">
        <w:rPr>
          <w:rFonts w:ascii="Arial" w:hAnsi="Arial" w:cs="Arial"/>
          <w:color w:val="auto"/>
          <w:szCs w:val="18"/>
        </w:rPr>
        <w:t xml:space="preserve">Penitentiary </w:t>
      </w:r>
      <w:r w:rsidR="00256FB4" w:rsidRPr="000347C0">
        <w:rPr>
          <w:rFonts w:ascii="Arial" w:hAnsi="Arial" w:cs="Arial"/>
          <w:color w:val="auto"/>
          <w:szCs w:val="18"/>
        </w:rPr>
        <w:t>Directorate</w:t>
      </w:r>
    </w:p>
    <w:p w14:paraId="275EDB26" w14:textId="77777777" w:rsidR="003144D8" w:rsidRPr="000347C0" w:rsidRDefault="009564CD" w:rsidP="000347C0">
      <w:pPr>
        <w:pStyle w:val="AILetterAddress"/>
        <w:framePr w:w="0" w:hRule="auto" w:wrap="auto" w:vAnchor="margin" w:hAnchor="text" w:xAlign="left" w:yAlign="inline"/>
        <w:spacing w:line="240" w:lineRule="auto"/>
        <w:rPr>
          <w:rFonts w:ascii="Arial" w:eastAsia="MS Mincho" w:hAnsi="Arial" w:cs="Arial"/>
          <w:color w:val="auto"/>
          <w:szCs w:val="18"/>
        </w:rPr>
      </w:pPr>
      <w:r w:rsidRPr="000347C0">
        <w:rPr>
          <w:rFonts w:ascii="Arial" w:eastAsia="MS Mincho" w:hAnsi="Arial" w:cs="Arial"/>
          <w:color w:val="auto"/>
          <w:szCs w:val="18"/>
        </w:rPr>
        <w:t>Ministry</w:t>
      </w:r>
      <w:r w:rsidR="0012639F" w:rsidRPr="000347C0">
        <w:rPr>
          <w:rFonts w:ascii="Arial" w:eastAsia="MS Mincho" w:hAnsi="Arial" w:cs="Arial"/>
          <w:color w:val="auto"/>
          <w:szCs w:val="18"/>
        </w:rPr>
        <w:t xml:space="preserve"> </w:t>
      </w:r>
      <w:r w:rsidRPr="000347C0">
        <w:rPr>
          <w:rFonts w:ascii="Arial" w:eastAsia="MS Mincho" w:hAnsi="Arial" w:cs="Arial"/>
          <w:color w:val="auto"/>
          <w:szCs w:val="18"/>
        </w:rPr>
        <w:t>of Internal Affairs</w:t>
      </w:r>
    </w:p>
    <w:p w14:paraId="7D0A1A91" w14:textId="77777777" w:rsidR="009564CD" w:rsidRPr="000347C0" w:rsidRDefault="009564CD" w:rsidP="000347C0">
      <w:pPr>
        <w:pStyle w:val="AILetterAddress"/>
        <w:framePr w:w="0" w:hRule="auto" w:wrap="auto" w:vAnchor="margin" w:hAnchor="text" w:xAlign="left" w:yAlign="inline"/>
        <w:spacing w:line="240" w:lineRule="auto"/>
        <w:rPr>
          <w:rFonts w:ascii="Arial" w:eastAsia="MS Mincho" w:hAnsi="Arial" w:cs="Arial"/>
          <w:color w:val="auto"/>
          <w:szCs w:val="18"/>
        </w:rPr>
      </w:pPr>
      <w:proofErr w:type="spellStart"/>
      <w:r w:rsidRPr="000347C0">
        <w:rPr>
          <w:rFonts w:ascii="Arial" w:eastAsia="MS Mincho" w:hAnsi="Arial" w:cs="Arial"/>
          <w:color w:val="auto"/>
          <w:szCs w:val="18"/>
        </w:rPr>
        <w:t>Brilevskaya</w:t>
      </w:r>
      <w:proofErr w:type="spellEnd"/>
      <w:r w:rsidRPr="000347C0">
        <w:rPr>
          <w:rFonts w:ascii="Arial" w:eastAsia="MS Mincho" w:hAnsi="Arial" w:cs="Arial"/>
          <w:color w:val="auto"/>
          <w:szCs w:val="18"/>
        </w:rPr>
        <w:t xml:space="preserve"> Str., 14a</w:t>
      </w:r>
    </w:p>
    <w:p w14:paraId="07AA1DBF" w14:textId="77777777" w:rsidR="009564CD" w:rsidRPr="000347C0" w:rsidRDefault="009564CD" w:rsidP="000347C0">
      <w:pPr>
        <w:pStyle w:val="AILetterAddress"/>
        <w:framePr w:w="0" w:hRule="auto" w:wrap="auto" w:vAnchor="margin" w:hAnchor="text" w:xAlign="left" w:yAlign="inline"/>
        <w:spacing w:line="240" w:lineRule="auto"/>
        <w:rPr>
          <w:rFonts w:ascii="Arial" w:eastAsia="MS Mincho" w:hAnsi="Arial" w:cs="Arial"/>
          <w:color w:val="auto"/>
          <w:szCs w:val="18"/>
        </w:rPr>
      </w:pPr>
      <w:r w:rsidRPr="000347C0">
        <w:rPr>
          <w:rFonts w:ascii="Arial" w:eastAsia="MS Mincho" w:hAnsi="Arial" w:cs="Arial"/>
          <w:color w:val="auto"/>
          <w:szCs w:val="18"/>
        </w:rPr>
        <w:t>Minsk</w:t>
      </w:r>
      <w:r w:rsidR="003144D8" w:rsidRPr="000347C0">
        <w:rPr>
          <w:rFonts w:ascii="Arial" w:eastAsia="MS Mincho" w:hAnsi="Arial" w:cs="Arial"/>
          <w:color w:val="auto"/>
          <w:szCs w:val="18"/>
        </w:rPr>
        <w:t xml:space="preserve">, </w:t>
      </w:r>
      <w:r w:rsidRPr="000347C0">
        <w:rPr>
          <w:rFonts w:ascii="Arial" w:eastAsia="MS Mincho" w:hAnsi="Arial" w:cs="Arial"/>
          <w:color w:val="auto"/>
          <w:szCs w:val="18"/>
        </w:rPr>
        <w:t>220039</w:t>
      </w:r>
      <w:r w:rsidR="003144D8" w:rsidRPr="000347C0">
        <w:rPr>
          <w:rFonts w:ascii="Arial" w:eastAsia="MS Mincho" w:hAnsi="Arial" w:cs="Arial"/>
          <w:color w:val="auto"/>
          <w:szCs w:val="18"/>
        </w:rPr>
        <w:t xml:space="preserve">, </w:t>
      </w:r>
      <w:r w:rsidRPr="000347C0">
        <w:rPr>
          <w:rFonts w:ascii="Arial" w:eastAsia="MS Mincho" w:hAnsi="Arial" w:cs="Arial"/>
          <w:color w:val="auto"/>
          <w:szCs w:val="18"/>
        </w:rPr>
        <w:t>Belarus</w:t>
      </w:r>
    </w:p>
    <w:p w14:paraId="2443DF9C" w14:textId="3344CCF1" w:rsidR="0012639F" w:rsidRPr="000347C0" w:rsidRDefault="003144D8" w:rsidP="000347C0">
      <w:pPr>
        <w:spacing w:after="0" w:line="240" w:lineRule="auto"/>
        <w:rPr>
          <w:rFonts w:ascii="Arial" w:hAnsi="Arial" w:cs="Arial"/>
          <w:color w:val="auto"/>
          <w:szCs w:val="18"/>
        </w:rPr>
      </w:pPr>
      <w:r w:rsidRPr="000347C0">
        <w:rPr>
          <w:rFonts w:ascii="Arial" w:hAnsi="Arial" w:cs="Arial"/>
          <w:color w:val="auto"/>
          <w:szCs w:val="18"/>
        </w:rPr>
        <w:t xml:space="preserve">Fax: </w:t>
      </w:r>
      <w:r w:rsidR="00A71442" w:rsidRPr="000347C0">
        <w:rPr>
          <w:rFonts w:ascii="Arial" w:hAnsi="Arial" w:cs="Arial"/>
          <w:color w:val="auto"/>
          <w:szCs w:val="18"/>
        </w:rPr>
        <w:t xml:space="preserve">+375 17 215 54 </w:t>
      </w:r>
      <w:r w:rsidR="0012639F" w:rsidRPr="000347C0">
        <w:rPr>
          <w:rFonts w:ascii="Arial" w:hAnsi="Arial" w:cs="Arial"/>
          <w:color w:val="auto"/>
          <w:szCs w:val="18"/>
        </w:rPr>
        <w:t>57</w:t>
      </w:r>
    </w:p>
    <w:p w14:paraId="5AE6387D" w14:textId="5A7289E0" w:rsidR="005D2C37" w:rsidRPr="000347C0" w:rsidRDefault="003144D8" w:rsidP="000347C0">
      <w:pPr>
        <w:spacing w:after="0" w:line="240" w:lineRule="auto"/>
        <w:rPr>
          <w:rFonts w:ascii="Arial" w:hAnsi="Arial" w:cs="Arial"/>
          <w:color w:val="auto"/>
          <w:szCs w:val="18"/>
        </w:rPr>
      </w:pPr>
      <w:r w:rsidRPr="000347C0">
        <w:rPr>
          <w:rFonts w:ascii="Arial" w:hAnsi="Arial" w:cs="Arial"/>
          <w:color w:val="auto"/>
          <w:szCs w:val="18"/>
        </w:rPr>
        <w:t xml:space="preserve">Email: </w:t>
      </w:r>
      <w:hyperlink r:id="rId11" w:history="1">
        <w:r w:rsidR="000347C0" w:rsidRPr="000347C0">
          <w:rPr>
            <w:rStyle w:val="Hyperlink"/>
            <w:rFonts w:ascii="Arial" w:hAnsi="Arial" w:cs="Arial"/>
            <w:szCs w:val="18"/>
          </w:rPr>
          <w:t>pismo_din@mia.by</w:t>
        </w:r>
      </w:hyperlink>
    </w:p>
    <w:p w14:paraId="7ECE775B" w14:textId="77777777" w:rsidR="000347C0" w:rsidRPr="000347C0" w:rsidRDefault="000347C0" w:rsidP="000347C0">
      <w:pPr>
        <w:pStyle w:val="PlainText"/>
        <w:rPr>
          <w:rFonts w:ascii="Arial" w:hAnsi="Arial" w:cs="Arial"/>
          <w:b/>
          <w:sz w:val="18"/>
          <w:szCs w:val="18"/>
        </w:rPr>
      </w:pPr>
      <w:r w:rsidRPr="000347C0">
        <w:rPr>
          <w:rFonts w:ascii="Arial" w:hAnsi="Arial" w:cs="Arial"/>
          <w:b/>
          <w:sz w:val="18"/>
          <w:szCs w:val="18"/>
        </w:rPr>
        <w:t xml:space="preserve">Ambassador Dmitry </w:t>
      </w:r>
      <w:proofErr w:type="spellStart"/>
      <w:r w:rsidRPr="000347C0">
        <w:rPr>
          <w:rFonts w:ascii="Arial" w:hAnsi="Arial" w:cs="Arial"/>
          <w:b/>
          <w:sz w:val="18"/>
          <w:szCs w:val="18"/>
        </w:rPr>
        <w:t>Basik</w:t>
      </w:r>
      <w:proofErr w:type="spellEnd"/>
    </w:p>
    <w:p w14:paraId="51C5D2DF" w14:textId="77777777" w:rsidR="000347C0" w:rsidRPr="000347C0" w:rsidRDefault="000347C0" w:rsidP="000347C0">
      <w:pPr>
        <w:pStyle w:val="PlainText"/>
        <w:rPr>
          <w:rFonts w:ascii="Arial" w:hAnsi="Arial" w:cs="Arial"/>
          <w:sz w:val="18"/>
          <w:szCs w:val="18"/>
        </w:rPr>
      </w:pPr>
      <w:r w:rsidRPr="000347C0">
        <w:rPr>
          <w:rFonts w:ascii="Arial" w:hAnsi="Arial" w:cs="Arial"/>
          <w:sz w:val="18"/>
          <w:szCs w:val="18"/>
        </w:rPr>
        <w:t>Embassy of Belarus</w:t>
      </w:r>
    </w:p>
    <w:p w14:paraId="2D3795BF" w14:textId="77777777" w:rsidR="000347C0" w:rsidRPr="000347C0" w:rsidRDefault="000347C0" w:rsidP="000347C0">
      <w:pPr>
        <w:pStyle w:val="PlainText"/>
        <w:rPr>
          <w:rFonts w:ascii="Arial" w:hAnsi="Arial" w:cs="Arial"/>
          <w:sz w:val="18"/>
          <w:szCs w:val="18"/>
        </w:rPr>
      </w:pPr>
      <w:r w:rsidRPr="000347C0">
        <w:rPr>
          <w:rFonts w:ascii="Arial" w:hAnsi="Arial" w:cs="Arial"/>
          <w:sz w:val="18"/>
          <w:szCs w:val="18"/>
        </w:rPr>
        <w:t>1619 New Hampshire Ave NW, Washington DC 20009</w:t>
      </w:r>
    </w:p>
    <w:p w14:paraId="487886F8" w14:textId="77777777" w:rsidR="000347C0" w:rsidRPr="000347C0" w:rsidRDefault="000347C0" w:rsidP="000347C0">
      <w:pPr>
        <w:pStyle w:val="PlainText"/>
        <w:rPr>
          <w:rFonts w:ascii="Arial" w:hAnsi="Arial" w:cs="Arial"/>
          <w:sz w:val="18"/>
          <w:szCs w:val="18"/>
        </w:rPr>
      </w:pPr>
      <w:r w:rsidRPr="000347C0">
        <w:rPr>
          <w:rFonts w:ascii="Arial" w:hAnsi="Arial" w:cs="Arial"/>
          <w:sz w:val="18"/>
          <w:szCs w:val="18"/>
        </w:rPr>
        <w:t xml:space="preserve">Phone: 202 986 9420 I Fax: 202 986 1805 </w:t>
      </w:r>
    </w:p>
    <w:p w14:paraId="52DEB5FA" w14:textId="0D4D230B" w:rsidR="000347C0" w:rsidRPr="000347C0" w:rsidRDefault="000347C0" w:rsidP="000347C0">
      <w:pPr>
        <w:pStyle w:val="PlainText"/>
        <w:rPr>
          <w:rFonts w:ascii="Arial" w:hAnsi="Arial" w:cs="Arial"/>
          <w:sz w:val="18"/>
          <w:szCs w:val="18"/>
        </w:rPr>
      </w:pPr>
      <w:r w:rsidRPr="000347C0">
        <w:rPr>
          <w:rFonts w:ascii="Arial" w:hAnsi="Arial" w:cs="Arial"/>
          <w:sz w:val="18"/>
          <w:szCs w:val="18"/>
        </w:rPr>
        <w:t xml:space="preserve">Email: </w:t>
      </w:r>
      <w:hyperlink r:id="rId12" w:history="1">
        <w:r w:rsidRPr="00956274">
          <w:rPr>
            <w:rStyle w:val="Hyperlink"/>
            <w:rFonts w:ascii="Arial" w:hAnsi="Arial" w:cs="Arial"/>
            <w:sz w:val="18"/>
            <w:szCs w:val="18"/>
          </w:rPr>
          <w:t>D.Basik@mfa.gov.by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4F82883" w14:textId="77777777" w:rsidR="000347C0" w:rsidRPr="000347C0" w:rsidRDefault="000347C0" w:rsidP="000347C0">
      <w:pPr>
        <w:pStyle w:val="PlainText"/>
        <w:rPr>
          <w:rFonts w:ascii="Arial" w:hAnsi="Arial" w:cs="Arial"/>
          <w:sz w:val="18"/>
          <w:szCs w:val="18"/>
        </w:rPr>
      </w:pPr>
      <w:r w:rsidRPr="000347C0">
        <w:rPr>
          <w:rFonts w:ascii="Arial" w:hAnsi="Arial" w:cs="Arial"/>
          <w:sz w:val="18"/>
          <w:szCs w:val="18"/>
        </w:rPr>
        <w:t>Salutation: Dear Ambassador</w:t>
      </w:r>
    </w:p>
    <w:p w14:paraId="73568659" w14:textId="77203CCD" w:rsidR="000347C0" w:rsidRPr="000347C0" w:rsidRDefault="000347C0" w:rsidP="000347C0">
      <w:pPr>
        <w:spacing w:after="0" w:line="240" w:lineRule="auto"/>
        <w:rPr>
          <w:rFonts w:ascii="Arial" w:hAnsi="Arial" w:cs="Arial"/>
          <w:color w:val="auto"/>
          <w:szCs w:val="18"/>
        </w:rPr>
      </w:pPr>
    </w:p>
    <w:p w14:paraId="76EC7CD6" w14:textId="77777777" w:rsidR="000347C0" w:rsidRDefault="000347C0" w:rsidP="000347C0">
      <w:pPr>
        <w:spacing w:after="0" w:line="240" w:lineRule="auto"/>
        <w:rPr>
          <w:rFonts w:ascii="Arial" w:hAnsi="Arial" w:cs="Arial"/>
          <w:i/>
          <w:sz w:val="20"/>
          <w:szCs w:val="20"/>
        </w:rPr>
        <w:sectPr w:rsidR="000347C0" w:rsidSect="000347C0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4D1204ED" w14:textId="3CD949AE" w:rsidR="0012639F" w:rsidRPr="000347C0" w:rsidRDefault="0012639F" w:rsidP="000347C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4753D90E" w14:textId="77777777" w:rsidR="005D2C37" w:rsidRPr="000347C0" w:rsidRDefault="005D2C37" w:rsidP="000347C0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0347C0">
        <w:rPr>
          <w:rFonts w:ascii="Arial" w:hAnsi="Arial" w:cs="Arial"/>
          <w:color w:val="auto"/>
          <w:sz w:val="20"/>
          <w:szCs w:val="20"/>
        </w:rPr>
        <w:t xml:space="preserve">Dear </w:t>
      </w:r>
      <w:r w:rsidR="003144D8" w:rsidRPr="000347C0">
        <w:rPr>
          <w:rFonts w:ascii="Arial" w:hAnsi="Arial" w:cs="Arial"/>
          <w:color w:val="auto"/>
          <w:sz w:val="20"/>
          <w:szCs w:val="20"/>
        </w:rPr>
        <w:t xml:space="preserve">Head of Penitentiary </w:t>
      </w:r>
      <w:r w:rsidR="00256FB4" w:rsidRPr="000347C0">
        <w:rPr>
          <w:rFonts w:ascii="Arial" w:hAnsi="Arial" w:cs="Arial"/>
          <w:color w:val="auto"/>
          <w:sz w:val="20"/>
          <w:szCs w:val="20"/>
        </w:rPr>
        <w:t>Directorate</w:t>
      </w:r>
      <w:r w:rsidR="0012639F" w:rsidRPr="000347C0">
        <w:rPr>
          <w:rFonts w:ascii="Arial" w:hAnsi="Arial" w:cs="Arial"/>
          <w:color w:val="auto"/>
          <w:sz w:val="20"/>
          <w:szCs w:val="20"/>
        </w:rPr>
        <w:t>,</w:t>
      </w:r>
    </w:p>
    <w:p w14:paraId="76BAC992" w14:textId="77777777" w:rsidR="005D2C37" w:rsidRPr="000347C0" w:rsidRDefault="005D2C37" w:rsidP="000347C0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76D3DDEC" w14:textId="29025D1E" w:rsidR="009F2C48" w:rsidRPr="000347C0" w:rsidRDefault="009326F5" w:rsidP="000347C0">
      <w:pPr>
        <w:autoSpaceDE w:val="0"/>
        <w:autoSpaceDN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0347C0">
        <w:rPr>
          <w:rFonts w:ascii="Arial" w:hAnsi="Arial" w:cs="Arial"/>
          <w:color w:val="auto"/>
          <w:sz w:val="20"/>
          <w:szCs w:val="20"/>
        </w:rPr>
        <w:t xml:space="preserve">I am concerned about the treatment of </w:t>
      </w:r>
      <w:r w:rsidR="000C7F09" w:rsidRPr="000347C0">
        <w:rPr>
          <w:rFonts w:ascii="Arial" w:hAnsi="Arial" w:cs="Arial"/>
          <w:color w:val="auto"/>
          <w:sz w:val="20"/>
          <w:szCs w:val="20"/>
        </w:rPr>
        <w:t xml:space="preserve">Vladislav </w:t>
      </w:r>
      <w:proofErr w:type="spellStart"/>
      <w:r w:rsidR="00F37B87" w:rsidRPr="000347C0">
        <w:rPr>
          <w:rFonts w:ascii="Arial" w:hAnsi="Arial" w:cs="Arial"/>
          <w:color w:val="auto"/>
          <w:sz w:val="20"/>
          <w:szCs w:val="20"/>
        </w:rPr>
        <w:t>Sharkovsky</w:t>
      </w:r>
      <w:proofErr w:type="spellEnd"/>
      <w:r w:rsidRPr="000347C0">
        <w:rPr>
          <w:rFonts w:ascii="Arial" w:hAnsi="Arial" w:cs="Arial"/>
          <w:color w:val="auto"/>
          <w:sz w:val="20"/>
          <w:szCs w:val="20"/>
        </w:rPr>
        <w:t xml:space="preserve"> </w:t>
      </w:r>
      <w:r w:rsidR="009F2C48" w:rsidRPr="000347C0">
        <w:rPr>
          <w:rFonts w:ascii="Arial" w:hAnsi="Arial" w:cs="Arial"/>
          <w:color w:val="auto"/>
          <w:sz w:val="20"/>
          <w:szCs w:val="20"/>
        </w:rPr>
        <w:t xml:space="preserve">who </w:t>
      </w:r>
      <w:r w:rsidRPr="000347C0">
        <w:rPr>
          <w:rFonts w:ascii="Arial" w:hAnsi="Arial" w:cs="Arial"/>
          <w:color w:val="auto"/>
          <w:sz w:val="20"/>
          <w:szCs w:val="20"/>
        </w:rPr>
        <w:t xml:space="preserve">is serving a 10-year prison </w:t>
      </w:r>
      <w:r w:rsidR="00103371" w:rsidRPr="000347C0">
        <w:rPr>
          <w:rFonts w:ascii="Arial" w:hAnsi="Arial" w:cs="Arial"/>
          <w:color w:val="auto"/>
          <w:sz w:val="20"/>
          <w:szCs w:val="20"/>
        </w:rPr>
        <w:t>sentence</w:t>
      </w:r>
      <w:r w:rsidR="00256FB4" w:rsidRPr="000347C0">
        <w:rPr>
          <w:rFonts w:ascii="Arial" w:hAnsi="Arial" w:cs="Arial"/>
          <w:color w:val="auto"/>
          <w:sz w:val="20"/>
          <w:szCs w:val="20"/>
        </w:rPr>
        <w:t xml:space="preserve"> for a minor, non-violent drug-related offen</w:t>
      </w:r>
      <w:r w:rsidR="000347C0">
        <w:rPr>
          <w:rFonts w:ascii="Arial" w:hAnsi="Arial" w:cs="Arial"/>
          <w:color w:val="auto"/>
          <w:sz w:val="20"/>
          <w:szCs w:val="20"/>
        </w:rPr>
        <w:t>s</w:t>
      </w:r>
      <w:r w:rsidR="00256FB4" w:rsidRPr="000347C0">
        <w:rPr>
          <w:rFonts w:ascii="Arial" w:hAnsi="Arial" w:cs="Arial"/>
          <w:color w:val="auto"/>
          <w:sz w:val="20"/>
          <w:szCs w:val="20"/>
        </w:rPr>
        <w:t>e</w:t>
      </w:r>
      <w:r w:rsidR="00103371" w:rsidRPr="000347C0">
        <w:rPr>
          <w:rFonts w:ascii="Arial" w:hAnsi="Arial" w:cs="Arial"/>
          <w:color w:val="auto"/>
          <w:sz w:val="20"/>
          <w:szCs w:val="20"/>
        </w:rPr>
        <w:t xml:space="preserve"> </w:t>
      </w:r>
      <w:r w:rsidR="009F2C48" w:rsidRPr="000347C0">
        <w:rPr>
          <w:rFonts w:ascii="Arial" w:hAnsi="Arial" w:cs="Arial"/>
          <w:color w:val="auto"/>
          <w:sz w:val="20"/>
          <w:szCs w:val="20"/>
        </w:rPr>
        <w:t>in Penal Colony Number 22 (‘</w:t>
      </w:r>
      <w:proofErr w:type="spellStart"/>
      <w:r w:rsidR="009F2C48" w:rsidRPr="000347C0">
        <w:rPr>
          <w:rFonts w:ascii="Arial" w:hAnsi="Arial" w:cs="Arial"/>
          <w:color w:val="auto"/>
          <w:sz w:val="20"/>
          <w:szCs w:val="20"/>
        </w:rPr>
        <w:t>Volchie</w:t>
      </w:r>
      <w:proofErr w:type="spellEnd"/>
      <w:r w:rsidR="009F2C48" w:rsidRPr="000347C0">
        <w:rPr>
          <w:rFonts w:ascii="Arial" w:hAnsi="Arial" w:cs="Arial"/>
          <w:color w:val="auto"/>
          <w:sz w:val="20"/>
          <w:szCs w:val="20"/>
        </w:rPr>
        <w:t xml:space="preserve"> Nory’) in </w:t>
      </w:r>
      <w:proofErr w:type="spellStart"/>
      <w:r w:rsidR="009F2C48" w:rsidRPr="000347C0">
        <w:rPr>
          <w:rFonts w:ascii="Arial" w:hAnsi="Arial" w:cs="Arial"/>
          <w:color w:val="auto"/>
          <w:sz w:val="20"/>
          <w:szCs w:val="20"/>
        </w:rPr>
        <w:t>Ivatsevichi</w:t>
      </w:r>
      <w:proofErr w:type="spellEnd"/>
      <w:r w:rsidR="009F2C48" w:rsidRPr="000347C0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38F5988D" w14:textId="77777777" w:rsidR="007C437C" w:rsidRPr="000347C0" w:rsidRDefault="007C437C" w:rsidP="000347C0">
      <w:pPr>
        <w:autoSpaceDE w:val="0"/>
        <w:autoSpaceDN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2A3F4140" w14:textId="7F6FF969" w:rsidR="00103371" w:rsidRPr="000347C0" w:rsidRDefault="00103371" w:rsidP="000347C0">
      <w:pPr>
        <w:autoSpaceDE w:val="0"/>
        <w:autoSpaceDN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0347C0">
        <w:rPr>
          <w:rFonts w:ascii="Arial" w:hAnsi="Arial" w:cs="Arial"/>
          <w:color w:val="auto"/>
          <w:sz w:val="20"/>
          <w:szCs w:val="20"/>
        </w:rPr>
        <w:t>Vladislav</w:t>
      </w:r>
      <w:r w:rsidR="000347C0">
        <w:rPr>
          <w:rFonts w:ascii="Arial" w:hAnsi="Arial" w:cs="Arial"/>
          <w:color w:val="auto"/>
          <w:sz w:val="20"/>
          <w:szCs w:val="20"/>
        </w:rPr>
        <w:t xml:space="preserve"> </w:t>
      </w:r>
      <w:r w:rsidRPr="000347C0">
        <w:rPr>
          <w:rFonts w:ascii="Arial" w:hAnsi="Arial" w:cs="Arial"/>
          <w:color w:val="auto"/>
          <w:sz w:val="20"/>
          <w:szCs w:val="20"/>
        </w:rPr>
        <w:t xml:space="preserve">has developed health complications </w:t>
      </w:r>
      <w:r w:rsidR="00A448CF" w:rsidRPr="000347C0">
        <w:rPr>
          <w:rFonts w:ascii="Arial" w:hAnsi="Arial" w:cs="Arial"/>
          <w:color w:val="auto"/>
          <w:sz w:val="20"/>
          <w:szCs w:val="20"/>
        </w:rPr>
        <w:t xml:space="preserve">following </w:t>
      </w:r>
      <w:r w:rsidRPr="000347C0">
        <w:rPr>
          <w:rFonts w:ascii="Arial" w:hAnsi="Arial" w:cs="Arial"/>
          <w:color w:val="auto"/>
          <w:sz w:val="20"/>
          <w:szCs w:val="20"/>
        </w:rPr>
        <w:t>his arrest</w:t>
      </w:r>
      <w:r w:rsidR="00A448CF" w:rsidRPr="000347C0">
        <w:rPr>
          <w:rFonts w:ascii="Arial" w:hAnsi="Arial" w:cs="Arial"/>
          <w:color w:val="auto"/>
          <w:sz w:val="20"/>
          <w:szCs w:val="20"/>
        </w:rPr>
        <w:t xml:space="preserve"> and imprisonment</w:t>
      </w:r>
      <w:r w:rsidRPr="000347C0">
        <w:rPr>
          <w:rFonts w:ascii="Arial" w:hAnsi="Arial" w:cs="Arial"/>
          <w:color w:val="auto"/>
          <w:sz w:val="20"/>
          <w:szCs w:val="20"/>
        </w:rPr>
        <w:t>, and has been suffering from headache</w:t>
      </w:r>
      <w:r w:rsidR="000347C0">
        <w:rPr>
          <w:rFonts w:ascii="Arial" w:hAnsi="Arial" w:cs="Arial"/>
          <w:color w:val="auto"/>
          <w:sz w:val="20"/>
          <w:szCs w:val="20"/>
        </w:rPr>
        <w:t>s</w:t>
      </w:r>
      <w:r w:rsidRPr="000347C0">
        <w:rPr>
          <w:rFonts w:ascii="Arial" w:hAnsi="Arial" w:cs="Arial"/>
          <w:color w:val="auto"/>
          <w:sz w:val="20"/>
          <w:szCs w:val="20"/>
        </w:rPr>
        <w:t>, worsening cough, blurred vision and stomach pain for the last 14 months.</w:t>
      </w:r>
      <w:r w:rsidR="007B122C" w:rsidRPr="000347C0">
        <w:rPr>
          <w:rFonts w:ascii="Arial" w:hAnsi="Arial" w:cs="Arial"/>
          <w:color w:val="auto"/>
          <w:sz w:val="20"/>
          <w:szCs w:val="20"/>
        </w:rPr>
        <w:t xml:space="preserve"> </w:t>
      </w:r>
      <w:r w:rsidR="00256FB4" w:rsidRPr="000347C0">
        <w:rPr>
          <w:rFonts w:ascii="Arial" w:hAnsi="Arial" w:cs="Arial"/>
          <w:color w:val="auto"/>
          <w:sz w:val="20"/>
          <w:szCs w:val="20"/>
        </w:rPr>
        <w:t>Furthermore, h</w:t>
      </w:r>
      <w:r w:rsidR="007B122C" w:rsidRPr="000347C0">
        <w:rPr>
          <w:rFonts w:ascii="Arial" w:hAnsi="Arial" w:cs="Arial"/>
          <w:color w:val="auto"/>
          <w:sz w:val="20"/>
          <w:szCs w:val="20"/>
        </w:rPr>
        <w:t xml:space="preserve">e </w:t>
      </w:r>
      <w:r w:rsidR="00256FB4" w:rsidRPr="000347C0">
        <w:rPr>
          <w:rFonts w:ascii="Arial" w:hAnsi="Arial" w:cs="Arial"/>
          <w:color w:val="auto"/>
          <w:sz w:val="20"/>
          <w:szCs w:val="20"/>
        </w:rPr>
        <w:t xml:space="preserve">has developed </w:t>
      </w:r>
      <w:r w:rsidR="007B122C" w:rsidRPr="000347C0">
        <w:rPr>
          <w:rFonts w:ascii="Arial" w:hAnsi="Arial" w:cs="Arial"/>
          <w:color w:val="auto"/>
          <w:sz w:val="20"/>
          <w:szCs w:val="20"/>
        </w:rPr>
        <w:t>trauma</w:t>
      </w:r>
      <w:r w:rsidR="00256FB4" w:rsidRPr="000347C0">
        <w:rPr>
          <w:rFonts w:ascii="Arial" w:hAnsi="Arial" w:cs="Arial"/>
          <w:color w:val="auto"/>
          <w:sz w:val="20"/>
          <w:szCs w:val="20"/>
        </w:rPr>
        <w:t xml:space="preserve"> after</w:t>
      </w:r>
      <w:r w:rsidR="007B122C" w:rsidRPr="000347C0">
        <w:rPr>
          <w:rFonts w:ascii="Arial" w:hAnsi="Arial" w:cs="Arial"/>
          <w:color w:val="auto"/>
          <w:sz w:val="20"/>
          <w:szCs w:val="20"/>
        </w:rPr>
        <w:t xml:space="preserve"> discovering the dead body of another</w:t>
      </w:r>
      <w:r w:rsidR="009F2C48" w:rsidRPr="000347C0">
        <w:rPr>
          <w:rFonts w:ascii="Arial" w:hAnsi="Arial" w:cs="Arial"/>
          <w:color w:val="auto"/>
          <w:sz w:val="20"/>
          <w:szCs w:val="20"/>
        </w:rPr>
        <w:t xml:space="preserve"> teenager</w:t>
      </w:r>
      <w:r w:rsidR="007B122C" w:rsidRPr="000347C0">
        <w:rPr>
          <w:rFonts w:ascii="Arial" w:hAnsi="Arial" w:cs="Arial"/>
          <w:color w:val="auto"/>
          <w:sz w:val="20"/>
          <w:szCs w:val="20"/>
        </w:rPr>
        <w:t xml:space="preserve"> inmate who</w:t>
      </w:r>
      <w:r w:rsidR="00256FB4" w:rsidRPr="000347C0">
        <w:rPr>
          <w:rFonts w:ascii="Arial" w:hAnsi="Arial" w:cs="Arial"/>
          <w:color w:val="auto"/>
          <w:sz w:val="20"/>
          <w:szCs w:val="20"/>
        </w:rPr>
        <w:t xml:space="preserve"> had</w:t>
      </w:r>
      <w:r w:rsidR="007B122C" w:rsidRPr="000347C0">
        <w:rPr>
          <w:rFonts w:ascii="Arial" w:hAnsi="Arial" w:cs="Arial"/>
          <w:color w:val="auto"/>
          <w:sz w:val="20"/>
          <w:szCs w:val="20"/>
        </w:rPr>
        <w:t xml:space="preserve"> committed suicide.</w:t>
      </w:r>
      <w:r w:rsidRPr="000347C0">
        <w:rPr>
          <w:rFonts w:ascii="Arial" w:hAnsi="Arial" w:cs="Arial"/>
          <w:color w:val="auto"/>
          <w:sz w:val="20"/>
          <w:szCs w:val="20"/>
        </w:rPr>
        <w:t xml:space="preserve"> Despite multiple requests, </w:t>
      </w:r>
      <w:r w:rsidR="005C07E4" w:rsidRPr="000347C0">
        <w:rPr>
          <w:rFonts w:ascii="Arial" w:hAnsi="Arial" w:cs="Arial"/>
          <w:color w:val="auto"/>
          <w:sz w:val="20"/>
          <w:szCs w:val="20"/>
        </w:rPr>
        <w:t xml:space="preserve">the </w:t>
      </w:r>
      <w:r w:rsidRPr="000347C0">
        <w:rPr>
          <w:rFonts w:ascii="Arial" w:hAnsi="Arial" w:cs="Arial"/>
          <w:color w:val="auto"/>
          <w:sz w:val="20"/>
          <w:szCs w:val="20"/>
        </w:rPr>
        <w:t xml:space="preserve">prison </w:t>
      </w:r>
      <w:r w:rsidR="005C07E4" w:rsidRPr="000347C0">
        <w:rPr>
          <w:rFonts w:ascii="Arial" w:hAnsi="Arial" w:cs="Arial"/>
          <w:color w:val="auto"/>
          <w:sz w:val="20"/>
          <w:szCs w:val="20"/>
        </w:rPr>
        <w:t xml:space="preserve">administration </w:t>
      </w:r>
      <w:r w:rsidRPr="000347C0">
        <w:rPr>
          <w:rFonts w:ascii="Arial" w:hAnsi="Arial" w:cs="Arial"/>
          <w:color w:val="auto"/>
          <w:sz w:val="20"/>
          <w:szCs w:val="20"/>
        </w:rPr>
        <w:t>ha</w:t>
      </w:r>
      <w:r w:rsidR="005C07E4" w:rsidRPr="000347C0">
        <w:rPr>
          <w:rFonts w:ascii="Arial" w:hAnsi="Arial" w:cs="Arial"/>
          <w:color w:val="auto"/>
          <w:sz w:val="20"/>
          <w:szCs w:val="20"/>
        </w:rPr>
        <w:t>s</w:t>
      </w:r>
      <w:r w:rsidRPr="000347C0">
        <w:rPr>
          <w:rFonts w:ascii="Arial" w:hAnsi="Arial" w:cs="Arial"/>
          <w:color w:val="auto"/>
          <w:sz w:val="20"/>
          <w:szCs w:val="20"/>
        </w:rPr>
        <w:t xml:space="preserve"> </w:t>
      </w:r>
      <w:r w:rsidR="003144D8" w:rsidRPr="000347C0">
        <w:rPr>
          <w:rFonts w:ascii="Arial" w:hAnsi="Arial" w:cs="Arial"/>
          <w:color w:val="auto"/>
          <w:sz w:val="20"/>
          <w:szCs w:val="20"/>
        </w:rPr>
        <w:t>not provided</w:t>
      </w:r>
      <w:r w:rsidRPr="000347C0">
        <w:rPr>
          <w:rFonts w:ascii="Arial" w:hAnsi="Arial" w:cs="Arial"/>
          <w:color w:val="auto"/>
          <w:sz w:val="20"/>
          <w:szCs w:val="20"/>
        </w:rPr>
        <w:t xml:space="preserve"> him with </w:t>
      </w:r>
      <w:r w:rsidR="002747A0" w:rsidRPr="000347C0">
        <w:rPr>
          <w:rFonts w:ascii="Arial" w:hAnsi="Arial" w:cs="Arial"/>
          <w:color w:val="auto"/>
          <w:sz w:val="20"/>
          <w:szCs w:val="20"/>
        </w:rPr>
        <w:t xml:space="preserve">the </w:t>
      </w:r>
      <w:r w:rsidR="00256FB4" w:rsidRPr="000347C0">
        <w:rPr>
          <w:rFonts w:ascii="Arial" w:hAnsi="Arial" w:cs="Arial"/>
          <w:color w:val="auto"/>
          <w:sz w:val="20"/>
          <w:szCs w:val="20"/>
        </w:rPr>
        <w:t xml:space="preserve">adequate </w:t>
      </w:r>
      <w:r w:rsidRPr="000347C0">
        <w:rPr>
          <w:rFonts w:ascii="Arial" w:hAnsi="Arial" w:cs="Arial"/>
          <w:color w:val="auto"/>
          <w:sz w:val="20"/>
          <w:szCs w:val="20"/>
        </w:rPr>
        <w:t xml:space="preserve">medical and psychological </w:t>
      </w:r>
      <w:r w:rsidR="00256FB4" w:rsidRPr="000347C0">
        <w:rPr>
          <w:rFonts w:ascii="Arial" w:hAnsi="Arial" w:cs="Arial"/>
          <w:color w:val="auto"/>
          <w:sz w:val="20"/>
          <w:szCs w:val="20"/>
        </w:rPr>
        <w:t xml:space="preserve">care </w:t>
      </w:r>
      <w:r w:rsidRPr="000347C0">
        <w:rPr>
          <w:rFonts w:ascii="Arial" w:hAnsi="Arial" w:cs="Arial"/>
          <w:color w:val="auto"/>
          <w:sz w:val="20"/>
          <w:szCs w:val="20"/>
        </w:rPr>
        <w:t>he requires.</w:t>
      </w:r>
      <w:r w:rsidR="000347C0">
        <w:rPr>
          <w:rFonts w:ascii="Arial" w:hAnsi="Arial" w:cs="Arial"/>
          <w:color w:val="auto"/>
          <w:sz w:val="20"/>
          <w:szCs w:val="20"/>
        </w:rPr>
        <w:t xml:space="preserve"> </w:t>
      </w:r>
      <w:r w:rsidR="005C07E4" w:rsidRPr="000347C0">
        <w:rPr>
          <w:rFonts w:ascii="Arial" w:hAnsi="Arial" w:cs="Arial"/>
          <w:color w:val="auto"/>
          <w:sz w:val="20"/>
          <w:szCs w:val="20"/>
        </w:rPr>
        <w:t xml:space="preserve">According to his mother, </w:t>
      </w:r>
      <w:r w:rsidRPr="000347C0">
        <w:rPr>
          <w:rFonts w:ascii="Arial" w:hAnsi="Arial" w:cs="Arial"/>
          <w:color w:val="auto"/>
          <w:sz w:val="20"/>
          <w:szCs w:val="20"/>
        </w:rPr>
        <w:t>Vladislav</w:t>
      </w:r>
      <w:r w:rsidR="004B0483" w:rsidRPr="000347C0">
        <w:rPr>
          <w:rFonts w:ascii="Arial" w:hAnsi="Arial" w:cs="Arial"/>
          <w:color w:val="auto"/>
          <w:sz w:val="20"/>
          <w:szCs w:val="20"/>
        </w:rPr>
        <w:t xml:space="preserve"> </w:t>
      </w:r>
      <w:r w:rsidRPr="000347C0">
        <w:rPr>
          <w:rFonts w:ascii="Arial" w:hAnsi="Arial" w:cs="Arial"/>
          <w:color w:val="auto"/>
          <w:sz w:val="20"/>
          <w:szCs w:val="20"/>
        </w:rPr>
        <w:t xml:space="preserve">was pressured by prison officials to write a note stating that he did not require any medical assistance. </w:t>
      </w:r>
      <w:r w:rsidR="000347C0">
        <w:rPr>
          <w:rFonts w:ascii="Arial" w:hAnsi="Arial" w:cs="Arial"/>
          <w:color w:val="auto"/>
          <w:sz w:val="20"/>
          <w:szCs w:val="20"/>
        </w:rPr>
        <w:t>He</w:t>
      </w:r>
      <w:r w:rsidRPr="000347C0">
        <w:rPr>
          <w:rFonts w:ascii="Arial" w:hAnsi="Arial" w:cs="Arial"/>
          <w:color w:val="auto"/>
          <w:sz w:val="20"/>
          <w:szCs w:val="20"/>
        </w:rPr>
        <w:t xml:space="preserve"> has been threatened by </w:t>
      </w:r>
      <w:r w:rsidR="00F71ECB" w:rsidRPr="000347C0">
        <w:rPr>
          <w:rFonts w:ascii="Arial" w:hAnsi="Arial" w:cs="Arial"/>
          <w:color w:val="auto"/>
          <w:sz w:val="20"/>
          <w:szCs w:val="20"/>
        </w:rPr>
        <w:t xml:space="preserve">the </w:t>
      </w:r>
      <w:r w:rsidRPr="000347C0">
        <w:rPr>
          <w:rFonts w:ascii="Arial" w:hAnsi="Arial" w:cs="Arial"/>
          <w:color w:val="auto"/>
          <w:sz w:val="20"/>
          <w:szCs w:val="20"/>
        </w:rPr>
        <w:t xml:space="preserve">prison </w:t>
      </w:r>
      <w:r w:rsidR="00F71ECB" w:rsidRPr="000347C0">
        <w:rPr>
          <w:rFonts w:ascii="Arial" w:hAnsi="Arial" w:cs="Arial"/>
          <w:color w:val="auto"/>
          <w:sz w:val="20"/>
          <w:szCs w:val="20"/>
        </w:rPr>
        <w:t xml:space="preserve">administration that he will face </w:t>
      </w:r>
      <w:r w:rsidRPr="000347C0">
        <w:rPr>
          <w:rFonts w:ascii="Arial" w:hAnsi="Arial" w:cs="Arial"/>
          <w:color w:val="auto"/>
          <w:sz w:val="20"/>
          <w:szCs w:val="20"/>
        </w:rPr>
        <w:t xml:space="preserve">reprisals </w:t>
      </w:r>
      <w:r w:rsidR="00F71ECB" w:rsidRPr="000347C0">
        <w:rPr>
          <w:rFonts w:ascii="Arial" w:hAnsi="Arial" w:cs="Arial"/>
          <w:color w:val="auto"/>
          <w:sz w:val="20"/>
          <w:szCs w:val="20"/>
        </w:rPr>
        <w:t xml:space="preserve">if </w:t>
      </w:r>
      <w:r w:rsidRPr="000347C0">
        <w:rPr>
          <w:rFonts w:ascii="Arial" w:hAnsi="Arial" w:cs="Arial"/>
          <w:color w:val="auto"/>
          <w:sz w:val="20"/>
          <w:szCs w:val="20"/>
        </w:rPr>
        <w:t>his mother continue</w:t>
      </w:r>
      <w:r w:rsidR="00F71ECB" w:rsidRPr="000347C0">
        <w:rPr>
          <w:rFonts w:ascii="Arial" w:hAnsi="Arial" w:cs="Arial"/>
          <w:color w:val="auto"/>
          <w:sz w:val="20"/>
          <w:szCs w:val="20"/>
        </w:rPr>
        <w:t>s</w:t>
      </w:r>
      <w:r w:rsidRPr="000347C0">
        <w:rPr>
          <w:rFonts w:ascii="Arial" w:hAnsi="Arial" w:cs="Arial"/>
          <w:color w:val="auto"/>
          <w:sz w:val="20"/>
          <w:szCs w:val="20"/>
        </w:rPr>
        <w:t xml:space="preserve"> </w:t>
      </w:r>
      <w:r w:rsidR="00A845B5" w:rsidRPr="000347C0">
        <w:rPr>
          <w:rFonts w:ascii="Arial" w:hAnsi="Arial" w:cs="Arial"/>
          <w:color w:val="auto"/>
          <w:sz w:val="20"/>
          <w:szCs w:val="20"/>
        </w:rPr>
        <w:t xml:space="preserve">to </w:t>
      </w:r>
      <w:r w:rsidRPr="000347C0">
        <w:rPr>
          <w:rFonts w:ascii="Arial" w:hAnsi="Arial" w:cs="Arial"/>
          <w:color w:val="auto"/>
          <w:sz w:val="20"/>
          <w:szCs w:val="20"/>
        </w:rPr>
        <w:t>complain</w:t>
      </w:r>
      <w:r w:rsidR="00A845B5" w:rsidRPr="000347C0">
        <w:rPr>
          <w:rFonts w:ascii="Arial" w:hAnsi="Arial" w:cs="Arial"/>
          <w:color w:val="auto"/>
          <w:sz w:val="20"/>
          <w:szCs w:val="20"/>
        </w:rPr>
        <w:t xml:space="preserve"> </w:t>
      </w:r>
      <w:r w:rsidRPr="000347C0">
        <w:rPr>
          <w:rFonts w:ascii="Arial" w:hAnsi="Arial" w:cs="Arial"/>
          <w:color w:val="auto"/>
          <w:sz w:val="20"/>
          <w:szCs w:val="20"/>
        </w:rPr>
        <w:t>about his prison conditions.</w:t>
      </w:r>
    </w:p>
    <w:p w14:paraId="57B6F211" w14:textId="77777777" w:rsidR="00EB726D" w:rsidRPr="000347C0" w:rsidRDefault="00EB726D" w:rsidP="000347C0">
      <w:pPr>
        <w:autoSpaceDE w:val="0"/>
        <w:autoSpaceDN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20714A66" w14:textId="7C0FA669" w:rsidR="004756AC" w:rsidRPr="000347C0" w:rsidRDefault="00EB726D" w:rsidP="000347C0">
      <w:pPr>
        <w:autoSpaceDE w:val="0"/>
        <w:autoSpaceDN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0347C0">
        <w:rPr>
          <w:rFonts w:ascii="Arial" w:hAnsi="Arial" w:cs="Arial"/>
          <w:color w:val="auto"/>
          <w:sz w:val="20"/>
          <w:szCs w:val="20"/>
        </w:rPr>
        <w:t xml:space="preserve">Vladislav was 17 years old </w:t>
      </w:r>
      <w:r w:rsidR="008A6B55" w:rsidRPr="000347C0">
        <w:rPr>
          <w:rFonts w:ascii="Arial" w:hAnsi="Arial" w:cs="Arial"/>
          <w:color w:val="auto"/>
          <w:sz w:val="20"/>
          <w:szCs w:val="20"/>
        </w:rPr>
        <w:t>when h</w:t>
      </w:r>
      <w:r w:rsidRPr="000347C0">
        <w:rPr>
          <w:rFonts w:ascii="Arial" w:hAnsi="Arial" w:cs="Arial"/>
          <w:color w:val="auto"/>
          <w:sz w:val="20"/>
          <w:szCs w:val="20"/>
        </w:rPr>
        <w:t xml:space="preserve">e </w:t>
      </w:r>
      <w:r w:rsidR="008A6B55" w:rsidRPr="000347C0">
        <w:rPr>
          <w:rFonts w:ascii="Arial" w:hAnsi="Arial" w:cs="Arial"/>
          <w:color w:val="auto"/>
          <w:sz w:val="20"/>
          <w:szCs w:val="20"/>
        </w:rPr>
        <w:t xml:space="preserve">became </w:t>
      </w:r>
      <w:r w:rsidR="00F71ECB" w:rsidRPr="000347C0">
        <w:rPr>
          <w:rFonts w:ascii="Arial" w:hAnsi="Arial" w:cs="Arial"/>
          <w:color w:val="auto"/>
          <w:sz w:val="20"/>
          <w:szCs w:val="20"/>
        </w:rPr>
        <w:t xml:space="preserve">a courier for an anonymous internet-based company which </w:t>
      </w:r>
      <w:r w:rsidR="008A6B55" w:rsidRPr="000347C0">
        <w:rPr>
          <w:rFonts w:ascii="Arial" w:hAnsi="Arial" w:cs="Arial"/>
          <w:color w:val="auto"/>
          <w:sz w:val="20"/>
          <w:szCs w:val="20"/>
        </w:rPr>
        <w:t xml:space="preserve">paid him for </w:t>
      </w:r>
      <w:r w:rsidR="00F71ECB" w:rsidRPr="000347C0">
        <w:rPr>
          <w:rFonts w:ascii="Arial" w:hAnsi="Arial" w:cs="Arial"/>
          <w:color w:val="auto"/>
          <w:sz w:val="20"/>
          <w:szCs w:val="20"/>
        </w:rPr>
        <w:t>collect</w:t>
      </w:r>
      <w:r w:rsidR="008A6B55" w:rsidRPr="000347C0">
        <w:rPr>
          <w:rFonts w:ascii="Arial" w:hAnsi="Arial" w:cs="Arial"/>
          <w:color w:val="auto"/>
          <w:sz w:val="20"/>
          <w:szCs w:val="20"/>
        </w:rPr>
        <w:t>ing</w:t>
      </w:r>
      <w:r w:rsidR="00F71ECB" w:rsidRPr="000347C0">
        <w:rPr>
          <w:rFonts w:ascii="Arial" w:hAnsi="Arial" w:cs="Arial"/>
          <w:color w:val="auto"/>
          <w:sz w:val="20"/>
          <w:szCs w:val="20"/>
        </w:rPr>
        <w:t xml:space="preserve"> and deliver</w:t>
      </w:r>
      <w:r w:rsidR="008A6B55" w:rsidRPr="000347C0">
        <w:rPr>
          <w:rFonts w:ascii="Arial" w:hAnsi="Arial" w:cs="Arial"/>
          <w:color w:val="auto"/>
          <w:sz w:val="20"/>
          <w:szCs w:val="20"/>
        </w:rPr>
        <w:t>ing</w:t>
      </w:r>
      <w:r w:rsidR="00F71ECB" w:rsidRPr="000347C0">
        <w:rPr>
          <w:rFonts w:ascii="Arial" w:hAnsi="Arial" w:cs="Arial"/>
          <w:color w:val="auto"/>
          <w:sz w:val="20"/>
          <w:szCs w:val="20"/>
        </w:rPr>
        <w:t xml:space="preserve"> packages. According to his indictment, he was distributing </w:t>
      </w:r>
      <w:r w:rsidR="00F71ECB" w:rsidRPr="000347C0">
        <w:rPr>
          <w:rFonts w:ascii="Arial" w:hAnsi="Arial" w:cs="Arial"/>
          <w:sz w:val="20"/>
          <w:szCs w:val="20"/>
          <w:lang w:eastAsia="en-US"/>
        </w:rPr>
        <w:t xml:space="preserve">illegal </w:t>
      </w:r>
      <w:r w:rsidRPr="000347C0">
        <w:rPr>
          <w:rFonts w:ascii="Arial" w:hAnsi="Arial" w:cs="Arial"/>
          <w:sz w:val="20"/>
          <w:szCs w:val="20"/>
          <w:lang w:eastAsia="en-US"/>
        </w:rPr>
        <w:t>drugs as part of an organi</w:t>
      </w:r>
      <w:r w:rsidR="000347C0">
        <w:rPr>
          <w:rFonts w:ascii="Arial" w:hAnsi="Arial" w:cs="Arial"/>
          <w:sz w:val="20"/>
          <w:szCs w:val="20"/>
          <w:lang w:eastAsia="en-US"/>
        </w:rPr>
        <w:t>z</w:t>
      </w:r>
      <w:r w:rsidRPr="000347C0">
        <w:rPr>
          <w:rFonts w:ascii="Arial" w:hAnsi="Arial" w:cs="Arial"/>
          <w:sz w:val="20"/>
          <w:szCs w:val="20"/>
          <w:lang w:eastAsia="en-US"/>
        </w:rPr>
        <w:t>ed group</w:t>
      </w:r>
      <w:r w:rsidR="00F0581B" w:rsidRPr="000347C0">
        <w:rPr>
          <w:rFonts w:ascii="Arial" w:hAnsi="Arial" w:cs="Arial"/>
          <w:sz w:val="20"/>
          <w:szCs w:val="20"/>
          <w:lang w:eastAsia="en-US"/>
        </w:rPr>
        <w:t>, for which he was convicted</w:t>
      </w:r>
      <w:r w:rsidRPr="000347C0">
        <w:rPr>
          <w:rFonts w:ascii="Arial" w:hAnsi="Arial" w:cs="Arial"/>
          <w:sz w:val="20"/>
          <w:szCs w:val="20"/>
          <w:lang w:eastAsia="en-US"/>
        </w:rPr>
        <w:t xml:space="preserve"> and sentenced to 10 years in prison</w:t>
      </w:r>
      <w:r w:rsidR="00F0581B" w:rsidRPr="000347C0">
        <w:rPr>
          <w:rFonts w:ascii="Arial" w:hAnsi="Arial" w:cs="Arial"/>
          <w:sz w:val="20"/>
          <w:szCs w:val="20"/>
          <w:lang w:eastAsia="en-US"/>
        </w:rPr>
        <w:t>,</w:t>
      </w:r>
      <w:r w:rsidRPr="000347C0">
        <w:rPr>
          <w:rFonts w:ascii="Arial" w:hAnsi="Arial" w:cs="Arial"/>
          <w:sz w:val="20"/>
          <w:szCs w:val="20"/>
          <w:lang w:eastAsia="en-US"/>
        </w:rPr>
        <w:t xml:space="preserve"> under Part 4 of Article 328 of the Criminal Code.</w:t>
      </w:r>
      <w:r w:rsidR="00A335E3" w:rsidRPr="000347C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0581B" w:rsidRPr="000347C0">
        <w:rPr>
          <w:rFonts w:ascii="Arial" w:hAnsi="Arial" w:cs="Arial"/>
          <w:sz w:val="20"/>
          <w:szCs w:val="20"/>
          <w:lang w:eastAsia="en-US"/>
        </w:rPr>
        <w:t xml:space="preserve">This is despite </w:t>
      </w:r>
      <w:r w:rsidR="00F0581B" w:rsidRPr="000347C0">
        <w:rPr>
          <w:rFonts w:ascii="Arial" w:hAnsi="Arial" w:cs="Arial"/>
          <w:color w:val="auto"/>
          <w:sz w:val="20"/>
          <w:szCs w:val="20"/>
        </w:rPr>
        <w:t xml:space="preserve">Vladislav not knowing who his anonymous employer was, and </w:t>
      </w:r>
      <w:r w:rsidR="00256FB4" w:rsidRPr="000347C0">
        <w:rPr>
          <w:rFonts w:ascii="Arial" w:hAnsi="Arial" w:cs="Arial"/>
          <w:color w:val="auto"/>
          <w:sz w:val="20"/>
          <w:szCs w:val="20"/>
        </w:rPr>
        <w:t xml:space="preserve">despite </w:t>
      </w:r>
      <w:r w:rsidR="00F0581B" w:rsidRPr="000347C0">
        <w:rPr>
          <w:rFonts w:ascii="Arial" w:hAnsi="Arial" w:cs="Arial"/>
          <w:color w:val="auto"/>
          <w:sz w:val="20"/>
          <w:szCs w:val="20"/>
        </w:rPr>
        <w:t>th</w:t>
      </w:r>
      <w:r w:rsidR="00256FB4" w:rsidRPr="000347C0">
        <w:rPr>
          <w:rFonts w:ascii="Arial" w:hAnsi="Arial" w:cs="Arial"/>
          <w:color w:val="auto"/>
          <w:sz w:val="20"/>
          <w:szCs w:val="20"/>
        </w:rPr>
        <w:t>e</w:t>
      </w:r>
      <w:r w:rsidR="00F0581B" w:rsidRPr="000347C0">
        <w:rPr>
          <w:rFonts w:ascii="Arial" w:hAnsi="Arial" w:cs="Arial"/>
          <w:color w:val="auto"/>
          <w:sz w:val="20"/>
          <w:szCs w:val="20"/>
        </w:rPr>
        <w:t xml:space="preserve"> employer remaining “unknown” </w:t>
      </w:r>
      <w:r w:rsidR="00256FB4" w:rsidRPr="000347C0">
        <w:rPr>
          <w:rFonts w:ascii="Arial" w:hAnsi="Arial" w:cs="Arial"/>
          <w:color w:val="auto"/>
          <w:sz w:val="20"/>
          <w:szCs w:val="20"/>
        </w:rPr>
        <w:t>to the prosecution</w:t>
      </w:r>
      <w:r w:rsidR="00F0581B" w:rsidRPr="000347C0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353FE4D3" w14:textId="77777777" w:rsidR="00F0581B" w:rsidRPr="000347C0" w:rsidRDefault="00F0581B" w:rsidP="000347C0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4DCB3E98" w14:textId="05C0274F" w:rsidR="0054717A" w:rsidRDefault="00F0581B" w:rsidP="000347C0">
      <w:pPr>
        <w:autoSpaceDE w:val="0"/>
        <w:autoSpaceDN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0347C0">
        <w:rPr>
          <w:rFonts w:ascii="Arial" w:hAnsi="Arial" w:cs="Arial"/>
          <w:color w:val="auto"/>
          <w:sz w:val="20"/>
          <w:szCs w:val="20"/>
        </w:rPr>
        <w:t>Vladislav</w:t>
      </w:r>
      <w:r w:rsidR="005142C5" w:rsidRPr="000347C0">
        <w:rPr>
          <w:rFonts w:ascii="Arial" w:hAnsi="Arial" w:cs="Arial"/>
          <w:color w:val="auto"/>
          <w:sz w:val="20"/>
          <w:szCs w:val="20"/>
        </w:rPr>
        <w:t>’s</w:t>
      </w:r>
      <w:r w:rsidRPr="000347C0">
        <w:rPr>
          <w:rFonts w:ascii="Arial" w:hAnsi="Arial" w:cs="Arial"/>
          <w:color w:val="auto"/>
          <w:sz w:val="20"/>
          <w:szCs w:val="20"/>
        </w:rPr>
        <w:t xml:space="preserve"> right to a fair trial and his rights under the UN Convention of the Rights of the Child</w:t>
      </w:r>
      <w:r w:rsidR="005142C5" w:rsidRPr="000347C0">
        <w:rPr>
          <w:rFonts w:ascii="Arial" w:hAnsi="Arial" w:cs="Arial"/>
          <w:color w:val="auto"/>
          <w:sz w:val="20"/>
          <w:szCs w:val="20"/>
        </w:rPr>
        <w:t xml:space="preserve"> have </w:t>
      </w:r>
      <w:r w:rsidRPr="000347C0">
        <w:rPr>
          <w:rFonts w:ascii="Arial" w:hAnsi="Arial" w:cs="Arial"/>
          <w:color w:val="auto"/>
          <w:sz w:val="20"/>
          <w:szCs w:val="20"/>
        </w:rPr>
        <w:t xml:space="preserve">been violated. </w:t>
      </w:r>
      <w:r w:rsidR="0081518D" w:rsidRPr="000347C0">
        <w:rPr>
          <w:rFonts w:ascii="Arial" w:hAnsi="Arial" w:cs="Arial"/>
          <w:color w:val="auto"/>
          <w:sz w:val="20"/>
          <w:szCs w:val="20"/>
        </w:rPr>
        <w:t>F</w:t>
      </w:r>
      <w:r w:rsidR="005142C5" w:rsidRPr="000347C0">
        <w:rPr>
          <w:rFonts w:ascii="Arial" w:hAnsi="Arial" w:cs="Arial"/>
          <w:color w:val="auto"/>
          <w:sz w:val="20"/>
          <w:szCs w:val="20"/>
        </w:rPr>
        <w:t>ollowing his arrest</w:t>
      </w:r>
      <w:r w:rsidR="008A6B55" w:rsidRPr="000347C0">
        <w:rPr>
          <w:rFonts w:ascii="Arial" w:hAnsi="Arial" w:cs="Arial"/>
          <w:color w:val="auto"/>
          <w:sz w:val="20"/>
          <w:szCs w:val="20"/>
        </w:rPr>
        <w:t>, still a child</w:t>
      </w:r>
      <w:r w:rsidR="005142C5" w:rsidRPr="000347C0">
        <w:rPr>
          <w:rFonts w:ascii="Arial" w:hAnsi="Arial" w:cs="Arial"/>
          <w:color w:val="auto"/>
          <w:sz w:val="20"/>
          <w:szCs w:val="20"/>
        </w:rPr>
        <w:t xml:space="preserve">, </w:t>
      </w:r>
      <w:r w:rsidR="005142C5" w:rsidRPr="000347C0">
        <w:rPr>
          <w:rFonts w:ascii="Arial" w:hAnsi="Arial" w:cs="Arial"/>
          <w:sz w:val="20"/>
          <w:szCs w:val="20"/>
          <w:lang w:eastAsia="en-US"/>
        </w:rPr>
        <w:t>h</w:t>
      </w:r>
      <w:r w:rsidR="00A335E3" w:rsidRPr="000347C0">
        <w:rPr>
          <w:rFonts w:ascii="Arial" w:hAnsi="Arial" w:cs="Arial"/>
          <w:sz w:val="20"/>
          <w:szCs w:val="20"/>
          <w:lang w:eastAsia="en-US"/>
        </w:rPr>
        <w:t>e did not have access to his family</w:t>
      </w:r>
      <w:r w:rsidR="00256FB4" w:rsidRPr="000347C0">
        <w:rPr>
          <w:rFonts w:ascii="Arial" w:hAnsi="Arial" w:cs="Arial"/>
          <w:sz w:val="20"/>
          <w:szCs w:val="20"/>
          <w:lang w:eastAsia="en-US"/>
        </w:rPr>
        <w:t>, nor to a</w:t>
      </w:r>
      <w:r w:rsidR="00A335E3" w:rsidRPr="000347C0">
        <w:rPr>
          <w:rFonts w:ascii="Arial" w:hAnsi="Arial" w:cs="Arial"/>
          <w:sz w:val="20"/>
          <w:szCs w:val="20"/>
          <w:lang w:eastAsia="en-US"/>
        </w:rPr>
        <w:t xml:space="preserve"> lawyer until a day </w:t>
      </w:r>
      <w:r w:rsidR="008A6B55" w:rsidRPr="000347C0">
        <w:rPr>
          <w:rFonts w:ascii="Arial" w:hAnsi="Arial" w:cs="Arial"/>
          <w:sz w:val="20"/>
          <w:szCs w:val="20"/>
          <w:lang w:eastAsia="en-US"/>
        </w:rPr>
        <w:t>later,</w:t>
      </w:r>
      <w:r w:rsidR="00A335E3" w:rsidRPr="000347C0">
        <w:rPr>
          <w:rFonts w:ascii="Arial" w:hAnsi="Arial" w:cs="Arial"/>
          <w:sz w:val="20"/>
          <w:szCs w:val="20"/>
          <w:lang w:eastAsia="en-US"/>
        </w:rPr>
        <w:t xml:space="preserve"> and </w:t>
      </w:r>
      <w:r w:rsidR="008A6B55" w:rsidRPr="000347C0">
        <w:rPr>
          <w:rFonts w:ascii="Arial" w:hAnsi="Arial" w:cs="Arial"/>
          <w:sz w:val="20"/>
          <w:szCs w:val="20"/>
          <w:lang w:eastAsia="en-US"/>
        </w:rPr>
        <w:t xml:space="preserve">during this time he </w:t>
      </w:r>
      <w:r w:rsidR="00A335E3" w:rsidRPr="000347C0">
        <w:rPr>
          <w:rFonts w:ascii="Arial" w:hAnsi="Arial" w:cs="Arial"/>
          <w:sz w:val="20"/>
          <w:szCs w:val="20"/>
          <w:lang w:eastAsia="en-US"/>
        </w:rPr>
        <w:t xml:space="preserve">was forced to sign a </w:t>
      </w:r>
      <w:r w:rsidR="008A6B55" w:rsidRPr="000347C0">
        <w:rPr>
          <w:rFonts w:ascii="Arial" w:hAnsi="Arial" w:cs="Arial"/>
          <w:sz w:val="20"/>
          <w:szCs w:val="20"/>
          <w:lang w:eastAsia="en-US"/>
        </w:rPr>
        <w:t xml:space="preserve">self-incriminating statement </w:t>
      </w:r>
      <w:r w:rsidR="00A335E3" w:rsidRPr="000347C0">
        <w:rPr>
          <w:rFonts w:ascii="Arial" w:hAnsi="Arial" w:cs="Arial"/>
          <w:sz w:val="20"/>
          <w:szCs w:val="20"/>
          <w:lang w:eastAsia="en-US"/>
        </w:rPr>
        <w:t xml:space="preserve">dictated by </w:t>
      </w:r>
      <w:r w:rsidR="00256FB4" w:rsidRPr="000347C0">
        <w:rPr>
          <w:rFonts w:ascii="Arial" w:hAnsi="Arial" w:cs="Arial"/>
          <w:sz w:val="20"/>
          <w:szCs w:val="20"/>
          <w:lang w:eastAsia="en-US"/>
        </w:rPr>
        <w:t>the</w:t>
      </w:r>
      <w:r w:rsidR="008A6B55" w:rsidRPr="000347C0">
        <w:rPr>
          <w:rFonts w:ascii="Arial" w:hAnsi="Arial" w:cs="Arial"/>
          <w:sz w:val="20"/>
          <w:szCs w:val="20"/>
          <w:lang w:eastAsia="en-US"/>
        </w:rPr>
        <w:t xml:space="preserve"> investigating officer</w:t>
      </w:r>
      <w:r w:rsidR="00A335E3" w:rsidRPr="000347C0">
        <w:rPr>
          <w:rFonts w:ascii="Arial" w:hAnsi="Arial" w:cs="Arial"/>
          <w:sz w:val="20"/>
          <w:szCs w:val="20"/>
          <w:lang w:eastAsia="en-US"/>
        </w:rPr>
        <w:t>.</w:t>
      </w:r>
      <w:r w:rsidR="008A6B55" w:rsidRPr="000347C0">
        <w:rPr>
          <w:rFonts w:ascii="Arial" w:hAnsi="Arial" w:cs="Arial"/>
          <w:sz w:val="20"/>
          <w:szCs w:val="20"/>
          <w:lang w:eastAsia="en-US"/>
        </w:rPr>
        <w:t xml:space="preserve"> The current failure to provide Vladislav </w:t>
      </w:r>
      <w:r w:rsidR="008A6B55" w:rsidRPr="000347C0">
        <w:rPr>
          <w:rFonts w:ascii="Arial" w:hAnsi="Arial" w:cs="Arial"/>
          <w:color w:val="auto"/>
          <w:sz w:val="20"/>
          <w:szCs w:val="20"/>
        </w:rPr>
        <w:t xml:space="preserve">with adequate health care may amount to cruel, inhuman or degrading treatment or punishment. </w:t>
      </w:r>
      <w:bookmarkStart w:id="0" w:name="_GoBack"/>
      <w:bookmarkEnd w:id="0"/>
      <w:r w:rsidR="000C4DA6" w:rsidRPr="000347C0">
        <w:rPr>
          <w:rFonts w:ascii="Arial" w:hAnsi="Arial" w:cs="Arial"/>
          <w:color w:val="auto"/>
          <w:sz w:val="20"/>
          <w:szCs w:val="20"/>
        </w:rPr>
        <w:t xml:space="preserve">I urge you to </w:t>
      </w:r>
      <w:r w:rsidR="00256FB4" w:rsidRPr="000347C0">
        <w:rPr>
          <w:rFonts w:ascii="Arial" w:hAnsi="Arial" w:cs="Arial"/>
          <w:color w:val="auto"/>
          <w:sz w:val="20"/>
          <w:szCs w:val="20"/>
        </w:rPr>
        <w:t xml:space="preserve">ensure that </w:t>
      </w:r>
      <w:r w:rsidR="000C7F09" w:rsidRPr="000347C0">
        <w:rPr>
          <w:rFonts w:ascii="Arial" w:hAnsi="Arial" w:cs="Arial"/>
          <w:color w:val="auto"/>
          <w:sz w:val="20"/>
          <w:szCs w:val="20"/>
        </w:rPr>
        <w:t>Vladislav</w:t>
      </w:r>
      <w:r w:rsidR="003A4E38" w:rsidRPr="000347C0">
        <w:rPr>
          <w:rFonts w:ascii="Arial" w:hAnsi="Arial" w:cs="Arial"/>
          <w:color w:val="auto"/>
          <w:sz w:val="20"/>
          <w:szCs w:val="20"/>
        </w:rPr>
        <w:t xml:space="preserve"> </w:t>
      </w:r>
      <w:r w:rsidR="00256FB4" w:rsidRPr="000347C0">
        <w:rPr>
          <w:rFonts w:ascii="Arial" w:hAnsi="Arial" w:cs="Arial"/>
          <w:color w:val="auto"/>
          <w:sz w:val="20"/>
          <w:szCs w:val="20"/>
        </w:rPr>
        <w:t xml:space="preserve">is provided </w:t>
      </w:r>
      <w:r w:rsidR="003A4E38" w:rsidRPr="000347C0">
        <w:rPr>
          <w:rFonts w:ascii="Arial" w:hAnsi="Arial" w:cs="Arial"/>
          <w:color w:val="auto"/>
          <w:sz w:val="20"/>
          <w:szCs w:val="20"/>
        </w:rPr>
        <w:t xml:space="preserve">with </w:t>
      </w:r>
      <w:r w:rsidR="00524030" w:rsidRPr="000347C0">
        <w:rPr>
          <w:rFonts w:ascii="Arial" w:hAnsi="Arial" w:cs="Arial"/>
          <w:color w:val="auto"/>
          <w:sz w:val="20"/>
          <w:szCs w:val="20"/>
        </w:rPr>
        <w:t xml:space="preserve">the </w:t>
      </w:r>
      <w:r w:rsidR="008A6B55" w:rsidRPr="000347C0">
        <w:rPr>
          <w:rFonts w:ascii="Arial" w:hAnsi="Arial" w:cs="Arial"/>
          <w:color w:val="auto"/>
          <w:sz w:val="20"/>
          <w:szCs w:val="20"/>
        </w:rPr>
        <w:t xml:space="preserve">health </w:t>
      </w:r>
      <w:r w:rsidR="003A4E38" w:rsidRPr="000347C0">
        <w:rPr>
          <w:rFonts w:ascii="Arial" w:hAnsi="Arial" w:cs="Arial"/>
          <w:color w:val="auto"/>
          <w:sz w:val="20"/>
          <w:szCs w:val="20"/>
        </w:rPr>
        <w:t xml:space="preserve">care he requires and </w:t>
      </w:r>
      <w:r w:rsidR="00524030" w:rsidRPr="000347C0">
        <w:rPr>
          <w:rFonts w:ascii="Arial" w:hAnsi="Arial" w:cs="Arial"/>
          <w:color w:val="auto"/>
          <w:sz w:val="20"/>
          <w:szCs w:val="20"/>
        </w:rPr>
        <w:t>protect</w:t>
      </w:r>
      <w:r w:rsidR="00256FB4" w:rsidRPr="000347C0">
        <w:rPr>
          <w:rFonts w:ascii="Arial" w:hAnsi="Arial" w:cs="Arial"/>
          <w:color w:val="auto"/>
          <w:sz w:val="20"/>
          <w:szCs w:val="20"/>
        </w:rPr>
        <w:t>ed</w:t>
      </w:r>
      <w:r w:rsidR="00524030" w:rsidRPr="000347C0">
        <w:rPr>
          <w:rFonts w:ascii="Arial" w:hAnsi="Arial" w:cs="Arial"/>
          <w:color w:val="auto"/>
          <w:sz w:val="20"/>
          <w:szCs w:val="20"/>
        </w:rPr>
        <w:t xml:space="preserve"> from </w:t>
      </w:r>
      <w:r w:rsidR="00A335E3" w:rsidRPr="000347C0">
        <w:rPr>
          <w:rFonts w:ascii="Arial" w:hAnsi="Arial" w:cs="Arial"/>
          <w:color w:val="auto"/>
          <w:sz w:val="20"/>
          <w:szCs w:val="20"/>
        </w:rPr>
        <w:t xml:space="preserve">any form of </w:t>
      </w:r>
      <w:r w:rsidR="00524030" w:rsidRPr="000347C0">
        <w:rPr>
          <w:rFonts w:ascii="Arial" w:hAnsi="Arial" w:cs="Arial"/>
          <w:color w:val="auto"/>
          <w:sz w:val="20"/>
          <w:szCs w:val="20"/>
        </w:rPr>
        <w:t>harassment</w:t>
      </w:r>
      <w:r w:rsidR="00A335E3" w:rsidRPr="000347C0">
        <w:rPr>
          <w:rFonts w:ascii="Arial" w:hAnsi="Arial" w:cs="Arial"/>
          <w:color w:val="auto"/>
          <w:sz w:val="20"/>
          <w:szCs w:val="20"/>
        </w:rPr>
        <w:t xml:space="preserve"> or reprisals</w:t>
      </w:r>
      <w:r w:rsidR="003A4E38" w:rsidRPr="000347C0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00F7633D" w14:textId="77777777" w:rsidR="000347C0" w:rsidRPr="000347C0" w:rsidRDefault="000347C0" w:rsidP="000347C0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92D36F2" w14:textId="77777777" w:rsidR="005D2C37" w:rsidRPr="000347C0" w:rsidRDefault="005D2C37" w:rsidP="00034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47C0">
        <w:rPr>
          <w:rFonts w:ascii="Arial" w:hAnsi="Arial" w:cs="Arial"/>
          <w:sz w:val="20"/>
          <w:szCs w:val="20"/>
        </w:rPr>
        <w:t>Yours sincerely,</w:t>
      </w:r>
    </w:p>
    <w:p w14:paraId="26A1A0B5" w14:textId="77777777" w:rsidR="003144D8" w:rsidRPr="000347C0" w:rsidRDefault="003144D8" w:rsidP="000347C0">
      <w:pPr>
        <w:widowControl/>
        <w:suppressAutoHyphens w:val="0"/>
        <w:spacing w:after="0" w:line="240" w:lineRule="auto"/>
        <w:rPr>
          <w:rFonts w:ascii="Arial" w:eastAsia="Arial Unicode MS" w:hAnsi="Arial" w:cs="Arial"/>
          <w:caps/>
          <w:sz w:val="32"/>
          <w:szCs w:val="32"/>
        </w:rPr>
      </w:pPr>
      <w:r w:rsidRPr="000347C0">
        <w:rPr>
          <w:rFonts w:ascii="Arial" w:hAnsi="Arial" w:cs="Arial"/>
          <w:sz w:val="32"/>
          <w:szCs w:val="32"/>
        </w:rPr>
        <w:br w:type="page"/>
      </w:r>
    </w:p>
    <w:p w14:paraId="219EFB79" w14:textId="77777777" w:rsidR="0082127B" w:rsidRPr="000347C0" w:rsidRDefault="0082127B" w:rsidP="000347C0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0347C0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177A952C" w14:textId="7C0ACFE6" w:rsidR="003A4E38" w:rsidRPr="000347C0" w:rsidRDefault="000347C0" w:rsidP="000347C0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br/>
      </w:r>
      <w:r w:rsidR="003A4E38" w:rsidRPr="000347C0">
        <w:rPr>
          <w:rFonts w:ascii="Arial" w:hAnsi="Arial" w:cs="Arial"/>
          <w:sz w:val="20"/>
          <w:szCs w:val="20"/>
          <w:lang w:eastAsia="en-US"/>
        </w:rPr>
        <w:t>On 16 March 2018</w:t>
      </w:r>
      <w:r w:rsidR="00A05144" w:rsidRPr="000347C0">
        <w:rPr>
          <w:rFonts w:ascii="Arial" w:hAnsi="Arial" w:cs="Arial"/>
          <w:sz w:val="20"/>
          <w:szCs w:val="20"/>
          <w:lang w:eastAsia="en-US"/>
        </w:rPr>
        <w:t>,</w:t>
      </w:r>
      <w:r w:rsidR="003A4E38" w:rsidRPr="000347C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76969" w:rsidRPr="000347C0">
        <w:rPr>
          <w:rFonts w:ascii="Arial" w:hAnsi="Arial" w:cs="Arial"/>
          <w:sz w:val="20"/>
          <w:szCs w:val="20"/>
          <w:lang w:eastAsia="en-US"/>
        </w:rPr>
        <w:t xml:space="preserve">17 years-old </w:t>
      </w:r>
      <w:r w:rsidR="000C7F09" w:rsidRPr="000347C0">
        <w:rPr>
          <w:rFonts w:ascii="Arial" w:hAnsi="Arial" w:cs="Arial"/>
          <w:sz w:val="20"/>
          <w:szCs w:val="20"/>
          <w:lang w:eastAsia="en-US"/>
        </w:rPr>
        <w:t xml:space="preserve">Vladislav </w:t>
      </w:r>
      <w:proofErr w:type="spellStart"/>
      <w:r w:rsidR="00F37B87" w:rsidRPr="000347C0">
        <w:rPr>
          <w:rFonts w:ascii="Arial" w:hAnsi="Arial" w:cs="Arial"/>
          <w:sz w:val="20"/>
          <w:szCs w:val="20"/>
          <w:lang w:eastAsia="en-US"/>
        </w:rPr>
        <w:t>Sharkovsky</w:t>
      </w:r>
      <w:proofErr w:type="spellEnd"/>
      <w:r w:rsidR="003A4E38" w:rsidRPr="000347C0">
        <w:rPr>
          <w:rFonts w:ascii="Arial" w:hAnsi="Arial" w:cs="Arial"/>
          <w:sz w:val="20"/>
          <w:szCs w:val="20"/>
          <w:lang w:eastAsia="en-US"/>
        </w:rPr>
        <w:t xml:space="preserve"> was </w:t>
      </w:r>
      <w:r w:rsidR="00362ABD" w:rsidRPr="000347C0">
        <w:rPr>
          <w:rFonts w:ascii="Arial" w:hAnsi="Arial" w:cs="Arial"/>
          <w:sz w:val="20"/>
          <w:szCs w:val="20"/>
          <w:lang w:eastAsia="en-US"/>
        </w:rPr>
        <w:t xml:space="preserve">arrested and </w:t>
      </w:r>
      <w:r w:rsidR="003A4E38" w:rsidRPr="000347C0">
        <w:rPr>
          <w:rFonts w:ascii="Arial" w:hAnsi="Arial" w:cs="Arial"/>
          <w:sz w:val="20"/>
          <w:szCs w:val="20"/>
          <w:lang w:eastAsia="en-US"/>
        </w:rPr>
        <w:t>accused of belonging to an organi</w:t>
      </w:r>
      <w:r>
        <w:rPr>
          <w:rFonts w:ascii="Arial" w:hAnsi="Arial" w:cs="Arial"/>
          <w:sz w:val="20"/>
          <w:szCs w:val="20"/>
          <w:lang w:eastAsia="en-US"/>
        </w:rPr>
        <w:t>z</w:t>
      </w:r>
      <w:r w:rsidR="003A4E38" w:rsidRPr="000347C0">
        <w:rPr>
          <w:rFonts w:ascii="Arial" w:hAnsi="Arial" w:cs="Arial"/>
          <w:sz w:val="20"/>
          <w:szCs w:val="20"/>
          <w:lang w:eastAsia="en-US"/>
        </w:rPr>
        <w:t>ed group</w:t>
      </w:r>
      <w:r w:rsidR="00832A7B" w:rsidRPr="000347C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76969" w:rsidRPr="000347C0">
        <w:rPr>
          <w:rFonts w:ascii="Arial" w:hAnsi="Arial" w:cs="Arial"/>
          <w:sz w:val="20"/>
          <w:szCs w:val="20"/>
          <w:lang w:eastAsia="en-US"/>
        </w:rPr>
        <w:t xml:space="preserve">engaged in </w:t>
      </w:r>
      <w:r w:rsidR="005035A1" w:rsidRPr="000347C0">
        <w:rPr>
          <w:rFonts w:ascii="Arial" w:hAnsi="Arial" w:cs="Arial"/>
          <w:sz w:val="20"/>
          <w:szCs w:val="20"/>
          <w:lang w:eastAsia="en-US"/>
        </w:rPr>
        <w:t xml:space="preserve">distributing </w:t>
      </w:r>
      <w:r w:rsidR="00A76969" w:rsidRPr="000347C0">
        <w:rPr>
          <w:rFonts w:ascii="Arial" w:hAnsi="Arial" w:cs="Arial"/>
          <w:sz w:val="20"/>
          <w:szCs w:val="20"/>
          <w:lang w:eastAsia="en-US"/>
        </w:rPr>
        <w:t xml:space="preserve">illegal </w:t>
      </w:r>
      <w:r w:rsidR="00832A7B" w:rsidRPr="000347C0">
        <w:rPr>
          <w:rFonts w:ascii="Arial" w:hAnsi="Arial" w:cs="Arial"/>
          <w:sz w:val="20"/>
          <w:szCs w:val="20"/>
          <w:lang w:eastAsia="en-US"/>
        </w:rPr>
        <w:t>drug</w:t>
      </w:r>
      <w:r w:rsidR="005035A1" w:rsidRPr="000347C0">
        <w:rPr>
          <w:rFonts w:ascii="Arial" w:hAnsi="Arial" w:cs="Arial"/>
          <w:sz w:val="20"/>
          <w:szCs w:val="20"/>
          <w:lang w:eastAsia="en-US"/>
        </w:rPr>
        <w:t>s</w:t>
      </w:r>
      <w:r w:rsidR="00A05144" w:rsidRPr="000347C0">
        <w:rPr>
          <w:rFonts w:ascii="Arial" w:hAnsi="Arial" w:cs="Arial"/>
          <w:sz w:val="20"/>
          <w:szCs w:val="20"/>
          <w:lang w:eastAsia="en-US"/>
        </w:rPr>
        <w:t>.</w:t>
      </w:r>
      <w:r w:rsidR="003A4E38" w:rsidRPr="000347C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76969" w:rsidRPr="000347C0">
        <w:rPr>
          <w:rFonts w:ascii="Arial" w:hAnsi="Arial" w:cs="Arial"/>
          <w:sz w:val="20"/>
          <w:szCs w:val="20"/>
          <w:lang w:eastAsia="en-US"/>
        </w:rPr>
        <w:t xml:space="preserve">At the time, he was a courier collecting and delivering packages for an anonymous internet-based employer. </w:t>
      </w:r>
      <w:r w:rsidR="00FB7823" w:rsidRPr="000347C0">
        <w:rPr>
          <w:rFonts w:ascii="Arial" w:hAnsi="Arial" w:cs="Arial"/>
          <w:sz w:val="20"/>
          <w:szCs w:val="20"/>
          <w:lang w:eastAsia="en-US"/>
        </w:rPr>
        <w:t>On 4 September 2018 h</w:t>
      </w:r>
      <w:r w:rsidR="00A05144" w:rsidRPr="000347C0">
        <w:rPr>
          <w:rFonts w:ascii="Arial" w:hAnsi="Arial" w:cs="Arial"/>
          <w:sz w:val="20"/>
          <w:szCs w:val="20"/>
          <w:lang w:eastAsia="en-US"/>
        </w:rPr>
        <w:t xml:space="preserve">e was </w:t>
      </w:r>
      <w:r w:rsidR="003A4E38" w:rsidRPr="000347C0">
        <w:rPr>
          <w:rFonts w:ascii="Arial" w:hAnsi="Arial" w:cs="Arial"/>
          <w:sz w:val="20"/>
          <w:szCs w:val="20"/>
          <w:lang w:eastAsia="en-US"/>
        </w:rPr>
        <w:t xml:space="preserve">sentenced to 10 years in prison under Part 4 of Article 328 of the Criminal Code of the Republic of Belarus. </w:t>
      </w:r>
      <w:r w:rsidR="00A76969" w:rsidRPr="000347C0">
        <w:rPr>
          <w:rFonts w:ascii="Arial" w:hAnsi="Arial" w:cs="Arial"/>
          <w:sz w:val="20"/>
          <w:szCs w:val="20"/>
          <w:lang w:eastAsia="en-US"/>
        </w:rPr>
        <w:t xml:space="preserve">The organiser or other members </w:t>
      </w:r>
      <w:r w:rsidR="003A4E38" w:rsidRPr="000347C0">
        <w:rPr>
          <w:rFonts w:ascii="Arial" w:hAnsi="Arial" w:cs="Arial"/>
          <w:sz w:val="20"/>
          <w:szCs w:val="20"/>
          <w:lang w:eastAsia="en-US"/>
        </w:rPr>
        <w:t xml:space="preserve">of the </w:t>
      </w:r>
      <w:r w:rsidR="003144D8" w:rsidRPr="000347C0">
        <w:rPr>
          <w:rFonts w:ascii="Arial" w:hAnsi="Arial" w:cs="Arial"/>
          <w:sz w:val="20"/>
          <w:szCs w:val="20"/>
          <w:lang w:eastAsia="en-US"/>
        </w:rPr>
        <w:t xml:space="preserve">criminal </w:t>
      </w:r>
      <w:r w:rsidR="003A4E38" w:rsidRPr="000347C0">
        <w:rPr>
          <w:rFonts w:ascii="Arial" w:hAnsi="Arial" w:cs="Arial"/>
          <w:sz w:val="20"/>
          <w:szCs w:val="20"/>
          <w:lang w:eastAsia="en-US"/>
        </w:rPr>
        <w:t>group</w:t>
      </w:r>
      <w:r w:rsidR="00A76969" w:rsidRPr="000347C0">
        <w:rPr>
          <w:rFonts w:ascii="Arial" w:hAnsi="Arial" w:cs="Arial"/>
          <w:sz w:val="20"/>
          <w:szCs w:val="20"/>
          <w:lang w:eastAsia="en-US"/>
        </w:rPr>
        <w:t xml:space="preserve"> have not been </w:t>
      </w:r>
      <w:r w:rsidR="004756AC" w:rsidRPr="000347C0">
        <w:rPr>
          <w:rFonts w:ascii="Arial" w:hAnsi="Arial" w:cs="Arial"/>
          <w:sz w:val="20"/>
          <w:szCs w:val="20"/>
          <w:lang w:eastAsia="en-US"/>
        </w:rPr>
        <w:t>identified</w:t>
      </w:r>
      <w:r w:rsidR="00A76969" w:rsidRPr="000347C0">
        <w:rPr>
          <w:rFonts w:ascii="Arial" w:hAnsi="Arial" w:cs="Arial"/>
          <w:sz w:val="20"/>
          <w:szCs w:val="20"/>
          <w:lang w:eastAsia="en-US"/>
        </w:rPr>
        <w:t xml:space="preserve">, and </w:t>
      </w:r>
      <w:r w:rsidR="000C7F09" w:rsidRPr="000347C0">
        <w:rPr>
          <w:rFonts w:ascii="Arial" w:hAnsi="Arial" w:cs="Arial"/>
          <w:sz w:val="20"/>
          <w:szCs w:val="20"/>
          <w:lang w:eastAsia="en-US"/>
        </w:rPr>
        <w:t xml:space="preserve">Vladislav </w:t>
      </w:r>
      <w:r w:rsidR="003A4E38" w:rsidRPr="000347C0">
        <w:rPr>
          <w:rFonts w:ascii="Arial" w:hAnsi="Arial" w:cs="Arial"/>
          <w:sz w:val="20"/>
          <w:szCs w:val="20"/>
          <w:lang w:eastAsia="en-US"/>
        </w:rPr>
        <w:t xml:space="preserve">was </w:t>
      </w:r>
      <w:r w:rsidR="004756AC" w:rsidRPr="000347C0">
        <w:rPr>
          <w:rFonts w:ascii="Arial" w:hAnsi="Arial" w:cs="Arial"/>
          <w:sz w:val="20"/>
          <w:szCs w:val="20"/>
          <w:lang w:eastAsia="en-US"/>
        </w:rPr>
        <w:t>the</w:t>
      </w:r>
      <w:r w:rsidR="00A76969" w:rsidRPr="000347C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A4E38" w:rsidRPr="000347C0">
        <w:rPr>
          <w:rFonts w:ascii="Arial" w:hAnsi="Arial" w:cs="Arial"/>
          <w:sz w:val="20"/>
          <w:szCs w:val="20"/>
          <w:lang w:eastAsia="en-US"/>
        </w:rPr>
        <w:t xml:space="preserve">only </w:t>
      </w:r>
      <w:r w:rsidR="00A76969" w:rsidRPr="000347C0">
        <w:rPr>
          <w:rFonts w:ascii="Arial" w:hAnsi="Arial" w:cs="Arial"/>
          <w:sz w:val="20"/>
          <w:szCs w:val="20"/>
          <w:lang w:eastAsia="en-US"/>
        </w:rPr>
        <w:t xml:space="preserve">member </w:t>
      </w:r>
      <w:r w:rsidR="003A4E38" w:rsidRPr="000347C0">
        <w:rPr>
          <w:rFonts w:ascii="Arial" w:hAnsi="Arial" w:cs="Arial"/>
          <w:sz w:val="20"/>
          <w:szCs w:val="20"/>
          <w:lang w:eastAsia="en-US"/>
        </w:rPr>
        <w:t xml:space="preserve">who </w:t>
      </w:r>
      <w:r w:rsidR="00A76969" w:rsidRPr="000347C0">
        <w:rPr>
          <w:rFonts w:ascii="Arial" w:hAnsi="Arial" w:cs="Arial"/>
          <w:sz w:val="20"/>
          <w:szCs w:val="20"/>
          <w:lang w:eastAsia="en-US"/>
        </w:rPr>
        <w:t xml:space="preserve">has been </w:t>
      </w:r>
      <w:r w:rsidR="003A4E38" w:rsidRPr="000347C0">
        <w:rPr>
          <w:rFonts w:ascii="Arial" w:hAnsi="Arial" w:cs="Arial"/>
          <w:sz w:val="20"/>
          <w:szCs w:val="20"/>
          <w:lang w:eastAsia="en-US"/>
        </w:rPr>
        <w:t xml:space="preserve">prosecuted. </w:t>
      </w:r>
    </w:p>
    <w:p w14:paraId="54B98A21" w14:textId="71CBAEAA" w:rsidR="004B0483" w:rsidRPr="000347C0" w:rsidRDefault="004B0483" w:rsidP="000347C0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347C0">
        <w:rPr>
          <w:rFonts w:ascii="Arial" w:hAnsi="Arial" w:cs="Arial"/>
          <w:sz w:val="20"/>
          <w:szCs w:val="20"/>
          <w:lang w:eastAsia="en-US"/>
        </w:rPr>
        <w:t xml:space="preserve">At the time of his arrest, Vladislav </w:t>
      </w:r>
      <w:proofErr w:type="spellStart"/>
      <w:r w:rsidR="004F47DD" w:rsidRPr="000347C0">
        <w:rPr>
          <w:rFonts w:ascii="Arial" w:hAnsi="Arial" w:cs="Arial"/>
          <w:sz w:val="20"/>
          <w:szCs w:val="20"/>
          <w:lang w:eastAsia="en-US"/>
        </w:rPr>
        <w:t>Sharkovsky</w:t>
      </w:r>
      <w:proofErr w:type="spellEnd"/>
      <w:r w:rsidR="004F47DD" w:rsidRPr="000347C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347C0">
        <w:rPr>
          <w:rFonts w:ascii="Arial" w:hAnsi="Arial" w:cs="Arial"/>
          <w:sz w:val="20"/>
          <w:szCs w:val="20"/>
          <w:lang w:eastAsia="en-US"/>
        </w:rPr>
        <w:t xml:space="preserve">was unwell and had high fever but was not provided with adequate medical </w:t>
      </w:r>
      <w:r w:rsidR="00A76969" w:rsidRPr="000347C0">
        <w:rPr>
          <w:rFonts w:ascii="Arial" w:hAnsi="Arial" w:cs="Arial"/>
          <w:sz w:val="20"/>
          <w:szCs w:val="20"/>
          <w:lang w:eastAsia="en-US"/>
        </w:rPr>
        <w:t xml:space="preserve">care. His health has continued to deteriorate, </w:t>
      </w:r>
      <w:r w:rsidRPr="000347C0">
        <w:rPr>
          <w:rFonts w:ascii="Arial" w:hAnsi="Arial" w:cs="Arial"/>
          <w:sz w:val="20"/>
          <w:szCs w:val="20"/>
          <w:lang w:eastAsia="en-US"/>
        </w:rPr>
        <w:t xml:space="preserve">in pre-trial detention </w:t>
      </w:r>
      <w:r w:rsidR="00A76969" w:rsidRPr="000347C0">
        <w:rPr>
          <w:rFonts w:ascii="Arial" w:hAnsi="Arial" w:cs="Arial"/>
          <w:sz w:val="20"/>
          <w:szCs w:val="20"/>
          <w:lang w:eastAsia="en-US"/>
        </w:rPr>
        <w:t>and subsequently in the penal colony, but according to his mother he has not received adequate health care</w:t>
      </w:r>
      <w:r w:rsidRPr="000347C0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A76969" w:rsidRPr="000347C0">
        <w:rPr>
          <w:rFonts w:ascii="Arial" w:hAnsi="Arial" w:cs="Arial"/>
          <w:sz w:val="20"/>
          <w:szCs w:val="20"/>
          <w:lang w:eastAsia="en-US"/>
        </w:rPr>
        <w:t>O</w:t>
      </w:r>
      <w:r w:rsidRPr="000347C0">
        <w:rPr>
          <w:rFonts w:ascii="Arial" w:hAnsi="Arial" w:cs="Arial"/>
          <w:sz w:val="20"/>
          <w:szCs w:val="20"/>
          <w:lang w:eastAsia="en-US"/>
        </w:rPr>
        <w:t xml:space="preserve">n 8 March 2019, Vladislav </w:t>
      </w:r>
      <w:proofErr w:type="spellStart"/>
      <w:r w:rsidR="004F47DD" w:rsidRPr="000347C0">
        <w:rPr>
          <w:rFonts w:ascii="Arial" w:hAnsi="Arial" w:cs="Arial"/>
          <w:sz w:val="20"/>
          <w:szCs w:val="20"/>
          <w:lang w:eastAsia="en-US"/>
        </w:rPr>
        <w:t>Sharkovsky</w:t>
      </w:r>
      <w:proofErr w:type="spellEnd"/>
      <w:r w:rsidR="004F47DD" w:rsidRPr="000347C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347C0">
        <w:rPr>
          <w:rFonts w:ascii="Arial" w:hAnsi="Arial" w:cs="Arial"/>
          <w:sz w:val="20"/>
          <w:szCs w:val="20"/>
          <w:lang w:eastAsia="en-US"/>
        </w:rPr>
        <w:t xml:space="preserve">found the body of a teenager who </w:t>
      </w:r>
      <w:r w:rsidR="00A76969" w:rsidRPr="000347C0">
        <w:rPr>
          <w:rFonts w:ascii="Arial" w:hAnsi="Arial" w:cs="Arial"/>
          <w:sz w:val="20"/>
          <w:szCs w:val="20"/>
          <w:lang w:eastAsia="en-US"/>
        </w:rPr>
        <w:t xml:space="preserve">had </w:t>
      </w:r>
      <w:r w:rsidRPr="000347C0">
        <w:rPr>
          <w:rFonts w:ascii="Arial" w:hAnsi="Arial" w:cs="Arial"/>
          <w:sz w:val="20"/>
          <w:szCs w:val="20"/>
          <w:lang w:eastAsia="en-US"/>
        </w:rPr>
        <w:t xml:space="preserve">committed suicide in the penal colony and has been deeply traumatised by the incident. He has been unable to sleep well and has been suffering from nightmares since. </w:t>
      </w:r>
    </w:p>
    <w:p w14:paraId="6CF50953" w14:textId="51E3F722" w:rsidR="00EB726D" w:rsidRPr="000347C0" w:rsidRDefault="003A4E38" w:rsidP="000347C0">
      <w:pPr>
        <w:spacing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0347C0">
        <w:rPr>
          <w:rFonts w:ascii="Arial" w:hAnsi="Arial" w:cs="Arial"/>
          <w:sz w:val="20"/>
          <w:szCs w:val="20"/>
          <w:lang w:eastAsia="en-GB"/>
        </w:rPr>
        <w:t>Belarus</w:t>
      </w:r>
      <w:r w:rsidR="00A76969" w:rsidRPr="000347C0">
        <w:rPr>
          <w:rFonts w:ascii="Arial" w:hAnsi="Arial" w:cs="Arial"/>
          <w:sz w:val="20"/>
          <w:szCs w:val="20"/>
          <w:lang w:eastAsia="en-GB"/>
        </w:rPr>
        <w:t xml:space="preserve">’s approach to </w:t>
      </w:r>
      <w:r w:rsidRPr="000347C0">
        <w:rPr>
          <w:rFonts w:ascii="Arial" w:hAnsi="Arial" w:cs="Arial"/>
          <w:sz w:val="20"/>
          <w:szCs w:val="20"/>
          <w:lang w:eastAsia="en-GB"/>
        </w:rPr>
        <w:t xml:space="preserve">drugs </w:t>
      </w:r>
      <w:r w:rsidR="00A76969" w:rsidRPr="000347C0">
        <w:rPr>
          <w:rFonts w:ascii="Arial" w:hAnsi="Arial" w:cs="Arial"/>
          <w:sz w:val="20"/>
          <w:szCs w:val="20"/>
          <w:lang w:eastAsia="en-GB"/>
        </w:rPr>
        <w:t xml:space="preserve">is </w:t>
      </w:r>
      <w:r w:rsidRPr="000347C0">
        <w:rPr>
          <w:rFonts w:ascii="Arial" w:hAnsi="Arial" w:cs="Arial"/>
          <w:sz w:val="20"/>
          <w:szCs w:val="20"/>
          <w:lang w:eastAsia="en-GB"/>
        </w:rPr>
        <w:t xml:space="preserve">based on </w:t>
      </w:r>
      <w:r w:rsidR="00A76969" w:rsidRPr="000347C0">
        <w:rPr>
          <w:rFonts w:ascii="Arial" w:hAnsi="Arial" w:cs="Arial"/>
          <w:sz w:val="20"/>
          <w:szCs w:val="20"/>
          <w:lang w:eastAsia="en-GB"/>
        </w:rPr>
        <w:t xml:space="preserve">highly </w:t>
      </w:r>
      <w:r w:rsidRPr="000347C0">
        <w:rPr>
          <w:rFonts w:ascii="Arial" w:hAnsi="Arial" w:cs="Arial"/>
          <w:sz w:val="20"/>
          <w:szCs w:val="20"/>
          <w:lang w:eastAsia="en-GB"/>
        </w:rPr>
        <w:t>punitive laws</w:t>
      </w:r>
      <w:r w:rsidR="00A76969" w:rsidRPr="000347C0">
        <w:rPr>
          <w:rFonts w:ascii="Arial" w:hAnsi="Arial" w:cs="Arial"/>
          <w:sz w:val="20"/>
          <w:szCs w:val="20"/>
          <w:lang w:eastAsia="en-GB"/>
        </w:rPr>
        <w:t xml:space="preserve"> and practice</w:t>
      </w:r>
      <w:r w:rsidRPr="000347C0">
        <w:rPr>
          <w:rFonts w:ascii="Arial" w:hAnsi="Arial" w:cs="Arial"/>
          <w:sz w:val="20"/>
          <w:szCs w:val="20"/>
          <w:lang w:eastAsia="en-GB"/>
        </w:rPr>
        <w:t xml:space="preserve">. </w:t>
      </w:r>
      <w:r w:rsidR="00595328" w:rsidRPr="000347C0">
        <w:rPr>
          <w:rFonts w:ascii="Arial" w:hAnsi="Arial" w:cs="Arial"/>
          <w:sz w:val="20"/>
          <w:szCs w:val="20"/>
          <w:lang w:eastAsia="en-GB"/>
        </w:rPr>
        <w:t xml:space="preserve">No official statistics is available, but it is estimated that </w:t>
      </w:r>
      <w:r w:rsidRPr="000347C0">
        <w:rPr>
          <w:rFonts w:ascii="Arial" w:hAnsi="Arial" w:cs="Arial"/>
          <w:sz w:val="20"/>
          <w:szCs w:val="20"/>
          <w:lang w:eastAsia="en-GB"/>
        </w:rPr>
        <w:t xml:space="preserve">thousands of children and young people </w:t>
      </w:r>
      <w:r w:rsidR="00362ABD" w:rsidRPr="000347C0">
        <w:rPr>
          <w:rFonts w:ascii="Arial" w:hAnsi="Arial" w:cs="Arial"/>
          <w:sz w:val="20"/>
          <w:szCs w:val="20"/>
          <w:lang w:eastAsia="en-GB"/>
        </w:rPr>
        <w:t>are serving</w:t>
      </w:r>
      <w:r w:rsidRPr="000347C0">
        <w:rPr>
          <w:rFonts w:ascii="Arial" w:hAnsi="Arial" w:cs="Arial"/>
          <w:sz w:val="20"/>
          <w:szCs w:val="20"/>
          <w:lang w:eastAsia="en-GB"/>
        </w:rPr>
        <w:t xml:space="preserve"> lengthy sentences for minor, non-violent drug-related offen</w:t>
      </w:r>
      <w:r w:rsidR="000347C0">
        <w:rPr>
          <w:rFonts w:ascii="Arial" w:hAnsi="Arial" w:cs="Arial"/>
          <w:sz w:val="20"/>
          <w:szCs w:val="20"/>
          <w:lang w:eastAsia="en-GB"/>
        </w:rPr>
        <w:t>s</w:t>
      </w:r>
      <w:r w:rsidRPr="000347C0">
        <w:rPr>
          <w:rFonts w:ascii="Arial" w:hAnsi="Arial" w:cs="Arial"/>
          <w:sz w:val="20"/>
          <w:szCs w:val="20"/>
          <w:lang w:eastAsia="en-GB"/>
        </w:rPr>
        <w:t xml:space="preserve">es. In some </w:t>
      </w:r>
      <w:proofErr w:type="gramStart"/>
      <w:r w:rsidRPr="000347C0">
        <w:rPr>
          <w:rFonts w:ascii="Arial" w:hAnsi="Arial" w:cs="Arial"/>
          <w:sz w:val="20"/>
          <w:szCs w:val="20"/>
          <w:lang w:eastAsia="en-GB"/>
        </w:rPr>
        <w:t>cases</w:t>
      </w:r>
      <w:proofErr w:type="gramEnd"/>
      <w:r w:rsidR="00595328" w:rsidRPr="000347C0">
        <w:rPr>
          <w:rFonts w:ascii="Arial" w:hAnsi="Arial" w:cs="Arial"/>
          <w:sz w:val="20"/>
          <w:szCs w:val="20"/>
          <w:lang w:eastAsia="en-GB"/>
        </w:rPr>
        <w:t xml:space="preserve"> reported to Amnesty International</w:t>
      </w:r>
      <w:r w:rsidRPr="000347C0">
        <w:rPr>
          <w:rFonts w:ascii="Arial" w:hAnsi="Arial" w:cs="Arial"/>
          <w:sz w:val="20"/>
          <w:szCs w:val="20"/>
          <w:lang w:eastAsia="en-GB"/>
        </w:rPr>
        <w:t xml:space="preserve">, those arrested have not </w:t>
      </w:r>
      <w:r w:rsidR="00595328" w:rsidRPr="000347C0">
        <w:rPr>
          <w:rFonts w:ascii="Arial" w:hAnsi="Arial" w:cs="Arial"/>
          <w:sz w:val="20"/>
          <w:szCs w:val="20"/>
          <w:lang w:eastAsia="en-GB"/>
        </w:rPr>
        <w:t xml:space="preserve">willingly </w:t>
      </w:r>
      <w:r w:rsidRPr="000347C0">
        <w:rPr>
          <w:rFonts w:ascii="Arial" w:hAnsi="Arial" w:cs="Arial"/>
          <w:sz w:val="20"/>
          <w:szCs w:val="20"/>
          <w:lang w:eastAsia="en-GB"/>
        </w:rPr>
        <w:t xml:space="preserve">committed any crime </w:t>
      </w:r>
      <w:r w:rsidR="00595328" w:rsidRPr="000347C0">
        <w:rPr>
          <w:rFonts w:ascii="Arial" w:hAnsi="Arial" w:cs="Arial"/>
          <w:sz w:val="20"/>
          <w:szCs w:val="20"/>
          <w:lang w:eastAsia="en-GB"/>
        </w:rPr>
        <w:t>but have been</w:t>
      </w:r>
      <w:r w:rsidRPr="000347C0">
        <w:rPr>
          <w:rFonts w:ascii="Arial" w:hAnsi="Arial" w:cs="Arial"/>
          <w:sz w:val="20"/>
          <w:szCs w:val="20"/>
          <w:lang w:eastAsia="en-GB"/>
        </w:rPr>
        <w:t xml:space="preserve"> framed for non-cooperation with the </w:t>
      </w:r>
      <w:r w:rsidR="00595328" w:rsidRPr="000347C0">
        <w:rPr>
          <w:rFonts w:ascii="Arial" w:hAnsi="Arial" w:cs="Arial"/>
          <w:sz w:val="20"/>
          <w:szCs w:val="20"/>
          <w:lang w:eastAsia="en-GB"/>
        </w:rPr>
        <w:t xml:space="preserve">drug-combating officials </w:t>
      </w:r>
      <w:r w:rsidRPr="000347C0">
        <w:rPr>
          <w:rFonts w:ascii="Arial" w:hAnsi="Arial" w:cs="Arial"/>
          <w:sz w:val="20"/>
          <w:szCs w:val="20"/>
          <w:lang w:eastAsia="en-GB"/>
        </w:rPr>
        <w:t>who tr</w:t>
      </w:r>
      <w:r w:rsidR="00595328" w:rsidRPr="000347C0">
        <w:rPr>
          <w:rFonts w:ascii="Arial" w:hAnsi="Arial" w:cs="Arial"/>
          <w:sz w:val="20"/>
          <w:szCs w:val="20"/>
          <w:lang w:eastAsia="en-GB"/>
        </w:rPr>
        <w:t>ied</w:t>
      </w:r>
      <w:r w:rsidRPr="000347C0">
        <w:rPr>
          <w:rFonts w:ascii="Arial" w:hAnsi="Arial" w:cs="Arial"/>
          <w:sz w:val="20"/>
          <w:szCs w:val="20"/>
          <w:lang w:eastAsia="en-GB"/>
        </w:rPr>
        <w:t xml:space="preserve"> to use them to incriminate others. </w:t>
      </w:r>
    </w:p>
    <w:p w14:paraId="0F73A03A" w14:textId="77777777" w:rsidR="003A4E38" w:rsidRPr="000347C0" w:rsidRDefault="00EB726D" w:rsidP="000347C0">
      <w:pPr>
        <w:spacing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0347C0">
        <w:rPr>
          <w:rFonts w:ascii="Arial" w:hAnsi="Arial" w:cs="Arial"/>
          <w:sz w:val="20"/>
          <w:szCs w:val="20"/>
          <w:lang w:eastAsia="en-GB"/>
        </w:rPr>
        <w:t xml:space="preserve">Children accused of drug-related offences </w:t>
      </w:r>
      <w:r w:rsidR="003A4E38" w:rsidRPr="000347C0">
        <w:rPr>
          <w:rFonts w:ascii="Arial" w:hAnsi="Arial" w:cs="Arial"/>
          <w:sz w:val="20"/>
          <w:szCs w:val="20"/>
          <w:lang w:eastAsia="en-GB"/>
        </w:rPr>
        <w:t>face countless human rights violations</w:t>
      </w:r>
      <w:r w:rsidR="00832A7B" w:rsidRPr="000347C0">
        <w:rPr>
          <w:rFonts w:ascii="Arial" w:hAnsi="Arial" w:cs="Arial"/>
          <w:sz w:val="20"/>
          <w:szCs w:val="20"/>
          <w:lang w:eastAsia="en-GB"/>
        </w:rPr>
        <w:t xml:space="preserve"> from the moment they are detained,</w:t>
      </w:r>
      <w:r w:rsidR="003144D8" w:rsidRPr="000347C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3A4E38" w:rsidRPr="000347C0">
        <w:rPr>
          <w:rFonts w:ascii="Arial" w:hAnsi="Arial" w:cs="Arial"/>
          <w:sz w:val="20"/>
          <w:szCs w:val="20"/>
          <w:lang w:eastAsia="en-GB"/>
        </w:rPr>
        <w:t>during the investigation and trial, and once they are sentenced</w:t>
      </w:r>
      <w:r w:rsidRPr="000347C0">
        <w:rPr>
          <w:rFonts w:ascii="Arial" w:hAnsi="Arial" w:cs="Arial"/>
          <w:sz w:val="20"/>
          <w:szCs w:val="20"/>
          <w:lang w:eastAsia="en-GB"/>
        </w:rPr>
        <w:t>,</w:t>
      </w:r>
      <w:r w:rsidR="003A4E38" w:rsidRPr="000347C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832A7B" w:rsidRPr="000347C0">
        <w:rPr>
          <w:rFonts w:ascii="Arial" w:hAnsi="Arial" w:cs="Arial"/>
          <w:sz w:val="20"/>
          <w:szCs w:val="20"/>
          <w:lang w:eastAsia="en-GB"/>
        </w:rPr>
        <w:t xml:space="preserve">many </w:t>
      </w:r>
      <w:r w:rsidR="003A4E38" w:rsidRPr="000347C0">
        <w:rPr>
          <w:rFonts w:ascii="Arial" w:hAnsi="Arial" w:cs="Arial"/>
          <w:sz w:val="20"/>
          <w:szCs w:val="20"/>
          <w:lang w:eastAsia="en-GB"/>
        </w:rPr>
        <w:t xml:space="preserve">are </w:t>
      </w:r>
      <w:r w:rsidR="00A05144" w:rsidRPr="000347C0">
        <w:rPr>
          <w:rFonts w:ascii="Arial" w:hAnsi="Arial" w:cs="Arial"/>
          <w:sz w:val="20"/>
          <w:szCs w:val="20"/>
          <w:lang w:eastAsia="en-GB"/>
        </w:rPr>
        <w:t xml:space="preserve">held </w:t>
      </w:r>
      <w:r w:rsidR="003A4E38" w:rsidRPr="000347C0">
        <w:rPr>
          <w:rFonts w:ascii="Arial" w:hAnsi="Arial" w:cs="Arial"/>
          <w:sz w:val="20"/>
          <w:szCs w:val="20"/>
          <w:lang w:eastAsia="en-GB"/>
        </w:rPr>
        <w:t xml:space="preserve">in conditions </w:t>
      </w:r>
      <w:r w:rsidR="00595328" w:rsidRPr="000347C0">
        <w:rPr>
          <w:rFonts w:ascii="Arial" w:hAnsi="Arial" w:cs="Arial"/>
          <w:sz w:val="20"/>
          <w:szCs w:val="20"/>
          <w:lang w:eastAsia="en-GB"/>
        </w:rPr>
        <w:t xml:space="preserve">that </w:t>
      </w:r>
      <w:r w:rsidR="003A4E38" w:rsidRPr="000347C0">
        <w:rPr>
          <w:rFonts w:ascii="Arial" w:hAnsi="Arial" w:cs="Arial"/>
          <w:sz w:val="20"/>
          <w:szCs w:val="20"/>
          <w:lang w:eastAsia="en-GB"/>
        </w:rPr>
        <w:t>violat</w:t>
      </w:r>
      <w:r w:rsidR="00595328" w:rsidRPr="000347C0">
        <w:rPr>
          <w:rFonts w:ascii="Arial" w:hAnsi="Arial" w:cs="Arial"/>
          <w:sz w:val="20"/>
          <w:szCs w:val="20"/>
          <w:lang w:eastAsia="en-GB"/>
        </w:rPr>
        <w:t>e</w:t>
      </w:r>
      <w:r w:rsidR="003A4E38" w:rsidRPr="000347C0">
        <w:rPr>
          <w:rFonts w:ascii="Arial" w:hAnsi="Arial" w:cs="Arial"/>
          <w:sz w:val="20"/>
          <w:szCs w:val="20"/>
          <w:lang w:eastAsia="en-GB"/>
        </w:rPr>
        <w:t xml:space="preserve"> international </w:t>
      </w:r>
      <w:r w:rsidRPr="000347C0">
        <w:rPr>
          <w:rFonts w:ascii="Arial" w:hAnsi="Arial" w:cs="Arial"/>
          <w:sz w:val="20"/>
          <w:szCs w:val="20"/>
          <w:lang w:eastAsia="en-GB"/>
        </w:rPr>
        <w:t xml:space="preserve">law and </w:t>
      </w:r>
      <w:r w:rsidR="003A4E38" w:rsidRPr="000347C0">
        <w:rPr>
          <w:rFonts w:ascii="Arial" w:hAnsi="Arial" w:cs="Arial"/>
          <w:sz w:val="20"/>
          <w:szCs w:val="20"/>
          <w:lang w:eastAsia="en-GB"/>
        </w:rPr>
        <w:t xml:space="preserve">standards. </w:t>
      </w:r>
    </w:p>
    <w:p w14:paraId="333498D3" w14:textId="0272BC48" w:rsidR="000347C0" w:rsidRPr="000347C0" w:rsidRDefault="00362ABD" w:rsidP="000347C0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347C0">
        <w:rPr>
          <w:rFonts w:ascii="Arial" w:hAnsi="Arial" w:cs="Arial"/>
          <w:sz w:val="20"/>
          <w:szCs w:val="20"/>
          <w:lang w:eastAsia="en-GB"/>
        </w:rPr>
        <w:t xml:space="preserve">The Convention of the Rights of the Child, to which Belarus is a </w:t>
      </w:r>
      <w:r w:rsidR="00595328" w:rsidRPr="000347C0">
        <w:rPr>
          <w:rFonts w:ascii="Arial" w:hAnsi="Arial" w:cs="Arial"/>
          <w:sz w:val="20"/>
          <w:szCs w:val="20"/>
          <w:lang w:eastAsia="en-GB"/>
        </w:rPr>
        <w:t>s</w:t>
      </w:r>
      <w:r w:rsidRPr="000347C0">
        <w:rPr>
          <w:rFonts w:ascii="Arial" w:hAnsi="Arial" w:cs="Arial"/>
          <w:sz w:val="20"/>
          <w:szCs w:val="20"/>
          <w:lang w:eastAsia="en-GB"/>
        </w:rPr>
        <w:t xml:space="preserve">tate party, establishes that the arrest or detention of children must be a measure of last resort, and must be for the shortest appropriate </w:t>
      </w:r>
      <w:proofErr w:type="gramStart"/>
      <w:r w:rsidRPr="000347C0">
        <w:rPr>
          <w:rFonts w:ascii="Arial" w:hAnsi="Arial" w:cs="Arial"/>
          <w:sz w:val="20"/>
          <w:szCs w:val="20"/>
          <w:lang w:eastAsia="en-GB"/>
        </w:rPr>
        <w:t>period of time</w:t>
      </w:r>
      <w:proofErr w:type="gramEnd"/>
      <w:r w:rsidRPr="000347C0">
        <w:rPr>
          <w:rFonts w:ascii="Arial" w:hAnsi="Arial" w:cs="Arial"/>
          <w:sz w:val="20"/>
          <w:szCs w:val="20"/>
          <w:lang w:eastAsia="en-GB"/>
        </w:rPr>
        <w:t>.</w:t>
      </w:r>
      <w:r w:rsidR="00594BF2" w:rsidRPr="000347C0">
        <w:rPr>
          <w:rFonts w:ascii="Arial" w:hAnsi="Arial" w:cs="Arial"/>
          <w:sz w:val="20"/>
          <w:szCs w:val="20"/>
          <w:lang w:eastAsia="en-GB"/>
        </w:rPr>
        <w:t xml:space="preserve"> The Committee on the Rights of the Child has consistently called on </w:t>
      </w:r>
      <w:r w:rsidR="00595328" w:rsidRPr="000347C0">
        <w:rPr>
          <w:rFonts w:ascii="Arial" w:hAnsi="Arial" w:cs="Arial"/>
          <w:sz w:val="20"/>
          <w:szCs w:val="20"/>
          <w:lang w:eastAsia="en-GB"/>
        </w:rPr>
        <w:t>s</w:t>
      </w:r>
      <w:r w:rsidR="00594BF2" w:rsidRPr="000347C0">
        <w:rPr>
          <w:rFonts w:ascii="Arial" w:hAnsi="Arial" w:cs="Arial"/>
          <w:sz w:val="20"/>
          <w:szCs w:val="20"/>
          <w:lang w:eastAsia="en-GB"/>
        </w:rPr>
        <w:t xml:space="preserve">tates to avoid the treatment of children as criminals for their use or possession of drugs and has recommended </w:t>
      </w:r>
      <w:r w:rsidR="00595328" w:rsidRPr="000347C0">
        <w:rPr>
          <w:rFonts w:ascii="Arial" w:hAnsi="Arial" w:cs="Arial"/>
          <w:sz w:val="20"/>
          <w:szCs w:val="20"/>
          <w:lang w:eastAsia="en-GB"/>
        </w:rPr>
        <w:t>s</w:t>
      </w:r>
      <w:r w:rsidR="00594BF2" w:rsidRPr="000347C0">
        <w:rPr>
          <w:rFonts w:ascii="Arial" w:hAnsi="Arial" w:cs="Arial"/>
          <w:sz w:val="20"/>
          <w:szCs w:val="20"/>
          <w:lang w:eastAsia="en-GB"/>
        </w:rPr>
        <w:t xml:space="preserve">tates not to subject children who use drugs to criminal proceedings. Moreover, the Committee has recommended </w:t>
      </w:r>
      <w:r w:rsidR="00595328" w:rsidRPr="000347C0">
        <w:rPr>
          <w:rFonts w:ascii="Arial" w:hAnsi="Arial" w:cs="Arial"/>
          <w:sz w:val="20"/>
          <w:szCs w:val="20"/>
          <w:lang w:eastAsia="en-GB"/>
        </w:rPr>
        <w:t>s</w:t>
      </w:r>
      <w:r w:rsidR="00594BF2" w:rsidRPr="000347C0">
        <w:rPr>
          <w:rFonts w:ascii="Arial" w:hAnsi="Arial" w:cs="Arial"/>
          <w:sz w:val="20"/>
          <w:szCs w:val="20"/>
          <w:lang w:eastAsia="en-GB"/>
        </w:rPr>
        <w:t>tates to consider alternatives to criminalization when dealing with children accused of having committed minor, non-violent drug-related offen</w:t>
      </w:r>
      <w:r w:rsidR="000347C0">
        <w:rPr>
          <w:rFonts w:ascii="Arial" w:hAnsi="Arial" w:cs="Arial"/>
          <w:sz w:val="20"/>
          <w:szCs w:val="20"/>
          <w:lang w:eastAsia="en-GB"/>
        </w:rPr>
        <w:t>s</w:t>
      </w:r>
      <w:r w:rsidR="00594BF2" w:rsidRPr="000347C0">
        <w:rPr>
          <w:rFonts w:ascii="Arial" w:hAnsi="Arial" w:cs="Arial"/>
          <w:sz w:val="20"/>
          <w:szCs w:val="20"/>
          <w:lang w:eastAsia="en-GB"/>
        </w:rPr>
        <w:t>es.</w:t>
      </w:r>
      <w:r w:rsidR="000347C0">
        <w:rPr>
          <w:rFonts w:ascii="Arial" w:hAnsi="Arial" w:cs="Arial"/>
          <w:sz w:val="20"/>
          <w:szCs w:val="20"/>
          <w:lang w:eastAsia="en-US"/>
        </w:rPr>
        <w:br/>
      </w:r>
    </w:p>
    <w:p w14:paraId="1355EF17" w14:textId="77777777" w:rsidR="005D2C37" w:rsidRPr="000347C0" w:rsidRDefault="005D2C37" w:rsidP="000347C0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0347C0">
        <w:rPr>
          <w:rFonts w:ascii="Arial" w:hAnsi="Arial" w:cs="Arial"/>
          <w:b/>
          <w:color w:val="auto"/>
          <w:sz w:val="20"/>
          <w:szCs w:val="20"/>
        </w:rPr>
        <w:t>PREFERRED LANGUAGE TO ADDRESS TARGET:</w:t>
      </w:r>
      <w:r w:rsidR="0082127B" w:rsidRPr="000347C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2639F" w:rsidRPr="000347C0">
        <w:rPr>
          <w:rFonts w:ascii="Arial" w:hAnsi="Arial" w:cs="Arial"/>
          <w:color w:val="auto"/>
          <w:sz w:val="20"/>
          <w:szCs w:val="20"/>
        </w:rPr>
        <w:t>Russian</w:t>
      </w:r>
    </w:p>
    <w:p w14:paraId="62C20D23" w14:textId="77777777" w:rsidR="005D2C37" w:rsidRPr="000347C0" w:rsidRDefault="005D2C37" w:rsidP="000347C0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0347C0">
        <w:rPr>
          <w:rFonts w:ascii="Arial" w:hAnsi="Arial" w:cs="Arial"/>
          <w:color w:val="auto"/>
          <w:sz w:val="20"/>
          <w:szCs w:val="20"/>
        </w:rPr>
        <w:t>You can also write in your own language.</w:t>
      </w:r>
    </w:p>
    <w:p w14:paraId="497EDD81" w14:textId="77777777" w:rsidR="005D2C37" w:rsidRPr="000347C0" w:rsidRDefault="005D2C37" w:rsidP="000347C0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230481AB" w14:textId="77777777" w:rsidR="005D2C37" w:rsidRPr="000347C0" w:rsidRDefault="005D2C37" w:rsidP="000347C0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0347C0">
        <w:rPr>
          <w:rFonts w:ascii="Arial" w:hAnsi="Arial" w:cs="Arial"/>
          <w:b/>
          <w:color w:val="auto"/>
          <w:sz w:val="20"/>
          <w:szCs w:val="20"/>
        </w:rPr>
        <w:t xml:space="preserve">PLEASE TAKE ACTION AS SOON AS POSSIBLE UNTIL: </w:t>
      </w:r>
      <w:r w:rsidR="004756AC" w:rsidRPr="000347C0">
        <w:rPr>
          <w:rFonts w:ascii="Arial" w:hAnsi="Arial" w:cs="Arial"/>
          <w:color w:val="auto"/>
          <w:sz w:val="20"/>
          <w:szCs w:val="20"/>
        </w:rPr>
        <w:t>8 November 2019</w:t>
      </w:r>
    </w:p>
    <w:p w14:paraId="7EEF54DC" w14:textId="77777777" w:rsidR="005D2C37" w:rsidRPr="000347C0" w:rsidRDefault="005D2C37" w:rsidP="000347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47C0">
        <w:rPr>
          <w:rFonts w:ascii="Arial" w:hAnsi="Arial" w:cs="Arial"/>
          <w:color w:val="auto"/>
          <w:sz w:val="20"/>
          <w:szCs w:val="20"/>
        </w:rPr>
        <w:t xml:space="preserve">Please check with </w:t>
      </w:r>
      <w:r w:rsidRPr="000347C0">
        <w:rPr>
          <w:rFonts w:ascii="Arial" w:hAnsi="Arial" w:cs="Arial"/>
          <w:sz w:val="20"/>
          <w:szCs w:val="20"/>
        </w:rPr>
        <w:t>the Amnesty office in your country if you wish to send appeals after the deadline.</w:t>
      </w:r>
    </w:p>
    <w:p w14:paraId="3E9770A9" w14:textId="77777777" w:rsidR="005D2C37" w:rsidRPr="000347C0" w:rsidRDefault="005D2C37" w:rsidP="000347C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C9DD3C" w14:textId="6346224E" w:rsidR="005D2C37" w:rsidRPr="000347C0" w:rsidRDefault="005D2C37" w:rsidP="000347C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47C0">
        <w:rPr>
          <w:rFonts w:ascii="Arial" w:hAnsi="Arial" w:cs="Arial"/>
          <w:b/>
          <w:sz w:val="20"/>
          <w:szCs w:val="20"/>
        </w:rPr>
        <w:t xml:space="preserve">NAME AND PRONOUN: </w:t>
      </w:r>
      <w:r w:rsidR="004756AC" w:rsidRPr="000347C0">
        <w:rPr>
          <w:rFonts w:ascii="Arial" w:hAnsi="Arial" w:cs="Arial"/>
          <w:b/>
          <w:sz w:val="20"/>
          <w:szCs w:val="20"/>
        </w:rPr>
        <w:t xml:space="preserve">Vladislav </w:t>
      </w:r>
      <w:proofErr w:type="spellStart"/>
      <w:r w:rsidR="004756AC" w:rsidRPr="000347C0">
        <w:rPr>
          <w:rFonts w:ascii="Arial" w:hAnsi="Arial" w:cs="Arial"/>
          <w:b/>
          <w:sz w:val="20"/>
          <w:szCs w:val="20"/>
        </w:rPr>
        <w:t>Sharkovsky</w:t>
      </w:r>
      <w:proofErr w:type="spellEnd"/>
      <w:r w:rsidR="004756AC" w:rsidRPr="000347C0">
        <w:rPr>
          <w:rFonts w:ascii="Arial" w:hAnsi="Arial" w:cs="Arial"/>
          <w:b/>
          <w:sz w:val="20"/>
          <w:szCs w:val="20"/>
        </w:rPr>
        <w:t xml:space="preserve"> </w:t>
      </w:r>
      <w:r w:rsidRPr="000347C0">
        <w:rPr>
          <w:rFonts w:ascii="Arial" w:hAnsi="Arial" w:cs="Arial"/>
          <w:sz w:val="20"/>
          <w:szCs w:val="20"/>
        </w:rPr>
        <w:t>(</w:t>
      </w:r>
      <w:r w:rsidR="004756AC" w:rsidRPr="000347C0">
        <w:rPr>
          <w:rFonts w:ascii="Arial" w:hAnsi="Arial" w:cs="Arial"/>
          <w:sz w:val="20"/>
          <w:szCs w:val="20"/>
        </w:rPr>
        <w:t>he/him</w:t>
      </w:r>
      <w:r w:rsidRPr="000347C0">
        <w:rPr>
          <w:rFonts w:ascii="Arial" w:hAnsi="Arial" w:cs="Arial"/>
          <w:sz w:val="20"/>
          <w:szCs w:val="20"/>
        </w:rPr>
        <w:t>)</w:t>
      </w:r>
    </w:p>
    <w:p w14:paraId="25391878" w14:textId="77777777" w:rsidR="003144D8" w:rsidRPr="000347C0" w:rsidRDefault="003144D8" w:rsidP="000347C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A6C8CFC" w14:textId="77777777" w:rsidR="00B92AEC" w:rsidRPr="000347C0" w:rsidRDefault="000C6196" w:rsidP="000347C0">
      <w:pPr>
        <w:spacing w:line="240" w:lineRule="auto"/>
        <w:rPr>
          <w:rFonts w:ascii="Arial" w:hAnsi="Arial" w:cs="Arial"/>
        </w:rPr>
      </w:pPr>
      <w:r w:rsidRPr="000347C0">
        <w:rPr>
          <w:rFonts w:ascii="Arial" w:hAnsi="Arial" w:cs="Arial"/>
        </w:rPr>
        <w:softHyphen/>
      </w:r>
      <w:r w:rsidRPr="000347C0">
        <w:rPr>
          <w:rFonts w:ascii="Arial" w:hAnsi="Arial" w:cs="Arial"/>
        </w:rPr>
        <w:softHyphen/>
      </w:r>
      <w:r w:rsidRPr="000347C0">
        <w:rPr>
          <w:rFonts w:ascii="Arial" w:hAnsi="Arial" w:cs="Arial"/>
        </w:rPr>
        <w:softHyphen/>
      </w:r>
      <w:r w:rsidRPr="000347C0">
        <w:rPr>
          <w:rFonts w:ascii="Arial" w:hAnsi="Arial" w:cs="Arial"/>
        </w:rPr>
        <w:softHyphen/>
      </w:r>
      <w:r w:rsidRPr="000347C0">
        <w:rPr>
          <w:rFonts w:ascii="Arial" w:hAnsi="Arial" w:cs="Arial"/>
        </w:rPr>
        <w:softHyphen/>
      </w:r>
    </w:p>
    <w:sectPr w:rsidR="00B92AEC" w:rsidRPr="000347C0" w:rsidSect="000347C0">
      <w:footerReference w:type="default" r:id="rId13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A4B15" w14:textId="77777777" w:rsidR="001856A4" w:rsidRDefault="001856A4">
      <w:r>
        <w:separator/>
      </w:r>
    </w:p>
  </w:endnote>
  <w:endnote w:type="continuationSeparator" w:id="0">
    <w:p w14:paraId="55F2C54C" w14:textId="77777777" w:rsidR="001856A4" w:rsidRDefault="0018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7C018" w14:textId="77777777" w:rsidR="000347C0" w:rsidRPr="004D1533" w:rsidRDefault="000347C0" w:rsidP="000347C0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AIUSA’s Urgent Action Network | 5 Penn Plaza, 16</w:t>
    </w:r>
    <w:r w:rsidRPr="004D1533">
      <w:rPr>
        <w:rFonts w:ascii="Arial" w:eastAsia="SimSun" w:hAnsi="Arial" w:cs="Arial"/>
        <w:sz w:val="16"/>
        <w:szCs w:val="16"/>
        <w:vertAlign w:val="superscript"/>
      </w:rPr>
      <w:t>th</w:t>
    </w:r>
    <w:r w:rsidRPr="004D1533">
      <w:rPr>
        <w:rFonts w:ascii="Arial" w:eastAsia="SimSun" w:hAnsi="Arial" w:cs="Arial"/>
        <w:sz w:val="16"/>
        <w:szCs w:val="16"/>
      </w:rPr>
      <w:t xml:space="preserve"> Floor, New York, NY 10001</w:t>
    </w:r>
  </w:p>
  <w:p w14:paraId="1BB12958" w14:textId="77777777" w:rsidR="000347C0" w:rsidRPr="004D1533" w:rsidRDefault="000347C0" w:rsidP="000347C0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478A4C23" w14:textId="77777777" w:rsidR="000347C0" w:rsidRDefault="00034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AB6B9" w14:textId="77777777" w:rsidR="001856A4" w:rsidRDefault="001856A4">
      <w:r>
        <w:separator/>
      </w:r>
    </w:p>
  </w:footnote>
  <w:footnote w:type="continuationSeparator" w:id="0">
    <w:p w14:paraId="37E81785" w14:textId="77777777" w:rsidR="001856A4" w:rsidRDefault="00185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99E7" w14:textId="669E7629" w:rsidR="00355617" w:rsidRPr="00EE13AE" w:rsidRDefault="00EE13AE" w:rsidP="0082127B">
    <w:pPr>
      <w:tabs>
        <w:tab w:val="left" w:pos="6060"/>
        <w:tab w:val="right" w:pos="10203"/>
      </w:tabs>
      <w:spacing w:after="0"/>
      <w:rPr>
        <w:sz w:val="16"/>
        <w:szCs w:val="16"/>
        <w:lang w:val="fr-FR"/>
      </w:rPr>
    </w:pPr>
    <w:r>
      <w:rPr>
        <w:sz w:val="16"/>
        <w:szCs w:val="16"/>
        <w:lang w:val="fr-FR"/>
      </w:rPr>
      <w:t xml:space="preserve">First </w:t>
    </w:r>
    <w:proofErr w:type="gramStart"/>
    <w:r w:rsidR="007A3AEA" w:rsidRPr="00EE13AE">
      <w:rPr>
        <w:sz w:val="16"/>
        <w:szCs w:val="16"/>
        <w:lang w:val="fr-FR"/>
      </w:rPr>
      <w:t>UA:</w:t>
    </w:r>
    <w:proofErr w:type="gramEnd"/>
    <w:r w:rsidR="007A3AEA" w:rsidRPr="00EE13AE">
      <w:rPr>
        <w:sz w:val="16"/>
        <w:szCs w:val="16"/>
        <w:lang w:val="fr-FR"/>
      </w:rPr>
      <w:t xml:space="preserve"> </w:t>
    </w:r>
    <w:r>
      <w:rPr>
        <w:sz w:val="16"/>
        <w:szCs w:val="16"/>
        <w:lang w:val="fr-FR"/>
      </w:rPr>
      <w:t>129/19</w:t>
    </w:r>
    <w:r w:rsidR="007A3AEA" w:rsidRPr="00EE13AE">
      <w:rPr>
        <w:sz w:val="16"/>
        <w:szCs w:val="16"/>
        <w:lang w:val="fr-FR"/>
      </w:rPr>
      <w:t xml:space="preserve"> Index: </w:t>
    </w:r>
    <w:r w:rsidRPr="00EE13AE">
      <w:rPr>
        <w:sz w:val="16"/>
        <w:szCs w:val="16"/>
        <w:lang w:val="fr-FR"/>
      </w:rPr>
      <w:t>EUR 49/1119/2019</w:t>
    </w:r>
    <w:r>
      <w:rPr>
        <w:sz w:val="16"/>
        <w:szCs w:val="16"/>
        <w:lang w:val="fr-FR"/>
      </w:rPr>
      <w:t xml:space="preserve"> Belarus</w:t>
    </w:r>
    <w:r w:rsidR="007A3AEA" w:rsidRPr="00EE13AE">
      <w:rPr>
        <w:sz w:val="16"/>
        <w:szCs w:val="16"/>
        <w:lang w:val="fr-FR"/>
      </w:rPr>
      <w:tab/>
    </w:r>
    <w:r w:rsidR="0082127B" w:rsidRPr="00EE13AE">
      <w:rPr>
        <w:sz w:val="16"/>
        <w:szCs w:val="16"/>
        <w:lang w:val="fr-FR"/>
      </w:rPr>
      <w:tab/>
    </w:r>
    <w:r w:rsidR="007A3AEA" w:rsidRPr="00EE13AE">
      <w:rPr>
        <w:sz w:val="16"/>
        <w:szCs w:val="16"/>
        <w:lang w:val="fr-FR"/>
      </w:rPr>
      <w:t xml:space="preserve">Date: </w:t>
    </w:r>
    <w:r>
      <w:rPr>
        <w:sz w:val="16"/>
        <w:szCs w:val="16"/>
        <w:lang w:val="fr-FR"/>
      </w:rPr>
      <w:t>27 Septembre 2019</w:t>
    </w:r>
  </w:p>
  <w:p w14:paraId="4B430C9B" w14:textId="77777777" w:rsidR="007A3AEA" w:rsidRPr="00EE13AE" w:rsidRDefault="007A3AEA" w:rsidP="00980425">
    <w:pPr>
      <w:tabs>
        <w:tab w:val="right" w:pos="10203"/>
      </w:tabs>
      <w:spacing w:after="0"/>
      <w:rPr>
        <w:color w:val="FFFFFF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F769" w14:textId="77777777" w:rsidR="00E45B15" w:rsidRDefault="00E45B15" w:rsidP="00D35879">
    <w:pPr>
      <w:pStyle w:val="Header"/>
    </w:pPr>
  </w:p>
  <w:p w14:paraId="45C16AFC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0A"/>
    <w:rsid w:val="00001383"/>
    <w:rsid w:val="00004D79"/>
    <w:rsid w:val="000058B2"/>
    <w:rsid w:val="00006629"/>
    <w:rsid w:val="0002386F"/>
    <w:rsid w:val="000347C0"/>
    <w:rsid w:val="00052330"/>
    <w:rsid w:val="00057A7E"/>
    <w:rsid w:val="00057E26"/>
    <w:rsid w:val="0007054B"/>
    <w:rsid w:val="00076037"/>
    <w:rsid w:val="00083462"/>
    <w:rsid w:val="00087E2B"/>
    <w:rsid w:val="0009130D"/>
    <w:rsid w:val="00092DFA"/>
    <w:rsid w:val="000957C5"/>
    <w:rsid w:val="000A1F14"/>
    <w:rsid w:val="000A2148"/>
    <w:rsid w:val="000A3597"/>
    <w:rsid w:val="000B02B4"/>
    <w:rsid w:val="000B4A38"/>
    <w:rsid w:val="000C1DD2"/>
    <w:rsid w:val="000C2A0D"/>
    <w:rsid w:val="000C4DA6"/>
    <w:rsid w:val="000C6196"/>
    <w:rsid w:val="000C66EF"/>
    <w:rsid w:val="000C7F09"/>
    <w:rsid w:val="000D0ABB"/>
    <w:rsid w:val="000D70C1"/>
    <w:rsid w:val="000E0D61"/>
    <w:rsid w:val="000E57D4"/>
    <w:rsid w:val="000F3012"/>
    <w:rsid w:val="00100FE4"/>
    <w:rsid w:val="00103371"/>
    <w:rsid w:val="0010425E"/>
    <w:rsid w:val="00106837"/>
    <w:rsid w:val="00106D61"/>
    <w:rsid w:val="00114556"/>
    <w:rsid w:val="00115F93"/>
    <w:rsid w:val="0012544D"/>
    <w:rsid w:val="0012639F"/>
    <w:rsid w:val="001300C3"/>
    <w:rsid w:val="00130B8A"/>
    <w:rsid w:val="0014617E"/>
    <w:rsid w:val="001526C3"/>
    <w:rsid w:val="001561F4"/>
    <w:rsid w:val="0016118D"/>
    <w:rsid w:val="001648DB"/>
    <w:rsid w:val="00174398"/>
    <w:rsid w:val="00176678"/>
    <w:rsid w:val="001773D1"/>
    <w:rsid w:val="00177779"/>
    <w:rsid w:val="001856A4"/>
    <w:rsid w:val="0019118D"/>
    <w:rsid w:val="00194CD5"/>
    <w:rsid w:val="001A635D"/>
    <w:rsid w:val="001A6AC9"/>
    <w:rsid w:val="001B4151"/>
    <w:rsid w:val="001C31A6"/>
    <w:rsid w:val="001D19EA"/>
    <w:rsid w:val="001D52A5"/>
    <w:rsid w:val="001E2045"/>
    <w:rsid w:val="00201189"/>
    <w:rsid w:val="002036C0"/>
    <w:rsid w:val="00215C3E"/>
    <w:rsid w:val="00215E33"/>
    <w:rsid w:val="0022053B"/>
    <w:rsid w:val="00225A11"/>
    <w:rsid w:val="00236BBA"/>
    <w:rsid w:val="0024210F"/>
    <w:rsid w:val="00253C1A"/>
    <w:rsid w:val="002558D7"/>
    <w:rsid w:val="00256FB4"/>
    <w:rsid w:val="0025776F"/>
    <w:rsid w:val="0025792F"/>
    <w:rsid w:val="00261CC7"/>
    <w:rsid w:val="002665C3"/>
    <w:rsid w:val="00267383"/>
    <w:rsid w:val="002703E7"/>
    <w:rsid w:val="002709C3"/>
    <w:rsid w:val="002739C9"/>
    <w:rsid w:val="00273E9A"/>
    <w:rsid w:val="002747A0"/>
    <w:rsid w:val="002876FE"/>
    <w:rsid w:val="002A2F36"/>
    <w:rsid w:val="002B2E9B"/>
    <w:rsid w:val="002C06A6"/>
    <w:rsid w:val="002C5FE4"/>
    <w:rsid w:val="002C7F1F"/>
    <w:rsid w:val="002D48CD"/>
    <w:rsid w:val="002D5454"/>
    <w:rsid w:val="002D7E5F"/>
    <w:rsid w:val="002E3658"/>
    <w:rsid w:val="002F3C80"/>
    <w:rsid w:val="0031230A"/>
    <w:rsid w:val="00313E8B"/>
    <w:rsid w:val="003144D8"/>
    <w:rsid w:val="00320461"/>
    <w:rsid w:val="0033624A"/>
    <w:rsid w:val="003373A5"/>
    <w:rsid w:val="00337826"/>
    <w:rsid w:val="0034128A"/>
    <w:rsid w:val="0034324D"/>
    <w:rsid w:val="0035329F"/>
    <w:rsid w:val="00355617"/>
    <w:rsid w:val="00362ABD"/>
    <w:rsid w:val="00367784"/>
    <w:rsid w:val="00376EF4"/>
    <w:rsid w:val="00384B4C"/>
    <w:rsid w:val="003904F0"/>
    <w:rsid w:val="003975C9"/>
    <w:rsid w:val="003A4E38"/>
    <w:rsid w:val="003B294A"/>
    <w:rsid w:val="003B5483"/>
    <w:rsid w:val="003C3210"/>
    <w:rsid w:val="003C5EEA"/>
    <w:rsid w:val="003C7CB6"/>
    <w:rsid w:val="003F3D5D"/>
    <w:rsid w:val="0042210F"/>
    <w:rsid w:val="004334BF"/>
    <w:rsid w:val="004408A1"/>
    <w:rsid w:val="00442E5B"/>
    <w:rsid w:val="0044379B"/>
    <w:rsid w:val="00445D50"/>
    <w:rsid w:val="00453538"/>
    <w:rsid w:val="004603A2"/>
    <w:rsid w:val="004756AC"/>
    <w:rsid w:val="00486088"/>
    <w:rsid w:val="00492FA8"/>
    <w:rsid w:val="004A1BDD"/>
    <w:rsid w:val="004B0483"/>
    <w:rsid w:val="004B1E15"/>
    <w:rsid w:val="004B2367"/>
    <w:rsid w:val="004B381D"/>
    <w:rsid w:val="004C265C"/>
    <w:rsid w:val="004C71F5"/>
    <w:rsid w:val="004D41DC"/>
    <w:rsid w:val="004F47DD"/>
    <w:rsid w:val="005035A1"/>
    <w:rsid w:val="00504FBC"/>
    <w:rsid w:val="005142C5"/>
    <w:rsid w:val="00517E88"/>
    <w:rsid w:val="00524030"/>
    <w:rsid w:val="005363CA"/>
    <w:rsid w:val="00542F58"/>
    <w:rsid w:val="00545423"/>
    <w:rsid w:val="0054717A"/>
    <w:rsid w:val="00547E71"/>
    <w:rsid w:val="00550A0A"/>
    <w:rsid w:val="00565462"/>
    <w:rsid w:val="005655D2"/>
    <w:rsid w:val="005668D0"/>
    <w:rsid w:val="00572CCD"/>
    <w:rsid w:val="0057440A"/>
    <w:rsid w:val="00581A12"/>
    <w:rsid w:val="005852D9"/>
    <w:rsid w:val="00592C3E"/>
    <w:rsid w:val="00594BF2"/>
    <w:rsid w:val="00595328"/>
    <w:rsid w:val="00596449"/>
    <w:rsid w:val="005A3E28"/>
    <w:rsid w:val="005A71AD"/>
    <w:rsid w:val="005A7F1B"/>
    <w:rsid w:val="005B227F"/>
    <w:rsid w:val="005B59ED"/>
    <w:rsid w:val="005B5C5A"/>
    <w:rsid w:val="005C07E4"/>
    <w:rsid w:val="005C751F"/>
    <w:rsid w:val="005C781D"/>
    <w:rsid w:val="005D14AA"/>
    <w:rsid w:val="005D2C37"/>
    <w:rsid w:val="005D7287"/>
    <w:rsid w:val="005D7D1C"/>
    <w:rsid w:val="005F0355"/>
    <w:rsid w:val="005F5E43"/>
    <w:rsid w:val="005F6916"/>
    <w:rsid w:val="00606108"/>
    <w:rsid w:val="006146B4"/>
    <w:rsid w:val="006201FC"/>
    <w:rsid w:val="00620ADD"/>
    <w:rsid w:val="00640EF2"/>
    <w:rsid w:val="006428A2"/>
    <w:rsid w:val="0064718C"/>
    <w:rsid w:val="0065049B"/>
    <w:rsid w:val="00650D73"/>
    <w:rsid w:val="006558EE"/>
    <w:rsid w:val="00657231"/>
    <w:rsid w:val="00665346"/>
    <w:rsid w:val="00667FBC"/>
    <w:rsid w:val="0069571A"/>
    <w:rsid w:val="006A0BB9"/>
    <w:rsid w:val="006B12FA"/>
    <w:rsid w:val="006B461E"/>
    <w:rsid w:val="006C3C21"/>
    <w:rsid w:val="006C7A31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55C44"/>
    <w:rsid w:val="007656E7"/>
    <w:rsid w:val="007666A4"/>
    <w:rsid w:val="00773365"/>
    <w:rsid w:val="00781624"/>
    <w:rsid w:val="00781E3C"/>
    <w:rsid w:val="007858BA"/>
    <w:rsid w:val="007A2ABA"/>
    <w:rsid w:val="007A3AEA"/>
    <w:rsid w:val="007A7F97"/>
    <w:rsid w:val="007B122C"/>
    <w:rsid w:val="007B4F3E"/>
    <w:rsid w:val="007B7197"/>
    <w:rsid w:val="007C437C"/>
    <w:rsid w:val="007C6CD0"/>
    <w:rsid w:val="007F72FF"/>
    <w:rsid w:val="007F7B5E"/>
    <w:rsid w:val="00803CD8"/>
    <w:rsid w:val="008056E9"/>
    <w:rsid w:val="0081049F"/>
    <w:rsid w:val="00814632"/>
    <w:rsid w:val="0081518D"/>
    <w:rsid w:val="00816278"/>
    <w:rsid w:val="0082127B"/>
    <w:rsid w:val="00827A40"/>
    <w:rsid w:val="00832A7B"/>
    <w:rsid w:val="00844F48"/>
    <w:rsid w:val="008455C2"/>
    <w:rsid w:val="00846E45"/>
    <w:rsid w:val="00864035"/>
    <w:rsid w:val="00866873"/>
    <w:rsid w:val="0087378A"/>
    <w:rsid w:val="008763F4"/>
    <w:rsid w:val="008849EA"/>
    <w:rsid w:val="00891FE8"/>
    <w:rsid w:val="008A6B55"/>
    <w:rsid w:val="008D16ED"/>
    <w:rsid w:val="008D2A6B"/>
    <w:rsid w:val="008D31AA"/>
    <w:rsid w:val="008D49A5"/>
    <w:rsid w:val="008E0B66"/>
    <w:rsid w:val="008E172D"/>
    <w:rsid w:val="008F1B66"/>
    <w:rsid w:val="00902730"/>
    <w:rsid w:val="00906C9F"/>
    <w:rsid w:val="00921577"/>
    <w:rsid w:val="009259E1"/>
    <w:rsid w:val="009326F5"/>
    <w:rsid w:val="0095188F"/>
    <w:rsid w:val="009550A0"/>
    <w:rsid w:val="009564CD"/>
    <w:rsid w:val="00960C64"/>
    <w:rsid w:val="00961EA3"/>
    <w:rsid w:val="00963D4F"/>
    <w:rsid w:val="0097218E"/>
    <w:rsid w:val="00980425"/>
    <w:rsid w:val="00991C69"/>
    <w:rsid w:val="009923C0"/>
    <w:rsid w:val="009B78FE"/>
    <w:rsid w:val="009C3521"/>
    <w:rsid w:val="009C4461"/>
    <w:rsid w:val="009C6B5A"/>
    <w:rsid w:val="009E097D"/>
    <w:rsid w:val="009E7E6E"/>
    <w:rsid w:val="009F2C48"/>
    <w:rsid w:val="00A05144"/>
    <w:rsid w:val="00A07E67"/>
    <w:rsid w:val="00A31F72"/>
    <w:rsid w:val="00A335E3"/>
    <w:rsid w:val="00A41FC6"/>
    <w:rsid w:val="00A448CF"/>
    <w:rsid w:val="00A44B1B"/>
    <w:rsid w:val="00A4583A"/>
    <w:rsid w:val="00A70D9D"/>
    <w:rsid w:val="00A71442"/>
    <w:rsid w:val="00A7548F"/>
    <w:rsid w:val="00A76969"/>
    <w:rsid w:val="00A770EB"/>
    <w:rsid w:val="00A81673"/>
    <w:rsid w:val="00A845B5"/>
    <w:rsid w:val="00A90EA6"/>
    <w:rsid w:val="00AB5744"/>
    <w:rsid w:val="00AB5C6E"/>
    <w:rsid w:val="00AB7E5D"/>
    <w:rsid w:val="00AC15B7"/>
    <w:rsid w:val="00AC367F"/>
    <w:rsid w:val="00AE4214"/>
    <w:rsid w:val="00AF0FCD"/>
    <w:rsid w:val="00AF5FF0"/>
    <w:rsid w:val="00B206A8"/>
    <w:rsid w:val="00B27341"/>
    <w:rsid w:val="00B408D4"/>
    <w:rsid w:val="00B52B01"/>
    <w:rsid w:val="00B6690B"/>
    <w:rsid w:val="00B7545C"/>
    <w:rsid w:val="00B92AEC"/>
    <w:rsid w:val="00B957E6"/>
    <w:rsid w:val="00B97626"/>
    <w:rsid w:val="00BA0E81"/>
    <w:rsid w:val="00BA6913"/>
    <w:rsid w:val="00BB0B3B"/>
    <w:rsid w:val="00BB7B87"/>
    <w:rsid w:val="00BC7111"/>
    <w:rsid w:val="00BD0B43"/>
    <w:rsid w:val="00BD7850"/>
    <w:rsid w:val="00BE0D92"/>
    <w:rsid w:val="00BE4685"/>
    <w:rsid w:val="00BE6035"/>
    <w:rsid w:val="00BF4778"/>
    <w:rsid w:val="00BF7136"/>
    <w:rsid w:val="00C162AD"/>
    <w:rsid w:val="00C17D6F"/>
    <w:rsid w:val="00C359CF"/>
    <w:rsid w:val="00C370BB"/>
    <w:rsid w:val="00C415B8"/>
    <w:rsid w:val="00C460DB"/>
    <w:rsid w:val="00C50CEC"/>
    <w:rsid w:val="00C538D1"/>
    <w:rsid w:val="00C607FB"/>
    <w:rsid w:val="00C76EE0"/>
    <w:rsid w:val="00C8330C"/>
    <w:rsid w:val="00C85BFA"/>
    <w:rsid w:val="00C85EFE"/>
    <w:rsid w:val="00C934DE"/>
    <w:rsid w:val="00C93CB2"/>
    <w:rsid w:val="00CA13A3"/>
    <w:rsid w:val="00CA51AF"/>
    <w:rsid w:val="00CA5CB1"/>
    <w:rsid w:val="00CD2995"/>
    <w:rsid w:val="00CF3A58"/>
    <w:rsid w:val="00CF7805"/>
    <w:rsid w:val="00D007F8"/>
    <w:rsid w:val="00D030C9"/>
    <w:rsid w:val="00D05A52"/>
    <w:rsid w:val="00D114C6"/>
    <w:rsid w:val="00D142D0"/>
    <w:rsid w:val="00D23A1D"/>
    <w:rsid w:val="00D23D90"/>
    <w:rsid w:val="00D26BF9"/>
    <w:rsid w:val="00D35879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13E"/>
    <w:rsid w:val="00D90465"/>
    <w:rsid w:val="00D90AE7"/>
    <w:rsid w:val="00DB4A31"/>
    <w:rsid w:val="00DB7D74"/>
    <w:rsid w:val="00DC65A4"/>
    <w:rsid w:val="00DD346F"/>
    <w:rsid w:val="00DF1141"/>
    <w:rsid w:val="00DF3644"/>
    <w:rsid w:val="00DF3DF5"/>
    <w:rsid w:val="00DF63A6"/>
    <w:rsid w:val="00E04AF0"/>
    <w:rsid w:val="00E12FD3"/>
    <w:rsid w:val="00E20289"/>
    <w:rsid w:val="00E22AAE"/>
    <w:rsid w:val="00E31A29"/>
    <w:rsid w:val="00E37B98"/>
    <w:rsid w:val="00E406B4"/>
    <w:rsid w:val="00E40EAA"/>
    <w:rsid w:val="00E43052"/>
    <w:rsid w:val="00E43F3A"/>
    <w:rsid w:val="00E45B15"/>
    <w:rsid w:val="00E63CEF"/>
    <w:rsid w:val="00E65D5E"/>
    <w:rsid w:val="00E67C6B"/>
    <w:rsid w:val="00E707D9"/>
    <w:rsid w:val="00E7569C"/>
    <w:rsid w:val="00E76516"/>
    <w:rsid w:val="00E778FE"/>
    <w:rsid w:val="00EA1562"/>
    <w:rsid w:val="00EA5F44"/>
    <w:rsid w:val="00EA68CE"/>
    <w:rsid w:val="00EB1C45"/>
    <w:rsid w:val="00EB51EB"/>
    <w:rsid w:val="00EB726D"/>
    <w:rsid w:val="00EC677A"/>
    <w:rsid w:val="00EE13AE"/>
    <w:rsid w:val="00EF284E"/>
    <w:rsid w:val="00F0581B"/>
    <w:rsid w:val="00F25445"/>
    <w:rsid w:val="00F2797B"/>
    <w:rsid w:val="00F322A8"/>
    <w:rsid w:val="00F3436F"/>
    <w:rsid w:val="00F37B87"/>
    <w:rsid w:val="00F45927"/>
    <w:rsid w:val="00F65D4B"/>
    <w:rsid w:val="00F71ECB"/>
    <w:rsid w:val="00F7577A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B7823"/>
    <w:rsid w:val="00FC01A6"/>
    <w:rsid w:val="00FC0FEB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49511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sername">
    <w:name w:val="username"/>
    <w:basedOn w:val="DefaultParagraphFont"/>
    <w:rsid w:val="0024210F"/>
  </w:style>
  <w:style w:type="paragraph" w:customStyle="1" w:styleId="AILetterAddress">
    <w:name w:val="AI Letter Address"/>
    <w:basedOn w:val="Normal"/>
    <w:rsid w:val="009564CD"/>
    <w:pPr>
      <w:framePr w:w="4321" w:h="2098" w:hRule="exact" w:wrap="around" w:vAnchor="page" w:hAnchor="page" w:x="1419" w:y="2887" w:anchorLock="1"/>
      <w:spacing w:after="0"/>
    </w:pPr>
    <w:rPr>
      <w:rFonts w:eastAsia="Times New Roman"/>
    </w:rPr>
  </w:style>
  <w:style w:type="paragraph" w:styleId="Revision">
    <w:name w:val="Revision"/>
    <w:hidden/>
    <w:uiPriority w:val="99"/>
    <w:semiHidden/>
    <w:rsid w:val="00A845B5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0347C0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47C0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usa.org/report-urgent-action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.Basik@mfa.go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smo_din@mia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615DF-5C75-4B96-B4B8-3FBA575A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2019-09-30T14:03:00Z</dcterms:created>
  <dcterms:modified xsi:type="dcterms:W3CDTF">2019-09-30T14:03:00Z</dcterms:modified>
</cp:coreProperties>
</file>