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2E6553" w14:textId="77777777" w:rsidR="0034128A" w:rsidRPr="0086361F" w:rsidRDefault="0034128A" w:rsidP="0086361F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86361F">
        <w:rPr>
          <w:rFonts w:cs="Arial"/>
          <w:sz w:val="80"/>
          <w:szCs w:val="80"/>
          <w:highlight w:val="yellow"/>
        </w:rPr>
        <w:t>URGENT ACTION</w:t>
      </w:r>
    </w:p>
    <w:p w14:paraId="46F1E975" w14:textId="77777777" w:rsidR="005D2C37" w:rsidRPr="0086361F" w:rsidRDefault="005D2C37" w:rsidP="0086361F">
      <w:pPr>
        <w:pStyle w:val="Default"/>
        <w:rPr>
          <w:b/>
          <w:sz w:val="28"/>
          <w:szCs w:val="28"/>
        </w:rPr>
      </w:pPr>
    </w:p>
    <w:p w14:paraId="49961235" w14:textId="77777777" w:rsidR="0034128A" w:rsidRPr="0086361F" w:rsidRDefault="00BC212E" w:rsidP="0086361F">
      <w:pPr>
        <w:spacing w:after="0" w:line="240" w:lineRule="auto"/>
        <w:rPr>
          <w:rFonts w:ascii="Arial" w:hAnsi="Arial" w:cs="Arial"/>
          <w:b/>
          <w:i/>
          <w:sz w:val="36"/>
          <w:lang w:eastAsia="es-MX"/>
        </w:rPr>
      </w:pPr>
      <w:r w:rsidRPr="0086361F">
        <w:rPr>
          <w:rFonts w:ascii="Arial" w:hAnsi="Arial" w:cs="Arial"/>
          <w:b/>
          <w:sz w:val="36"/>
          <w:lang w:eastAsia="es-MX"/>
        </w:rPr>
        <w:t>MEDICAL DOCTOR ABDUCTED</w:t>
      </w:r>
      <w:r w:rsidR="00225D8E" w:rsidRPr="0086361F">
        <w:rPr>
          <w:rFonts w:ascii="Arial" w:hAnsi="Arial" w:cs="Arial"/>
          <w:b/>
          <w:sz w:val="36"/>
          <w:lang w:eastAsia="es-MX"/>
        </w:rPr>
        <w:t xml:space="preserve"> FROM HIS HOME</w:t>
      </w:r>
    </w:p>
    <w:p w14:paraId="1D4559E4" w14:textId="52A7326A" w:rsidR="00D23D90" w:rsidRPr="0086361F" w:rsidRDefault="00225D8E" w:rsidP="0086361F">
      <w:pPr>
        <w:spacing w:after="0" w:line="240" w:lineRule="auto"/>
        <w:jc w:val="both"/>
        <w:rPr>
          <w:rFonts w:ascii="Arial" w:hAnsi="Arial" w:cs="Arial"/>
          <w:b/>
          <w:sz w:val="22"/>
          <w:szCs w:val="22"/>
          <w:lang w:eastAsia="es-MX"/>
        </w:rPr>
      </w:pPr>
      <w:proofErr w:type="spellStart"/>
      <w:r w:rsidRPr="0086361F">
        <w:rPr>
          <w:rFonts w:ascii="Arial" w:hAnsi="Arial" w:cs="Arial"/>
          <w:b/>
          <w:sz w:val="22"/>
          <w:szCs w:val="22"/>
        </w:rPr>
        <w:t>Dr</w:t>
      </w:r>
      <w:r w:rsidR="0086361F">
        <w:rPr>
          <w:rFonts w:ascii="Arial" w:hAnsi="Arial" w:cs="Arial"/>
          <w:b/>
          <w:sz w:val="22"/>
          <w:szCs w:val="22"/>
        </w:rPr>
        <w:t>.</w:t>
      </w:r>
      <w:proofErr w:type="spellEnd"/>
      <w:r w:rsidRPr="0086361F">
        <w:rPr>
          <w:rFonts w:ascii="Arial" w:hAnsi="Arial" w:cs="Arial"/>
          <w:b/>
          <w:sz w:val="22"/>
          <w:szCs w:val="22"/>
        </w:rPr>
        <w:t xml:space="preserve"> Peter </w:t>
      </w:r>
      <w:proofErr w:type="spellStart"/>
      <w:r w:rsidRPr="0086361F">
        <w:rPr>
          <w:rFonts w:ascii="Arial" w:hAnsi="Arial" w:cs="Arial"/>
          <w:b/>
          <w:sz w:val="22"/>
          <w:szCs w:val="22"/>
        </w:rPr>
        <w:t>Magombeyi</w:t>
      </w:r>
      <w:proofErr w:type="spellEnd"/>
      <w:r w:rsidRPr="0086361F">
        <w:rPr>
          <w:rFonts w:ascii="Arial" w:hAnsi="Arial" w:cs="Arial"/>
          <w:b/>
          <w:sz w:val="22"/>
          <w:szCs w:val="22"/>
        </w:rPr>
        <w:t>, a m</w:t>
      </w:r>
      <w:r w:rsidR="00BC212E" w:rsidRPr="0086361F">
        <w:rPr>
          <w:rFonts w:ascii="Arial" w:hAnsi="Arial" w:cs="Arial"/>
          <w:b/>
          <w:sz w:val="22"/>
          <w:szCs w:val="22"/>
        </w:rPr>
        <w:t xml:space="preserve">edical </w:t>
      </w:r>
      <w:r w:rsidRPr="0086361F">
        <w:rPr>
          <w:rFonts w:ascii="Arial" w:hAnsi="Arial" w:cs="Arial"/>
          <w:b/>
          <w:sz w:val="22"/>
          <w:szCs w:val="22"/>
        </w:rPr>
        <w:t>d</w:t>
      </w:r>
      <w:r w:rsidR="00BC212E" w:rsidRPr="0086361F">
        <w:rPr>
          <w:rFonts w:ascii="Arial" w:hAnsi="Arial" w:cs="Arial"/>
          <w:b/>
          <w:sz w:val="22"/>
          <w:szCs w:val="22"/>
        </w:rPr>
        <w:t xml:space="preserve">octor and Acting President of the Zimbabwe Hospital Doctors Association (ZHDA), was abducted on </w:t>
      </w:r>
      <w:r w:rsidRPr="0086361F">
        <w:rPr>
          <w:rFonts w:ascii="Arial" w:hAnsi="Arial" w:cs="Arial"/>
          <w:b/>
          <w:sz w:val="22"/>
          <w:szCs w:val="22"/>
        </w:rPr>
        <w:t xml:space="preserve">the night of </w:t>
      </w:r>
      <w:r w:rsidR="00BC212E" w:rsidRPr="0086361F">
        <w:rPr>
          <w:rFonts w:ascii="Arial" w:hAnsi="Arial" w:cs="Arial"/>
          <w:b/>
          <w:sz w:val="22"/>
          <w:szCs w:val="22"/>
        </w:rPr>
        <w:t xml:space="preserve">14 September. </w:t>
      </w:r>
      <w:r w:rsidR="00BE40FA" w:rsidRPr="0086361F">
        <w:rPr>
          <w:rFonts w:ascii="Arial" w:hAnsi="Arial" w:cs="Arial"/>
          <w:b/>
          <w:sz w:val="22"/>
          <w:szCs w:val="22"/>
        </w:rPr>
        <w:t>He had been receiving threats from suspected members of the Central Intelligence Organi</w:t>
      </w:r>
      <w:r w:rsidR="0086361F">
        <w:rPr>
          <w:rFonts w:ascii="Arial" w:hAnsi="Arial" w:cs="Arial"/>
          <w:b/>
          <w:sz w:val="22"/>
          <w:szCs w:val="22"/>
        </w:rPr>
        <w:t>z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ation warning </w:t>
      </w:r>
      <w:r w:rsidR="008147A5" w:rsidRPr="0086361F">
        <w:rPr>
          <w:rFonts w:ascii="Arial" w:hAnsi="Arial" w:cs="Arial"/>
          <w:b/>
          <w:sz w:val="22"/>
          <w:szCs w:val="22"/>
        </w:rPr>
        <w:t xml:space="preserve">him </w:t>
      </w:r>
      <w:r w:rsidR="00BE40FA" w:rsidRPr="0086361F">
        <w:rPr>
          <w:rFonts w:ascii="Arial" w:hAnsi="Arial" w:cs="Arial"/>
          <w:b/>
          <w:sz w:val="22"/>
          <w:szCs w:val="22"/>
        </w:rPr>
        <w:t>to stop his involvement in a doctor’s strike and</w:t>
      </w:r>
      <w:r w:rsidR="0086361F">
        <w:rPr>
          <w:rFonts w:ascii="Arial" w:hAnsi="Arial" w:cs="Arial"/>
          <w:b/>
          <w:sz w:val="22"/>
          <w:szCs w:val="22"/>
        </w:rPr>
        <w:t xml:space="preserve"> that 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failure to do so would result in his </w:t>
      </w:r>
      <w:r w:rsidR="00EB73F0" w:rsidRPr="0086361F">
        <w:rPr>
          <w:rFonts w:ascii="Arial" w:hAnsi="Arial" w:cs="Arial"/>
          <w:b/>
          <w:sz w:val="22"/>
          <w:szCs w:val="22"/>
        </w:rPr>
        <w:t xml:space="preserve">enforced 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disappearance. Following </w:t>
      </w:r>
      <w:r w:rsidR="002C5988" w:rsidRPr="0086361F">
        <w:rPr>
          <w:rFonts w:ascii="Arial" w:hAnsi="Arial" w:cs="Arial"/>
          <w:b/>
          <w:sz w:val="22"/>
          <w:szCs w:val="22"/>
        </w:rPr>
        <w:t>a habeas corpus application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, the High Court has ordered an investigation into his disappearance. </w:t>
      </w:r>
      <w:r w:rsidR="00334E2C" w:rsidRPr="0086361F">
        <w:rPr>
          <w:rFonts w:ascii="Arial" w:hAnsi="Arial" w:cs="Arial"/>
          <w:b/>
          <w:sz w:val="22"/>
          <w:szCs w:val="22"/>
        </w:rPr>
        <w:t>However, t</w:t>
      </w:r>
      <w:r w:rsidR="00BE40FA" w:rsidRPr="0086361F">
        <w:rPr>
          <w:rFonts w:ascii="Arial" w:hAnsi="Arial" w:cs="Arial"/>
          <w:b/>
          <w:sz w:val="22"/>
          <w:szCs w:val="22"/>
        </w:rPr>
        <w:t xml:space="preserve">o date, no action has been taken and </w:t>
      </w:r>
      <w:proofErr w:type="spellStart"/>
      <w:r w:rsidR="00BE40FA" w:rsidRPr="0086361F">
        <w:rPr>
          <w:rFonts w:ascii="Arial" w:hAnsi="Arial" w:cs="Arial"/>
          <w:b/>
          <w:sz w:val="22"/>
          <w:szCs w:val="22"/>
        </w:rPr>
        <w:t>Dr</w:t>
      </w:r>
      <w:r w:rsidR="0086361F">
        <w:rPr>
          <w:rFonts w:ascii="Arial" w:hAnsi="Arial" w:cs="Arial"/>
          <w:b/>
          <w:sz w:val="22"/>
          <w:szCs w:val="22"/>
        </w:rPr>
        <w:t>.</w:t>
      </w:r>
      <w:proofErr w:type="spellEnd"/>
      <w:r w:rsidR="00BE40FA" w:rsidRPr="0086361F">
        <w:rPr>
          <w:rFonts w:ascii="Arial" w:hAnsi="Arial" w:cs="Arial"/>
          <w:b/>
          <w:sz w:val="22"/>
          <w:szCs w:val="22"/>
        </w:rPr>
        <w:t xml:space="preserve"> Peter </w:t>
      </w:r>
      <w:proofErr w:type="spellStart"/>
      <w:r w:rsidR="00BE40FA" w:rsidRPr="0086361F">
        <w:rPr>
          <w:rFonts w:ascii="Arial" w:hAnsi="Arial" w:cs="Arial"/>
          <w:b/>
          <w:sz w:val="22"/>
          <w:szCs w:val="22"/>
        </w:rPr>
        <w:t>Magombeyi’s</w:t>
      </w:r>
      <w:proofErr w:type="spellEnd"/>
      <w:r w:rsidR="00BE40FA" w:rsidRPr="0086361F">
        <w:rPr>
          <w:rFonts w:ascii="Arial" w:hAnsi="Arial" w:cs="Arial"/>
          <w:b/>
          <w:sz w:val="22"/>
          <w:szCs w:val="22"/>
        </w:rPr>
        <w:t xml:space="preserve"> whereabouts remain unknown.</w:t>
      </w:r>
    </w:p>
    <w:p w14:paraId="0896431E" w14:textId="77777777" w:rsidR="005D2C37" w:rsidRPr="0086361F" w:rsidRDefault="005D2C37" w:rsidP="0086361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es-MX"/>
        </w:rPr>
      </w:pPr>
    </w:p>
    <w:p w14:paraId="48F945E5" w14:textId="77777777" w:rsidR="0086361F" w:rsidRPr="0007751F" w:rsidRDefault="0086361F" w:rsidP="0086361F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1DFB3238" w14:textId="77777777" w:rsidR="0086361F" w:rsidRPr="004D1533" w:rsidRDefault="0086361F" w:rsidP="0086361F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48C24185" w14:textId="16C0D52E" w:rsidR="0086361F" w:rsidRPr="004D1533" w:rsidRDefault="0086361F" w:rsidP="0086361F">
      <w:pPr>
        <w:pStyle w:val="NormalWeb"/>
        <w:numPr>
          <w:ilvl w:val="0"/>
          <w:numId w:val="27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>
        <w:rPr>
          <w:rFonts w:ascii="Arial" w:hAnsi="Arial" w:cs="Arial"/>
          <w:b/>
          <w:i/>
          <w:iCs/>
          <w:color w:val="000000"/>
          <w:sz w:val="20"/>
          <w:szCs w:val="20"/>
        </w:rPr>
        <w:t>124.19</w:t>
      </w:r>
      <w:r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28DEB20C" w14:textId="77777777" w:rsidR="00225D8E" w:rsidRPr="0086361F" w:rsidRDefault="005D2C37" w:rsidP="0086361F">
      <w:pPr>
        <w:spacing w:after="0" w:line="240" w:lineRule="auto"/>
        <w:rPr>
          <w:rFonts w:ascii="Arial" w:hAnsi="Arial" w:cs="Arial"/>
          <w:b/>
          <w:i/>
          <w:szCs w:val="18"/>
        </w:rPr>
      </w:pPr>
      <w:r w:rsidRPr="0086361F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23EF0" wp14:editId="3E054246">
                <wp:simplePos x="0" y="0"/>
                <wp:positionH relativeFrom="margin">
                  <wp:align>center</wp:align>
                </wp:positionH>
                <wp:positionV relativeFrom="paragraph">
                  <wp:posOffset>88265</wp:posOffset>
                </wp:positionV>
                <wp:extent cx="6334125" cy="6349041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6349041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C17E" id="Rectangle 11" o:spid="_x0000_s1026" style="position:absolute;margin-left:0;margin-top:6.95pt;width:498.75pt;height:499.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" filled="f" stroked="f" strokeweight="2.25pt">
                <v:stroke joinstyle="round"/>
                <w10:wrap anchorx="margin"/>
              </v:rect>
            </w:pict>
          </mc:Fallback>
        </mc:AlternateContent>
      </w:r>
    </w:p>
    <w:p w14:paraId="7F619E2E" w14:textId="77777777" w:rsidR="0086361F" w:rsidRDefault="0086361F" w:rsidP="0086361F">
      <w:pPr>
        <w:spacing w:after="0" w:line="240" w:lineRule="auto"/>
        <w:rPr>
          <w:rFonts w:ascii="Arial" w:hAnsi="Arial" w:cs="Arial"/>
          <w:b/>
          <w:szCs w:val="18"/>
        </w:rPr>
        <w:sectPr w:rsidR="0086361F" w:rsidSect="0086361F">
          <w:headerReference w:type="default" r:id="rId12"/>
          <w:footerReference w:type="default" r:id="rId13"/>
          <w:headerReference w:type="first" r:id="rId14"/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68EA163C" w14:textId="310747FE" w:rsidR="00177FED" w:rsidRPr="0086361F" w:rsidRDefault="007A1B88" w:rsidP="0086361F">
      <w:pPr>
        <w:spacing w:after="0" w:line="240" w:lineRule="auto"/>
        <w:rPr>
          <w:rFonts w:ascii="Arial" w:hAnsi="Arial" w:cs="Arial"/>
          <w:b/>
          <w:szCs w:val="18"/>
        </w:rPr>
      </w:pPr>
      <w:r w:rsidRPr="0086361F">
        <w:rPr>
          <w:rFonts w:ascii="Arial" w:hAnsi="Arial" w:cs="Arial"/>
          <w:b/>
          <w:szCs w:val="18"/>
        </w:rPr>
        <w:t xml:space="preserve">His Excellency </w:t>
      </w:r>
      <w:r w:rsidR="00177FED" w:rsidRPr="0086361F">
        <w:rPr>
          <w:rFonts w:ascii="Arial" w:hAnsi="Arial" w:cs="Arial"/>
          <w:b/>
          <w:szCs w:val="18"/>
        </w:rPr>
        <w:t>President Emmerson Mnangagwa</w:t>
      </w:r>
    </w:p>
    <w:p w14:paraId="7763E179" w14:textId="77777777" w:rsidR="00177FED" w:rsidRPr="0086361F" w:rsidRDefault="00177FED" w:rsidP="0086361F">
      <w:pPr>
        <w:spacing w:after="0" w:line="240" w:lineRule="auto"/>
        <w:rPr>
          <w:rFonts w:ascii="Arial" w:hAnsi="Arial" w:cs="Arial"/>
          <w:szCs w:val="18"/>
        </w:rPr>
      </w:pPr>
      <w:proofErr w:type="spellStart"/>
      <w:r w:rsidRPr="0086361F">
        <w:rPr>
          <w:rFonts w:ascii="Arial" w:hAnsi="Arial" w:cs="Arial"/>
          <w:szCs w:val="18"/>
        </w:rPr>
        <w:t>Munhumutapa</w:t>
      </w:r>
      <w:proofErr w:type="spellEnd"/>
      <w:r w:rsidRPr="0086361F">
        <w:rPr>
          <w:rFonts w:ascii="Arial" w:hAnsi="Arial" w:cs="Arial"/>
          <w:szCs w:val="18"/>
        </w:rPr>
        <w:t xml:space="preserve"> Building</w:t>
      </w:r>
    </w:p>
    <w:p w14:paraId="6E7573F3" w14:textId="77777777" w:rsidR="004173FA" w:rsidRPr="0086361F" w:rsidRDefault="004173FA" w:rsidP="0086361F">
      <w:pPr>
        <w:spacing w:after="0" w:line="240" w:lineRule="auto"/>
        <w:rPr>
          <w:rFonts w:ascii="Arial" w:hAnsi="Arial" w:cs="Arial"/>
          <w:szCs w:val="18"/>
        </w:rPr>
      </w:pPr>
      <w:r w:rsidRPr="0086361F">
        <w:rPr>
          <w:rFonts w:ascii="Arial" w:hAnsi="Arial" w:cs="Arial"/>
          <w:szCs w:val="18"/>
        </w:rPr>
        <w:t>Private Bag 7700</w:t>
      </w:r>
    </w:p>
    <w:p w14:paraId="2AEE1C20" w14:textId="662128BA" w:rsidR="004173FA" w:rsidRPr="0086361F" w:rsidRDefault="007A1B88" w:rsidP="0086361F">
      <w:pPr>
        <w:spacing w:after="0" w:line="240" w:lineRule="auto"/>
        <w:rPr>
          <w:rFonts w:ascii="Arial" w:hAnsi="Arial" w:cs="Arial"/>
          <w:szCs w:val="18"/>
        </w:rPr>
      </w:pPr>
      <w:r w:rsidRPr="0086361F">
        <w:rPr>
          <w:rFonts w:ascii="Arial" w:hAnsi="Arial" w:cs="Arial"/>
          <w:szCs w:val="18"/>
        </w:rPr>
        <w:t>Causeway, Harare</w:t>
      </w:r>
    </w:p>
    <w:p w14:paraId="0BB9D25E" w14:textId="77777777" w:rsidR="004173FA" w:rsidRPr="0086361F" w:rsidRDefault="004173FA" w:rsidP="0086361F">
      <w:pPr>
        <w:spacing w:after="0" w:line="240" w:lineRule="auto"/>
        <w:rPr>
          <w:rFonts w:ascii="Arial" w:hAnsi="Arial" w:cs="Arial"/>
          <w:szCs w:val="18"/>
        </w:rPr>
      </w:pPr>
      <w:r w:rsidRPr="0086361F">
        <w:rPr>
          <w:rFonts w:ascii="Arial" w:hAnsi="Arial" w:cs="Arial"/>
          <w:szCs w:val="18"/>
        </w:rPr>
        <w:t>Zimbabwe</w:t>
      </w:r>
    </w:p>
    <w:p w14:paraId="72C81259" w14:textId="79121DA8" w:rsidR="00177FED" w:rsidRPr="0086361F" w:rsidRDefault="004173FA" w:rsidP="0086361F">
      <w:pPr>
        <w:spacing w:after="0" w:line="240" w:lineRule="auto"/>
        <w:rPr>
          <w:rFonts w:ascii="Arial" w:hAnsi="Arial" w:cs="Arial"/>
          <w:szCs w:val="18"/>
        </w:rPr>
      </w:pPr>
      <w:r w:rsidRPr="0086361F">
        <w:rPr>
          <w:rFonts w:ascii="Arial" w:hAnsi="Arial" w:cs="Arial"/>
          <w:szCs w:val="18"/>
        </w:rPr>
        <w:t xml:space="preserve">Email: </w:t>
      </w:r>
      <w:hyperlink r:id="rId15" w:history="1">
        <w:r w:rsidR="0086361F" w:rsidRPr="0086361F">
          <w:rPr>
            <w:rStyle w:val="Hyperlink"/>
            <w:rFonts w:ascii="Arial" w:hAnsi="Arial" w:cs="Arial"/>
            <w:szCs w:val="18"/>
          </w:rPr>
          <w:t>info@opc.gov</w:t>
        </w:r>
      </w:hyperlink>
      <w:r w:rsidR="0086361F" w:rsidRPr="0086361F">
        <w:rPr>
          <w:rFonts w:ascii="Arial" w:hAnsi="Arial" w:cs="Arial"/>
          <w:szCs w:val="18"/>
        </w:rPr>
        <w:t xml:space="preserve"> </w:t>
      </w:r>
    </w:p>
    <w:p w14:paraId="4708A141" w14:textId="311F11C2" w:rsidR="0086361F" w:rsidRPr="0086361F" w:rsidRDefault="0086361F" w:rsidP="0086361F">
      <w:pPr>
        <w:spacing w:after="0" w:line="240" w:lineRule="auto"/>
        <w:rPr>
          <w:rFonts w:ascii="Arial" w:hAnsi="Arial" w:cs="Arial"/>
          <w:szCs w:val="18"/>
        </w:rPr>
      </w:pPr>
    </w:p>
    <w:p w14:paraId="79D34229" w14:textId="77777777" w:rsidR="0086361F" w:rsidRPr="0086361F" w:rsidRDefault="0086361F" w:rsidP="00F968A3">
      <w:pPr>
        <w:pStyle w:val="PlainText"/>
        <w:rPr>
          <w:rFonts w:ascii="Arial" w:hAnsi="Arial" w:cs="Arial"/>
          <w:b/>
          <w:sz w:val="18"/>
          <w:szCs w:val="18"/>
        </w:rPr>
      </w:pPr>
      <w:r w:rsidRPr="0086361F">
        <w:rPr>
          <w:rFonts w:ascii="Arial" w:hAnsi="Arial" w:cs="Arial"/>
          <w:b/>
          <w:sz w:val="18"/>
          <w:szCs w:val="18"/>
        </w:rPr>
        <w:t xml:space="preserve">Ambassador Ammon M. </w:t>
      </w:r>
      <w:proofErr w:type="spellStart"/>
      <w:r w:rsidRPr="0086361F">
        <w:rPr>
          <w:rFonts w:ascii="Arial" w:hAnsi="Arial" w:cs="Arial"/>
          <w:b/>
          <w:sz w:val="18"/>
          <w:szCs w:val="18"/>
        </w:rPr>
        <w:t>Mutembwa</w:t>
      </w:r>
      <w:proofErr w:type="spellEnd"/>
    </w:p>
    <w:p w14:paraId="389E156F" w14:textId="77777777" w:rsidR="0086361F" w:rsidRPr="0086361F" w:rsidRDefault="0086361F" w:rsidP="00F968A3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>Embassy of Zimbabwe</w:t>
      </w:r>
    </w:p>
    <w:p w14:paraId="23A90497" w14:textId="77777777" w:rsidR="0086361F" w:rsidRPr="0086361F" w:rsidRDefault="0086361F" w:rsidP="00F968A3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>1608 New Hampshire Ave. NW, Washington DC 20009</w:t>
      </w:r>
    </w:p>
    <w:p w14:paraId="2621D05A" w14:textId="77777777" w:rsidR="0086361F" w:rsidRPr="0086361F" w:rsidRDefault="0086361F" w:rsidP="00F968A3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 xml:space="preserve">Phone: 202 332 7100 I Fax: 202 483 9326  </w:t>
      </w:r>
    </w:p>
    <w:p w14:paraId="7A42C8B6" w14:textId="7062AF0A" w:rsidR="0086361F" w:rsidRPr="0086361F" w:rsidRDefault="0086361F" w:rsidP="00F968A3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 xml:space="preserve">Email: </w:t>
      </w:r>
      <w:hyperlink r:id="rId16" w:history="1">
        <w:r w:rsidRPr="0017562F">
          <w:rPr>
            <w:rStyle w:val="Hyperlink"/>
            <w:rFonts w:ascii="Arial" w:hAnsi="Arial" w:cs="Arial"/>
            <w:sz w:val="18"/>
            <w:szCs w:val="18"/>
          </w:rPr>
          <w:t>mukupe@zimembassydc.gov.zw</w:t>
        </w:r>
      </w:hyperlink>
      <w:r>
        <w:rPr>
          <w:rFonts w:ascii="Arial" w:hAnsi="Arial" w:cs="Arial"/>
          <w:sz w:val="18"/>
          <w:szCs w:val="18"/>
        </w:rPr>
        <w:t xml:space="preserve"> </w:t>
      </w:r>
      <w:hyperlink r:id="rId17" w:history="1">
        <w:r w:rsidRPr="0017562F">
          <w:rPr>
            <w:rStyle w:val="Hyperlink"/>
            <w:rFonts w:ascii="Arial" w:hAnsi="Arial" w:cs="Arial"/>
            <w:sz w:val="18"/>
            <w:szCs w:val="18"/>
          </w:rPr>
          <w:t>nyamapfeni@zimembassydc.gov.zw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0074D500" w14:textId="13A56D91" w:rsidR="00177FED" w:rsidRPr="0086361F" w:rsidRDefault="0086361F" w:rsidP="0086361F">
      <w:pPr>
        <w:pStyle w:val="PlainText"/>
        <w:rPr>
          <w:rFonts w:ascii="Arial" w:hAnsi="Arial" w:cs="Arial"/>
          <w:sz w:val="18"/>
          <w:szCs w:val="18"/>
        </w:rPr>
      </w:pPr>
      <w:r w:rsidRPr="0086361F">
        <w:rPr>
          <w:rFonts w:ascii="Arial" w:hAnsi="Arial" w:cs="Arial"/>
          <w:sz w:val="18"/>
          <w:szCs w:val="18"/>
        </w:rPr>
        <w:t>Salutation: Dear Ambassador</w:t>
      </w:r>
    </w:p>
    <w:p w14:paraId="5DBA9719" w14:textId="77777777" w:rsidR="0086361F" w:rsidRDefault="0086361F" w:rsidP="0086361F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  <w:sectPr w:rsidR="0086361F" w:rsidSect="0086361F">
          <w:footnotePr>
            <w:pos w:val="beneathText"/>
          </w:footnotePr>
          <w:endnotePr>
            <w:numFmt w:val="decimal"/>
          </w:endnotePr>
          <w:type w:val="continuous"/>
          <w:pgSz w:w="12240" w:h="15840" w:code="1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583C2A26" w14:textId="1292E5C4" w:rsidR="005D2C37" w:rsidRPr="0086361F" w:rsidRDefault="00177FED" w:rsidP="008636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>Your Excellency President Mnangagwa</w:t>
      </w:r>
      <w:r w:rsidR="007A1B88" w:rsidRPr="0086361F">
        <w:rPr>
          <w:rFonts w:ascii="Arial" w:hAnsi="Arial" w:cs="Arial"/>
          <w:sz w:val="20"/>
          <w:szCs w:val="20"/>
        </w:rPr>
        <w:t>,</w:t>
      </w:r>
    </w:p>
    <w:p w14:paraId="1729DC72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FABB1C" w14:textId="7345EA51" w:rsidR="00EA68CE" w:rsidRPr="0086361F" w:rsidRDefault="00876575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 xml:space="preserve">I </w:t>
      </w:r>
      <w:r w:rsidRPr="0086361F">
        <w:rPr>
          <w:rFonts w:ascii="Arial" w:hAnsi="Arial" w:cs="Arial"/>
          <w:iCs/>
          <w:sz w:val="20"/>
          <w:szCs w:val="20"/>
        </w:rPr>
        <w:t xml:space="preserve">write to you to express </w:t>
      </w:r>
      <w:r w:rsidR="00225D8E" w:rsidRPr="0086361F">
        <w:rPr>
          <w:rFonts w:ascii="Arial" w:hAnsi="Arial" w:cs="Arial"/>
          <w:iCs/>
          <w:sz w:val="20"/>
          <w:szCs w:val="20"/>
        </w:rPr>
        <w:t xml:space="preserve">my </w:t>
      </w:r>
      <w:r w:rsidRPr="0086361F">
        <w:rPr>
          <w:rFonts w:ascii="Arial" w:hAnsi="Arial" w:cs="Arial"/>
          <w:iCs/>
          <w:sz w:val="20"/>
          <w:szCs w:val="20"/>
        </w:rPr>
        <w:t xml:space="preserve">deep concern </w:t>
      </w:r>
      <w:r w:rsidR="00225D8E" w:rsidRPr="0086361F">
        <w:rPr>
          <w:rFonts w:ascii="Arial" w:hAnsi="Arial" w:cs="Arial"/>
          <w:iCs/>
          <w:sz w:val="20"/>
          <w:szCs w:val="20"/>
        </w:rPr>
        <w:t xml:space="preserve">for </w:t>
      </w:r>
      <w:r w:rsidRPr="0086361F">
        <w:rPr>
          <w:rFonts w:ascii="Arial" w:hAnsi="Arial" w:cs="Arial"/>
          <w:iCs/>
          <w:sz w:val="20"/>
          <w:szCs w:val="20"/>
        </w:rPr>
        <w:t xml:space="preserve">the fate </w:t>
      </w:r>
      <w:r w:rsidR="00884A56" w:rsidRPr="0086361F">
        <w:rPr>
          <w:rFonts w:ascii="Arial" w:hAnsi="Arial" w:cs="Arial"/>
          <w:iCs/>
          <w:sz w:val="20"/>
          <w:szCs w:val="20"/>
        </w:rPr>
        <w:t xml:space="preserve">and whereabouts </w:t>
      </w:r>
      <w:r w:rsidRPr="0086361F">
        <w:rPr>
          <w:rFonts w:ascii="Arial" w:hAnsi="Arial" w:cs="Arial"/>
          <w:iCs/>
          <w:sz w:val="20"/>
          <w:szCs w:val="20"/>
        </w:rPr>
        <w:t xml:space="preserve">of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Dr</w:t>
      </w:r>
      <w:r w:rsidR="0086361F">
        <w:rPr>
          <w:rFonts w:ascii="Arial" w:hAnsi="Arial" w:cs="Arial"/>
          <w:iCs/>
          <w:sz w:val="20"/>
          <w:szCs w:val="20"/>
        </w:rPr>
        <w:t>.</w:t>
      </w:r>
      <w:proofErr w:type="spellEnd"/>
      <w:r w:rsidRPr="0086361F">
        <w:rPr>
          <w:rFonts w:ascii="Arial" w:hAnsi="Arial" w:cs="Arial"/>
          <w:iCs/>
          <w:sz w:val="20"/>
          <w:szCs w:val="20"/>
        </w:rPr>
        <w:t xml:space="preserve"> Peter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Magombeyi</w:t>
      </w:r>
      <w:proofErr w:type="spellEnd"/>
      <w:r w:rsidR="00225D8E" w:rsidRPr="0086361F">
        <w:rPr>
          <w:rFonts w:ascii="Arial" w:hAnsi="Arial" w:cs="Arial"/>
          <w:iCs/>
          <w:sz w:val="20"/>
          <w:szCs w:val="20"/>
        </w:rPr>
        <w:t>,</w:t>
      </w:r>
      <w:r w:rsidRPr="0086361F">
        <w:rPr>
          <w:rFonts w:ascii="Arial" w:hAnsi="Arial" w:cs="Arial"/>
          <w:iCs/>
          <w:sz w:val="20"/>
          <w:szCs w:val="20"/>
        </w:rPr>
        <w:t xml:space="preserve"> a medical doctor </w:t>
      </w:r>
      <w:r w:rsidR="007A1B88" w:rsidRPr="0086361F">
        <w:rPr>
          <w:rFonts w:ascii="Arial" w:hAnsi="Arial" w:cs="Arial"/>
          <w:iCs/>
          <w:sz w:val="20"/>
          <w:szCs w:val="20"/>
        </w:rPr>
        <w:t xml:space="preserve">and Acting President of the Zimbabwe Hospital Doctors Association (ZHDA) </w:t>
      </w:r>
      <w:r w:rsidRPr="0086361F">
        <w:rPr>
          <w:rFonts w:ascii="Arial" w:hAnsi="Arial" w:cs="Arial"/>
          <w:iCs/>
          <w:sz w:val="20"/>
          <w:szCs w:val="20"/>
        </w:rPr>
        <w:t xml:space="preserve">who was abducted </w:t>
      </w:r>
      <w:r w:rsidR="00B07E76" w:rsidRPr="0086361F">
        <w:rPr>
          <w:rFonts w:ascii="Arial" w:hAnsi="Arial" w:cs="Arial"/>
          <w:iCs/>
          <w:sz w:val="20"/>
          <w:szCs w:val="20"/>
        </w:rPr>
        <w:t xml:space="preserve">by three unidentified armed men </w:t>
      </w:r>
      <w:r w:rsidRPr="0086361F">
        <w:rPr>
          <w:rFonts w:ascii="Arial" w:hAnsi="Arial" w:cs="Arial"/>
          <w:iCs/>
          <w:sz w:val="20"/>
          <w:szCs w:val="20"/>
        </w:rPr>
        <w:t xml:space="preserve">on 14 September </w:t>
      </w:r>
      <w:r w:rsidR="00225D8E" w:rsidRPr="0086361F">
        <w:rPr>
          <w:rFonts w:ascii="Arial" w:hAnsi="Arial" w:cs="Arial"/>
          <w:iCs/>
          <w:sz w:val="20"/>
          <w:szCs w:val="20"/>
        </w:rPr>
        <w:t xml:space="preserve">from </w:t>
      </w:r>
      <w:r w:rsidRPr="0086361F">
        <w:rPr>
          <w:rFonts w:ascii="Arial" w:hAnsi="Arial" w:cs="Arial"/>
          <w:iCs/>
          <w:sz w:val="20"/>
          <w:szCs w:val="20"/>
        </w:rPr>
        <w:t xml:space="preserve">his home in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Budiriro</w:t>
      </w:r>
      <w:proofErr w:type="spellEnd"/>
      <w:r w:rsidR="00225D8E" w:rsidRPr="0086361F">
        <w:rPr>
          <w:rFonts w:ascii="Arial" w:hAnsi="Arial" w:cs="Arial"/>
          <w:iCs/>
          <w:sz w:val="20"/>
          <w:szCs w:val="20"/>
        </w:rPr>
        <w:t>,</w:t>
      </w:r>
      <w:r w:rsidRPr="0086361F">
        <w:rPr>
          <w:rFonts w:ascii="Arial" w:hAnsi="Arial" w:cs="Arial"/>
          <w:iCs/>
          <w:sz w:val="20"/>
          <w:szCs w:val="20"/>
        </w:rPr>
        <w:t xml:space="preserve"> Harare. </w:t>
      </w:r>
      <w:r w:rsidR="00225D8E" w:rsidRPr="0086361F">
        <w:rPr>
          <w:rFonts w:ascii="Arial" w:hAnsi="Arial" w:cs="Arial"/>
          <w:iCs/>
          <w:sz w:val="20"/>
          <w:szCs w:val="20"/>
        </w:rPr>
        <w:t>No information about his whereabouts has been provided</w:t>
      </w:r>
      <w:r w:rsidR="00B07E76" w:rsidRPr="0086361F">
        <w:rPr>
          <w:rFonts w:ascii="Arial" w:hAnsi="Arial" w:cs="Arial"/>
          <w:iCs/>
          <w:sz w:val="20"/>
          <w:szCs w:val="20"/>
        </w:rPr>
        <w:t xml:space="preserve"> and I fear that he is at risk of torture </w:t>
      </w:r>
      <w:r w:rsidR="009D4AF3" w:rsidRPr="0086361F">
        <w:rPr>
          <w:rFonts w:ascii="Arial" w:hAnsi="Arial" w:cs="Arial"/>
          <w:iCs/>
          <w:sz w:val="20"/>
          <w:szCs w:val="20"/>
        </w:rPr>
        <w:t xml:space="preserve">and </w:t>
      </w:r>
      <w:r w:rsidR="00B07E76" w:rsidRPr="0086361F">
        <w:rPr>
          <w:rFonts w:ascii="Arial" w:hAnsi="Arial" w:cs="Arial"/>
          <w:iCs/>
          <w:sz w:val="20"/>
          <w:szCs w:val="20"/>
        </w:rPr>
        <w:t>other ill-treatment.</w:t>
      </w:r>
    </w:p>
    <w:p w14:paraId="4E55E314" w14:textId="4FF560F6" w:rsidR="006349EB" w:rsidRPr="0086361F" w:rsidRDefault="006349EB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1395B063" w14:textId="5C3B0F26" w:rsidR="006349EB" w:rsidRPr="0086361F" w:rsidRDefault="006349EB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361F">
        <w:rPr>
          <w:rFonts w:ascii="Arial" w:hAnsi="Arial" w:cs="Arial"/>
          <w:iCs/>
          <w:sz w:val="20"/>
          <w:szCs w:val="20"/>
        </w:rPr>
        <w:t xml:space="preserve">The High Court ordered the Minister of Home Affairs and the Minister of State </w:t>
      </w:r>
      <w:r w:rsidR="00DB28F1" w:rsidRPr="0086361F">
        <w:rPr>
          <w:rFonts w:ascii="Arial" w:hAnsi="Arial" w:cs="Arial"/>
          <w:iCs/>
          <w:sz w:val="20"/>
          <w:szCs w:val="20"/>
        </w:rPr>
        <w:t xml:space="preserve">for National </w:t>
      </w:r>
      <w:r w:rsidRPr="0086361F">
        <w:rPr>
          <w:rFonts w:ascii="Arial" w:hAnsi="Arial" w:cs="Arial"/>
          <w:iCs/>
          <w:sz w:val="20"/>
          <w:szCs w:val="20"/>
        </w:rPr>
        <w:t xml:space="preserve">Security </w:t>
      </w:r>
      <w:r w:rsidR="00DB28F1" w:rsidRPr="0086361F">
        <w:rPr>
          <w:rFonts w:ascii="Arial" w:hAnsi="Arial" w:cs="Arial"/>
          <w:iCs/>
          <w:sz w:val="20"/>
          <w:szCs w:val="20"/>
        </w:rPr>
        <w:t>t</w:t>
      </w:r>
      <w:r w:rsidRPr="0086361F">
        <w:rPr>
          <w:rFonts w:ascii="Arial" w:hAnsi="Arial" w:cs="Arial"/>
          <w:iCs/>
          <w:sz w:val="20"/>
          <w:szCs w:val="20"/>
        </w:rPr>
        <w:t xml:space="preserve">o determine the whereabouts of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Dr</w:t>
      </w:r>
      <w:r w:rsidR="0086361F">
        <w:rPr>
          <w:rFonts w:ascii="Arial" w:hAnsi="Arial" w:cs="Arial"/>
          <w:iCs/>
          <w:sz w:val="20"/>
          <w:szCs w:val="20"/>
        </w:rPr>
        <w:t>.</w:t>
      </w:r>
      <w:proofErr w:type="spellEnd"/>
      <w:r w:rsidRPr="0086361F">
        <w:rPr>
          <w:rFonts w:ascii="Arial" w:hAnsi="Arial" w:cs="Arial"/>
          <w:iCs/>
          <w:sz w:val="20"/>
          <w:szCs w:val="20"/>
        </w:rPr>
        <w:t xml:space="preserve"> Peter </w:t>
      </w:r>
      <w:proofErr w:type="spellStart"/>
      <w:r w:rsidRPr="0086361F">
        <w:rPr>
          <w:rFonts w:ascii="Arial" w:hAnsi="Arial" w:cs="Arial"/>
          <w:iCs/>
          <w:sz w:val="20"/>
          <w:szCs w:val="20"/>
        </w:rPr>
        <w:t>Magombeyi</w:t>
      </w:r>
      <w:proofErr w:type="spellEnd"/>
      <w:r w:rsidRPr="0086361F">
        <w:rPr>
          <w:rFonts w:ascii="Arial" w:hAnsi="Arial" w:cs="Arial"/>
          <w:iCs/>
          <w:sz w:val="20"/>
          <w:szCs w:val="20"/>
        </w:rPr>
        <w:t xml:space="preserve"> and to set up a team of investigators to search for him. The two Ministers were also ordered to adverti</w:t>
      </w:r>
      <w:r w:rsidR="007A1B88" w:rsidRPr="0086361F">
        <w:rPr>
          <w:rFonts w:ascii="Arial" w:hAnsi="Arial" w:cs="Arial"/>
          <w:iCs/>
          <w:sz w:val="20"/>
          <w:szCs w:val="20"/>
        </w:rPr>
        <w:t>se details of the missing ZHDA P</w:t>
      </w:r>
      <w:r w:rsidRPr="0086361F">
        <w:rPr>
          <w:rFonts w:ascii="Arial" w:hAnsi="Arial" w:cs="Arial"/>
          <w:iCs/>
          <w:sz w:val="20"/>
          <w:szCs w:val="20"/>
        </w:rPr>
        <w:t>resident</w:t>
      </w:r>
      <w:r w:rsidR="002A4522" w:rsidRPr="0086361F">
        <w:rPr>
          <w:rFonts w:ascii="Arial" w:hAnsi="Arial" w:cs="Arial"/>
          <w:iCs/>
          <w:sz w:val="20"/>
          <w:szCs w:val="20"/>
        </w:rPr>
        <w:t xml:space="preserve">. </w:t>
      </w:r>
    </w:p>
    <w:p w14:paraId="1CE8F5C5" w14:textId="77777777" w:rsidR="00876575" w:rsidRPr="0086361F" w:rsidRDefault="00876575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30293CD1" w14:textId="60C10A08" w:rsidR="00803C2E" w:rsidRPr="0086361F" w:rsidRDefault="002F2286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361F">
        <w:rPr>
          <w:rFonts w:ascii="Arial" w:hAnsi="Arial" w:cs="Arial"/>
          <w:iCs/>
          <w:sz w:val="20"/>
          <w:szCs w:val="20"/>
        </w:rPr>
        <w:t xml:space="preserve">Dr </w:t>
      </w:r>
      <w:r w:rsidR="009C56EA" w:rsidRPr="0086361F">
        <w:rPr>
          <w:rFonts w:ascii="Arial" w:hAnsi="Arial" w:cs="Arial"/>
          <w:iCs/>
          <w:sz w:val="20"/>
          <w:szCs w:val="20"/>
        </w:rPr>
        <w:t>Peter</w:t>
      </w:r>
      <w:r w:rsidR="002A4522" w:rsidRPr="0086361F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2A4522" w:rsidRPr="0086361F">
        <w:rPr>
          <w:rFonts w:ascii="Arial" w:hAnsi="Arial" w:cs="Arial"/>
          <w:iCs/>
          <w:sz w:val="20"/>
          <w:szCs w:val="20"/>
        </w:rPr>
        <w:t>Magombeyi’s</w:t>
      </w:r>
      <w:proofErr w:type="spellEnd"/>
      <w:r w:rsidR="002A4522" w:rsidRPr="0086361F">
        <w:rPr>
          <w:rFonts w:ascii="Arial" w:hAnsi="Arial" w:cs="Arial"/>
          <w:iCs/>
          <w:sz w:val="20"/>
          <w:szCs w:val="20"/>
        </w:rPr>
        <w:t xml:space="preserve"> abduction adds to the number of other unresolved enforced disappearances in Zimbabwe. </w:t>
      </w:r>
      <w:r w:rsidR="003038AD" w:rsidRPr="0086361F">
        <w:rPr>
          <w:rFonts w:ascii="Arial" w:hAnsi="Arial" w:cs="Arial"/>
          <w:iCs/>
          <w:sz w:val="20"/>
          <w:szCs w:val="20"/>
        </w:rPr>
        <w:t>I</w:t>
      </w:r>
      <w:r w:rsidR="00B07E76" w:rsidRPr="0086361F">
        <w:rPr>
          <w:rFonts w:ascii="Arial" w:hAnsi="Arial" w:cs="Arial"/>
          <w:iCs/>
          <w:sz w:val="20"/>
          <w:szCs w:val="20"/>
        </w:rPr>
        <w:t xml:space="preserve">n </w:t>
      </w:r>
      <w:r w:rsidR="002A4522" w:rsidRPr="0086361F">
        <w:rPr>
          <w:rFonts w:ascii="Arial" w:hAnsi="Arial" w:cs="Arial"/>
          <w:iCs/>
          <w:sz w:val="20"/>
          <w:szCs w:val="20"/>
        </w:rPr>
        <w:t>some cases</w:t>
      </w:r>
      <w:r w:rsidR="00B07E76" w:rsidRPr="0086361F">
        <w:rPr>
          <w:rFonts w:ascii="Arial" w:hAnsi="Arial" w:cs="Arial"/>
          <w:iCs/>
          <w:sz w:val="20"/>
          <w:szCs w:val="20"/>
        </w:rPr>
        <w:t>,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 victims of abductions </w:t>
      </w:r>
      <w:r w:rsidR="00FB2DC1" w:rsidRPr="0086361F">
        <w:rPr>
          <w:rFonts w:ascii="Arial" w:hAnsi="Arial" w:cs="Arial"/>
          <w:iCs/>
          <w:sz w:val="20"/>
          <w:szCs w:val="20"/>
        </w:rPr>
        <w:t xml:space="preserve">have often </w:t>
      </w:r>
      <w:r w:rsidR="00A65EAD" w:rsidRPr="0086361F">
        <w:rPr>
          <w:rFonts w:ascii="Arial" w:hAnsi="Arial" w:cs="Arial"/>
          <w:iCs/>
          <w:sz w:val="20"/>
          <w:szCs w:val="20"/>
        </w:rPr>
        <w:t>later</w:t>
      </w:r>
      <w:r w:rsidR="00FB2DC1" w:rsidRPr="0086361F">
        <w:rPr>
          <w:rFonts w:ascii="Arial" w:hAnsi="Arial" w:cs="Arial"/>
          <w:iCs/>
          <w:sz w:val="20"/>
          <w:szCs w:val="20"/>
        </w:rPr>
        <w:t xml:space="preserve"> been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 found in state custody, despite denials </w:t>
      </w:r>
      <w:r w:rsidR="00FB2DC1" w:rsidRPr="0086361F">
        <w:rPr>
          <w:rFonts w:ascii="Arial" w:hAnsi="Arial" w:cs="Arial"/>
          <w:iCs/>
          <w:sz w:val="20"/>
          <w:szCs w:val="20"/>
        </w:rPr>
        <w:t xml:space="preserve">of involvement in their enforced disappearance </w:t>
      </w:r>
      <w:r w:rsidR="00A65EAD" w:rsidRPr="0086361F">
        <w:rPr>
          <w:rFonts w:ascii="Arial" w:hAnsi="Arial" w:cs="Arial"/>
          <w:iCs/>
          <w:sz w:val="20"/>
          <w:szCs w:val="20"/>
        </w:rPr>
        <w:t>by the authorities.</w:t>
      </w:r>
      <w:r w:rsidR="00803C2E" w:rsidRPr="0086361F">
        <w:rPr>
          <w:rFonts w:ascii="Arial" w:hAnsi="Arial" w:cs="Arial"/>
          <w:iCs/>
          <w:sz w:val="20"/>
          <w:szCs w:val="20"/>
        </w:rPr>
        <w:t xml:space="preserve"> </w:t>
      </w:r>
    </w:p>
    <w:p w14:paraId="6F6870B9" w14:textId="0EBA7929" w:rsidR="00A65EAD" w:rsidRPr="0086361F" w:rsidRDefault="00A65EAD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80C076B" w14:textId="20E6998A" w:rsidR="000B3957" w:rsidRPr="0086361F" w:rsidRDefault="00B07E76" w:rsidP="0086361F">
      <w:pPr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  <w:r w:rsidRPr="0086361F">
        <w:rPr>
          <w:rFonts w:ascii="Arial" w:hAnsi="Arial" w:cs="Arial"/>
          <w:iCs/>
          <w:sz w:val="20"/>
          <w:szCs w:val="20"/>
        </w:rPr>
        <w:t>I urge you</w:t>
      </w:r>
      <w:r w:rsidR="0086361F">
        <w:rPr>
          <w:rFonts w:ascii="Arial" w:hAnsi="Arial" w:cs="Arial"/>
          <w:iCs/>
          <w:sz w:val="20"/>
          <w:szCs w:val="20"/>
        </w:rPr>
        <w:t xml:space="preserve"> to direct </w:t>
      </w:r>
      <w:r w:rsidR="002E7C87" w:rsidRPr="0086361F">
        <w:rPr>
          <w:rFonts w:ascii="Arial" w:hAnsi="Arial" w:cs="Arial"/>
          <w:iCs/>
          <w:sz w:val="20"/>
          <w:szCs w:val="20"/>
        </w:rPr>
        <w:t xml:space="preserve">the </w:t>
      </w:r>
      <w:r w:rsidR="00DB28F1" w:rsidRPr="0086361F">
        <w:rPr>
          <w:rFonts w:ascii="Arial" w:hAnsi="Arial" w:cs="Arial"/>
          <w:iCs/>
          <w:sz w:val="20"/>
          <w:szCs w:val="20"/>
        </w:rPr>
        <w:t>M</w:t>
      </w:r>
      <w:r w:rsidR="002E7C87" w:rsidRPr="0086361F">
        <w:rPr>
          <w:rFonts w:ascii="Arial" w:hAnsi="Arial" w:cs="Arial"/>
          <w:iCs/>
          <w:sz w:val="20"/>
          <w:szCs w:val="20"/>
        </w:rPr>
        <w:t xml:space="preserve">inister of Home Affairs, the </w:t>
      </w:r>
      <w:r w:rsidR="00DB28F1" w:rsidRPr="0086361F">
        <w:rPr>
          <w:rFonts w:ascii="Arial" w:hAnsi="Arial" w:cs="Arial"/>
          <w:iCs/>
          <w:sz w:val="20"/>
          <w:szCs w:val="20"/>
        </w:rPr>
        <w:t xml:space="preserve">Minister of State for National Security </w:t>
      </w:r>
      <w:r w:rsidR="002E7C87" w:rsidRPr="0086361F">
        <w:rPr>
          <w:rFonts w:ascii="Arial" w:hAnsi="Arial" w:cs="Arial"/>
          <w:iCs/>
          <w:sz w:val="20"/>
          <w:szCs w:val="20"/>
        </w:rPr>
        <w:t xml:space="preserve">and all state security agents 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to take all necessary action to establish the circumstance of the disappearance </w:t>
      </w:r>
      <w:r w:rsidR="005349FE" w:rsidRPr="0086361F">
        <w:rPr>
          <w:rFonts w:ascii="Arial" w:hAnsi="Arial" w:cs="Arial"/>
          <w:iCs/>
          <w:sz w:val="20"/>
          <w:szCs w:val="20"/>
        </w:rPr>
        <w:t xml:space="preserve">and to reveal the fate and whereabouts 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of Peter </w:t>
      </w:r>
      <w:proofErr w:type="spellStart"/>
      <w:r w:rsidR="00A65EAD" w:rsidRPr="0086361F">
        <w:rPr>
          <w:rFonts w:ascii="Arial" w:hAnsi="Arial" w:cs="Arial"/>
          <w:iCs/>
          <w:sz w:val="20"/>
          <w:szCs w:val="20"/>
        </w:rPr>
        <w:t>Magombeyi</w:t>
      </w:r>
      <w:proofErr w:type="spellEnd"/>
      <w:r w:rsidR="002E7C87" w:rsidRPr="0086361F">
        <w:rPr>
          <w:rFonts w:ascii="Arial" w:hAnsi="Arial" w:cs="Arial"/>
          <w:iCs/>
          <w:sz w:val="20"/>
          <w:szCs w:val="20"/>
        </w:rPr>
        <w:t>;</w:t>
      </w:r>
      <w:r w:rsidR="006349EB" w:rsidRPr="0086361F">
        <w:rPr>
          <w:rFonts w:ascii="Arial" w:hAnsi="Arial" w:cs="Arial"/>
          <w:iCs/>
          <w:sz w:val="20"/>
          <w:szCs w:val="20"/>
        </w:rPr>
        <w:t xml:space="preserve"> and</w:t>
      </w:r>
      <w:r w:rsidR="00A65EAD" w:rsidRPr="0086361F">
        <w:rPr>
          <w:rFonts w:ascii="Arial" w:hAnsi="Arial" w:cs="Arial"/>
          <w:iCs/>
          <w:sz w:val="20"/>
          <w:szCs w:val="20"/>
        </w:rPr>
        <w:t xml:space="preserve"> </w:t>
      </w:r>
      <w:r w:rsidR="00E3751A" w:rsidRPr="0086361F">
        <w:rPr>
          <w:rFonts w:ascii="Arial" w:hAnsi="Arial" w:cs="Arial"/>
          <w:iCs/>
          <w:sz w:val="20"/>
          <w:szCs w:val="20"/>
        </w:rPr>
        <w:t>to comply with the High Court Order</w:t>
      </w:r>
      <w:r w:rsidR="007A1B88" w:rsidRPr="0086361F">
        <w:rPr>
          <w:rFonts w:ascii="Arial" w:hAnsi="Arial" w:cs="Arial"/>
          <w:iCs/>
          <w:sz w:val="20"/>
          <w:szCs w:val="20"/>
        </w:rPr>
        <w:t>;</w:t>
      </w:r>
      <w:r w:rsidR="0086361F">
        <w:rPr>
          <w:rFonts w:ascii="Arial" w:hAnsi="Arial" w:cs="Arial"/>
          <w:iCs/>
          <w:sz w:val="20"/>
          <w:szCs w:val="20"/>
        </w:rPr>
        <w:t xml:space="preserve"> en</w:t>
      </w:r>
      <w:r w:rsidR="0021517A" w:rsidRPr="0086361F">
        <w:rPr>
          <w:rFonts w:ascii="Arial" w:hAnsi="Arial" w:cs="Arial"/>
          <w:iCs/>
          <w:sz w:val="20"/>
          <w:szCs w:val="20"/>
        </w:rPr>
        <w:t xml:space="preserve">sure the </w:t>
      </w:r>
      <w:r w:rsidR="00201D18" w:rsidRPr="0086361F">
        <w:rPr>
          <w:rFonts w:ascii="Arial" w:hAnsi="Arial" w:cs="Arial"/>
          <w:iCs/>
          <w:sz w:val="20"/>
          <w:szCs w:val="20"/>
        </w:rPr>
        <w:t xml:space="preserve">release </w:t>
      </w:r>
      <w:r w:rsidR="0021517A" w:rsidRPr="0086361F">
        <w:rPr>
          <w:rFonts w:ascii="Arial" w:hAnsi="Arial" w:cs="Arial"/>
          <w:iCs/>
          <w:sz w:val="20"/>
          <w:szCs w:val="20"/>
        </w:rPr>
        <w:t xml:space="preserve">of </w:t>
      </w:r>
      <w:r w:rsidR="00FB2DC1" w:rsidRPr="0086361F">
        <w:rPr>
          <w:rFonts w:ascii="Arial" w:hAnsi="Arial" w:cs="Arial"/>
          <w:iCs/>
          <w:sz w:val="20"/>
          <w:szCs w:val="20"/>
        </w:rPr>
        <w:t xml:space="preserve">Dr </w:t>
      </w:r>
      <w:r w:rsidR="0021517A" w:rsidRPr="0086361F">
        <w:rPr>
          <w:rFonts w:ascii="Arial" w:hAnsi="Arial" w:cs="Arial"/>
          <w:iCs/>
          <w:sz w:val="20"/>
          <w:szCs w:val="20"/>
        </w:rPr>
        <w:t xml:space="preserve">Peter </w:t>
      </w:r>
      <w:proofErr w:type="spellStart"/>
      <w:r w:rsidR="0021517A" w:rsidRPr="0086361F">
        <w:rPr>
          <w:rFonts w:ascii="Arial" w:hAnsi="Arial" w:cs="Arial"/>
          <w:iCs/>
          <w:sz w:val="20"/>
          <w:szCs w:val="20"/>
        </w:rPr>
        <w:t>Magombeyi</w:t>
      </w:r>
      <w:proofErr w:type="spellEnd"/>
      <w:r w:rsidR="00C46253" w:rsidRPr="0086361F">
        <w:rPr>
          <w:rFonts w:ascii="Arial" w:hAnsi="Arial" w:cs="Arial"/>
          <w:iCs/>
          <w:sz w:val="20"/>
          <w:szCs w:val="20"/>
        </w:rPr>
        <w:t>;</w:t>
      </w:r>
      <w:r w:rsidR="0021517A" w:rsidRPr="0086361F">
        <w:rPr>
          <w:rFonts w:ascii="Arial" w:hAnsi="Arial" w:cs="Arial"/>
          <w:iCs/>
          <w:sz w:val="20"/>
          <w:szCs w:val="20"/>
        </w:rPr>
        <w:t xml:space="preserve"> </w:t>
      </w:r>
      <w:r w:rsidR="0086361F">
        <w:rPr>
          <w:rFonts w:ascii="Arial" w:hAnsi="Arial" w:cs="Arial"/>
          <w:iCs/>
          <w:sz w:val="20"/>
          <w:szCs w:val="20"/>
        </w:rPr>
        <w:t>ta</w:t>
      </w:r>
      <w:r w:rsidR="009C42A0" w:rsidRPr="0086361F">
        <w:rPr>
          <w:rFonts w:ascii="Arial" w:hAnsi="Arial" w:cs="Arial"/>
          <w:iCs/>
          <w:sz w:val="20"/>
          <w:szCs w:val="20"/>
        </w:rPr>
        <w:t xml:space="preserve">ke steps to </w:t>
      </w:r>
      <w:r w:rsidR="00C46253" w:rsidRPr="0086361F">
        <w:rPr>
          <w:rFonts w:ascii="Arial" w:hAnsi="Arial" w:cs="Arial"/>
          <w:iCs/>
          <w:sz w:val="20"/>
          <w:szCs w:val="20"/>
        </w:rPr>
        <w:t xml:space="preserve">ensure thorough and effective investigations of </w:t>
      </w:r>
      <w:r w:rsidR="009C42A0" w:rsidRPr="0086361F">
        <w:rPr>
          <w:rFonts w:ascii="Arial" w:hAnsi="Arial" w:cs="Arial"/>
          <w:iCs/>
          <w:sz w:val="20"/>
          <w:szCs w:val="20"/>
        </w:rPr>
        <w:t xml:space="preserve">all </w:t>
      </w:r>
      <w:r w:rsidR="00C46253" w:rsidRPr="0086361F">
        <w:rPr>
          <w:rFonts w:ascii="Arial" w:hAnsi="Arial" w:cs="Arial"/>
          <w:iCs/>
          <w:sz w:val="20"/>
          <w:szCs w:val="20"/>
        </w:rPr>
        <w:t xml:space="preserve">cases of </w:t>
      </w:r>
      <w:r w:rsidR="009C42A0" w:rsidRPr="0086361F">
        <w:rPr>
          <w:rFonts w:ascii="Arial" w:hAnsi="Arial" w:cs="Arial"/>
          <w:iCs/>
          <w:sz w:val="20"/>
          <w:szCs w:val="20"/>
        </w:rPr>
        <w:t>enforced disappearances</w:t>
      </w:r>
      <w:r w:rsidR="00803C2E" w:rsidRPr="0086361F">
        <w:rPr>
          <w:rFonts w:ascii="Arial" w:hAnsi="Arial" w:cs="Arial"/>
          <w:iCs/>
          <w:sz w:val="20"/>
          <w:szCs w:val="20"/>
        </w:rPr>
        <w:t xml:space="preserve"> in Zimbabwe</w:t>
      </w:r>
      <w:r w:rsidR="0086361F">
        <w:rPr>
          <w:rFonts w:ascii="Arial" w:hAnsi="Arial" w:cs="Arial"/>
          <w:iCs/>
          <w:sz w:val="20"/>
          <w:szCs w:val="20"/>
        </w:rPr>
        <w:t>;</w:t>
      </w:r>
      <w:r w:rsidR="00C46253" w:rsidRPr="0086361F">
        <w:rPr>
          <w:rFonts w:ascii="Arial" w:hAnsi="Arial" w:cs="Arial"/>
          <w:iCs/>
          <w:sz w:val="20"/>
          <w:szCs w:val="20"/>
        </w:rPr>
        <w:t xml:space="preserve"> ensure that those suspected to be res</w:t>
      </w:r>
      <w:r w:rsidR="00BB26B7" w:rsidRPr="0086361F">
        <w:rPr>
          <w:rFonts w:ascii="Arial" w:hAnsi="Arial" w:cs="Arial"/>
          <w:iCs/>
          <w:sz w:val="20"/>
          <w:szCs w:val="20"/>
        </w:rPr>
        <w:t>p</w:t>
      </w:r>
      <w:bookmarkStart w:id="0" w:name="_GoBack"/>
      <w:bookmarkEnd w:id="0"/>
      <w:r w:rsidR="00B6644A" w:rsidRPr="0086361F">
        <w:rPr>
          <w:rFonts w:ascii="Arial" w:hAnsi="Arial" w:cs="Arial"/>
          <w:iCs/>
          <w:sz w:val="20"/>
          <w:szCs w:val="20"/>
        </w:rPr>
        <w:t xml:space="preserve">onsible are brought to justice </w:t>
      </w:r>
      <w:r w:rsidR="00C46253" w:rsidRPr="0086361F">
        <w:rPr>
          <w:rFonts w:ascii="Arial" w:hAnsi="Arial" w:cs="Arial"/>
          <w:iCs/>
          <w:sz w:val="20"/>
          <w:szCs w:val="20"/>
        </w:rPr>
        <w:t xml:space="preserve">and that the victims and their families have access to justice and effective remedies </w:t>
      </w:r>
      <w:r w:rsidR="00455385" w:rsidRPr="0086361F">
        <w:rPr>
          <w:rFonts w:ascii="Arial" w:hAnsi="Arial" w:cs="Arial"/>
          <w:iCs/>
          <w:sz w:val="20"/>
          <w:szCs w:val="20"/>
        </w:rPr>
        <w:t>which include restitution, compensation, rehabilitation, satisfaction and guarantees of non-repetition</w:t>
      </w:r>
      <w:r w:rsidR="006349EB" w:rsidRPr="0086361F">
        <w:rPr>
          <w:rFonts w:ascii="Arial" w:hAnsi="Arial" w:cs="Arial"/>
          <w:iCs/>
          <w:sz w:val="20"/>
          <w:szCs w:val="20"/>
        </w:rPr>
        <w:t>.</w:t>
      </w:r>
    </w:p>
    <w:p w14:paraId="78BDB870" w14:textId="1E619999" w:rsidR="00B6644A" w:rsidRPr="0086361F" w:rsidRDefault="00B6644A" w:rsidP="00863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F28FAD" w14:textId="79462CCD" w:rsidR="007A1B88" w:rsidRDefault="005D2C37" w:rsidP="008636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>Yours sincerely,</w:t>
      </w:r>
    </w:p>
    <w:p w14:paraId="1431BBA5" w14:textId="77777777" w:rsidR="0086361F" w:rsidRPr="0086361F" w:rsidRDefault="0086361F" w:rsidP="00863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219875" w14:textId="667D74B1" w:rsidR="0082127B" w:rsidRPr="0086361F" w:rsidRDefault="0082127B" w:rsidP="0086361F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86361F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733968C6" w14:textId="12712D1F" w:rsidR="002D0B8A" w:rsidRPr="0086361F" w:rsidRDefault="0086361F" w:rsidP="0086361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br/>
      </w:r>
      <w:r w:rsidR="00031426" w:rsidRPr="0086361F">
        <w:rPr>
          <w:rFonts w:ascii="Arial" w:hAnsi="Arial" w:cs="Arial"/>
          <w:sz w:val="20"/>
          <w:szCs w:val="20"/>
        </w:rPr>
        <w:t xml:space="preserve">On 30 August 2019, </w:t>
      </w:r>
      <w:r w:rsidR="00395AE3" w:rsidRPr="0086361F">
        <w:rPr>
          <w:rFonts w:ascii="Arial" w:hAnsi="Arial" w:cs="Arial"/>
          <w:sz w:val="20"/>
          <w:szCs w:val="20"/>
        </w:rPr>
        <w:t xml:space="preserve">the </w:t>
      </w:r>
      <w:r w:rsidR="006C4265" w:rsidRPr="0086361F">
        <w:rPr>
          <w:rFonts w:ascii="Arial" w:hAnsi="Arial" w:cs="Arial"/>
          <w:sz w:val="20"/>
          <w:szCs w:val="20"/>
        </w:rPr>
        <w:t>Zimbabwe Hospital Doctors Association</w:t>
      </w:r>
      <w:r w:rsidR="00B07E76" w:rsidRPr="0086361F">
        <w:rPr>
          <w:rFonts w:ascii="Arial" w:hAnsi="Arial" w:cs="Arial"/>
          <w:sz w:val="20"/>
          <w:szCs w:val="20"/>
        </w:rPr>
        <w:t xml:space="preserve"> (ZHDA) </w:t>
      </w:r>
      <w:r w:rsidR="006C4265" w:rsidRPr="0086361F">
        <w:rPr>
          <w:rFonts w:ascii="Arial" w:hAnsi="Arial" w:cs="Arial"/>
          <w:sz w:val="20"/>
          <w:szCs w:val="20"/>
        </w:rPr>
        <w:t>served</w:t>
      </w:r>
      <w:r w:rsidR="00B07E76" w:rsidRPr="0086361F">
        <w:rPr>
          <w:rFonts w:ascii="Arial" w:hAnsi="Arial" w:cs="Arial"/>
          <w:sz w:val="20"/>
          <w:szCs w:val="20"/>
        </w:rPr>
        <w:t xml:space="preserve"> a notice to</w:t>
      </w:r>
      <w:r w:rsidR="006C4265" w:rsidRPr="0086361F">
        <w:rPr>
          <w:rFonts w:ascii="Arial" w:hAnsi="Arial" w:cs="Arial"/>
          <w:sz w:val="20"/>
          <w:szCs w:val="20"/>
        </w:rPr>
        <w:t xml:space="preserve"> the Minister of Health and Child Care as well as the </w:t>
      </w:r>
      <w:r w:rsidR="002D0B8A" w:rsidRPr="0086361F">
        <w:rPr>
          <w:rFonts w:ascii="Arial" w:hAnsi="Arial" w:cs="Arial"/>
          <w:sz w:val="20"/>
          <w:szCs w:val="20"/>
        </w:rPr>
        <w:t>Permanent</w:t>
      </w:r>
      <w:r w:rsidR="006C4265" w:rsidRPr="0086361F">
        <w:rPr>
          <w:rFonts w:ascii="Arial" w:hAnsi="Arial" w:cs="Arial"/>
          <w:sz w:val="20"/>
          <w:szCs w:val="20"/>
        </w:rPr>
        <w:t xml:space="preserve"> Secretary for Health </w:t>
      </w:r>
      <w:r w:rsidR="002D0B8A" w:rsidRPr="0086361F">
        <w:rPr>
          <w:rFonts w:ascii="Arial" w:hAnsi="Arial" w:cs="Arial"/>
          <w:sz w:val="20"/>
          <w:szCs w:val="20"/>
        </w:rPr>
        <w:t xml:space="preserve">that doctors across the country would not report for work starting from 3 September. They cited salary insufficiencies as well as lack of success in engaging employer. The letter was signed by Dr Peter </w:t>
      </w:r>
      <w:proofErr w:type="spellStart"/>
      <w:r w:rsidR="002D0B8A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="00031426" w:rsidRPr="0086361F">
        <w:rPr>
          <w:rFonts w:ascii="Arial" w:hAnsi="Arial" w:cs="Arial"/>
          <w:sz w:val="20"/>
          <w:szCs w:val="20"/>
        </w:rPr>
        <w:t>,</w:t>
      </w:r>
      <w:r w:rsidR="00E10A90" w:rsidRPr="0086361F">
        <w:rPr>
          <w:rFonts w:ascii="Arial" w:hAnsi="Arial" w:cs="Arial"/>
          <w:sz w:val="20"/>
          <w:szCs w:val="20"/>
        </w:rPr>
        <w:t xml:space="preserve"> as the Acting President</w:t>
      </w:r>
      <w:r w:rsidR="00031426" w:rsidRPr="0086361F">
        <w:rPr>
          <w:rFonts w:ascii="Arial" w:hAnsi="Arial" w:cs="Arial"/>
          <w:sz w:val="20"/>
          <w:szCs w:val="20"/>
        </w:rPr>
        <w:t xml:space="preserve"> of ZHDA</w:t>
      </w:r>
      <w:r w:rsidR="002D0B8A" w:rsidRPr="0086361F">
        <w:rPr>
          <w:rFonts w:ascii="Arial" w:hAnsi="Arial" w:cs="Arial"/>
          <w:sz w:val="20"/>
          <w:szCs w:val="20"/>
        </w:rPr>
        <w:t>.</w:t>
      </w:r>
      <w:r w:rsidR="00031426" w:rsidRPr="0086361F">
        <w:rPr>
          <w:rFonts w:ascii="Arial" w:hAnsi="Arial" w:cs="Arial"/>
          <w:sz w:val="20"/>
          <w:szCs w:val="20"/>
        </w:rPr>
        <w:t xml:space="preserve"> As a result, </w:t>
      </w:r>
      <w:r w:rsidR="002D0B8A" w:rsidRPr="0086361F">
        <w:rPr>
          <w:rFonts w:ascii="Arial" w:hAnsi="Arial" w:cs="Arial"/>
          <w:sz w:val="20"/>
          <w:szCs w:val="20"/>
        </w:rPr>
        <w:t>he receiv</w:t>
      </w:r>
      <w:r w:rsidR="00031426" w:rsidRPr="0086361F">
        <w:rPr>
          <w:rFonts w:ascii="Arial" w:hAnsi="Arial" w:cs="Arial"/>
          <w:sz w:val="20"/>
          <w:szCs w:val="20"/>
        </w:rPr>
        <w:t>ed</w:t>
      </w:r>
      <w:r w:rsidR="002D0B8A" w:rsidRPr="0086361F">
        <w:rPr>
          <w:rFonts w:ascii="Arial" w:hAnsi="Arial" w:cs="Arial"/>
          <w:sz w:val="20"/>
          <w:szCs w:val="20"/>
        </w:rPr>
        <w:t xml:space="preserve"> threats from suspected members of the Central Intelligence Organisation</w:t>
      </w:r>
      <w:r w:rsidR="00E10A90" w:rsidRPr="0086361F">
        <w:rPr>
          <w:rFonts w:ascii="Arial" w:hAnsi="Arial" w:cs="Arial"/>
          <w:sz w:val="20"/>
          <w:szCs w:val="20"/>
        </w:rPr>
        <w:t xml:space="preserve"> including </w:t>
      </w:r>
      <w:r w:rsidR="00031426" w:rsidRPr="0086361F">
        <w:rPr>
          <w:rFonts w:ascii="Arial" w:hAnsi="Arial" w:cs="Arial"/>
          <w:sz w:val="20"/>
          <w:szCs w:val="20"/>
        </w:rPr>
        <w:t xml:space="preserve">a warning that they would </w:t>
      </w:r>
      <w:r w:rsidR="00E10A90" w:rsidRPr="0086361F">
        <w:rPr>
          <w:rFonts w:ascii="Arial" w:hAnsi="Arial" w:cs="Arial"/>
          <w:sz w:val="20"/>
          <w:szCs w:val="20"/>
        </w:rPr>
        <w:t>abduct him</w:t>
      </w:r>
      <w:r w:rsidR="00967554" w:rsidRPr="0086361F">
        <w:rPr>
          <w:rFonts w:ascii="Arial" w:hAnsi="Arial" w:cs="Arial"/>
          <w:sz w:val="20"/>
          <w:szCs w:val="20"/>
        </w:rPr>
        <w:t xml:space="preserve"> </w:t>
      </w:r>
      <w:r w:rsidR="00031426" w:rsidRPr="0086361F">
        <w:rPr>
          <w:rFonts w:ascii="Arial" w:hAnsi="Arial" w:cs="Arial"/>
          <w:sz w:val="20"/>
          <w:szCs w:val="20"/>
        </w:rPr>
        <w:t xml:space="preserve">if he continued to organise </w:t>
      </w:r>
      <w:r w:rsidR="00E10A90" w:rsidRPr="0086361F">
        <w:rPr>
          <w:rFonts w:ascii="Arial" w:hAnsi="Arial" w:cs="Arial"/>
          <w:sz w:val="20"/>
          <w:szCs w:val="20"/>
        </w:rPr>
        <w:t xml:space="preserve">the </w:t>
      </w:r>
      <w:r w:rsidR="00BE40FA" w:rsidRPr="0086361F">
        <w:rPr>
          <w:rFonts w:ascii="Arial" w:hAnsi="Arial" w:cs="Arial"/>
          <w:sz w:val="20"/>
          <w:szCs w:val="20"/>
        </w:rPr>
        <w:t>strike</w:t>
      </w:r>
      <w:r w:rsidR="00E10A90" w:rsidRPr="0086361F">
        <w:rPr>
          <w:rFonts w:ascii="Arial" w:hAnsi="Arial" w:cs="Arial"/>
          <w:sz w:val="20"/>
          <w:szCs w:val="20"/>
        </w:rPr>
        <w:t xml:space="preserve">. </w:t>
      </w:r>
      <w:r w:rsidR="00967554" w:rsidRPr="0086361F">
        <w:rPr>
          <w:rFonts w:ascii="Arial" w:hAnsi="Arial" w:cs="Arial"/>
          <w:sz w:val="20"/>
          <w:szCs w:val="20"/>
        </w:rPr>
        <w:t xml:space="preserve">One of the </w:t>
      </w:r>
      <w:r w:rsidR="002F2286" w:rsidRPr="0086361F">
        <w:rPr>
          <w:rFonts w:ascii="Arial" w:hAnsi="Arial" w:cs="Arial"/>
          <w:sz w:val="20"/>
          <w:szCs w:val="20"/>
        </w:rPr>
        <w:t xml:space="preserve">phone </w:t>
      </w:r>
      <w:r w:rsidR="00967554" w:rsidRPr="0086361F">
        <w:rPr>
          <w:rFonts w:ascii="Arial" w:hAnsi="Arial" w:cs="Arial"/>
          <w:sz w:val="20"/>
          <w:szCs w:val="20"/>
        </w:rPr>
        <w:t>screenshots with a locally registered number said (loosely translated</w:t>
      </w:r>
      <w:r w:rsidR="00967554" w:rsidRPr="0086361F">
        <w:rPr>
          <w:rFonts w:ascii="Arial" w:hAnsi="Arial" w:cs="Arial"/>
          <w:i/>
          <w:sz w:val="20"/>
          <w:szCs w:val="20"/>
        </w:rPr>
        <w:t xml:space="preserve">) ‘do not say I don’t warn you. Keep on being stubborn. You will be taken by a </w:t>
      </w:r>
      <w:r w:rsidR="00031426" w:rsidRPr="0086361F">
        <w:rPr>
          <w:rFonts w:ascii="Arial" w:hAnsi="Arial" w:cs="Arial"/>
          <w:i/>
          <w:sz w:val="20"/>
          <w:szCs w:val="20"/>
        </w:rPr>
        <w:t>whirlwind</w:t>
      </w:r>
      <w:r w:rsidR="00967554" w:rsidRPr="0086361F">
        <w:rPr>
          <w:rFonts w:ascii="Arial" w:hAnsi="Arial" w:cs="Arial"/>
          <w:i/>
          <w:sz w:val="20"/>
          <w:szCs w:val="20"/>
        </w:rPr>
        <w:t xml:space="preserve">. We are getting close now.” </w:t>
      </w:r>
    </w:p>
    <w:p w14:paraId="7C7572C8" w14:textId="4B02D3D0" w:rsidR="00967554" w:rsidRPr="0086361F" w:rsidRDefault="002D0B8A" w:rsidP="008636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 xml:space="preserve">Zimbabwe doctors, </w:t>
      </w:r>
      <w:r w:rsidR="00031426" w:rsidRPr="0086361F">
        <w:rPr>
          <w:rFonts w:ascii="Arial" w:hAnsi="Arial" w:cs="Arial"/>
          <w:sz w:val="20"/>
          <w:szCs w:val="20"/>
        </w:rPr>
        <w:t xml:space="preserve">who </w:t>
      </w:r>
      <w:r w:rsidRPr="0086361F">
        <w:rPr>
          <w:rFonts w:ascii="Arial" w:hAnsi="Arial" w:cs="Arial"/>
          <w:sz w:val="20"/>
          <w:szCs w:val="20"/>
        </w:rPr>
        <w:t xml:space="preserve">earn </w:t>
      </w:r>
      <w:r w:rsidR="00031426" w:rsidRPr="0086361F">
        <w:rPr>
          <w:rFonts w:ascii="Arial" w:hAnsi="Arial" w:cs="Arial"/>
          <w:sz w:val="20"/>
          <w:szCs w:val="20"/>
        </w:rPr>
        <w:t xml:space="preserve">the </w:t>
      </w:r>
      <w:r w:rsidRPr="0086361F">
        <w:rPr>
          <w:rFonts w:ascii="Arial" w:hAnsi="Arial" w:cs="Arial"/>
          <w:sz w:val="20"/>
          <w:szCs w:val="20"/>
        </w:rPr>
        <w:t>equivalent of about US$</w:t>
      </w:r>
      <w:r w:rsidR="00E10A90" w:rsidRPr="0086361F">
        <w:rPr>
          <w:rFonts w:ascii="Arial" w:hAnsi="Arial" w:cs="Arial"/>
          <w:sz w:val="20"/>
          <w:szCs w:val="20"/>
        </w:rPr>
        <w:t>4</w:t>
      </w:r>
      <w:r w:rsidRPr="0086361F">
        <w:rPr>
          <w:rFonts w:ascii="Arial" w:hAnsi="Arial" w:cs="Arial"/>
          <w:sz w:val="20"/>
          <w:szCs w:val="20"/>
        </w:rPr>
        <w:t>0 per month</w:t>
      </w:r>
      <w:r w:rsidR="00031426" w:rsidRPr="0086361F">
        <w:rPr>
          <w:rFonts w:ascii="Arial" w:hAnsi="Arial" w:cs="Arial"/>
          <w:sz w:val="20"/>
          <w:szCs w:val="20"/>
        </w:rPr>
        <w:t>,</w:t>
      </w:r>
      <w:r w:rsidRPr="0086361F">
        <w:rPr>
          <w:rFonts w:ascii="Arial" w:hAnsi="Arial" w:cs="Arial"/>
          <w:sz w:val="20"/>
          <w:szCs w:val="20"/>
        </w:rPr>
        <w:t xml:space="preserve"> are on strike to press for better wages, equipment and </w:t>
      </w:r>
      <w:r w:rsidR="00031426" w:rsidRPr="0086361F">
        <w:rPr>
          <w:rFonts w:ascii="Arial" w:hAnsi="Arial" w:cs="Arial"/>
          <w:sz w:val="20"/>
          <w:szCs w:val="20"/>
        </w:rPr>
        <w:t xml:space="preserve">medication </w:t>
      </w:r>
      <w:r w:rsidRPr="0086361F">
        <w:rPr>
          <w:rFonts w:ascii="Arial" w:hAnsi="Arial" w:cs="Arial"/>
          <w:sz w:val="20"/>
          <w:szCs w:val="20"/>
        </w:rPr>
        <w:t xml:space="preserve">in state hospitals. </w:t>
      </w:r>
      <w:r w:rsidR="00031426" w:rsidRPr="0086361F">
        <w:rPr>
          <w:rFonts w:ascii="Arial" w:hAnsi="Arial" w:cs="Arial"/>
          <w:sz w:val="20"/>
          <w:szCs w:val="20"/>
        </w:rPr>
        <w:t>T</w:t>
      </w:r>
      <w:r w:rsidR="00E10A90" w:rsidRPr="0086361F">
        <w:rPr>
          <w:rFonts w:ascii="Arial" w:hAnsi="Arial" w:cs="Arial"/>
          <w:sz w:val="20"/>
          <w:szCs w:val="20"/>
        </w:rPr>
        <w:t>he p</w:t>
      </w:r>
      <w:r w:rsidR="00B638EE" w:rsidRPr="0086361F">
        <w:rPr>
          <w:rFonts w:ascii="Arial" w:hAnsi="Arial" w:cs="Arial"/>
          <w:sz w:val="20"/>
          <w:szCs w:val="20"/>
        </w:rPr>
        <w:t xml:space="preserve">ublic health system has </w:t>
      </w:r>
      <w:r w:rsidR="00E10A90" w:rsidRPr="0086361F">
        <w:rPr>
          <w:rFonts w:ascii="Arial" w:hAnsi="Arial" w:cs="Arial"/>
          <w:sz w:val="20"/>
          <w:szCs w:val="20"/>
        </w:rPr>
        <w:t xml:space="preserve">deteriorated over </w:t>
      </w:r>
      <w:r w:rsidR="00031426" w:rsidRPr="0086361F">
        <w:rPr>
          <w:rFonts w:ascii="Arial" w:hAnsi="Arial" w:cs="Arial"/>
          <w:sz w:val="20"/>
          <w:szCs w:val="20"/>
        </w:rPr>
        <w:t xml:space="preserve">recent </w:t>
      </w:r>
      <w:r w:rsidR="00E10A90" w:rsidRPr="0086361F">
        <w:rPr>
          <w:rFonts w:ascii="Arial" w:hAnsi="Arial" w:cs="Arial"/>
          <w:sz w:val="20"/>
          <w:szCs w:val="20"/>
        </w:rPr>
        <w:t>years due to economic mismanagement</w:t>
      </w:r>
      <w:r w:rsidR="00031426" w:rsidRPr="0086361F">
        <w:rPr>
          <w:rFonts w:ascii="Arial" w:hAnsi="Arial" w:cs="Arial"/>
          <w:sz w:val="20"/>
          <w:szCs w:val="20"/>
        </w:rPr>
        <w:t>. D</w:t>
      </w:r>
      <w:r w:rsidR="00E10A90" w:rsidRPr="0086361F">
        <w:rPr>
          <w:rFonts w:ascii="Arial" w:hAnsi="Arial" w:cs="Arial"/>
          <w:sz w:val="20"/>
          <w:szCs w:val="20"/>
        </w:rPr>
        <w:t xml:space="preserve">octors </w:t>
      </w:r>
      <w:r w:rsidR="00031426" w:rsidRPr="0086361F">
        <w:rPr>
          <w:rFonts w:ascii="Arial" w:hAnsi="Arial" w:cs="Arial"/>
          <w:sz w:val="20"/>
          <w:szCs w:val="20"/>
        </w:rPr>
        <w:t xml:space="preserve">have consistently raised concerns about </w:t>
      </w:r>
      <w:r w:rsidR="00E10A90" w:rsidRPr="0086361F">
        <w:rPr>
          <w:rFonts w:ascii="Arial" w:hAnsi="Arial" w:cs="Arial"/>
          <w:sz w:val="20"/>
          <w:szCs w:val="20"/>
        </w:rPr>
        <w:t>the lack of</w:t>
      </w:r>
      <w:r w:rsidR="00B638EE" w:rsidRPr="0086361F">
        <w:rPr>
          <w:rFonts w:ascii="Arial" w:hAnsi="Arial" w:cs="Arial"/>
          <w:sz w:val="20"/>
          <w:szCs w:val="20"/>
        </w:rPr>
        <w:t xml:space="preserve"> medical supplies, lack of funds for the health sector as well as </w:t>
      </w:r>
      <w:r w:rsidR="00E10A90" w:rsidRPr="0086361F">
        <w:rPr>
          <w:rFonts w:ascii="Arial" w:hAnsi="Arial" w:cs="Arial"/>
          <w:sz w:val="20"/>
          <w:szCs w:val="20"/>
        </w:rPr>
        <w:t>poor working conditions</w:t>
      </w:r>
      <w:r w:rsidR="00B638EE" w:rsidRPr="0086361F">
        <w:rPr>
          <w:rFonts w:ascii="Arial" w:hAnsi="Arial" w:cs="Arial"/>
          <w:sz w:val="20"/>
          <w:szCs w:val="20"/>
        </w:rPr>
        <w:t>.</w:t>
      </w:r>
      <w:r w:rsidR="00967554" w:rsidRPr="0086361F">
        <w:rPr>
          <w:rFonts w:ascii="Arial" w:hAnsi="Arial" w:cs="Arial"/>
          <w:sz w:val="20"/>
          <w:szCs w:val="20"/>
        </w:rPr>
        <w:t xml:space="preserve"> </w:t>
      </w:r>
      <w:r w:rsidR="002F2286" w:rsidRPr="0086361F">
        <w:rPr>
          <w:rFonts w:ascii="Arial" w:hAnsi="Arial" w:cs="Arial"/>
          <w:sz w:val="20"/>
          <w:szCs w:val="20"/>
        </w:rPr>
        <w:t xml:space="preserve">Dr Peter </w:t>
      </w:r>
      <w:proofErr w:type="spellStart"/>
      <w:r w:rsidR="002F2286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="00967554" w:rsidRPr="0086361F">
        <w:rPr>
          <w:rFonts w:ascii="Arial" w:hAnsi="Arial" w:cs="Arial"/>
          <w:sz w:val="20"/>
          <w:szCs w:val="20"/>
        </w:rPr>
        <w:t xml:space="preserve"> is being persecuted for demanding better wages.</w:t>
      </w:r>
    </w:p>
    <w:p w14:paraId="40C1506D" w14:textId="4D677473" w:rsidR="00F653A2" w:rsidRPr="0086361F" w:rsidRDefault="002C5988" w:rsidP="008636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>On 14</w:t>
      </w:r>
      <w:r w:rsidR="000B0C8C" w:rsidRPr="0086361F">
        <w:rPr>
          <w:rFonts w:ascii="Arial" w:hAnsi="Arial" w:cs="Arial"/>
          <w:sz w:val="20"/>
          <w:szCs w:val="20"/>
        </w:rPr>
        <w:t xml:space="preserve"> September</w:t>
      </w:r>
      <w:r w:rsidRPr="0086361F">
        <w:rPr>
          <w:rFonts w:ascii="Arial" w:hAnsi="Arial" w:cs="Arial"/>
          <w:sz w:val="20"/>
          <w:szCs w:val="20"/>
        </w:rPr>
        <w:t xml:space="preserve"> </w:t>
      </w:r>
      <w:r w:rsidR="002F2286" w:rsidRPr="0086361F">
        <w:rPr>
          <w:rFonts w:ascii="Arial" w:hAnsi="Arial" w:cs="Arial"/>
          <w:sz w:val="20"/>
          <w:szCs w:val="20"/>
        </w:rPr>
        <w:t xml:space="preserve">Dr Peter </w:t>
      </w:r>
      <w:proofErr w:type="spellStart"/>
      <w:r w:rsidR="002F2286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Pr="0086361F">
        <w:rPr>
          <w:rFonts w:ascii="Arial" w:hAnsi="Arial" w:cs="Arial"/>
          <w:sz w:val="20"/>
          <w:szCs w:val="20"/>
        </w:rPr>
        <w:t xml:space="preserve"> was abducted from his home in Harare’s </w:t>
      </w:r>
      <w:proofErr w:type="spellStart"/>
      <w:r w:rsidRPr="0086361F">
        <w:rPr>
          <w:rFonts w:ascii="Arial" w:hAnsi="Arial" w:cs="Arial"/>
          <w:sz w:val="20"/>
          <w:szCs w:val="20"/>
        </w:rPr>
        <w:t>Budiriro</w:t>
      </w:r>
      <w:proofErr w:type="spellEnd"/>
      <w:r w:rsidRPr="0086361F">
        <w:rPr>
          <w:rFonts w:ascii="Arial" w:hAnsi="Arial" w:cs="Arial"/>
          <w:sz w:val="20"/>
          <w:szCs w:val="20"/>
        </w:rPr>
        <w:t xml:space="preserve"> suburb around 10pm in the evening by </w:t>
      </w:r>
      <w:r w:rsidR="00031426" w:rsidRPr="0086361F">
        <w:rPr>
          <w:rFonts w:ascii="Arial" w:hAnsi="Arial" w:cs="Arial"/>
          <w:sz w:val="20"/>
          <w:szCs w:val="20"/>
        </w:rPr>
        <w:t>three</w:t>
      </w:r>
      <w:r w:rsidRPr="0086361F">
        <w:rPr>
          <w:rFonts w:ascii="Arial" w:hAnsi="Arial" w:cs="Arial"/>
          <w:sz w:val="20"/>
          <w:szCs w:val="20"/>
        </w:rPr>
        <w:t xml:space="preserve"> unidentified and armed men</w:t>
      </w:r>
      <w:r w:rsidR="00177FED" w:rsidRPr="0086361F">
        <w:rPr>
          <w:rFonts w:ascii="Arial" w:hAnsi="Arial" w:cs="Arial"/>
          <w:sz w:val="20"/>
          <w:szCs w:val="20"/>
        </w:rPr>
        <w:t xml:space="preserve">. To date his </w:t>
      </w:r>
      <w:r w:rsidR="00BD37BD" w:rsidRPr="0086361F">
        <w:rPr>
          <w:rFonts w:ascii="Arial" w:hAnsi="Arial" w:cs="Arial"/>
          <w:sz w:val="20"/>
          <w:szCs w:val="20"/>
        </w:rPr>
        <w:t xml:space="preserve">fate and </w:t>
      </w:r>
      <w:r w:rsidR="00177FED" w:rsidRPr="0086361F">
        <w:rPr>
          <w:rFonts w:ascii="Arial" w:hAnsi="Arial" w:cs="Arial"/>
          <w:sz w:val="20"/>
          <w:szCs w:val="20"/>
        </w:rPr>
        <w:t xml:space="preserve">whereabouts remain unknown. </w:t>
      </w:r>
      <w:r w:rsidR="00967554" w:rsidRPr="0086361F">
        <w:rPr>
          <w:rFonts w:ascii="Arial" w:hAnsi="Arial" w:cs="Arial"/>
          <w:sz w:val="20"/>
          <w:szCs w:val="20"/>
        </w:rPr>
        <w:t xml:space="preserve">Following his </w:t>
      </w:r>
      <w:r w:rsidRPr="0086361F">
        <w:rPr>
          <w:rFonts w:ascii="Arial" w:hAnsi="Arial" w:cs="Arial"/>
          <w:sz w:val="20"/>
          <w:szCs w:val="20"/>
        </w:rPr>
        <w:t>abduction,</w:t>
      </w:r>
      <w:r w:rsidR="00967554" w:rsidRPr="0086361F">
        <w:rPr>
          <w:rFonts w:ascii="Arial" w:hAnsi="Arial" w:cs="Arial"/>
          <w:sz w:val="20"/>
          <w:szCs w:val="20"/>
        </w:rPr>
        <w:t xml:space="preserve"> </w:t>
      </w:r>
      <w:r w:rsidR="00031426" w:rsidRPr="0086361F">
        <w:rPr>
          <w:rFonts w:ascii="Arial" w:hAnsi="Arial" w:cs="Arial"/>
          <w:sz w:val="20"/>
          <w:szCs w:val="20"/>
        </w:rPr>
        <w:t xml:space="preserve">the </w:t>
      </w:r>
      <w:r w:rsidR="002F2286" w:rsidRPr="0086361F">
        <w:rPr>
          <w:rFonts w:ascii="Arial" w:hAnsi="Arial" w:cs="Arial"/>
          <w:sz w:val="20"/>
          <w:szCs w:val="20"/>
        </w:rPr>
        <w:t xml:space="preserve">human rights organisation </w:t>
      </w:r>
      <w:r w:rsidR="00967554" w:rsidRPr="0086361F">
        <w:rPr>
          <w:rFonts w:ascii="Arial" w:hAnsi="Arial" w:cs="Arial"/>
          <w:sz w:val="20"/>
          <w:szCs w:val="20"/>
        </w:rPr>
        <w:t xml:space="preserve">Zimbabwe Lawyers for Human Rights filed a habeas corpus with the High Court. The </w:t>
      </w:r>
      <w:r w:rsidR="00F653A2" w:rsidRPr="0086361F">
        <w:rPr>
          <w:rFonts w:ascii="Arial" w:hAnsi="Arial" w:cs="Arial"/>
          <w:sz w:val="20"/>
          <w:szCs w:val="20"/>
        </w:rPr>
        <w:t>High Court order</w:t>
      </w:r>
      <w:r w:rsidR="00031426" w:rsidRPr="0086361F">
        <w:rPr>
          <w:rFonts w:ascii="Arial" w:hAnsi="Arial" w:cs="Arial"/>
          <w:sz w:val="20"/>
          <w:szCs w:val="20"/>
        </w:rPr>
        <w:t>ed</w:t>
      </w:r>
      <w:r w:rsidR="00F653A2" w:rsidRPr="0086361F">
        <w:rPr>
          <w:rFonts w:ascii="Arial" w:hAnsi="Arial" w:cs="Arial"/>
          <w:sz w:val="20"/>
          <w:szCs w:val="20"/>
        </w:rPr>
        <w:t xml:space="preserve"> the Minister of Home Affairs and Minister of State </w:t>
      </w:r>
      <w:r w:rsidR="002E7C87" w:rsidRPr="0086361F">
        <w:rPr>
          <w:rFonts w:ascii="Arial" w:hAnsi="Arial" w:cs="Arial"/>
          <w:sz w:val="20"/>
          <w:szCs w:val="20"/>
        </w:rPr>
        <w:t xml:space="preserve">for National </w:t>
      </w:r>
      <w:r w:rsidR="00F653A2" w:rsidRPr="0086361F">
        <w:rPr>
          <w:rFonts w:ascii="Arial" w:hAnsi="Arial" w:cs="Arial"/>
          <w:sz w:val="20"/>
          <w:szCs w:val="20"/>
        </w:rPr>
        <w:t xml:space="preserve">Security to determine </w:t>
      </w:r>
      <w:r w:rsidR="00031426" w:rsidRPr="0086361F">
        <w:rPr>
          <w:rFonts w:ascii="Arial" w:hAnsi="Arial" w:cs="Arial"/>
          <w:sz w:val="20"/>
          <w:szCs w:val="20"/>
        </w:rPr>
        <w:t xml:space="preserve">the </w:t>
      </w:r>
      <w:r w:rsidR="00F653A2" w:rsidRPr="0086361F">
        <w:rPr>
          <w:rFonts w:ascii="Arial" w:hAnsi="Arial" w:cs="Arial"/>
          <w:sz w:val="20"/>
          <w:szCs w:val="20"/>
        </w:rPr>
        <w:t>whereabouts</w:t>
      </w:r>
      <w:r w:rsidR="00031426" w:rsidRPr="0086361F">
        <w:rPr>
          <w:rFonts w:ascii="Arial" w:hAnsi="Arial" w:cs="Arial"/>
          <w:sz w:val="20"/>
          <w:szCs w:val="20"/>
        </w:rPr>
        <w:t xml:space="preserve"> of</w:t>
      </w:r>
      <w:r w:rsidR="00F653A2" w:rsidRPr="0086361F">
        <w:rPr>
          <w:rFonts w:ascii="Arial" w:hAnsi="Arial" w:cs="Arial"/>
          <w:sz w:val="20"/>
          <w:szCs w:val="20"/>
        </w:rPr>
        <w:t xml:space="preserve"> </w:t>
      </w:r>
      <w:r w:rsidR="00031426" w:rsidRPr="0086361F">
        <w:rPr>
          <w:rFonts w:ascii="Arial" w:hAnsi="Arial" w:cs="Arial"/>
          <w:sz w:val="20"/>
          <w:szCs w:val="20"/>
        </w:rPr>
        <w:t xml:space="preserve">Dr Peter </w:t>
      </w:r>
      <w:proofErr w:type="spellStart"/>
      <w:r w:rsidR="00031426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="00031426" w:rsidRPr="0086361F">
        <w:rPr>
          <w:rFonts w:ascii="Arial" w:hAnsi="Arial" w:cs="Arial"/>
          <w:sz w:val="20"/>
          <w:szCs w:val="20"/>
        </w:rPr>
        <w:t xml:space="preserve"> </w:t>
      </w:r>
      <w:r w:rsidR="00F653A2" w:rsidRPr="0086361F">
        <w:rPr>
          <w:rFonts w:ascii="Arial" w:hAnsi="Arial" w:cs="Arial"/>
          <w:sz w:val="20"/>
          <w:szCs w:val="20"/>
        </w:rPr>
        <w:t>and</w:t>
      </w:r>
      <w:r w:rsidR="00031426" w:rsidRPr="0086361F">
        <w:rPr>
          <w:rFonts w:ascii="Arial" w:hAnsi="Arial" w:cs="Arial"/>
          <w:sz w:val="20"/>
          <w:szCs w:val="20"/>
        </w:rPr>
        <w:t xml:space="preserve"> to</w:t>
      </w:r>
      <w:r w:rsidR="00F653A2" w:rsidRPr="0086361F">
        <w:rPr>
          <w:rFonts w:ascii="Arial" w:hAnsi="Arial" w:cs="Arial"/>
          <w:sz w:val="20"/>
          <w:szCs w:val="20"/>
        </w:rPr>
        <w:t xml:space="preserve"> set up a team of investigators to search for him. The Minister of Home Affairs and the Minister of State for National Security were also ordered to advertise details of the m</w:t>
      </w:r>
      <w:r w:rsidR="002F2286" w:rsidRPr="0086361F">
        <w:rPr>
          <w:rFonts w:ascii="Arial" w:hAnsi="Arial" w:cs="Arial"/>
          <w:sz w:val="20"/>
          <w:szCs w:val="20"/>
        </w:rPr>
        <w:t>issing ZHDA P</w:t>
      </w:r>
      <w:r w:rsidR="00F653A2" w:rsidRPr="0086361F">
        <w:rPr>
          <w:rFonts w:ascii="Arial" w:hAnsi="Arial" w:cs="Arial"/>
          <w:sz w:val="20"/>
          <w:szCs w:val="20"/>
        </w:rPr>
        <w:t xml:space="preserve">resident. </w:t>
      </w:r>
    </w:p>
    <w:p w14:paraId="5337437B" w14:textId="0C71C261" w:rsidR="005D2C37" w:rsidRPr="0086361F" w:rsidRDefault="00F653A2" w:rsidP="0086361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sz w:val="20"/>
          <w:szCs w:val="20"/>
        </w:rPr>
        <w:t xml:space="preserve">Currently all doctors have downed tools and joined the protest calling for the release of </w:t>
      </w:r>
      <w:r w:rsidR="002F2286" w:rsidRPr="0086361F">
        <w:rPr>
          <w:rFonts w:ascii="Arial" w:hAnsi="Arial" w:cs="Arial"/>
          <w:sz w:val="20"/>
          <w:szCs w:val="20"/>
        </w:rPr>
        <w:t xml:space="preserve">Dr Peter </w:t>
      </w:r>
      <w:proofErr w:type="spellStart"/>
      <w:r w:rsidR="002F2286" w:rsidRPr="0086361F">
        <w:rPr>
          <w:rFonts w:ascii="Arial" w:hAnsi="Arial" w:cs="Arial"/>
          <w:sz w:val="20"/>
          <w:szCs w:val="20"/>
        </w:rPr>
        <w:t>Magombeyi</w:t>
      </w:r>
      <w:proofErr w:type="spellEnd"/>
      <w:r w:rsidR="002C5988" w:rsidRPr="0086361F">
        <w:rPr>
          <w:rFonts w:ascii="Arial" w:hAnsi="Arial" w:cs="Arial"/>
          <w:sz w:val="20"/>
          <w:szCs w:val="20"/>
        </w:rPr>
        <w:t xml:space="preserve">. </w:t>
      </w:r>
    </w:p>
    <w:p w14:paraId="6BEFF008" w14:textId="7AEA41DF" w:rsidR="00D23D90" w:rsidRPr="0086361F" w:rsidRDefault="00D23D90" w:rsidP="0086361F">
      <w:pPr>
        <w:spacing w:line="240" w:lineRule="auto"/>
        <w:rPr>
          <w:rFonts w:ascii="Arial" w:hAnsi="Arial" w:cs="Arial"/>
          <w:color w:val="auto"/>
          <w:szCs w:val="20"/>
          <w:lang w:eastAsia="en-US"/>
        </w:rPr>
      </w:pPr>
    </w:p>
    <w:p w14:paraId="6ED8661A" w14:textId="4F4565D5" w:rsidR="005D2C37" w:rsidRPr="0086361F" w:rsidRDefault="005D2C37" w:rsidP="0086361F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86361F">
        <w:rPr>
          <w:rFonts w:ascii="Arial" w:hAnsi="Arial" w:cs="Arial"/>
          <w:b/>
          <w:color w:val="auto"/>
          <w:sz w:val="20"/>
          <w:szCs w:val="20"/>
        </w:rPr>
        <w:t>PREFERRED LANGUAGE TO ADDRESS TARGET:</w:t>
      </w:r>
      <w:r w:rsidR="0082127B" w:rsidRPr="0086361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653A2" w:rsidRPr="0086361F">
        <w:rPr>
          <w:rFonts w:ascii="Arial" w:hAnsi="Arial" w:cs="Arial"/>
          <w:color w:val="auto"/>
          <w:sz w:val="20"/>
          <w:szCs w:val="20"/>
        </w:rPr>
        <w:t>English</w:t>
      </w:r>
    </w:p>
    <w:p w14:paraId="7ED1F5BE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6361F">
        <w:rPr>
          <w:rFonts w:ascii="Arial" w:hAnsi="Arial" w:cs="Arial"/>
          <w:color w:val="auto"/>
          <w:sz w:val="20"/>
          <w:szCs w:val="20"/>
        </w:rPr>
        <w:t>You can also write in your own language.</w:t>
      </w:r>
    </w:p>
    <w:p w14:paraId="57CD756E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001EDD19" w14:textId="3A9DA5C4" w:rsidR="005D2C37" w:rsidRPr="0086361F" w:rsidRDefault="005D2C37" w:rsidP="0086361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6361F">
        <w:rPr>
          <w:rFonts w:ascii="Arial" w:hAnsi="Arial" w:cs="Arial"/>
          <w:b/>
          <w:color w:val="auto"/>
          <w:sz w:val="20"/>
          <w:szCs w:val="20"/>
        </w:rPr>
        <w:t xml:space="preserve">PLEASE TAKE ACTION AS SOON AS POSSIBLE UNTIL: </w:t>
      </w:r>
      <w:r w:rsidR="007A1B88" w:rsidRPr="0086361F">
        <w:rPr>
          <w:rFonts w:ascii="Arial" w:hAnsi="Arial" w:cs="Arial"/>
          <w:color w:val="auto"/>
          <w:sz w:val="20"/>
          <w:szCs w:val="20"/>
        </w:rPr>
        <w:t>30</w:t>
      </w:r>
      <w:r w:rsidR="00F653A2" w:rsidRPr="0086361F">
        <w:rPr>
          <w:rFonts w:ascii="Arial" w:hAnsi="Arial" w:cs="Arial"/>
          <w:color w:val="auto"/>
          <w:sz w:val="20"/>
          <w:szCs w:val="20"/>
        </w:rPr>
        <w:t xml:space="preserve"> October 2019</w:t>
      </w:r>
    </w:p>
    <w:p w14:paraId="3B14BD48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  <w:r w:rsidRPr="0086361F">
        <w:rPr>
          <w:rFonts w:ascii="Arial" w:hAnsi="Arial" w:cs="Arial"/>
          <w:color w:val="auto"/>
          <w:sz w:val="20"/>
          <w:szCs w:val="20"/>
        </w:rPr>
        <w:t>Please check with the Amnesty office in your country if you wish to send appeals after the deadline.</w:t>
      </w:r>
    </w:p>
    <w:p w14:paraId="25AE4BA6" w14:textId="77777777" w:rsidR="005D2C37" w:rsidRPr="0086361F" w:rsidRDefault="005D2C37" w:rsidP="0086361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9F5245E" w14:textId="1ADCAB4C" w:rsidR="005D2C37" w:rsidRPr="0086361F" w:rsidRDefault="005D2C37" w:rsidP="0086361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361F">
        <w:rPr>
          <w:rFonts w:ascii="Arial" w:hAnsi="Arial" w:cs="Arial"/>
          <w:b/>
          <w:sz w:val="20"/>
          <w:szCs w:val="20"/>
        </w:rPr>
        <w:t xml:space="preserve">NAME AND PRONOUN: </w:t>
      </w:r>
      <w:r w:rsidR="00031426" w:rsidRPr="0086361F">
        <w:rPr>
          <w:rFonts w:ascii="Arial" w:hAnsi="Arial" w:cs="Arial"/>
          <w:b/>
          <w:sz w:val="20"/>
          <w:szCs w:val="20"/>
        </w:rPr>
        <w:t xml:space="preserve">Dr Peter </w:t>
      </w:r>
      <w:proofErr w:type="spellStart"/>
      <w:r w:rsidR="00031426" w:rsidRPr="0086361F">
        <w:rPr>
          <w:rFonts w:ascii="Arial" w:hAnsi="Arial" w:cs="Arial"/>
          <w:b/>
          <w:sz w:val="20"/>
          <w:szCs w:val="20"/>
        </w:rPr>
        <w:t>Magombeyi</w:t>
      </w:r>
      <w:proofErr w:type="spellEnd"/>
      <w:r w:rsidR="00031426" w:rsidRPr="0086361F">
        <w:rPr>
          <w:rFonts w:ascii="Arial" w:hAnsi="Arial" w:cs="Arial"/>
          <w:b/>
          <w:sz w:val="20"/>
          <w:szCs w:val="20"/>
        </w:rPr>
        <w:t xml:space="preserve"> </w:t>
      </w:r>
      <w:r w:rsidRPr="0086361F">
        <w:rPr>
          <w:rFonts w:ascii="Arial" w:hAnsi="Arial" w:cs="Arial"/>
          <w:sz w:val="20"/>
          <w:szCs w:val="20"/>
        </w:rPr>
        <w:t>(</w:t>
      </w:r>
      <w:r w:rsidR="00031426" w:rsidRPr="0086361F">
        <w:rPr>
          <w:rFonts w:ascii="Arial" w:hAnsi="Arial" w:cs="Arial"/>
          <w:sz w:val="20"/>
          <w:szCs w:val="20"/>
        </w:rPr>
        <w:t>He/</w:t>
      </w:r>
      <w:r w:rsidR="002C5988" w:rsidRPr="0086361F">
        <w:rPr>
          <w:rFonts w:ascii="Arial" w:hAnsi="Arial" w:cs="Arial"/>
          <w:sz w:val="20"/>
          <w:szCs w:val="20"/>
        </w:rPr>
        <w:t>Him</w:t>
      </w:r>
      <w:r w:rsidRPr="0086361F">
        <w:rPr>
          <w:rFonts w:ascii="Arial" w:hAnsi="Arial" w:cs="Arial"/>
          <w:sz w:val="20"/>
          <w:szCs w:val="20"/>
        </w:rPr>
        <w:t>)</w:t>
      </w:r>
    </w:p>
    <w:p w14:paraId="1646CD07" w14:textId="77777777" w:rsidR="007A1B88" w:rsidRPr="0086361F" w:rsidRDefault="007A1B88" w:rsidP="0086361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C80E1AB" w14:textId="77777777" w:rsidR="00B92AEC" w:rsidRPr="0086361F" w:rsidRDefault="000C6196" w:rsidP="0086361F">
      <w:pPr>
        <w:spacing w:line="240" w:lineRule="auto"/>
        <w:rPr>
          <w:rFonts w:ascii="Arial" w:hAnsi="Arial" w:cs="Arial"/>
        </w:rPr>
      </w:pPr>
      <w:r w:rsidRPr="0086361F">
        <w:rPr>
          <w:rFonts w:ascii="Arial" w:hAnsi="Arial" w:cs="Arial"/>
        </w:rPr>
        <w:softHyphen/>
      </w:r>
      <w:r w:rsidRPr="0086361F">
        <w:rPr>
          <w:rFonts w:ascii="Arial" w:hAnsi="Arial" w:cs="Arial"/>
        </w:rPr>
        <w:softHyphen/>
      </w:r>
      <w:r w:rsidRPr="0086361F">
        <w:rPr>
          <w:rFonts w:ascii="Arial" w:hAnsi="Arial" w:cs="Arial"/>
        </w:rPr>
        <w:softHyphen/>
      </w:r>
      <w:r w:rsidRPr="0086361F">
        <w:rPr>
          <w:rFonts w:ascii="Arial" w:hAnsi="Arial" w:cs="Arial"/>
        </w:rPr>
        <w:softHyphen/>
      </w:r>
      <w:r w:rsidRPr="0086361F">
        <w:rPr>
          <w:rFonts w:ascii="Arial" w:hAnsi="Arial" w:cs="Arial"/>
        </w:rPr>
        <w:softHyphen/>
      </w:r>
    </w:p>
    <w:sectPr w:rsidR="00B92AEC" w:rsidRPr="0086361F" w:rsidSect="0086361F">
      <w:footerReference w:type="default" r:id="rId18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1800" w:left="720" w:header="709" w:footer="567" w:gutter="0"/>
      <w:cols w:space="360"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86677" w14:textId="77777777" w:rsidR="007A1852" w:rsidRDefault="007A1852">
      <w:r>
        <w:separator/>
      </w:r>
    </w:p>
  </w:endnote>
  <w:endnote w:type="continuationSeparator" w:id="0">
    <w:p w14:paraId="2C704D2C" w14:textId="77777777" w:rsidR="007A1852" w:rsidRDefault="007A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2D4A9" w14:textId="6F44F413" w:rsidR="0086361F" w:rsidRDefault="0086361F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435478C2" wp14:editId="1AA98E0F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A1933" w14:textId="77777777" w:rsidR="0086361F" w:rsidRPr="004D1533" w:rsidRDefault="0086361F" w:rsidP="0086361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AIUSA’s Urgent Action Network | 5 Penn Plaza, 16</w:t>
    </w:r>
    <w:r w:rsidRPr="004D1533">
      <w:rPr>
        <w:rFonts w:ascii="Arial" w:eastAsia="SimSun" w:hAnsi="Arial" w:cs="Arial"/>
        <w:sz w:val="16"/>
        <w:szCs w:val="16"/>
        <w:vertAlign w:val="superscript"/>
      </w:rPr>
      <w:t>th</w:t>
    </w:r>
    <w:r w:rsidRPr="004D1533">
      <w:rPr>
        <w:rFonts w:ascii="Arial" w:eastAsia="SimSun" w:hAnsi="Arial" w:cs="Arial"/>
        <w:sz w:val="16"/>
        <w:szCs w:val="16"/>
      </w:rPr>
      <w:t xml:space="preserve"> Floor, New York, NY 10001</w:t>
    </w:r>
  </w:p>
  <w:p w14:paraId="6C056DD3" w14:textId="77777777" w:rsidR="0086361F" w:rsidRPr="004D1533" w:rsidRDefault="0086361F" w:rsidP="0086361F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298E3664" w14:textId="5AC3211C" w:rsidR="0086361F" w:rsidRDefault="00863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50218" w14:textId="77777777" w:rsidR="007A1852" w:rsidRDefault="007A1852">
      <w:r>
        <w:separator/>
      </w:r>
    </w:p>
  </w:footnote>
  <w:footnote w:type="continuationSeparator" w:id="0">
    <w:p w14:paraId="537620CC" w14:textId="77777777" w:rsidR="007A1852" w:rsidRDefault="007A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78681" w14:textId="76CCB178" w:rsidR="00355617" w:rsidRPr="0039542D" w:rsidRDefault="00225D8E" w:rsidP="0082127B">
    <w:pPr>
      <w:tabs>
        <w:tab w:val="left" w:pos="6060"/>
        <w:tab w:val="right" w:pos="10203"/>
      </w:tabs>
      <w:spacing w:after="0"/>
      <w:rPr>
        <w:rFonts w:ascii="Arial" w:hAnsi="Arial" w:cs="Arial"/>
        <w:sz w:val="16"/>
        <w:szCs w:val="16"/>
      </w:rPr>
    </w:pPr>
    <w:r w:rsidRPr="0039542D">
      <w:rPr>
        <w:rFonts w:ascii="Arial" w:hAnsi="Arial" w:cs="Arial"/>
        <w:sz w:val="16"/>
        <w:szCs w:val="16"/>
      </w:rPr>
      <w:t xml:space="preserve">First </w:t>
    </w:r>
    <w:r w:rsidR="007A3AEA" w:rsidRPr="0039542D">
      <w:rPr>
        <w:rFonts w:ascii="Arial" w:hAnsi="Arial" w:cs="Arial"/>
        <w:sz w:val="16"/>
        <w:szCs w:val="16"/>
      </w:rPr>
      <w:t xml:space="preserve">UA: </w:t>
    </w:r>
    <w:r w:rsidRPr="0039542D">
      <w:rPr>
        <w:rFonts w:ascii="Arial" w:hAnsi="Arial" w:cs="Arial"/>
        <w:sz w:val="16"/>
        <w:szCs w:val="16"/>
      </w:rPr>
      <w:t xml:space="preserve">124/19 </w:t>
    </w:r>
    <w:r w:rsidR="007A3AEA" w:rsidRPr="0039542D">
      <w:rPr>
        <w:rFonts w:ascii="Arial" w:hAnsi="Arial" w:cs="Arial"/>
        <w:sz w:val="16"/>
        <w:szCs w:val="16"/>
      </w:rPr>
      <w:t xml:space="preserve">Index: </w:t>
    </w:r>
    <w:r w:rsidRPr="0039542D">
      <w:rPr>
        <w:rFonts w:ascii="Arial" w:hAnsi="Arial" w:cs="Arial"/>
        <w:sz w:val="16"/>
        <w:szCs w:val="16"/>
      </w:rPr>
      <w:t>AFR 46/1059/2019 Zimbabwe</w:t>
    </w:r>
    <w:r w:rsidR="007A3AEA" w:rsidRPr="0039542D">
      <w:rPr>
        <w:rFonts w:ascii="Arial" w:hAnsi="Arial" w:cs="Arial"/>
        <w:sz w:val="16"/>
        <w:szCs w:val="16"/>
      </w:rPr>
      <w:tab/>
    </w:r>
    <w:r w:rsidR="0082127B" w:rsidRPr="0039542D">
      <w:rPr>
        <w:rFonts w:ascii="Arial" w:hAnsi="Arial" w:cs="Arial"/>
        <w:sz w:val="16"/>
        <w:szCs w:val="16"/>
      </w:rPr>
      <w:tab/>
    </w:r>
    <w:r w:rsidR="007A3AEA" w:rsidRPr="0039542D">
      <w:rPr>
        <w:rFonts w:ascii="Arial" w:hAnsi="Arial" w:cs="Arial"/>
        <w:sz w:val="16"/>
        <w:szCs w:val="16"/>
      </w:rPr>
      <w:t xml:space="preserve">Date: </w:t>
    </w:r>
    <w:r w:rsidRPr="0039542D">
      <w:rPr>
        <w:rFonts w:ascii="Arial" w:hAnsi="Arial" w:cs="Arial"/>
        <w:sz w:val="16"/>
        <w:szCs w:val="16"/>
      </w:rPr>
      <w:t>1</w:t>
    </w:r>
    <w:r w:rsidR="007A1B88" w:rsidRPr="0039542D">
      <w:rPr>
        <w:rFonts w:ascii="Arial" w:hAnsi="Arial" w:cs="Arial"/>
        <w:sz w:val="16"/>
        <w:szCs w:val="16"/>
      </w:rPr>
      <w:t>8</w:t>
    </w:r>
    <w:r w:rsidRPr="0039542D">
      <w:rPr>
        <w:rFonts w:ascii="Arial" w:hAnsi="Arial" w:cs="Arial"/>
        <w:sz w:val="16"/>
        <w:szCs w:val="16"/>
      </w:rPr>
      <w:t xml:space="preserve"> September 2019</w:t>
    </w:r>
  </w:p>
  <w:p w14:paraId="5CFFACBF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D002E" w14:textId="77777777" w:rsidR="00E45B15" w:rsidRDefault="00E45B15" w:rsidP="00D35879">
    <w:pPr>
      <w:pStyle w:val="Header"/>
    </w:pPr>
  </w:p>
  <w:p w14:paraId="252CA959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2EAB0337"/>
    <w:multiLevelType w:val="hybridMultilevel"/>
    <w:tmpl w:val="ED709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309E5"/>
    <w:multiLevelType w:val="multilevel"/>
    <w:tmpl w:val="5B58B218"/>
    <w:numStyleLink w:val="AIBulletList"/>
  </w:abstractNum>
  <w:abstractNum w:abstractNumId="10" w15:restartNumberingAfterBreak="0">
    <w:nsid w:val="3B2419E9"/>
    <w:multiLevelType w:val="hybridMultilevel"/>
    <w:tmpl w:val="7ED056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452DF"/>
    <w:multiLevelType w:val="multilevel"/>
    <w:tmpl w:val="5B58B218"/>
    <w:numStyleLink w:val="AIBulletList"/>
  </w:abstractNum>
  <w:abstractNum w:abstractNumId="12" w15:restartNumberingAfterBreak="0">
    <w:nsid w:val="4A107A4C"/>
    <w:multiLevelType w:val="multilevel"/>
    <w:tmpl w:val="5B58B218"/>
    <w:numStyleLink w:val="AIBulletList"/>
  </w:abstractNum>
  <w:abstractNum w:abstractNumId="13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9499C"/>
    <w:multiLevelType w:val="hybridMultilevel"/>
    <w:tmpl w:val="53265258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7C2480"/>
    <w:multiLevelType w:val="multilevel"/>
    <w:tmpl w:val="79787F56"/>
    <w:numStyleLink w:val="AINumberedList"/>
  </w:abstractNum>
  <w:abstractNum w:abstractNumId="17" w15:restartNumberingAfterBreak="0">
    <w:nsid w:val="620B112B"/>
    <w:multiLevelType w:val="multilevel"/>
    <w:tmpl w:val="5B58B218"/>
    <w:numStyleLink w:val="AIBulletList"/>
  </w:abstractNum>
  <w:abstractNum w:abstractNumId="18" w15:restartNumberingAfterBreak="0">
    <w:nsid w:val="63AE59ED"/>
    <w:multiLevelType w:val="multilevel"/>
    <w:tmpl w:val="79787F56"/>
    <w:numStyleLink w:val="AINumberedList"/>
  </w:abstractNum>
  <w:abstractNum w:abstractNumId="19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DB6"/>
    <w:multiLevelType w:val="multilevel"/>
    <w:tmpl w:val="5B58B218"/>
    <w:numStyleLink w:val="AIBulletList"/>
  </w:abstractNum>
  <w:abstractNum w:abstractNumId="21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454555"/>
    <w:multiLevelType w:val="multilevel"/>
    <w:tmpl w:val="5B58B218"/>
    <w:numStyleLink w:val="AIBulletList"/>
  </w:abstractNum>
  <w:abstractNum w:abstractNumId="23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4" w15:restartNumberingAfterBreak="0">
    <w:nsid w:val="7A9B6F7A"/>
    <w:multiLevelType w:val="multilevel"/>
    <w:tmpl w:val="F4DE86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6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2"/>
  </w:num>
  <w:num w:numId="5">
    <w:abstractNumId w:val="4"/>
  </w:num>
  <w:num w:numId="6">
    <w:abstractNumId w:val="22"/>
  </w:num>
  <w:num w:numId="7">
    <w:abstractNumId w:val="20"/>
  </w:num>
  <w:num w:numId="8">
    <w:abstractNumId w:val="11"/>
  </w:num>
  <w:num w:numId="9">
    <w:abstractNumId w:val="9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2"/>
  </w:num>
  <w:num w:numId="15">
    <w:abstractNumId w:val="21"/>
  </w:num>
  <w:num w:numId="16">
    <w:abstractNumId w:val="13"/>
  </w:num>
  <w:num w:numId="17">
    <w:abstractNumId w:val="15"/>
  </w:num>
  <w:num w:numId="18">
    <w:abstractNumId w:val="5"/>
  </w:num>
  <w:num w:numId="19">
    <w:abstractNumId w:val="8"/>
  </w:num>
  <w:num w:numId="20">
    <w:abstractNumId w:val="19"/>
  </w:num>
  <w:num w:numId="21">
    <w:abstractNumId w:val="3"/>
  </w:num>
  <w:num w:numId="22">
    <w:abstractNumId w:val="26"/>
  </w:num>
  <w:num w:numId="23">
    <w:abstractNumId w:val="10"/>
  </w:num>
  <w:num w:numId="24">
    <w:abstractNumId w:val="24"/>
  </w:num>
  <w:num w:numId="25">
    <w:abstractNumId w:val="7"/>
  </w:num>
  <w:num w:numId="26">
    <w:abstractNumId w:val="14"/>
  </w:num>
  <w:num w:numId="2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1383"/>
    <w:rsid w:val="00004D79"/>
    <w:rsid w:val="000058B2"/>
    <w:rsid w:val="00006629"/>
    <w:rsid w:val="0002386F"/>
    <w:rsid w:val="00031426"/>
    <w:rsid w:val="00043701"/>
    <w:rsid w:val="00057A7E"/>
    <w:rsid w:val="00076037"/>
    <w:rsid w:val="00083462"/>
    <w:rsid w:val="00087E2B"/>
    <w:rsid w:val="0009130D"/>
    <w:rsid w:val="00092DFA"/>
    <w:rsid w:val="000957C5"/>
    <w:rsid w:val="000A1F14"/>
    <w:rsid w:val="000A2661"/>
    <w:rsid w:val="000B02B4"/>
    <w:rsid w:val="000B0C8C"/>
    <w:rsid w:val="000B3957"/>
    <w:rsid w:val="000B4A38"/>
    <w:rsid w:val="000C2A0D"/>
    <w:rsid w:val="000C5EDA"/>
    <w:rsid w:val="000C6196"/>
    <w:rsid w:val="000D0ABB"/>
    <w:rsid w:val="000D70C1"/>
    <w:rsid w:val="000E0D61"/>
    <w:rsid w:val="000E57D4"/>
    <w:rsid w:val="000F3012"/>
    <w:rsid w:val="00100FE4"/>
    <w:rsid w:val="0010425E"/>
    <w:rsid w:val="00106837"/>
    <w:rsid w:val="00106D61"/>
    <w:rsid w:val="00114556"/>
    <w:rsid w:val="0012544D"/>
    <w:rsid w:val="001300C3"/>
    <w:rsid w:val="00130B8A"/>
    <w:rsid w:val="0014617E"/>
    <w:rsid w:val="001526C3"/>
    <w:rsid w:val="001561F4"/>
    <w:rsid w:val="0016118D"/>
    <w:rsid w:val="001648DB"/>
    <w:rsid w:val="00174398"/>
    <w:rsid w:val="00176678"/>
    <w:rsid w:val="001773D1"/>
    <w:rsid w:val="00177779"/>
    <w:rsid w:val="00177FED"/>
    <w:rsid w:val="001835AB"/>
    <w:rsid w:val="0019118D"/>
    <w:rsid w:val="00194CD5"/>
    <w:rsid w:val="001A1F53"/>
    <w:rsid w:val="001A635D"/>
    <w:rsid w:val="001A6AC9"/>
    <w:rsid w:val="001D52A5"/>
    <w:rsid w:val="001E2045"/>
    <w:rsid w:val="001F45DA"/>
    <w:rsid w:val="00201189"/>
    <w:rsid w:val="00201D18"/>
    <w:rsid w:val="002036C0"/>
    <w:rsid w:val="0021517A"/>
    <w:rsid w:val="00215C3E"/>
    <w:rsid w:val="00215E33"/>
    <w:rsid w:val="00225A11"/>
    <w:rsid w:val="00225D8E"/>
    <w:rsid w:val="00240FB5"/>
    <w:rsid w:val="002558D7"/>
    <w:rsid w:val="0025792F"/>
    <w:rsid w:val="00261CC7"/>
    <w:rsid w:val="002665C3"/>
    <w:rsid w:val="00267383"/>
    <w:rsid w:val="002703E7"/>
    <w:rsid w:val="002709C3"/>
    <w:rsid w:val="002739C9"/>
    <w:rsid w:val="00273E9A"/>
    <w:rsid w:val="002A2F36"/>
    <w:rsid w:val="002A4522"/>
    <w:rsid w:val="002B2E9B"/>
    <w:rsid w:val="002C06A6"/>
    <w:rsid w:val="002C5988"/>
    <w:rsid w:val="002C5FE4"/>
    <w:rsid w:val="002C7F1F"/>
    <w:rsid w:val="002D0B8A"/>
    <w:rsid w:val="002D48CD"/>
    <w:rsid w:val="002D5454"/>
    <w:rsid w:val="002E3658"/>
    <w:rsid w:val="002E7C87"/>
    <w:rsid w:val="002F2286"/>
    <w:rsid w:val="002F3C80"/>
    <w:rsid w:val="003038AD"/>
    <w:rsid w:val="0031230A"/>
    <w:rsid w:val="00313E8B"/>
    <w:rsid w:val="00320461"/>
    <w:rsid w:val="00334E2C"/>
    <w:rsid w:val="0033624A"/>
    <w:rsid w:val="003373A5"/>
    <w:rsid w:val="00337826"/>
    <w:rsid w:val="0034128A"/>
    <w:rsid w:val="0034324D"/>
    <w:rsid w:val="0035329F"/>
    <w:rsid w:val="00355617"/>
    <w:rsid w:val="00376EF4"/>
    <w:rsid w:val="0038772D"/>
    <w:rsid w:val="003904F0"/>
    <w:rsid w:val="0039542D"/>
    <w:rsid w:val="00395AE3"/>
    <w:rsid w:val="003975C9"/>
    <w:rsid w:val="003B294A"/>
    <w:rsid w:val="003C3210"/>
    <w:rsid w:val="003C5EEA"/>
    <w:rsid w:val="003C7CB6"/>
    <w:rsid w:val="003F3D5D"/>
    <w:rsid w:val="004039AD"/>
    <w:rsid w:val="004173FA"/>
    <w:rsid w:val="0042210F"/>
    <w:rsid w:val="004334BF"/>
    <w:rsid w:val="004408A1"/>
    <w:rsid w:val="00442E5B"/>
    <w:rsid w:val="0044379B"/>
    <w:rsid w:val="00445D50"/>
    <w:rsid w:val="00453538"/>
    <w:rsid w:val="00455385"/>
    <w:rsid w:val="004603A2"/>
    <w:rsid w:val="00483967"/>
    <w:rsid w:val="00486088"/>
    <w:rsid w:val="00492FA8"/>
    <w:rsid w:val="004A1BDD"/>
    <w:rsid w:val="004B1E15"/>
    <w:rsid w:val="004B2367"/>
    <w:rsid w:val="004B381D"/>
    <w:rsid w:val="004C265C"/>
    <w:rsid w:val="004C71F5"/>
    <w:rsid w:val="004D3D6C"/>
    <w:rsid w:val="004D41DC"/>
    <w:rsid w:val="00504FBC"/>
    <w:rsid w:val="00517E88"/>
    <w:rsid w:val="005349FE"/>
    <w:rsid w:val="005363CA"/>
    <w:rsid w:val="00542F58"/>
    <w:rsid w:val="00545423"/>
    <w:rsid w:val="00547E71"/>
    <w:rsid w:val="00565462"/>
    <w:rsid w:val="005668D0"/>
    <w:rsid w:val="00572CCD"/>
    <w:rsid w:val="0057440A"/>
    <w:rsid w:val="00577C52"/>
    <w:rsid w:val="00581A12"/>
    <w:rsid w:val="00592C3E"/>
    <w:rsid w:val="00596449"/>
    <w:rsid w:val="005A3E28"/>
    <w:rsid w:val="005A71AD"/>
    <w:rsid w:val="005A7F1B"/>
    <w:rsid w:val="005B227F"/>
    <w:rsid w:val="005B48C9"/>
    <w:rsid w:val="005B59ED"/>
    <w:rsid w:val="005B5C5A"/>
    <w:rsid w:val="005C751F"/>
    <w:rsid w:val="005D14AA"/>
    <w:rsid w:val="005D2C37"/>
    <w:rsid w:val="005D7287"/>
    <w:rsid w:val="005D7D1C"/>
    <w:rsid w:val="005E3487"/>
    <w:rsid w:val="005F0355"/>
    <w:rsid w:val="005F5E43"/>
    <w:rsid w:val="00606108"/>
    <w:rsid w:val="006201FC"/>
    <w:rsid w:val="00620ADD"/>
    <w:rsid w:val="006349EB"/>
    <w:rsid w:val="00640EF2"/>
    <w:rsid w:val="0064718C"/>
    <w:rsid w:val="0065049B"/>
    <w:rsid w:val="00650D73"/>
    <w:rsid w:val="006558EE"/>
    <w:rsid w:val="00657231"/>
    <w:rsid w:val="00667FBC"/>
    <w:rsid w:val="0069571A"/>
    <w:rsid w:val="006A0BB9"/>
    <w:rsid w:val="006A7496"/>
    <w:rsid w:val="006A7B8B"/>
    <w:rsid w:val="006B12FA"/>
    <w:rsid w:val="006B461E"/>
    <w:rsid w:val="006C3C21"/>
    <w:rsid w:val="006C4265"/>
    <w:rsid w:val="006C7A31"/>
    <w:rsid w:val="006F4C28"/>
    <w:rsid w:val="0070364E"/>
    <w:rsid w:val="007104E8"/>
    <w:rsid w:val="007156FC"/>
    <w:rsid w:val="00716942"/>
    <w:rsid w:val="007173E9"/>
    <w:rsid w:val="00727519"/>
    <w:rsid w:val="00727CA7"/>
    <w:rsid w:val="0073431C"/>
    <w:rsid w:val="007656E7"/>
    <w:rsid w:val="007666A4"/>
    <w:rsid w:val="00773365"/>
    <w:rsid w:val="0077336F"/>
    <w:rsid w:val="00781624"/>
    <w:rsid w:val="00781E3C"/>
    <w:rsid w:val="007858BA"/>
    <w:rsid w:val="007A1852"/>
    <w:rsid w:val="007A1B88"/>
    <w:rsid w:val="007A2ABA"/>
    <w:rsid w:val="007A3AEA"/>
    <w:rsid w:val="007A7F97"/>
    <w:rsid w:val="007B0FB1"/>
    <w:rsid w:val="007B4F3E"/>
    <w:rsid w:val="007B7197"/>
    <w:rsid w:val="007C1DF9"/>
    <w:rsid w:val="007C6CD0"/>
    <w:rsid w:val="007F0764"/>
    <w:rsid w:val="007F5878"/>
    <w:rsid w:val="007F72FF"/>
    <w:rsid w:val="007F7B5E"/>
    <w:rsid w:val="00803C2E"/>
    <w:rsid w:val="008056E9"/>
    <w:rsid w:val="0081049F"/>
    <w:rsid w:val="00814632"/>
    <w:rsid w:val="008147A5"/>
    <w:rsid w:val="0081746D"/>
    <w:rsid w:val="0082127B"/>
    <w:rsid w:val="00827A40"/>
    <w:rsid w:val="00836383"/>
    <w:rsid w:val="00844F48"/>
    <w:rsid w:val="008455C2"/>
    <w:rsid w:val="00846E45"/>
    <w:rsid w:val="0086361F"/>
    <w:rsid w:val="00864035"/>
    <w:rsid w:val="00866873"/>
    <w:rsid w:val="008763F4"/>
    <w:rsid w:val="00876575"/>
    <w:rsid w:val="008849EA"/>
    <w:rsid w:val="00884A56"/>
    <w:rsid w:val="00891FE8"/>
    <w:rsid w:val="008D16ED"/>
    <w:rsid w:val="008D2A6B"/>
    <w:rsid w:val="008D49A5"/>
    <w:rsid w:val="008E0B66"/>
    <w:rsid w:val="008E172D"/>
    <w:rsid w:val="00902730"/>
    <w:rsid w:val="00906C9F"/>
    <w:rsid w:val="00921577"/>
    <w:rsid w:val="009259E1"/>
    <w:rsid w:val="0093652F"/>
    <w:rsid w:val="0094604F"/>
    <w:rsid w:val="0095188F"/>
    <w:rsid w:val="009550A0"/>
    <w:rsid w:val="00960C64"/>
    <w:rsid w:val="00963D4F"/>
    <w:rsid w:val="00967554"/>
    <w:rsid w:val="0097218E"/>
    <w:rsid w:val="00980425"/>
    <w:rsid w:val="00991C69"/>
    <w:rsid w:val="009923C0"/>
    <w:rsid w:val="009B78FE"/>
    <w:rsid w:val="009C3521"/>
    <w:rsid w:val="009C42A0"/>
    <w:rsid w:val="009C4461"/>
    <w:rsid w:val="009C56EA"/>
    <w:rsid w:val="009C6B5A"/>
    <w:rsid w:val="009D4AF3"/>
    <w:rsid w:val="009E097D"/>
    <w:rsid w:val="009E7E6E"/>
    <w:rsid w:val="00A07E67"/>
    <w:rsid w:val="00A2368A"/>
    <w:rsid w:val="00A31F72"/>
    <w:rsid w:val="00A34257"/>
    <w:rsid w:val="00A41FC6"/>
    <w:rsid w:val="00A44B1B"/>
    <w:rsid w:val="00A4583A"/>
    <w:rsid w:val="00A65EAD"/>
    <w:rsid w:val="00A70D9D"/>
    <w:rsid w:val="00A74B11"/>
    <w:rsid w:val="00A7548F"/>
    <w:rsid w:val="00A81673"/>
    <w:rsid w:val="00A90EA6"/>
    <w:rsid w:val="00AB293D"/>
    <w:rsid w:val="00AB5744"/>
    <w:rsid w:val="00AB5C6E"/>
    <w:rsid w:val="00AB7E5D"/>
    <w:rsid w:val="00AC15B7"/>
    <w:rsid w:val="00AC24B7"/>
    <w:rsid w:val="00AC367F"/>
    <w:rsid w:val="00AE4214"/>
    <w:rsid w:val="00AF0FCD"/>
    <w:rsid w:val="00AF5FF0"/>
    <w:rsid w:val="00B07E76"/>
    <w:rsid w:val="00B206A8"/>
    <w:rsid w:val="00B22F3C"/>
    <w:rsid w:val="00B27341"/>
    <w:rsid w:val="00B408D4"/>
    <w:rsid w:val="00B52B01"/>
    <w:rsid w:val="00B638EE"/>
    <w:rsid w:val="00B660B8"/>
    <w:rsid w:val="00B6644A"/>
    <w:rsid w:val="00B6690B"/>
    <w:rsid w:val="00B7545C"/>
    <w:rsid w:val="00B92AEC"/>
    <w:rsid w:val="00B957E6"/>
    <w:rsid w:val="00B97626"/>
    <w:rsid w:val="00BA0E81"/>
    <w:rsid w:val="00BA6913"/>
    <w:rsid w:val="00BB072E"/>
    <w:rsid w:val="00BB0B3B"/>
    <w:rsid w:val="00BB26B7"/>
    <w:rsid w:val="00BC212E"/>
    <w:rsid w:val="00BC7111"/>
    <w:rsid w:val="00BD0B43"/>
    <w:rsid w:val="00BD16DF"/>
    <w:rsid w:val="00BD37BD"/>
    <w:rsid w:val="00BE0D92"/>
    <w:rsid w:val="00BE40FA"/>
    <w:rsid w:val="00BE4685"/>
    <w:rsid w:val="00BE6035"/>
    <w:rsid w:val="00BF4778"/>
    <w:rsid w:val="00BF7136"/>
    <w:rsid w:val="00C162AD"/>
    <w:rsid w:val="00C17D6F"/>
    <w:rsid w:val="00C359CF"/>
    <w:rsid w:val="00C370BB"/>
    <w:rsid w:val="00C415B8"/>
    <w:rsid w:val="00C460DB"/>
    <w:rsid w:val="00C46253"/>
    <w:rsid w:val="00C50CEC"/>
    <w:rsid w:val="00C538D1"/>
    <w:rsid w:val="00C607FB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D2995"/>
    <w:rsid w:val="00CE5007"/>
    <w:rsid w:val="00CF7805"/>
    <w:rsid w:val="00D007F8"/>
    <w:rsid w:val="00D030C9"/>
    <w:rsid w:val="00D05A52"/>
    <w:rsid w:val="00D114C6"/>
    <w:rsid w:val="00D142D0"/>
    <w:rsid w:val="00D23D90"/>
    <w:rsid w:val="00D26BF9"/>
    <w:rsid w:val="00D35879"/>
    <w:rsid w:val="00D47210"/>
    <w:rsid w:val="00D54217"/>
    <w:rsid w:val="00D62977"/>
    <w:rsid w:val="00D635A1"/>
    <w:rsid w:val="00D6411A"/>
    <w:rsid w:val="00D64A1B"/>
    <w:rsid w:val="00D67ABF"/>
    <w:rsid w:val="00D749E6"/>
    <w:rsid w:val="00D834E2"/>
    <w:rsid w:val="00D839E9"/>
    <w:rsid w:val="00D844EE"/>
    <w:rsid w:val="00D847F8"/>
    <w:rsid w:val="00D90465"/>
    <w:rsid w:val="00DB28F1"/>
    <w:rsid w:val="00DB7D74"/>
    <w:rsid w:val="00DC65A4"/>
    <w:rsid w:val="00DD346F"/>
    <w:rsid w:val="00DF1141"/>
    <w:rsid w:val="00DF3644"/>
    <w:rsid w:val="00DF3DF5"/>
    <w:rsid w:val="00DF63A6"/>
    <w:rsid w:val="00E04AF0"/>
    <w:rsid w:val="00E10A90"/>
    <w:rsid w:val="00E12FD3"/>
    <w:rsid w:val="00E22AAE"/>
    <w:rsid w:val="00E3751A"/>
    <w:rsid w:val="00E37B98"/>
    <w:rsid w:val="00E406B4"/>
    <w:rsid w:val="00E40EAA"/>
    <w:rsid w:val="00E43F3A"/>
    <w:rsid w:val="00E45B15"/>
    <w:rsid w:val="00E552A1"/>
    <w:rsid w:val="00E63CEF"/>
    <w:rsid w:val="00E65D5E"/>
    <w:rsid w:val="00E67C6B"/>
    <w:rsid w:val="00E707D9"/>
    <w:rsid w:val="00E7569C"/>
    <w:rsid w:val="00E76516"/>
    <w:rsid w:val="00E778FE"/>
    <w:rsid w:val="00E802CA"/>
    <w:rsid w:val="00EA1562"/>
    <w:rsid w:val="00EA68CE"/>
    <w:rsid w:val="00EB1802"/>
    <w:rsid w:val="00EB1C45"/>
    <w:rsid w:val="00EB2D2F"/>
    <w:rsid w:val="00EB51EB"/>
    <w:rsid w:val="00EB73F0"/>
    <w:rsid w:val="00EC13DB"/>
    <w:rsid w:val="00EC677A"/>
    <w:rsid w:val="00EF284E"/>
    <w:rsid w:val="00EF4800"/>
    <w:rsid w:val="00F25445"/>
    <w:rsid w:val="00F322A8"/>
    <w:rsid w:val="00F3436F"/>
    <w:rsid w:val="00F45927"/>
    <w:rsid w:val="00F653A2"/>
    <w:rsid w:val="00F65D4B"/>
    <w:rsid w:val="00F7577A"/>
    <w:rsid w:val="00F771BD"/>
    <w:rsid w:val="00F83EDB"/>
    <w:rsid w:val="00F91619"/>
    <w:rsid w:val="00F93094"/>
    <w:rsid w:val="00F9400E"/>
    <w:rsid w:val="00FA1C07"/>
    <w:rsid w:val="00FA48E3"/>
    <w:rsid w:val="00FA4E88"/>
    <w:rsid w:val="00FA7368"/>
    <w:rsid w:val="00FB2CBD"/>
    <w:rsid w:val="00FB2DC1"/>
    <w:rsid w:val="00FB54DD"/>
    <w:rsid w:val="00FB6A97"/>
    <w:rsid w:val="00FC01A6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6D88562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7F5878"/>
    <w:pPr>
      <w:widowControl w:val="0"/>
      <w:suppressAutoHyphens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86361F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6361F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nyamapfeni@zimembassydc.gov.z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ukupe@zimembassydc.gov.zw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usa.org/report-urgent-actions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opc.gov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1B063D498F44A8475FDAE5892FE3D" ma:contentTypeVersion="11" ma:contentTypeDescription="Create a new document." ma:contentTypeScope="" ma:versionID="1e5ce597a47707f6e668b5bda2206ca6">
  <xsd:schema xmlns:xsd="http://www.w3.org/2001/XMLSchema" xmlns:xs="http://www.w3.org/2001/XMLSchema" xmlns:p="http://schemas.microsoft.com/office/2006/metadata/properties" xmlns:ns3="77ce1fb1-d9ca-4f07-8b5b-199254fe0c62" xmlns:ns4="cf662b33-729f-46d2-b9de-146977950530" targetNamespace="http://schemas.microsoft.com/office/2006/metadata/properties" ma:root="true" ma:fieldsID="e26cc6d269ed1af4f1904daba65cdf62" ns3:_="" ns4:_="">
    <xsd:import namespace="77ce1fb1-d9ca-4f07-8b5b-199254fe0c62"/>
    <xsd:import namespace="cf662b33-729f-46d2-b9de-1469779505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e1fb1-d9ca-4f07-8b5b-199254fe0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62b33-729f-46d2-b9de-1469779505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17EE3-E4C1-478D-ADBF-59D2B6777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e1fb1-d9ca-4f07-8b5b-199254fe0c62"/>
    <ds:schemaRef ds:uri="cf662b33-729f-46d2-b9de-1469779505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744E9-A077-4779-980B-9D687B0E76C5}">
  <ds:schemaRefs>
    <ds:schemaRef ds:uri="http://schemas.microsoft.com/office/infopath/2007/PartnerControls"/>
    <ds:schemaRef ds:uri="cf662b33-729f-46d2-b9de-146977950530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77ce1fb1-d9ca-4f07-8b5b-199254fe0c6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C32AC2-AE0C-4947-851E-D1CE789859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FA8FD-34EA-4F75-81FE-83EDE08E9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Nicky Millar</dc:creator>
  <cp:lastModifiedBy>Laura Galeano</cp:lastModifiedBy>
  <cp:revision>2</cp:revision>
  <cp:lastPrinted>2019-01-25T20:51:00Z</cp:lastPrinted>
  <dcterms:created xsi:type="dcterms:W3CDTF">2019-09-18T13:57:00Z</dcterms:created>
  <dcterms:modified xsi:type="dcterms:W3CDTF">2019-09-18T13:57:00Z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0x010100C6D1B063D498F44A8475FDAE5892FE3D</vt:lpwstr>
  </property>
</Properties>
</file>