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71F8179" w14:textId="77777777" w:rsidR="0034128A" w:rsidRPr="0038127D" w:rsidRDefault="0034128A" w:rsidP="0038127D">
      <w:pPr>
        <w:pStyle w:val="AIUrgentActionTopHeading"/>
        <w:tabs>
          <w:tab w:val="clear" w:pos="567"/>
        </w:tabs>
        <w:spacing w:line="240" w:lineRule="auto"/>
        <w:rPr>
          <w:rFonts w:cs="Arial"/>
          <w:sz w:val="80"/>
          <w:szCs w:val="80"/>
        </w:rPr>
      </w:pPr>
      <w:r w:rsidRPr="0038127D">
        <w:rPr>
          <w:rFonts w:cs="Arial"/>
          <w:sz w:val="80"/>
          <w:szCs w:val="80"/>
          <w:highlight w:val="yellow"/>
        </w:rPr>
        <w:t>URGENT ACTION</w:t>
      </w:r>
    </w:p>
    <w:p w14:paraId="4EB6C996" w14:textId="77777777" w:rsidR="005D2C37" w:rsidRPr="0038127D" w:rsidRDefault="005D2C37" w:rsidP="0038127D">
      <w:pPr>
        <w:pStyle w:val="Default"/>
        <w:ind w:left="-283"/>
        <w:rPr>
          <w:b/>
          <w:sz w:val="28"/>
          <w:szCs w:val="28"/>
        </w:rPr>
      </w:pPr>
    </w:p>
    <w:p w14:paraId="55605609" w14:textId="24EE4B34" w:rsidR="0034128A" w:rsidRPr="0038127D" w:rsidRDefault="00411C13" w:rsidP="0038127D">
      <w:pPr>
        <w:spacing w:after="0" w:line="240" w:lineRule="auto"/>
        <w:rPr>
          <w:rFonts w:ascii="Arial" w:hAnsi="Arial" w:cs="Arial"/>
          <w:b/>
          <w:i/>
          <w:sz w:val="36"/>
          <w:lang w:eastAsia="es-MX"/>
        </w:rPr>
      </w:pPr>
      <w:r w:rsidRPr="0038127D">
        <w:rPr>
          <w:rFonts w:ascii="Arial" w:hAnsi="Arial" w:cs="Arial"/>
          <w:b/>
          <w:sz w:val="36"/>
          <w:lang w:eastAsia="es-MX"/>
        </w:rPr>
        <w:t>INDEPENDENT JOURNALIST ARRESTED</w:t>
      </w:r>
    </w:p>
    <w:p w14:paraId="6BD1693D" w14:textId="455B7A48" w:rsidR="00D23D90" w:rsidRDefault="003B64C0" w:rsidP="0038127D">
      <w:pPr>
        <w:spacing w:after="0" w:line="240" w:lineRule="auto"/>
        <w:rPr>
          <w:rFonts w:ascii="Arial" w:hAnsi="Arial" w:cs="Arial"/>
          <w:b/>
          <w:sz w:val="22"/>
          <w:szCs w:val="22"/>
          <w:lang w:eastAsia="es-MX"/>
        </w:rPr>
      </w:pPr>
      <w:r w:rsidRPr="0038127D">
        <w:rPr>
          <w:rFonts w:ascii="Arial" w:hAnsi="Arial" w:cs="Arial"/>
          <w:b/>
          <w:sz w:val="22"/>
          <w:szCs w:val="22"/>
          <w:lang w:eastAsia="es-MX"/>
        </w:rPr>
        <w:t>On 11 September 2019,</w:t>
      </w:r>
      <w:r w:rsidR="00B3285D" w:rsidRPr="0038127D">
        <w:rPr>
          <w:rFonts w:ascii="Arial" w:hAnsi="Arial" w:cs="Arial"/>
          <w:b/>
          <w:sz w:val="22"/>
          <w:szCs w:val="22"/>
          <w:lang w:eastAsia="es-MX"/>
        </w:rPr>
        <w:t xml:space="preserve"> authorities arrested</w:t>
      </w:r>
      <w:r w:rsidR="00D23D90" w:rsidRPr="0038127D">
        <w:rPr>
          <w:rFonts w:ascii="Arial" w:hAnsi="Arial" w:cs="Arial"/>
          <w:b/>
          <w:sz w:val="22"/>
          <w:szCs w:val="22"/>
          <w:lang w:eastAsia="es-MX"/>
        </w:rPr>
        <w:t xml:space="preserve"> </w:t>
      </w:r>
      <w:r w:rsidR="00411C13" w:rsidRPr="0038127D">
        <w:rPr>
          <w:rFonts w:ascii="Arial" w:hAnsi="Arial" w:cs="Arial"/>
          <w:b/>
          <w:sz w:val="22"/>
          <w:szCs w:val="22"/>
          <w:lang w:eastAsia="es-MX"/>
        </w:rPr>
        <w:t xml:space="preserve">independent Cuban journalist </w:t>
      </w:r>
      <w:r w:rsidR="005D16E1" w:rsidRPr="0038127D">
        <w:rPr>
          <w:rFonts w:ascii="Arial" w:hAnsi="Arial" w:cs="Arial"/>
          <w:b/>
          <w:sz w:val="22"/>
          <w:szCs w:val="22"/>
          <w:lang w:eastAsia="es-MX"/>
        </w:rPr>
        <w:t>Mr</w:t>
      </w:r>
      <w:r w:rsidR="0038127D">
        <w:rPr>
          <w:rFonts w:ascii="Arial" w:hAnsi="Arial" w:cs="Arial"/>
          <w:b/>
          <w:sz w:val="22"/>
          <w:szCs w:val="22"/>
          <w:lang w:eastAsia="es-MX"/>
        </w:rPr>
        <w:t>.</w:t>
      </w:r>
      <w:r w:rsidR="005D16E1" w:rsidRPr="0038127D">
        <w:rPr>
          <w:rFonts w:ascii="Arial" w:hAnsi="Arial" w:cs="Arial"/>
          <w:b/>
          <w:sz w:val="22"/>
          <w:szCs w:val="22"/>
          <w:lang w:eastAsia="es-MX"/>
        </w:rPr>
        <w:t xml:space="preserve"> Roberto de Jesús </w:t>
      </w:r>
      <w:proofErr w:type="spellStart"/>
      <w:r w:rsidR="005D16E1" w:rsidRPr="0038127D">
        <w:rPr>
          <w:rFonts w:ascii="Arial" w:hAnsi="Arial" w:cs="Arial"/>
          <w:b/>
          <w:sz w:val="22"/>
          <w:szCs w:val="22"/>
          <w:lang w:eastAsia="es-MX"/>
        </w:rPr>
        <w:t>Quiñones</w:t>
      </w:r>
      <w:proofErr w:type="spellEnd"/>
      <w:r w:rsidR="005D16E1" w:rsidRPr="0038127D">
        <w:rPr>
          <w:rFonts w:ascii="Arial" w:hAnsi="Arial" w:cs="Arial"/>
          <w:b/>
          <w:sz w:val="22"/>
          <w:szCs w:val="22"/>
          <w:lang w:eastAsia="es-MX"/>
        </w:rPr>
        <w:t xml:space="preserve"> </w:t>
      </w:r>
      <w:proofErr w:type="spellStart"/>
      <w:r w:rsidR="005D16E1" w:rsidRPr="0038127D">
        <w:rPr>
          <w:rFonts w:ascii="Arial" w:hAnsi="Arial" w:cs="Arial"/>
          <w:b/>
          <w:sz w:val="22"/>
          <w:szCs w:val="22"/>
          <w:lang w:eastAsia="es-MX"/>
        </w:rPr>
        <w:t>Haces</w:t>
      </w:r>
      <w:proofErr w:type="spellEnd"/>
      <w:r w:rsidR="005D16E1" w:rsidRPr="0038127D">
        <w:rPr>
          <w:rFonts w:ascii="Arial" w:hAnsi="Arial" w:cs="Arial"/>
          <w:b/>
          <w:sz w:val="22"/>
          <w:szCs w:val="22"/>
          <w:lang w:eastAsia="es-MX"/>
        </w:rPr>
        <w:t xml:space="preserve"> </w:t>
      </w:r>
      <w:r w:rsidRPr="0038127D">
        <w:rPr>
          <w:rFonts w:ascii="Arial" w:hAnsi="Arial" w:cs="Arial"/>
          <w:b/>
          <w:sz w:val="22"/>
          <w:szCs w:val="22"/>
          <w:lang w:eastAsia="es-MX"/>
        </w:rPr>
        <w:t xml:space="preserve">in Cuba, </w:t>
      </w:r>
      <w:r w:rsidR="00411C13" w:rsidRPr="0038127D">
        <w:rPr>
          <w:rFonts w:ascii="Arial" w:hAnsi="Arial" w:cs="Arial"/>
          <w:b/>
          <w:sz w:val="22"/>
          <w:szCs w:val="22"/>
          <w:lang w:eastAsia="es-MX"/>
        </w:rPr>
        <w:t xml:space="preserve">after </w:t>
      </w:r>
      <w:r w:rsidR="00B3285D" w:rsidRPr="0038127D">
        <w:rPr>
          <w:rFonts w:ascii="Arial" w:hAnsi="Arial" w:cs="Arial"/>
          <w:b/>
          <w:sz w:val="22"/>
          <w:szCs w:val="22"/>
          <w:lang w:eastAsia="es-MX"/>
        </w:rPr>
        <w:t xml:space="preserve">he was </w:t>
      </w:r>
      <w:r w:rsidR="00411C13" w:rsidRPr="0038127D">
        <w:rPr>
          <w:rFonts w:ascii="Arial" w:hAnsi="Arial" w:cs="Arial"/>
          <w:b/>
          <w:sz w:val="22"/>
          <w:szCs w:val="22"/>
          <w:lang w:eastAsia="es-MX"/>
        </w:rPr>
        <w:t>convicted of resistance a</w:t>
      </w:r>
      <w:r w:rsidR="005D16E1" w:rsidRPr="0038127D">
        <w:rPr>
          <w:rFonts w:ascii="Arial" w:hAnsi="Arial" w:cs="Arial"/>
          <w:b/>
          <w:sz w:val="22"/>
          <w:szCs w:val="22"/>
          <w:lang w:eastAsia="es-MX"/>
        </w:rPr>
        <w:t>nd disobedience in August</w:t>
      </w:r>
      <w:r w:rsidRPr="0038127D">
        <w:rPr>
          <w:rFonts w:ascii="Arial" w:hAnsi="Arial" w:cs="Arial"/>
          <w:b/>
          <w:sz w:val="22"/>
          <w:szCs w:val="22"/>
          <w:lang w:eastAsia="es-MX"/>
        </w:rPr>
        <w:t xml:space="preserve"> 2019</w:t>
      </w:r>
      <w:r w:rsidR="005D16E1" w:rsidRPr="0038127D">
        <w:rPr>
          <w:rFonts w:ascii="Arial" w:hAnsi="Arial" w:cs="Arial"/>
          <w:b/>
          <w:sz w:val="22"/>
          <w:szCs w:val="22"/>
          <w:lang w:eastAsia="es-MX"/>
        </w:rPr>
        <w:t>.</w:t>
      </w:r>
      <w:r w:rsidR="00411C13" w:rsidRPr="0038127D">
        <w:rPr>
          <w:rFonts w:ascii="Arial" w:hAnsi="Arial" w:cs="Arial"/>
          <w:b/>
          <w:sz w:val="22"/>
          <w:szCs w:val="22"/>
          <w:lang w:eastAsia="es-MX"/>
        </w:rPr>
        <w:t xml:space="preserve"> He is a </w:t>
      </w:r>
      <w:r w:rsidR="0038127D">
        <w:rPr>
          <w:rFonts w:ascii="Arial" w:hAnsi="Arial" w:cs="Arial"/>
          <w:b/>
          <w:sz w:val="22"/>
          <w:szCs w:val="22"/>
          <w:lang w:eastAsia="es-MX"/>
        </w:rPr>
        <w:t>p</w:t>
      </w:r>
      <w:r w:rsidR="00411C13" w:rsidRPr="0038127D">
        <w:rPr>
          <w:rFonts w:ascii="Arial" w:hAnsi="Arial" w:cs="Arial"/>
          <w:b/>
          <w:sz w:val="22"/>
          <w:szCs w:val="22"/>
          <w:lang w:eastAsia="es-MX"/>
        </w:rPr>
        <w:t xml:space="preserve">risoner of </w:t>
      </w:r>
      <w:r w:rsidR="0038127D">
        <w:rPr>
          <w:rFonts w:ascii="Arial" w:hAnsi="Arial" w:cs="Arial"/>
          <w:b/>
          <w:sz w:val="22"/>
          <w:szCs w:val="22"/>
          <w:lang w:eastAsia="es-MX"/>
        </w:rPr>
        <w:t>c</w:t>
      </w:r>
      <w:r w:rsidR="00411C13" w:rsidRPr="0038127D">
        <w:rPr>
          <w:rFonts w:ascii="Arial" w:hAnsi="Arial" w:cs="Arial"/>
          <w:b/>
          <w:sz w:val="22"/>
          <w:szCs w:val="22"/>
          <w:lang w:eastAsia="es-MX"/>
        </w:rPr>
        <w:t>onscience and should be immediately and unconditionally released.</w:t>
      </w:r>
    </w:p>
    <w:p w14:paraId="04E99E61" w14:textId="116D9262" w:rsidR="0038127D" w:rsidRDefault="0038127D" w:rsidP="0038127D">
      <w:pPr>
        <w:spacing w:after="0" w:line="240" w:lineRule="auto"/>
        <w:rPr>
          <w:rFonts w:ascii="Arial" w:hAnsi="Arial" w:cs="Arial"/>
          <w:b/>
          <w:sz w:val="22"/>
          <w:szCs w:val="22"/>
          <w:lang w:eastAsia="es-MX"/>
        </w:rPr>
      </w:pPr>
    </w:p>
    <w:p w14:paraId="079D3D66" w14:textId="77777777" w:rsidR="0038127D" w:rsidRPr="0007751F" w:rsidRDefault="0038127D" w:rsidP="0038127D">
      <w:pPr>
        <w:spacing w:line="240" w:lineRule="auto"/>
        <w:rPr>
          <w:rFonts w:ascii="Arial" w:hAnsi="Arial" w:cs="Arial"/>
          <w:b/>
          <w:sz w:val="20"/>
          <w:szCs w:val="20"/>
        </w:rPr>
      </w:pPr>
      <w:r w:rsidRPr="0007751F">
        <w:rPr>
          <w:rFonts w:ascii="Arial" w:hAnsi="Arial" w:cs="Arial"/>
          <w:b/>
          <w:sz w:val="20"/>
          <w:szCs w:val="20"/>
        </w:rPr>
        <w:t xml:space="preserve">TAKE ACTION: </w:t>
      </w:r>
    </w:p>
    <w:p w14:paraId="364914F9" w14:textId="77777777" w:rsidR="0038127D" w:rsidRPr="004D1533" w:rsidRDefault="0038127D" w:rsidP="0038127D">
      <w:pPr>
        <w:pStyle w:val="NormalWeb"/>
        <w:numPr>
          <w:ilvl w:val="0"/>
          <w:numId w:val="3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2CA996A" w14:textId="1B6C27D4" w:rsidR="005D2C37" w:rsidRPr="0038127D" w:rsidRDefault="0038127D" w:rsidP="0038127D">
      <w:pPr>
        <w:pStyle w:val="NormalWeb"/>
        <w:numPr>
          <w:ilvl w:val="0"/>
          <w:numId w:val="3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48.19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5D2C37" w:rsidRPr="0038127D">
        <w:rPr>
          <w:noProof/>
        </w:rPr>
        <mc:AlternateContent>
          <mc:Choice Requires="wps">
            <w:drawing>
              <wp:anchor distT="0" distB="0" distL="114300" distR="114300" simplePos="0" relativeHeight="251658240" behindDoc="0" locked="0" layoutInCell="1" allowOverlap="1" wp14:anchorId="4FF5393C" wp14:editId="0DA184D9">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75148"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16C4BBA" w14:textId="77777777" w:rsidR="005D2C37" w:rsidRPr="0038127D" w:rsidRDefault="005D2C37" w:rsidP="0038127D">
      <w:pPr>
        <w:autoSpaceDE w:val="0"/>
        <w:autoSpaceDN w:val="0"/>
        <w:adjustRightInd w:val="0"/>
        <w:spacing w:after="0" w:line="240" w:lineRule="auto"/>
        <w:ind w:left="-283"/>
        <w:rPr>
          <w:rFonts w:ascii="Arial" w:hAnsi="Arial" w:cs="Arial"/>
          <w:lang w:eastAsia="es-MX"/>
        </w:rPr>
      </w:pPr>
    </w:p>
    <w:p w14:paraId="5A5984DD" w14:textId="77777777" w:rsidR="0038127D" w:rsidRDefault="0038127D" w:rsidP="0038127D">
      <w:pPr>
        <w:spacing w:after="0" w:line="240" w:lineRule="auto"/>
        <w:rPr>
          <w:rFonts w:ascii="Arial" w:hAnsi="Arial" w:cs="Arial"/>
          <w:b/>
          <w:szCs w:val="18"/>
        </w:rPr>
        <w:sectPr w:rsidR="0038127D" w:rsidSect="0038127D">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2A1FEB3" w14:textId="09FD6D5F" w:rsidR="005D2C37" w:rsidRPr="0038127D" w:rsidRDefault="008840CB" w:rsidP="0038127D">
      <w:pPr>
        <w:spacing w:after="0" w:line="240" w:lineRule="auto"/>
        <w:rPr>
          <w:rFonts w:ascii="Arial" w:hAnsi="Arial" w:cs="Arial"/>
          <w:b/>
          <w:szCs w:val="18"/>
        </w:rPr>
      </w:pPr>
      <w:r w:rsidRPr="0038127D">
        <w:rPr>
          <w:rFonts w:ascii="Arial" w:hAnsi="Arial" w:cs="Arial"/>
          <w:b/>
          <w:szCs w:val="18"/>
        </w:rPr>
        <w:t xml:space="preserve">Miguel Díaz </w:t>
      </w:r>
      <w:proofErr w:type="spellStart"/>
      <w:r w:rsidRPr="0038127D">
        <w:rPr>
          <w:rFonts w:ascii="Arial" w:hAnsi="Arial" w:cs="Arial"/>
          <w:b/>
          <w:szCs w:val="18"/>
        </w:rPr>
        <w:t>Canel</w:t>
      </w:r>
      <w:proofErr w:type="spellEnd"/>
    </w:p>
    <w:p w14:paraId="4BB51AF4" w14:textId="77777777" w:rsidR="008840CB" w:rsidRPr="0038127D" w:rsidRDefault="008840CB" w:rsidP="0038127D">
      <w:pPr>
        <w:spacing w:after="0" w:line="240" w:lineRule="auto"/>
        <w:rPr>
          <w:rFonts w:ascii="Arial" w:hAnsi="Arial" w:cs="Arial"/>
          <w:szCs w:val="18"/>
        </w:rPr>
      </w:pPr>
      <w:r w:rsidRPr="0038127D">
        <w:rPr>
          <w:rFonts w:ascii="Arial" w:hAnsi="Arial" w:cs="Arial"/>
          <w:szCs w:val="18"/>
        </w:rPr>
        <w:t>President of the Republic of Cuba</w:t>
      </w:r>
    </w:p>
    <w:p w14:paraId="7DD7DB47" w14:textId="77777777" w:rsidR="005D2C37" w:rsidRPr="0038127D" w:rsidRDefault="008840CB" w:rsidP="0038127D">
      <w:pPr>
        <w:spacing w:after="0" w:line="240" w:lineRule="auto"/>
        <w:rPr>
          <w:rFonts w:ascii="Arial" w:hAnsi="Arial" w:cs="Arial"/>
          <w:szCs w:val="18"/>
          <w:lang w:val="es-MX"/>
        </w:rPr>
      </w:pPr>
      <w:r w:rsidRPr="0038127D">
        <w:rPr>
          <w:rFonts w:ascii="Arial" w:hAnsi="Arial" w:cs="Arial"/>
          <w:szCs w:val="18"/>
          <w:lang w:val="es-MX"/>
        </w:rPr>
        <w:t>Hidalgo, Esquina 6. Plaza de la Revolución</w:t>
      </w:r>
    </w:p>
    <w:p w14:paraId="5D042E6C" w14:textId="77777777" w:rsidR="005D2C37" w:rsidRPr="0038127D" w:rsidRDefault="008840CB" w:rsidP="0038127D">
      <w:pPr>
        <w:spacing w:after="0" w:line="240" w:lineRule="auto"/>
        <w:rPr>
          <w:rFonts w:ascii="Arial" w:hAnsi="Arial" w:cs="Arial"/>
          <w:szCs w:val="18"/>
          <w:lang w:val="es-MX"/>
        </w:rPr>
      </w:pPr>
      <w:r w:rsidRPr="0038127D">
        <w:rPr>
          <w:rFonts w:ascii="Arial" w:hAnsi="Arial" w:cs="Arial"/>
          <w:szCs w:val="18"/>
          <w:lang w:val="es-MX"/>
        </w:rPr>
        <w:t>La Habana, CP 10400</w:t>
      </w:r>
    </w:p>
    <w:p w14:paraId="0475DA5A" w14:textId="77777777" w:rsidR="005D2C37" w:rsidRPr="0038127D" w:rsidRDefault="00AA6E11" w:rsidP="0038127D">
      <w:pPr>
        <w:spacing w:after="0" w:line="240" w:lineRule="auto"/>
        <w:rPr>
          <w:rFonts w:ascii="Arial" w:hAnsi="Arial" w:cs="Arial"/>
          <w:szCs w:val="18"/>
          <w:lang w:val="es-MX"/>
        </w:rPr>
      </w:pPr>
      <w:r w:rsidRPr="0038127D">
        <w:rPr>
          <w:rFonts w:ascii="Arial" w:hAnsi="Arial" w:cs="Arial"/>
          <w:szCs w:val="18"/>
          <w:lang w:val="es-MX"/>
        </w:rPr>
        <w:t>Cuba</w:t>
      </w:r>
    </w:p>
    <w:p w14:paraId="38465E80" w14:textId="77777777" w:rsidR="005D2C37" w:rsidRPr="0038127D" w:rsidRDefault="005D2C37" w:rsidP="0038127D">
      <w:pPr>
        <w:spacing w:after="0" w:line="240" w:lineRule="auto"/>
        <w:rPr>
          <w:rFonts w:ascii="Arial" w:hAnsi="Arial" w:cs="Arial"/>
          <w:szCs w:val="18"/>
          <w:lang w:val="es-MX"/>
        </w:rPr>
      </w:pPr>
      <w:r w:rsidRPr="0038127D">
        <w:rPr>
          <w:rFonts w:ascii="Arial" w:hAnsi="Arial" w:cs="Arial"/>
          <w:szCs w:val="18"/>
          <w:lang w:val="es-MX"/>
        </w:rPr>
        <w:t>Email:</w:t>
      </w:r>
      <w:r w:rsidR="00AA6E11" w:rsidRPr="0038127D">
        <w:rPr>
          <w:rFonts w:ascii="Arial" w:hAnsi="Arial" w:cs="Arial"/>
          <w:szCs w:val="18"/>
          <w:lang w:val="es-MX"/>
        </w:rPr>
        <w:t xml:space="preserve"> </w:t>
      </w:r>
      <w:hyperlink r:id="rId15" w:history="1">
        <w:r w:rsidR="00AA6E11" w:rsidRPr="0038127D">
          <w:rPr>
            <w:rStyle w:val="Hyperlink"/>
            <w:rFonts w:ascii="Arial" w:hAnsi="Arial" w:cs="Arial"/>
            <w:szCs w:val="18"/>
            <w:lang w:val="es-MX"/>
          </w:rPr>
          <w:t>despacho@presidencia.gob.cu</w:t>
        </w:r>
      </w:hyperlink>
      <w:r w:rsidRPr="0038127D">
        <w:rPr>
          <w:rFonts w:ascii="Arial" w:hAnsi="Arial" w:cs="Arial"/>
          <w:szCs w:val="18"/>
          <w:lang w:val="es-MX"/>
        </w:rPr>
        <w:t xml:space="preserve"> </w:t>
      </w:r>
    </w:p>
    <w:p w14:paraId="7EA429FD" w14:textId="16CEEEAF" w:rsidR="00AA6E11" w:rsidRPr="0038127D" w:rsidRDefault="00AA6E11" w:rsidP="0038127D">
      <w:pPr>
        <w:spacing w:after="0" w:line="240" w:lineRule="auto"/>
        <w:rPr>
          <w:rFonts w:ascii="Arial" w:hAnsi="Arial" w:cs="Arial"/>
          <w:szCs w:val="18"/>
        </w:rPr>
      </w:pPr>
      <w:r w:rsidRPr="0038127D">
        <w:rPr>
          <w:rFonts w:ascii="Arial" w:hAnsi="Arial" w:cs="Arial"/>
          <w:szCs w:val="18"/>
        </w:rPr>
        <w:t xml:space="preserve">Twitter: </w:t>
      </w:r>
      <w:hyperlink r:id="rId16" w:history="1">
        <w:r w:rsidRPr="000957EC">
          <w:rPr>
            <w:rStyle w:val="Hyperlink"/>
            <w:rFonts w:ascii="Arial" w:hAnsi="Arial" w:cs="Arial"/>
            <w:szCs w:val="18"/>
          </w:rPr>
          <w:t>@</w:t>
        </w:r>
        <w:proofErr w:type="spellStart"/>
        <w:r w:rsidRPr="000957EC">
          <w:rPr>
            <w:rStyle w:val="Hyperlink"/>
            <w:rFonts w:ascii="Arial" w:hAnsi="Arial" w:cs="Arial"/>
            <w:szCs w:val="18"/>
          </w:rPr>
          <w:t>DiazCanelB</w:t>
        </w:r>
        <w:proofErr w:type="spellEnd"/>
      </w:hyperlink>
    </w:p>
    <w:p w14:paraId="7E6C2929" w14:textId="77777777" w:rsidR="004F053E" w:rsidRDefault="004F053E" w:rsidP="0038127D">
      <w:pPr>
        <w:spacing w:after="0" w:line="240" w:lineRule="auto"/>
        <w:rPr>
          <w:rFonts w:ascii="Arial" w:hAnsi="Arial" w:cs="Arial"/>
          <w:b/>
          <w:szCs w:val="18"/>
        </w:rPr>
      </w:pPr>
    </w:p>
    <w:p w14:paraId="41605111" w14:textId="06B59044" w:rsidR="0038127D" w:rsidRPr="0038127D" w:rsidRDefault="0038127D" w:rsidP="0038127D">
      <w:pPr>
        <w:spacing w:after="0" w:line="240" w:lineRule="auto"/>
        <w:rPr>
          <w:rFonts w:ascii="Arial" w:hAnsi="Arial" w:cs="Arial"/>
          <w:b/>
          <w:szCs w:val="18"/>
        </w:rPr>
      </w:pPr>
      <w:bookmarkStart w:id="0" w:name="_GoBack"/>
      <w:bookmarkEnd w:id="0"/>
      <w:r w:rsidRPr="0038127D">
        <w:rPr>
          <w:rFonts w:ascii="Arial" w:hAnsi="Arial" w:cs="Arial"/>
          <w:b/>
          <w:szCs w:val="18"/>
        </w:rPr>
        <w:t>Ambassador José Ramón Cabañas</w:t>
      </w:r>
    </w:p>
    <w:p w14:paraId="2712BFE9" w14:textId="77777777" w:rsidR="0038127D" w:rsidRPr="0038127D" w:rsidRDefault="0038127D" w:rsidP="0038127D">
      <w:pPr>
        <w:spacing w:after="0" w:line="240" w:lineRule="auto"/>
        <w:rPr>
          <w:rFonts w:ascii="Arial" w:hAnsi="Arial" w:cs="Arial"/>
          <w:szCs w:val="18"/>
        </w:rPr>
      </w:pPr>
      <w:r w:rsidRPr="0038127D">
        <w:rPr>
          <w:rFonts w:ascii="Arial" w:hAnsi="Arial" w:cs="Arial"/>
          <w:szCs w:val="18"/>
        </w:rPr>
        <w:t>Embassy of Cuba</w:t>
      </w:r>
    </w:p>
    <w:p w14:paraId="1559131B" w14:textId="77777777" w:rsidR="0038127D" w:rsidRPr="0038127D" w:rsidRDefault="0038127D" w:rsidP="0038127D">
      <w:pPr>
        <w:spacing w:after="0" w:line="240" w:lineRule="auto"/>
        <w:rPr>
          <w:rFonts w:ascii="Arial" w:hAnsi="Arial" w:cs="Arial"/>
          <w:szCs w:val="18"/>
        </w:rPr>
      </w:pPr>
      <w:r w:rsidRPr="0038127D">
        <w:rPr>
          <w:rFonts w:ascii="Arial" w:hAnsi="Arial" w:cs="Arial"/>
          <w:szCs w:val="18"/>
        </w:rPr>
        <w:t>2630 16th St NW, Washington DC 20009</w:t>
      </w:r>
    </w:p>
    <w:p w14:paraId="153EB4E6" w14:textId="77777777" w:rsidR="0038127D" w:rsidRPr="0038127D" w:rsidRDefault="0038127D" w:rsidP="0038127D">
      <w:pPr>
        <w:spacing w:after="0" w:line="240" w:lineRule="auto"/>
        <w:rPr>
          <w:rFonts w:ascii="Arial" w:hAnsi="Arial" w:cs="Arial"/>
          <w:szCs w:val="18"/>
        </w:rPr>
      </w:pPr>
      <w:r w:rsidRPr="0038127D">
        <w:rPr>
          <w:rFonts w:ascii="Arial" w:hAnsi="Arial" w:cs="Arial"/>
          <w:szCs w:val="18"/>
        </w:rPr>
        <w:t>Phone: 202 797 8518</w:t>
      </w:r>
    </w:p>
    <w:p w14:paraId="21AE96FA" w14:textId="77777777" w:rsidR="0038127D" w:rsidRPr="0038127D" w:rsidRDefault="0038127D" w:rsidP="0038127D">
      <w:pPr>
        <w:spacing w:after="0" w:line="240" w:lineRule="auto"/>
        <w:rPr>
          <w:rFonts w:ascii="Arial" w:hAnsi="Arial" w:cs="Arial"/>
          <w:szCs w:val="18"/>
        </w:rPr>
      </w:pPr>
      <w:r w:rsidRPr="0038127D">
        <w:rPr>
          <w:rFonts w:ascii="Arial" w:hAnsi="Arial" w:cs="Arial"/>
          <w:szCs w:val="18"/>
        </w:rPr>
        <w:t xml:space="preserve">Facebook: </w:t>
      </w:r>
      <w:hyperlink r:id="rId17" w:history="1">
        <w:r w:rsidRPr="0038127D">
          <w:rPr>
            <w:rStyle w:val="Hyperlink"/>
            <w:rFonts w:ascii="Arial" w:hAnsi="Arial" w:cs="Arial"/>
            <w:szCs w:val="18"/>
          </w:rPr>
          <w:t>@</w:t>
        </w:r>
        <w:proofErr w:type="spellStart"/>
        <w:r w:rsidRPr="0038127D">
          <w:rPr>
            <w:rStyle w:val="Hyperlink"/>
            <w:rFonts w:ascii="Arial" w:hAnsi="Arial" w:cs="Arial"/>
            <w:szCs w:val="18"/>
          </w:rPr>
          <w:t>EmbaCubaUS</w:t>
        </w:r>
        <w:proofErr w:type="spellEnd"/>
      </w:hyperlink>
    </w:p>
    <w:p w14:paraId="41E2A9DF" w14:textId="5A3340F0" w:rsidR="0038127D" w:rsidRDefault="0038127D" w:rsidP="0038127D">
      <w:pPr>
        <w:spacing w:after="0" w:line="240" w:lineRule="auto"/>
        <w:rPr>
          <w:rFonts w:ascii="Arial" w:hAnsi="Arial" w:cs="Arial"/>
          <w:szCs w:val="18"/>
        </w:rPr>
      </w:pPr>
      <w:r w:rsidRPr="0038127D">
        <w:rPr>
          <w:rFonts w:ascii="Arial" w:hAnsi="Arial" w:cs="Arial"/>
          <w:szCs w:val="18"/>
        </w:rPr>
        <w:t xml:space="preserve">Twitter: </w:t>
      </w:r>
      <w:hyperlink r:id="rId18" w:history="1">
        <w:r w:rsidRPr="0038127D">
          <w:rPr>
            <w:rStyle w:val="Hyperlink"/>
            <w:rFonts w:ascii="Arial" w:hAnsi="Arial" w:cs="Arial"/>
            <w:szCs w:val="18"/>
          </w:rPr>
          <w:t>@</w:t>
        </w:r>
        <w:proofErr w:type="spellStart"/>
        <w:r w:rsidRPr="0038127D">
          <w:rPr>
            <w:rStyle w:val="Hyperlink"/>
            <w:rFonts w:ascii="Arial" w:hAnsi="Arial" w:cs="Arial"/>
            <w:szCs w:val="18"/>
          </w:rPr>
          <w:t>EmbaCubaEEUU</w:t>
        </w:r>
        <w:proofErr w:type="spellEnd"/>
      </w:hyperlink>
    </w:p>
    <w:p w14:paraId="7B4F0F99" w14:textId="4EA40DE3" w:rsidR="004F053E" w:rsidRPr="0038127D" w:rsidRDefault="004F053E" w:rsidP="0038127D">
      <w:pPr>
        <w:spacing w:after="0" w:line="240" w:lineRule="auto"/>
        <w:rPr>
          <w:rFonts w:ascii="Arial" w:hAnsi="Arial" w:cs="Arial"/>
          <w:szCs w:val="18"/>
        </w:rPr>
      </w:pPr>
      <w:r>
        <w:rPr>
          <w:rFonts w:ascii="Arial" w:hAnsi="Arial" w:cs="Arial"/>
          <w:szCs w:val="18"/>
        </w:rPr>
        <w:t>Salutation: Dear Ambassador</w:t>
      </w:r>
    </w:p>
    <w:p w14:paraId="110E84F2" w14:textId="750EE518" w:rsidR="0038127D" w:rsidRPr="0038127D" w:rsidRDefault="0038127D" w:rsidP="0038127D">
      <w:pPr>
        <w:spacing w:after="0" w:line="240" w:lineRule="auto"/>
        <w:rPr>
          <w:rFonts w:ascii="Arial" w:hAnsi="Arial" w:cs="Arial"/>
          <w:szCs w:val="18"/>
        </w:rPr>
      </w:pPr>
    </w:p>
    <w:p w14:paraId="54E62488" w14:textId="77777777" w:rsidR="0038127D" w:rsidRDefault="0038127D" w:rsidP="0038127D">
      <w:pPr>
        <w:spacing w:after="0" w:line="240" w:lineRule="auto"/>
        <w:ind w:left="-283"/>
        <w:jc w:val="right"/>
        <w:rPr>
          <w:rFonts w:ascii="Arial" w:hAnsi="Arial" w:cs="Arial"/>
          <w:b/>
          <w:sz w:val="20"/>
          <w:szCs w:val="20"/>
        </w:rPr>
        <w:sectPr w:rsidR="0038127D" w:rsidSect="0038127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AEBD8C6" w14:textId="374B0AB2" w:rsidR="00AA6E11" w:rsidRPr="0038127D" w:rsidRDefault="00AA6E11" w:rsidP="0038127D">
      <w:pPr>
        <w:spacing w:after="0" w:line="240" w:lineRule="auto"/>
        <w:ind w:left="-283"/>
        <w:jc w:val="right"/>
        <w:rPr>
          <w:rFonts w:ascii="Arial" w:hAnsi="Arial" w:cs="Arial"/>
          <w:b/>
          <w:sz w:val="20"/>
          <w:szCs w:val="20"/>
        </w:rPr>
      </w:pPr>
    </w:p>
    <w:p w14:paraId="44E82C86" w14:textId="77777777" w:rsidR="00BB04D4" w:rsidRPr="0038127D" w:rsidRDefault="005D2C37" w:rsidP="0038127D">
      <w:pPr>
        <w:spacing w:after="0" w:line="240" w:lineRule="auto"/>
        <w:rPr>
          <w:rFonts w:ascii="Arial" w:hAnsi="Arial" w:cs="Arial"/>
          <w:sz w:val="20"/>
          <w:szCs w:val="20"/>
        </w:rPr>
      </w:pPr>
      <w:r w:rsidRPr="0038127D">
        <w:rPr>
          <w:rFonts w:ascii="Arial" w:hAnsi="Arial" w:cs="Arial"/>
          <w:sz w:val="20"/>
          <w:szCs w:val="20"/>
        </w:rPr>
        <w:t xml:space="preserve">Dear </w:t>
      </w:r>
      <w:proofErr w:type="gramStart"/>
      <w:r w:rsidR="00890DF0" w:rsidRPr="0038127D">
        <w:rPr>
          <w:rFonts w:ascii="Arial" w:hAnsi="Arial" w:cs="Arial"/>
          <w:sz w:val="20"/>
          <w:szCs w:val="20"/>
        </w:rPr>
        <w:t>President</w:t>
      </w:r>
      <w:proofErr w:type="gramEnd"/>
      <w:r w:rsidR="00890DF0" w:rsidRPr="0038127D">
        <w:rPr>
          <w:rFonts w:ascii="Arial" w:hAnsi="Arial" w:cs="Arial"/>
          <w:sz w:val="20"/>
          <w:szCs w:val="20"/>
        </w:rPr>
        <w:t xml:space="preserve"> Díaz-</w:t>
      </w:r>
      <w:proofErr w:type="spellStart"/>
      <w:r w:rsidR="00890DF0" w:rsidRPr="0038127D">
        <w:rPr>
          <w:rFonts w:ascii="Arial" w:hAnsi="Arial" w:cs="Arial"/>
          <w:sz w:val="20"/>
          <w:szCs w:val="20"/>
        </w:rPr>
        <w:t>Canel</w:t>
      </w:r>
      <w:proofErr w:type="spellEnd"/>
      <w:r w:rsidR="00BB04D4" w:rsidRPr="0038127D">
        <w:rPr>
          <w:rFonts w:ascii="Arial" w:hAnsi="Arial" w:cs="Arial"/>
          <w:sz w:val="20"/>
          <w:szCs w:val="20"/>
        </w:rPr>
        <w:t>,</w:t>
      </w:r>
    </w:p>
    <w:p w14:paraId="1A00EF9E" w14:textId="77777777" w:rsidR="00BB04D4" w:rsidRPr="0038127D" w:rsidRDefault="00BB04D4" w:rsidP="0038127D">
      <w:pPr>
        <w:spacing w:after="0" w:line="240" w:lineRule="auto"/>
        <w:ind w:left="-283"/>
        <w:rPr>
          <w:rFonts w:ascii="Arial" w:hAnsi="Arial" w:cs="Arial"/>
          <w:sz w:val="20"/>
          <w:szCs w:val="20"/>
        </w:rPr>
      </w:pPr>
    </w:p>
    <w:p w14:paraId="30F53932" w14:textId="616EE878" w:rsidR="001B13C2" w:rsidRPr="0038127D" w:rsidRDefault="001B13C2" w:rsidP="0038127D">
      <w:pPr>
        <w:spacing w:after="0" w:line="240" w:lineRule="auto"/>
        <w:rPr>
          <w:rFonts w:ascii="Arial" w:hAnsi="Arial" w:cs="Arial"/>
          <w:sz w:val="20"/>
          <w:szCs w:val="20"/>
        </w:rPr>
      </w:pPr>
      <w:r w:rsidRPr="0038127D">
        <w:rPr>
          <w:rFonts w:ascii="Arial" w:hAnsi="Arial" w:cs="Arial"/>
          <w:sz w:val="20"/>
          <w:szCs w:val="20"/>
        </w:rPr>
        <w:t xml:space="preserve">I write to you to </w:t>
      </w:r>
      <w:r w:rsidR="006E69A8" w:rsidRPr="0038127D">
        <w:rPr>
          <w:rFonts w:ascii="Arial" w:hAnsi="Arial" w:cs="Arial"/>
          <w:sz w:val="20"/>
          <w:szCs w:val="20"/>
        </w:rPr>
        <w:t xml:space="preserve">condemn </w:t>
      </w:r>
      <w:r w:rsidRPr="0038127D">
        <w:rPr>
          <w:rFonts w:ascii="Arial" w:hAnsi="Arial" w:cs="Arial"/>
          <w:sz w:val="20"/>
          <w:szCs w:val="20"/>
        </w:rPr>
        <w:t xml:space="preserve">the imprisonment of </w:t>
      </w:r>
      <w:bookmarkStart w:id="1" w:name="_Hlk19184377"/>
      <w:r w:rsidRPr="0038127D">
        <w:rPr>
          <w:rFonts w:ascii="Arial" w:hAnsi="Arial" w:cs="Arial"/>
          <w:sz w:val="20"/>
          <w:szCs w:val="20"/>
        </w:rPr>
        <w:t>Mr</w:t>
      </w:r>
      <w:r w:rsidR="0038127D">
        <w:rPr>
          <w:rFonts w:ascii="Arial" w:hAnsi="Arial" w:cs="Arial"/>
          <w:sz w:val="20"/>
          <w:szCs w:val="20"/>
        </w:rPr>
        <w:t>.</w:t>
      </w:r>
      <w:r w:rsidRPr="0038127D">
        <w:rPr>
          <w:rFonts w:ascii="Arial" w:hAnsi="Arial" w:cs="Arial"/>
          <w:sz w:val="20"/>
          <w:szCs w:val="20"/>
        </w:rPr>
        <w:t xml:space="preserve"> Roberto de Jesús </w:t>
      </w:r>
      <w:proofErr w:type="spellStart"/>
      <w:r w:rsidRPr="0038127D">
        <w:rPr>
          <w:rFonts w:ascii="Arial" w:hAnsi="Arial" w:cs="Arial"/>
          <w:sz w:val="20"/>
          <w:szCs w:val="20"/>
        </w:rPr>
        <w:t>Quiñones</w:t>
      </w:r>
      <w:proofErr w:type="spellEnd"/>
      <w:r w:rsidRPr="0038127D">
        <w:rPr>
          <w:rFonts w:ascii="Arial" w:hAnsi="Arial" w:cs="Arial"/>
          <w:sz w:val="20"/>
          <w:szCs w:val="20"/>
        </w:rPr>
        <w:t xml:space="preserve"> </w:t>
      </w:r>
      <w:proofErr w:type="spellStart"/>
      <w:r w:rsidRPr="0038127D">
        <w:rPr>
          <w:rFonts w:ascii="Arial" w:hAnsi="Arial" w:cs="Arial"/>
          <w:sz w:val="20"/>
          <w:szCs w:val="20"/>
        </w:rPr>
        <w:t>Haces</w:t>
      </w:r>
      <w:bookmarkEnd w:id="1"/>
      <w:proofErr w:type="spellEnd"/>
      <w:r w:rsidRPr="0038127D">
        <w:rPr>
          <w:rFonts w:ascii="Arial" w:hAnsi="Arial" w:cs="Arial"/>
          <w:sz w:val="20"/>
          <w:szCs w:val="20"/>
        </w:rPr>
        <w:t xml:space="preserve">, </w:t>
      </w:r>
      <w:r w:rsidR="00A55466" w:rsidRPr="0038127D">
        <w:rPr>
          <w:rFonts w:ascii="Arial" w:hAnsi="Arial" w:cs="Arial"/>
          <w:sz w:val="20"/>
          <w:szCs w:val="20"/>
        </w:rPr>
        <w:t>a Cuban</w:t>
      </w:r>
      <w:r w:rsidR="006E69A8" w:rsidRPr="0038127D">
        <w:rPr>
          <w:rFonts w:ascii="Arial" w:hAnsi="Arial" w:cs="Arial"/>
          <w:sz w:val="20"/>
          <w:szCs w:val="20"/>
        </w:rPr>
        <w:t xml:space="preserve"> </w:t>
      </w:r>
      <w:r w:rsidRPr="0038127D">
        <w:rPr>
          <w:rFonts w:ascii="Arial" w:hAnsi="Arial" w:cs="Arial"/>
          <w:sz w:val="20"/>
          <w:szCs w:val="20"/>
        </w:rPr>
        <w:t xml:space="preserve">independent journalist at </w:t>
      </w:r>
      <w:proofErr w:type="spellStart"/>
      <w:r w:rsidRPr="0038127D">
        <w:rPr>
          <w:rFonts w:ascii="Arial" w:hAnsi="Arial" w:cs="Arial"/>
          <w:sz w:val="20"/>
          <w:szCs w:val="20"/>
        </w:rPr>
        <w:t>Cubanet</w:t>
      </w:r>
      <w:proofErr w:type="spellEnd"/>
      <w:r w:rsidR="008E70D3" w:rsidRPr="0038127D">
        <w:rPr>
          <w:rFonts w:ascii="Arial" w:hAnsi="Arial" w:cs="Arial"/>
          <w:sz w:val="20"/>
          <w:szCs w:val="20"/>
        </w:rPr>
        <w:t>, arrested o</w:t>
      </w:r>
      <w:r w:rsidR="006E69A8" w:rsidRPr="0038127D">
        <w:rPr>
          <w:rFonts w:ascii="Arial" w:hAnsi="Arial" w:cs="Arial"/>
          <w:sz w:val="20"/>
          <w:szCs w:val="20"/>
        </w:rPr>
        <w:t>n 11 September</w:t>
      </w:r>
      <w:r w:rsidRPr="0038127D">
        <w:rPr>
          <w:rFonts w:ascii="Arial" w:hAnsi="Arial" w:cs="Arial"/>
          <w:sz w:val="20"/>
          <w:szCs w:val="20"/>
        </w:rPr>
        <w:t>, after being convicted of resistance and disobedience and sentenced to one-year in prison</w:t>
      </w:r>
      <w:r w:rsidR="00890DF0" w:rsidRPr="0038127D">
        <w:rPr>
          <w:rFonts w:ascii="Arial" w:hAnsi="Arial" w:cs="Arial"/>
          <w:sz w:val="20"/>
          <w:szCs w:val="20"/>
        </w:rPr>
        <w:t xml:space="preserve"> in August</w:t>
      </w:r>
      <w:r w:rsidR="00A55466" w:rsidRPr="0038127D">
        <w:rPr>
          <w:rFonts w:ascii="Arial" w:hAnsi="Arial" w:cs="Arial"/>
          <w:sz w:val="20"/>
          <w:szCs w:val="20"/>
        </w:rPr>
        <w:t xml:space="preserve"> 2019</w:t>
      </w:r>
      <w:r w:rsidRPr="0038127D">
        <w:rPr>
          <w:rFonts w:ascii="Arial" w:hAnsi="Arial" w:cs="Arial"/>
          <w:sz w:val="20"/>
          <w:szCs w:val="20"/>
        </w:rPr>
        <w:t>.</w:t>
      </w:r>
    </w:p>
    <w:p w14:paraId="4AA000DD" w14:textId="77777777" w:rsidR="001B13C2" w:rsidRPr="0038127D" w:rsidRDefault="001B13C2" w:rsidP="0038127D">
      <w:pPr>
        <w:spacing w:after="0" w:line="240" w:lineRule="auto"/>
        <w:ind w:left="-283"/>
        <w:rPr>
          <w:rFonts w:ascii="Arial" w:hAnsi="Arial" w:cs="Arial"/>
          <w:sz w:val="20"/>
          <w:szCs w:val="20"/>
        </w:rPr>
      </w:pPr>
    </w:p>
    <w:p w14:paraId="774E05FC" w14:textId="6A32E62D" w:rsidR="001B13C2" w:rsidRPr="0038127D" w:rsidRDefault="001B13C2" w:rsidP="0038127D">
      <w:pPr>
        <w:spacing w:after="0" w:line="240" w:lineRule="auto"/>
        <w:rPr>
          <w:rFonts w:ascii="Arial" w:hAnsi="Arial" w:cs="Arial"/>
          <w:sz w:val="20"/>
          <w:szCs w:val="20"/>
        </w:rPr>
      </w:pPr>
      <w:r w:rsidRPr="0038127D">
        <w:rPr>
          <w:rFonts w:ascii="Arial" w:hAnsi="Arial" w:cs="Arial"/>
          <w:sz w:val="20"/>
          <w:szCs w:val="20"/>
        </w:rPr>
        <w:t xml:space="preserve">Over decades, Amnesty International has documented </w:t>
      </w:r>
      <w:r w:rsidR="00DD6550" w:rsidRPr="0038127D">
        <w:rPr>
          <w:rFonts w:ascii="Arial" w:hAnsi="Arial" w:cs="Arial"/>
          <w:sz w:val="20"/>
          <w:szCs w:val="20"/>
        </w:rPr>
        <w:t xml:space="preserve">how criminal code </w:t>
      </w:r>
      <w:r w:rsidRPr="0038127D">
        <w:rPr>
          <w:rFonts w:ascii="Arial" w:hAnsi="Arial" w:cs="Arial"/>
          <w:sz w:val="20"/>
          <w:szCs w:val="20"/>
        </w:rPr>
        <w:t>provisions such as “resistance” to public offi</w:t>
      </w:r>
      <w:r w:rsidR="006E69A8" w:rsidRPr="0038127D">
        <w:rPr>
          <w:rFonts w:ascii="Arial" w:hAnsi="Arial" w:cs="Arial"/>
          <w:sz w:val="20"/>
          <w:szCs w:val="20"/>
        </w:rPr>
        <w:t>cials carrying out their duties and</w:t>
      </w:r>
      <w:r w:rsidRPr="0038127D">
        <w:rPr>
          <w:rFonts w:ascii="Arial" w:hAnsi="Arial" w:cs="Arial"/>
          <w:sz w:val="20"/>
          <w:szCs w:val="20"/>
        </w:rPr>
        <w:t xml:space="preserve"> “disobedience”</w:t>
      </w:r>
      <w:r w:rsidR="00DD6550" w:rsidRPr="0038127D">
        <w:rPr>
          <w:rFonts w:ascii="Arial" w:hAnsi="Arial" w:cs="Arial"/>
          <w:sz w:val="20"/>
          <w:szCs w:val="20"/>
        </w:rPr>
        <w:t xml:space="preserve"> have</w:t>
      </w:r>
      <w:r w:rsidRPr="0038127D">
        <w:rPr>
          <w:rFonts w:ascii="Arial" w:hAnsi="Arial" w:cs="Arial"/>
          <w:sz w:val="20"/>
          <w:szCs w:val="20"/>
        </w:rPr>
        <w:t xml:space="preserve"> been used to stifle the rights to freedom of ex</w:t>
      </w:r>
      <w:r w:rsidR="0070322D" w:rsidRPr="0038127D">
        <w:rPr>
          <w:rFonts w:ascii="Arial" w:hAnsi="Arial" w:cs="Arial"/>
          <w:sz w:val="20"/>
          <w:szCs w:val="20"/>
        </w:rPr>
        <w:t xml:space="preserve">pression </w:t>
      </w:r>
      <w:r w:rsidRPr="0038127D">
        <w:rPr>
          <w:rFonts w:ascii="Arial" w:hAnsi="Arial" w:cs="Arial"/>
          <w:sz w:val="20"/>
          <w:szCs w:val="20"/>
        </w:rPr>
        <w:t xml:space="preserve">in Cuba. </w:t>
      </w:r>
      <w:r w:rsidR="006E69A8" w:rsidRPr="0038127D">
        <w:rPr>
          <w:rFonts w:ascii="Arial" w:hAnsi="Arial" w:cs="Arial"/>
          <w:sz w:val="20"/>
          <w:szCs w:val="20"/>
        </w:rPr>
        <w:t xml:space="preserve">This imprisonment </w:t>
      </w:r>
      <w:r w:rsidRPr="0038127D">
        <w:rPr>
          <w:rFonts w:ascii="Arial" w:hAnsi="Arial" w:cs="Arial"/>
          <w:sz w:val="20"/>
          <w:szCs w:val="20"/>
        </w:rPr>
        <w:t>is ye</w:t>
      </w:r>
      <w:r w:rsidR="006E69A8" w:rsidRPr="0038127D">
        <w:rPr>
          <w:rFonts w:ascii="Arial" w:hAnsi="Arial" w:cs="Arial"/>
          <w:sz w:val="20"/>
          <w:szCs w:val="20"/>
        </w:rPr>
        <w:t xml:space="preserve">t another example of a tired trend that has continued under your administration. </w:t>
      </w:r>
    </w:p>
    <w:p w14:paraId="07487D60" w14:textId="77777777" w:rsidR="001B13C2" w:rsidRPr="0038127D" w:rsidRDefault="001B13C2" w:rsidP="0038127D">
      <w:pPr>
        <w:spacing w:after="0" w:line="240" w:lineRule="auto"/>
        <w:ind w:left="-283"/>
        <w:rPr>
          <w:rFonts w:ascii="Arial" w:hAnsi="Arial" w:cs="Arial"/>
          <w:sz w:val="20"/>
          <w:szCs w:val="20"/>
        </w:rPr>
      </w:pPr>
    </w:p>
    <w:p w14:paraId="4AA12B03" w14:textId="427BF3D9" w:rsidR="001308A5" w:rsidRPr="0038127D" w:rsidRDefault="001B13C2" w:rsidP="0038127D">
      <w:pPr>
        <w:spacing w:after="0" w:line="240" w:lineRule="auto"/>
        <w:rPr>
          <w:rFonts w:ascii="Arial" w:hAnsi="Arial" w:cs="Arial"/>
          <w:sz w:val="20"/>
          <w:szCs w:val="20"/>
        </w:rPr>
      </w:pPr>
      <w:r w:rsidRPr="0038127D">
        <w:rPr>
          <w:rFonts w:ascii="Arial" w:hAnsi="Arial" w:cs="Arial"/>
          <w:sz w:val="20"/>
          <w:szCs w:val="20"/>
        </w:rPr>
        <w:t>I therefore</w:t>
      </w:r>
      <w:r w:rsidR="006E69A8" w:rsidRPr="0038127D">
        <w:rPr>
          <w:rFonts w:ascii="Arial" w:hAnsi="Arial" w:cs="Arial"/>
          <w:sz w:val="20"/>
          <w:szCs w:val="20"/>
        </w:rPr>
        <w:t xml:space="preserve"> demand the immediate and unconditional release of Mr Roberto de Jesús </w:t>
      </w:r>
      <w:proofErr w:type="spellStart"/>
      <w:r w:rsidR="006E69A8" w:rsidRPr="0038127D">
        <w:rPr>
          <w:rFonts w:ascii="Arial" w:hAnsi="Arial" w:cs="Arial"/>
          <w:sz w:val="20"/>
          <w:szCs w:val="20"/>
        </w:rPr>
        <w:t>Quiñones</w:t>
      </w:r>
      <w:proofErr w:type="spellEnd"/>
      <w:r w:rsidR="006E69A8" w:rsidRPr="0038127D">
        <w:rPr>
          <w:rFonts w:ascii="Arial" w:hAnsi="Arial" w:cs="Arial"/>
          <w:sz w:val="20"/>
          <w:szCs w:val="20"/>
        </w:rPr>
        <w:t xml:space="preserve"> </w:t>
      </w:r>
      <w:proofErr w:type="spellStart"/>
      <w:r w:rsidR="006E69A8" w:rsidRPr="0038127D">
        <w:rPr>
          <w:rFonts w:ascii="Arial" w:hAnsi="Arial" w:cs="Arial"/>
          <w:sz w:val="20"/>
          <w:szCs w:val="20"/>
        </w:rPr>
        <w:t>Haces</w:t>
      </w:r>
      <w:proofErr w:type="spellEnd"/>
      <w:r w:rsidR="00C8606E" w:rsidRPr="0038127D">
        <w:rPr>
          <w:rFonts w:ascii="Arial" w:hAnsi="Arial" w:cs="Arial"/>
          <w:sz w:val="20"/>
          <w:szCs w:val="20"/>
        </w:rPr>
        <w:t>.</w:t>
      </w:r>
      <w:r w:rsidR="006E69A8" w:rsidRPr="0038127D">
        <w:rPr>
          <w:rFonts w:ascii="Arial" w:hAnsi="Arial" w:cs="Arial"/>
          <w:sz w:val="20"/>
          <w:szCs w:val="20"/>
        </w:rPr>
        <w:t xml:space="preserve"> Pending his release, he should be allowed access to his fa</w:t>
      </w:r>
      <w:r w:rsidR="001308A5" w:rsidRPr="0038127D">
        <w:rPr>
          <w:rFonts w:ascii="Arial" w:hAnsi="Arial" w:cs="Arial"/>
          <w:sz w:val="20"/>
          <w:szCs w:val="20"/>
        </w:rPr>
        <w:t>mily and not be subjected to torture or other ill-treatment.</w:t>
      </w:r>
    </w:p>
    <w:p w14:paraId="7914E99B" w14:textId="77777777" w:rsidR="00D462F4" w:rsidRPr="0038127D" w:rsidRDefault="00D462F4" w:rsidP="0038127D">
      <w:pPr>
        <w:spacing w:after="0" w:line="240" w:lineRule="auto"/>
        <w:ind w:left="-283"/>
        <w:rPr>
          <w:rFonts w:ascii="Arial" w:hAnsi="Arial" w:cs="Arial"/>
          <w:sz w:val="20"/>
          <w:szCs w:val="20"/>
        </w:rPr>
      </w:pPr>
    </w:p>
    <w:p w14:paraId="2DB4EB87" w14:textId="77777777" w:rsidR="005D2C37" w:rsidRPr="0038127D" w:rsidRDefault="005D2C37" w:rsidP="0038127D">
      <w:pPr>
        <w:spacing w:after="0" w:line="240" w:lineRule="auto"/>
        <w:rPr>
          <w:rFonts w:ascii="Arial" w:hAnsi="Arial" w:cs="Arial"/>
          <w:sz w:val="20"/>
          <w:szCs w:val="20"/>
        </w:rPr>
      </w:pPr>
      <w:r w:rsidRPr="0038127D">
        <w:rPr>
          <w:rFonts w:ascii="Arial" w:hAnsi="Arial" w:cs="Arial"/>
          <w:sz w:val="20"/>
          <w:szCs w:val="20"/>
        </w:rPr>
        <w:t>Yours sincerely,</w:t>
      </w:r>
    </w:p>
    <w:p w14:paraId="10BC6F9D" w14:textId="77777777" w:rsidR="00214833" w:rsidRPr="0038127D" w:rsidRDefault="00214833" w:rsidP="0038127D">
      <w:pPr>
        <w:spacing w:line="240" w:lineRule="auto"/>
        <w:rPr>
          <w:rFonts w:ascii="Arial" w:hAnsi="Arial" w:cs="Arial"/>
          <w:sz w:val="20"/>
          <w:szCs w:val="20"/>
        </w:rPr>
      </w:pPr>
    </w:p>
    <w:p w14:paraId="28129E26" w14:textId="77777777" w:rsidR="00D462F4" w:rsidRPr="0038127D" w:rsidRDefault="00D462F4" w:rsidP="0038127D">
      <w:pPr>
        <w:spacing w:line="240" w:lineRule="auto"/>
        <w:rPr>
          <w:rFonts w:ascii="Arial" w:hAnsi="Arial" w:cs="Arial"/>
          <w:b/>
          <w:sz w:val="20"/>
          <w:szCs w:val="20"/>
        </w:rPr>
      </w:pPr>
    </w:p>
    <w:p w14:paraId="6D49CF8D" w14:textId="77777777" w:rsidR="00214833" w:rsidRPr="0038127D" w:rsidRDefault="00214833" w:rsidP="0038127D">
      <w:pPr>
        <w:spacing w:line="240" w:lineRule="auto"/>
        <w:rPr>
          <w:rFonts w:ascii="Arial" w:hAnsi="Arial" w:cs="Arial"/>
          <w:b/>
          <w:sz w:val="20"/>
          <w:szCs w:val="20"/>
        </w:rPr>
      </w:pPr>
    </w:p>
    <w:p w14:paraId="43AC3375" w14:textId="77777777" w:rsidR="00DD6550" w:rsidRPr="0038127D" w:rsidRDefault="00DD6550" w:rsidP="0038127D">
      <w:pPr>
        <w:spacing w:line="240" w:lineRule="auto"/>
        <w:rPr>
          <w:rFonts w:ascii="Arial" w:hAnsi="Arial" w:cs="Arial"/>
          <w:b/>
          <w:sz w:val="20"/>
          <w:szCs w:val="20"/>
        </w:rPr>
      </w:pPr>
    </w:p>
    <w:p w14:paraId="403EE440" w14:textId="62CAACFD" w:rsidR="00DD6550" w:rsidRPr="0038127D" w:rsidRDefault="00DD6550" w:rsidP="0038127D">
      <w:pPr>
        <w:spacing w:line="240" w:lineRule="auto"/>
        <w:rPr>
          <w:rFonts w:ascii="Arial" w:hAnsi="Arial" w:cs="Arial"/>
          <w:b/>
          <w:sz w:val="20"/>
          <w:szCs w:val="20"/>
        </w:rPr>
      </w:pPr>
    </w:p>
    <w:p w14:paraId="145B6272" w14:textId="10DC6C2F" w:rsidR="007A5C45" w:rsidRPr="0038127D" w:rsidRDefault="007A5C45" w:rsidP="0038127D">
      <w:pPr>
        <w:spacing w:line="240" w:lineRule="auto"/>
        <w:rPr>
          <w:rFonts w:ascii="Arial" w:hAnsi="Arial" w:cs="Arial"/>
          <w:b/>
          <w:sz w:val="20"/>
          <w:szCs w:val="20"/>
        </w:rPr>
      </w:pPr>
    </w:p>
    <w:p w14:paraId="47C7A15F" w14:textId="77777777" w:rsidR="00717629" w:rsidRPr="0038127D" w:rsidRDefault="00717629" w:rsidP="0038127D">
      <w:pPr>
        <w:spacing w:line="240" w:lineRule="auto"/>
        <w:rPr>
          <w:rFonts w:ascii="Arial" w:hAnsi="Arial" w:cs="Arial"/>
          <w:b/>
          <w:sz w:val="20"/>
          <w:szCs w:val="20"/>
        </w:rPr>
      </w:pPr>
    </w:p>
    <w:p w14:paraId="47C72F6F" w14:textId="77777777" w:rsidR="0082127B" w:rsidRPr="0038127D" w:rsidRDefault="0082127B" w:rsidP="0038127D">
      <w:pPr>
        <w:pStyle w:val="AIBoxHeading"/>
        <w:shd w:val="clear" w:color="auto" w:fill="D9D9D9" w:themeFill="background1" w:themeFillShade="D9"/>
        <w:spacing w:line="240" w:lineRule="auto"/>
        <w:rPr>
          <w:rFonts w:ascii="Arial" w:hAnsi="Arial" w:cs="Arial"/>
          <w:b/>
          <w:sz w:val="32"/>
          <w:szCs w:val="32"/>
        </w:rPr>
      </w:pPr>
      <w:r w:rsidRPr="0038127D">
        <w:rPr>
          <w:rFonts w:ascii="Arial" w:hAnsi="Arial" w:cs="Arial"/>
          <w:b/>
          <w:sz w:val="32"/>
          <w:szCs w:val="32"/>
        </w:rPr>
        <w:t>Additional information</w:t>
      </w:r>
    </w:p>
    <w:p w14:paraId="50F73C88" w14:textId="28DA3202" w:rsidR="00D23D90" w:rsidRPr="0038127D" w:rsidRDefault="0038127D" w:rsidP="0038127D">
      <w:pPr>
        <w:spacing w:line="240" w:lineRule="auto"/>
        <w:rPr>
          <w:rFonts w:ascii="Arial" w:hAnsi="Arial" w:cs="Arial"/>
          <w:sz w:val="20"/>
          <w:szCs w:val="20"/>
          <w:lang w:val="en-US"/>
        </w:rPr>
      </w:pPr>
      <w:r>
        <w:rPr>
          <w:rFonts w:ascii="Arial" w:hAnsi="Arial" w:cs="Arial"/>
          <w:szCs w:val="20"/>
          <w:lang w:val="en-US" w:eastAsia="en-US"/>
        </w:rPr>
        <w:br/>
      </w:r>
      <w:r w:rsidR="006E69A8" w:rsidRPr="0038127D">
        <w:rPr>
          <w:rFonts w:ascii="Arial" w:hAnsi="Arial" w:cs="Arial"/>
          <w:sz w:val="20"/>
          <w:szCs w:val="20"/>
          <w:lang w:val="en-US"/>
        </w:rPr>
        <w:t xml:space="preserve">According to information available to Amnesty International, Roberto de Jesús </w:t>
      </w:r>
      <w:proofErr w:type="spellStart"/>
      <w:r w:rsidR="006E69A8" w:rsidRPr="0038127D">
        <w:rPr>
          <w:rFonts w:ascii="Arial" w:hAnsi="Arial" w:cs="Arial"/>
          <w:sz w:val="20"/>
          <w:szCs w:val="20"/>
          <w:lang w:val="en-US"/>
        </w:rPr>
        <w:t>Quiñones</w:t>
      </w:r>
      <w:proofErr w:type="spellEnd"/>
      <w:r w:rsidR="006E69A8" w:rsidRPr="0038127D">
        <w:rPr>
          <w:rFonts w:ascii="Arial" w:hAnsi="Arial" w:cs="Arial"/>
          <w:sz w:val="20"/>
          <w:szCs w:val="20"/>
          <w:lang w:val="en-US"/>
        </w:rPr>
        <w:t xml:space="preserve"> </w:t>
      </w:r>
      <w:proofErr w:type="spellStart"/>
      <w:r w:rsidR="006E69A8" w:rsidRPr="0038127D">
        <w:rPr>
          <w:rFonts w:ascii="Arial" w:hAnsi="Arial" w:cs="Arial"/>
          <w:sz w:val="20"/>
          <w:szCs w:val="20"/>
          <w:lang w:val="en-US"/>
        </w:rPr>
        <w:t>Haces</w:t>
      </w:r>
      <w:proofErr w:type="spellEnd"/>
      <w:r w:rsidR="006E69A8" w:rsidRPr="0038127D">
        <w:rPr>
          <w:rFonts w:ascii="Arial" w:hAnsi="Arial" w:cs="Arial"/>
          <w:sz w:val="20"/>
          <w:szCs w:val="20"/>
          <w:lang w:val="en-US"/>
        </w:rPr>
        <w:t xml:space="preserve">, </w:t>
      </w:r>
      <w:r w:rsidR="00DD6550" w:rsidRPr="0038127D">
        <w:rPr>
          <w:rFonts w:ascii="Arial" w:hAnsi="Arial" w:cs="Arial"/>
          <w:sz w:val="20"/>
          <w:szCs w:val="20"/>
          <w:lang w:val="en-US"/>
        </w:rPr>
        <w:t xml:space="preserve">a lawyer </w:t>
      </w:r>
      <w:r w:rsidR="006E69A8" w:rsidRPr="0038127D">
        <w:rPr>
          <w:rFonts w:ascii="Arial" w:hAnsi="Arial" w:cs="Arial"/>
          <w:sz w:val="20"/>
          <w:szCs w:val="20"/>
          <w:lang w:val="en-US"/>
        </w:rPr>
        <w:t>an</w:t>
      </w:r>
      <w:r w:rsidR="0070322D" w:rsidRPr="0038127D">
        <w:rPr>
          <w:rFonts w:ascii="Arial" w:hAnsi="Arial" w:cs="Arial"/>
          <w:sz w:val="20"/>
          <w:szCs w:val="20"/>
          <w:lang w:val="en-US"/>
        </w:rPr>
        <w:t>d</w:t>
      </w:r>
      <w:r w:rsidR="006E69A8" w:rsidRPr="0038127D">
        <w:rPr>
          <w:rFonts w:ascii="Arial" w:hAnsi="Arial" w:cs="Arial"/>
          <w:sz w:val="20"/>
          <w:szCs w:val="20"/>
          <w:lang w:val="en-US"/>
        </w:rPr>
        <w:t xml:space="preserve"> independent journalist at </w:t>
      </w:r>
      <w:r w:rsidR="00DD6550" w:rsidRPr="0038127D">
        <w:rPr>
          <w:rFonts w:ascii="Arial" w:hAnsi="Arial" w:cs="Arial"/>
          <w:sz w:val="20"/>
          <w:szCs w:val="20"/>
          <w:lang w:val="en-US"/>
        </w:rPr>
        <w:t xml:space="preserve">the news website </w:t>
      </w:r>
      <w:proofErr w:type="spellStart"/>
      <w:r w:rsidR="006E69A8" w:rsidRPr="0038127D">
        <w:rPr>
          <w:rFonts w:ascii="Arial" w:hAnsi="Arial" w:cs="Arial"/>
          <w:i/>
          <w:sz w:val="20"/>
          <w:szCs w:val="20"/>
          <w:lang w:val="en-US"/>
        </w:rPr>
        <w:t>Cubanet</w:t>
      </w:r>
      <w:proofErr w:type="spellEnd"/>
      <w:r w:rsidR="006E69A8" w:rsidRPr="0038127D">
        <w:rPr>
          <w:rFonts w:ascii="Arial" w:hAnsi="Arial" w:cs="Arial"/>
          <w:sz w:val="20"/>
          <w:szCs w:val="20"/>
          <w:lang w:val="en-US"/>
        </w:rPr>
        <w:t>, was arrested on 11 Septem</w:t>
      </w:r>
      <w:r w:rsidR="00717A28" w:rsidRPr="0038127D">
        <w:rPr>
          <w:rFonts w:ascii="Arial" w:hAnsi="Arial" w:cs="Arial"/>
          <w:sz w:val="20"/>
          <w:szCs w:val="20"/>
          <w:lang w:val="en-US"/>
        </w:rPr>
        <w:t xml:space="preserve">ber </w:t>
      </w:r>
      <w:r w:rsidR="003B64C0" w:rsidRPr="0038127D">
        <w:rPr>
          <w:rFonts w:ascii="Arial" w:hAnsi="Arial" w:cs="Arial"/>
          <w:sz w:val="20"/>
          <w:szCs w:val="20"/>
          <w:lang w:val="en-US"/>
        </w:rPr>
        <w:t xml:space="preserve">2019 in Cuba </w:t>
      </w:r>
      <w:r w:rsidR="00717A28" w:rsidRPr="0038127D">
        <w:rPr>
          <w:rFonts w:ascii="Arial" w:hAnsi="Arial" w:cs="Arial"/>
          <w:sz w:val="20"/>
          <w:szCs w:val="20"/>
          <w:lang w:val="en-US"/>
        </w:rPr>
        <w:t>after being convicted in August</w:t>
      </w:r>
      <w:r w:rsidR="003B64C0" w:rsidRPr="0038127D">
        <w:rPr>
          <w:rFonts w:ascii="Arial" w:hAnsi="Arial" w:cs="Arial"/>
          <w:sz w:val="20"/>
          <w:szCs w:val="20"/>
        </w:rPr>
        <w:t xml:space="preserve"> 2019</w:t>
      </w:r>
      <w:r w:rsidR="00717A28" w:rsidRPr="0038127D">
        <w:rPr>
          <w:rFonts w:ascii="Arial" w:hAnsi="Arial" w:cs="Arial"/>
          <w:sz w:val="20"/>
          <w:szCs w:val="20"/>
          <w:lang w:val="en-US"/>
        </w:rPr>
        <w:t xml:space="preserve"> by the Municipal Court in the city of Guantanamo </w:t>
      </w:r>
      <w:r w:rsidR="006E69A8" w:rsidRPr="0038127D">
        <w:rPr>
          <w:rFonts w:ascii="Arial" w:hAnsi="Arial" w:cs="Arial"/>
          <w:sz w:val="20"/>
          <w:szCs w:val="20"/>
          <w:lang w:val="en-US"/>
        </w:rPr>
        <w:t>for resistance and disobedience.</w:t>
      </w:r>
    </w:p>
    <w:p w14:paraId="37DA0273" w14:textId="77777777" w:rsidR="00747DB7" w:rsidRPr="0038127D" w:rsidRDefault="00890DF0" w:rsidP="0038127D">
      <w:pPr>
        <w:spacing w:line="240" w:lineRule="auto"/>
        <w:rPr>
          <w:rFonts w:ascii="Arial" w:hAnsi="Arial" w:cs="Arial"/>
          <w:sz w:val="20"/>
          <w:szCs w:val="20"/>
          <w:lang w:val="en-US"/>
        </w:rPr>
      </w:pPr>
      <w:r w:rsidRPr="0038127D">
        <w:rPr>
          <w:rFonts w:ascii="Arial" w:hAnsi="Arial" w:cs="Arial"/>
          <w:sz w:val="20"/>
          <w:szCs w:val="20"/>
          <w:lang w:val="en-US"/>
        </w:rPr>
        <w:t>According</w:t>
      </w:r>
      <w:r w:rsidR="00717A28" w:rsidRPr="0038127D">
        <w:rPr>
          <w:rFonts w:ascii="Arial" w:hAnsi="Arial" w:cs="Arial"/>
          <w:sz w:val="20"/>
          <w:szCs w:val="20"/>
          <w:lang w:val="en-US"/>
        </w:rPr>
        <w:t xml:space="preserve"> to the journalist, in April national police had detained and beaten</w:t>
      </w:r>
      <w:r w:rsidRPr="0038127D">
        <w:rPr>
          <w:rFonts w:ascii="Arial" w:hAnsi="Arial" w:cs="Arial"/>
          <w:sz w:val="20"/>
          <w:szCs w:val="20"/>
          <w:lang w:val="en-US"/>
        </w:rPr>
        <w:t xml:space="preserve"> him. A</w:t>
      </w:r>
      <w:r w:rsidR="00717A28" w:rsidRPr="0038127D">
        <w:rPr>
          <w:rFonts w:ascii="Arial" w:hAnsi="Arial" w:cs="Arial"/>
          <w:sz w:val="20"/>
          <w:szCs w:val="20"/>
          <w:lang w:val="en-US"/>
        </w:rPr>
        <w:t xml:space="preserve">s a </w:t>
      </w:r>
      <w:r w:rsidRPr="0038127D">
        <w:rPr>
          <w:rFonts w:ascii="Arial" w:hAnsi="Arial" w:cs="Arial"/>
          <w:sz w:val="20"/>
          <w:szCs w:val="20"/>
          <w:lang w:val="en-US"/>
        </w:rPr>
        <w:t>result,</w:t>
      </w:r>
      <w:r w:rsidR="00717A28" w:rsidRPr="0038127D">
        <w:rPr>
          <w:rFonts w:ascii="Arial" w:hAnsi="Arial" w:cs="Arial"/>
          <w:sz w:val="20"/>
          <w:szCs w:val="20"/>
          <w:lang w:val="en-US"/>
        </w:rPr>
        <w:t xml:space="preserve"> he had made a formal complaint against them</w:t>
      </w:r>
      <w:r w:rsidR="00DF6749" w:rsidRPr="0038127D">
        <w:rPr>
          <w:rFonts w:ascii="Arial" w:hAnsi="Arial" w:cs="Arial"/>
          <w:sz w:val="20"/>
          <w:szCs w:val="20"/>
          <w:lang w:val="en-US"/>
        </w:rPr>
        <w:t xml:space="preserve">. </w:t>
      </w:r>
      <w:r w:rsidR="005D16E1" w:rsidRPr="0038127D">
        <w:rPr>
          <w:rFonts w:ascii="Arial" w:hAnsi="Arial" w:cs="Arial"/>
          <w:sz w:val="20"/>
          <w:szCs w:val="20"/>
          <w:lang w:val="en-US"/>
        </w:rPr>
        <w:t xml:space="preserve">On August 23, an appeal court </w:t>
      </w:r>
      <w:r w:rsidR="00747DB7" w:rsidRPr="0038127D">
        <w:rPr>
          <w:rFonts w:ascii="Arial" w:hAnsi="Arial" w:cs="Arial"/>
          <w:sz w:val="20"/>
          <w:szCs w:val="20"/>
          <w:lang w:val="en-US"/>
        </w:rPr>
        <w:t>upheld</w:t>
      </w:r>
      <w:r w:rsidR="005D16E1" w:rsidRPr="0038127D">
        <w:rPr>
          <w:rFonts w:ascii="Arial" w:hAnsi="Arial" w:cs="Arial"/>
          <w:sz w:val="20"/>
          <w:szCs w:val="20"/>
          <w:lang w:val="en-US"/>
        </w:rPr>
        <w:t xml:space="preserve"> his conviction, without granting him a further oral hearing.</w:t>
      </w:r>
      <w:r w:rsidR="00747DB7" w:rsidRPr="0038127D">
        <w:rPr>
          <w:rFonts w:ascii="Arial" w:hAnsi="Arial" w:cs="Arial"/>
          <w:sz w:val="20"/>
          <w:szCs w:val="20"/>
          <w:lang w:val="en-US"/>
        </w:rPr>
        <w:t xml:space="preserve"> </w:t>
      </w:r>
    </w:p>
    <w:p w14:paraId="419CD5D6" w14:textId="77777777" w:rsidR="00717A28" w:rsidRPr="0038127D" w:rsidRDefault="00747DB7" w:rsidP="0038127D">
      <w:pPr>
        <w:spacing w:line="240" w:lineRule="auto"/>
        <w:rPr>
          <w:rFonts w:ascii="Arial" w:hAnsi="Arial" w:cs="Arial"/>
          <w:sz w:val="20"/>
          <w:szCs w:val="20"/>
          <w:lang w:val="en-US"/>
        </w:rPr>
      </w:pPr>
      <w:r w:rsidRPr="0038127D">
        <w:rPr>
          <w:rFonts w:ascii="Arial" w:hAnsi="Arial" w:cs="Arial"/>
          <w:sz w:val="20"/>
          <w:szCs w:val="20"/>
          <w:lang w:val="en-US"/>
        </w:rPr>
        <w:t xml:space="preserve">Roberto de Jesús </w:t>
      </w:r>
      <w:proofErr w:type="spellStart"/>
      <w:r w:rsidRPr="0038127D">
        <w:rPr>
          <w:rFonts w:ascii="Arial" w:hAnsi="Arial" w:cs="Arial"/>
          <w:sz w:val="20"/>
          <w:szCs w:val="20"/>
          <w:lang w:val="en-US"/>
        </w:rPr>
        <w:t>Quiñones</w:t>
      </w:r>
      <w:proofErr w:type="spellEnd"/>
      <w:r w:rsidRPr="0038127D">
        <w:rPr>
          <w:rFonts w:ascii="Arial" w:hAnsi="Arial" w:cs="Arial"/>
          <w:sz w:val="20"/>
          <w:szCs w:val="20"/>
          <w:lang w:val="en-US"/>
        </w:rPr>
        <w:t xml:space="preserve"> </w:t>
      </w:r>
      <w:proofErr w:type="spellStart"/>
      <w:r w:rsidRPr="0038127D">
        <w:rPr>
          <w:rFonts w:ascii="Arial" w:hAnsi="Arial" w:cs="Arial"/>
          <w:sz w:val="20"/>
          <w:szCs w:val="20"/>
          <w:lang w:val="en-US"/>
        </w:rPr>
        <w:t>Haces</w:t>
      </w:r>
      <w:proofErr w:type="spellEnd"/>
      <w:r w:rsidRPr="0038127D">
        <w:rPr>
          <w:rFonts w:ascii="Arial" w:hAnsi="Arial" w:cs="Arial"/>
          <w:sz w:val="20"/>
          <w:szCs w:val="20"/>
          <w:lang w:val="en-US"/>
        </w:rPr>
        <w:t xml:space="preserve"> also alleges that he was arbitrarily detained on previous occasions, as early as 2015.  </w:t>
      </w:r>
    </w:p>
    <w:p w14:paraId="38C44756" w14:textId="77777777" w:rsidR="00274A0C" w:rsidRPr="0038127D" w:rsidRDefault="00717A28" w:rsidP="0038127D">
      <w:pPr>
        <w:spacing w:line="240" w:lineRule="auto"/>
        <w:rPr>
          <w:rFonts w:ascii="Arial" w:hAnsi="Arial" w:cs="Arial"/>
          <w:sz w:val="20"/>
          <w:szCs w:val="20"/>
          <w:lang w:val="en-US"/>
        </w:rPr>
      </w:pPr>
      <w:r w:rsidRPr="0038127D">
        <w:rPr>
          <w:rFonts w:ascii="Arial" w:hAnsi="Arial" w:cs="Arial"/>
          <w:sz w:val="20"/>
          <w:szCs w:val="20"/>
          <w:lang w:val="en-US"/>
        </w:rPr>
        <w:t>On 20 August, the Inter-American Commission on Human Rights</w:t>
      </w:r>
      <w:r w:rsidR="00274A0C" w:rsidRPr="0038127D">
        <w:rPr>
          <w:rFonts w:ascii="Arial" w:hAnsi="Arial" w:cs="Arial"/>
          <w:sz w:val="20"/>
          <w:szCs w:val="20"/>
          <w:lang w:val="en-US"/>
        </w:rPr>
        <w:t xml:space="preserve">’ </w:t>
      </w:r>
      <w:r w:rsidRPr="0038127D">
        <w:rPr>
          <w:rFonts w:ascii="Arial" w:hAnsi="Arial" w:cs="Arial"/>
          <w:sz w:val="20"/>
          <w:szCs w:val="20"/>
          <w:lang w:val="en-US"/>
        </w:rPr>
        <w:t>Office of</w:t>
      </w:r>
      <w:r w:rsidR="00274A0C" w:rsidRPr="0038127D">
        <w:rPr>
          <w:rFonts w:ascii="Arial" w:hAnsi="Arial" w:cs="Arial"/>
          <w:sz w:val="20"/>
          <w:szCs w:val="20"/>
          <w:lang w:val="en-US"/>
        </w:rPr>
        <w:t xml:space="preserve"> the Special Rapporteur condemned the</w:t>
      </w:r>
      <w:r w:rsidRPr="0038127D">
        <w:rPr>
          <w:rFonts w:ascii="Arial" w:hAnsi="Arial" w:cs="Arial"/>
          <w:sz w:val="20"/>
          <w:szCs w:val="20"/>
          <w:lang w:val="en-US"/>
        </w:rPr>
        <w:t xml:space="preserve"> prison sentence against journalis</w:t>
      </w:r>
      <w:r w:rsidR="00274A0C" w:rsidRPr="0038127D">
        <w:rPr>
          <w:rFonts w:ascii="Arial" w:hAnsi="Arial" w:cs="Arial"/>
          <w:sz w:val="20"/>
          <w:szCs w:val="20"/>
          <w:lang w:val="en-US"/>
        </w:rPr>
        <w:t>t Roberto Quiñones and expressed</w:t>
      </w:r>
      <w:r w:rsidRPr="0038127D">
        <w:rPr>
          <w:rFonts w:ascii="Arial" w:hAnsi="Arial" w:cs="Arial"/>
          <w:sz w:val="20"/>
          <w:szCs w:val="20"/>
          <w:lang w:val="en-US"/>
        </w:rPr>
        <w:t xml:space="preserve"> concern about the persistence of criminalization and harassment against communicators and human rights defenders in Cuba</w:t>
      </w:r>
      <w:r w:rsidR="00274A0C" w:rsidRPr="0038127D">
        <w:rPr>
          <w:rFonts w:ascii="Arial" w:hAnsi="Arial" w:cs="Arial"/>
          <w:sz w:val="20"/>
          <w:szCs w:val="20"/>
          <w:lang w:val="en-US"/>
        </w:rPr>
        <w:t>.</w:t>
      </w:r>
      <w:r w:rsidR="005D16E1" w:rsidRPr="0038127D">
        <w:rPr>
          <w:rFonts w:ascii="Arial" w:hAnsi="Arial" w:cs="Arial"/>
          <w:sz w:val="20"/>
          <w:szCs w:val="20"/>
          <w:lang w:val="en-US"/>
        </w:rPr>
        <w:t xml:space="preserve"> </w:t>
      </w:r>
      <w:r w:rsidR="00274A0C" w:rsidRPr="0038127D">
        <w:rPr>
          <w:rFonts w:ascii="Arial" w:hAnsi="Arial" w:cs="Arial"/>
          <w:sz w:val="20"/>
          <w:szCs w:val="20"/>
          <w:lang w:val="en-US"/>
        </w:rPr>
        <w:t>The Office of the Special Rapporteur in a recent report on Cuba, found that state agents are the “main source of threats and attacks against the press” and called on this practice to be “dismantled and sanctioned.”</w:t>
      </w:r>
    </w:p>
    <w:p w14:paraId="5CF18ADA" w14:textId="77777777" w:rsidR="00274A0C" w:rsidRPr="0038127D" w:rsidRDefault="00274A0C" w:rsidP="0038127D">
      <w:pPr>
        <w:spacing w:line="240" w:lineRule="auto"/>
        <w:rPr>
          <w:rFonts w:ascii="Arial" w:hAnsi="Arial" w:cs="Arial"/>
          <w:sz w:val="20"/>
          <w:szCs w:val="20"/>
          <w:lang w:val="en-US"/>
        </w:rPr>
      </w:pPr>
      <w:r w:rsidRPr="0038127D">
        <w:rPr>
          <w:rFonts w:ascii="Arial" w:hAnsi="Arial" w:cs="Arial"/>
          <w:sz w:val="20"/>
          <w:szCs w:val="20"/>
          <w:lang w:val="en-US"/>
        </w:rPr>
        <w:t>Amnesty International has found that the disproportionate and arbitrary use of the criminal law, and campaigns of state-sponsored discrimination against those who dare to speak out, coupled with discriminatory dismissals from state-employment, and the lack of an independent judiciary to challenge this, has created a profound climate of fear in Cuba.</w:t>
      </w:r>
    </w:p>
    <w:p w14:paraId="3968BA84" w14:textId="77777777" w:rsidR="00D23D90" w:rsidRPr="0038127D" w:rsidRDefault="00274A0C" w:rsidP="0038127D">
      <w:pPr>
        <w:spacing w:line="240" w:lineRule="auto"/>
        <w:rPr>
          <w:rFonts w:ascii="Arial" w:hAnsi="Arial" w:cs="Arial"/>
          <w:sz w:val="20"/>
          <w:szCs w:val="20"/>
          <w:lang w:val="en-US"/>
        </w:rPr>
      </w:pPr>
      <w:r w:rsidRPr="0038127D">
        <w:rPr>
          <w:rFonts w:ascii="Arial" w:hAnsi="Arial" w:cs="Arial"/>
          <w:sz w:val="20"/>
          <w:szCs w:val="20"/>
          <w:lang w:val="en-US"/>
        </w:rPr>
        <w:t>In Augus</w:t>
      </w:r>
      <w:r w:rsidR="005D16E1" w:rsidRPr="0038127D">
        <w:rPr>
          <w:rFonts w:ascii="Arial" w:hAnsi="Arial" w:cs="Arial"/>
          <w:sz w:val="20"/>
          <w:szCs w:val="20"/>
          <w:lang w:val="en-US"/>
        </w:rPr>
        <w:t>t, Amnesty International named five</w:t>
      </w:r>
      <w:r w:rsidRPr="0038127D">
        <w:rPr>
          <w:rFonts w:ascii="Arial" w:hAnsi="Arial" w:cs="Arial"/>
          <w:sz w:val="20"/>
          <w:szCs w:val="20"/>
          <w:lang w:val="en-US"/>
        </w:rPr>
        <w:t xml:space="preserve"> prisoners of conscience in Cuba, likely representing only a tiny fraction of those behind bars for peacefully expressing their views.</w:t>
      </w:r>
      <w:r w:rsidRPr="0038127D">
        <w:rPr>
          <w:rFonts w:ascii="Arial" w:hAnsi="Arial" w:cs="Arial"/>
          <w:sz w:val="20"/>
          <w:szCs w:val="20"/>
        </w:rPr>
        <w:t xml:space="preserve"> </w:t>
      </w:r>
      <w:r w:rsidR="005D16E1" w:rsidRPr="0038127D">
        <w:rPr>
          <w:rFonts w:ascii="Arial" w:hAnsi="Arial" w:cs="Arial"/>
          <w:sz w:val="20"/>
          <w:szCs w:val="20"/>
        </w:rPr>
        <w:t xml:space="preserve">Those five </w:t>
      </w:r>
      <w:r w:rsidR="005D16E1" w:rsidRPr="0038127D">
        <w:rPr>
          <w:rFonts w:ascii="Arial" w:hAnsi="Arial" w:cs="Arial"/>
          <w:sz w:val="20"/>
          <w:szCs w:val="20"/>
          <w:lang w:val="en-US"/>
        </w:rPr>
        <w:t xml:space="preserve">prisoners of conscience belong to </w:t>
      </w:r>
      <w:r w:rsidRPr="0038127D">
        <w:rPr>
          <w:rFonts w:ascii="Arial" w:hAnsi="Arial" w:cs="Arial"/>
          <w:sz w:val="20"/>
          <w:szCs w:val="20"/>
          <w:lang w:val="en-US"/>
        </w:rPr>
        <w:t>political and pro-democracy groups not recognized by the state – all of whom have been imprisoned for crimes that are either inconsistent with international law or that have been used for decades in Cuba to silence critical voices.</w:t>
      </w:r>
    </w:p>
    <w:p w14:paraId="01C83452" w14:textId="77777777" w:rsidR="001F132B" w:rsidRPr="0038127D" w:rsidRDefault="003A3C9E" w:rsidP="0038127D">
      <w:pPr>
        <w:spacing w:line="240" w:lineRule="auto"/>
        <w:rPr>
          <w:rFonts w:ascii="Arial" w:hAnsi="Arial" w:cs="Arial"/>
          <w:sz w:val="20"/>
          <w:szCs w:val="20"/>
          <w:lang w:val="en-US"/>
        </w:rPr>
      </w:pPr>
      <w:r w:rsidRPr="0038127D">
        <w:rPr>
          <w:rFonts w:ascii="Arial" w:hAnsi="Arial" w:cs="Arial"/>
          <w:sz w:val="20"/>
          <w:szCs w:val="20"/>
          <w:lang w:val="en-US"/>
        </w:rPr>
        <w:t>The dominant official media remains heavily censored and limited in Cuba. While an increasing range of autonomous digital media projects have emerged in recent years, alternative online news sources operate within a legal limbo that exposes journalists and media workers to the risk of harassment and arbitrary detention. Moreover, their webpages are often blocked by the authorities in Cuba.</w:t>
      </w:r>
    </w:p>
    <w:p w14:paraId="3A58802E" w14:textId="58F1318E" w:rsidR="00D23D90" w:rsidRDefault="005D16E1" w:rsidP="0038127D">
      <w:pPr>
        <w:spacing w:line="240" w:lineRule="auto"/>
        <w:rPr>
          <w:rFonts w:ascii="Arial" w:hAnsi="Arial" w:cs="Arial"/>
          <w:sz w:val="20"/>
          <w:szCs w:val="20"/>
          <w:lang w:val="en-US"/>
        </w:rPr>
      </w:pPr>
      <w:r w:rsidRPr="0038127D">
        <w:rPr>
          <w:rFonts w:ascii="Arial" w:hAnsi="Arial" w:cs="Arial"/>
          <w:sz w:val="20"/>
          <w:szCs w:val="20"/>
          <w:lang w:val="en-US"/>
        </w:rPr>
        <w:t>Cuba remains the only country in the Americas which Amnesty International is not permitted to enter for human rights monitoring work.</w:t>
      </w:r>
    </w:p>
    <w:p w14:paraId="380705A7" w14:textId="77777777" w:rsidR="0038127D" w:rsidRPr="0038127D" w:rsidRDefault="0038127D" w:rsidP="0038127D">
      <w:pPr>
        <w:spacing w:line="240" w:lineRule="auto"/>
        <w:rPr>
          <w:rFonts w:ascii="Arial" w:hAnsi="Arial" w:cs="Arial"/>
          <w:sz w:val="20"/>
          <w:szCs w:val="20"/>
          <w:lang w:val="en-US"/>
        </w:rPr>
      </w:pPr>
    </w:p>
    <w:p w14:paraId="703A369B" w14:textId="77777777" w:rsidR="005D2C37" w:rsidRPr="0038127D" w:rsidRDefault="005D2C37" w:rsidP="0038127D">
      <w:pPr>
        <w:spacing w:after="0" w:line="240" w:lineRule="auto"/>
        <w:rPr>
          <w:rFonts w:ascii="Arial" w:hAnsi="Arial" w:cs="Arial"/>
          <w:b/>
          <w:sz w:val="20"/>
          <w:szCs w:val="20"/>
        </w:rPr>
      </w:pPr>
      <w:r w:rsidRPr="0038127D">
        <w:rPr>
          <w:rFonts w:ascii="Arial" w:hAnsi="Arial" w:cs="Arial"/>
          <w:b/>
          <w:sz w:val="20"/>
          <w:szCs w:val="20"/>
        </w:rPr>
        <w:t>PREFERRED LANGUAGE TO ADDRESS TARGET:</w:t>
      </w:r>
      <w:r w:rsidR="0082127B" w:rsidRPr="0038127D">
        <w:rPr>
          <w:rFonts w:ascii="Arial" w:hAnsi="Arial" w:cs="Arial"/>
          <w:b/>
          <w:sz w:val="20"/>
          <w:szCs w:val="20"/>
        </w:rPr>
        <w:t xml:space="preserve"> </w:t>
      </w:r>
      <w:r w:rsidR="00BB04D4" w:rsidRPr="0038127D">
        <w:rPr>
          <w:rFonts w:ascii="Arial" w:hAnsi="Arial" w:cs="Arial"/>
          <w:sz w:val="20"/>
          <w:szCs w:val="20"/>
        </w:rPr>
        <w:t>Spanish, English</w:t>
      </w:r>
    </w:p>
    <w:p w14:paraId="044DC69B" w14:textId="77777777" w:rsidR="005D2C37" w:rsidRPr="0038127D" w:rsidRDefault="005D2C37" w:rsidP="0038127D">
      <w:pPr>
        <w:spacing w:after="0" w:line="240" w:lineRule="auto"/>
        <w:rPr>
          <w:rFonts w:ascii="Arial" w:hAnsi="Arial" w:cs="Arial"/>
          <w:color w:val="0070C0"/>
          <w:sz w:val="20"/>
          <w:szCs w:val="20"/>
        </w:rPr>
      </w:pPr>
    </w:p>
    <w:p w14:paraId="36C8EA2C" w14:textId="77777777" w:rsidR="005D2C37" w:rsidRPr="0038127D" w:rsidRDefault="005D2C37" w:rsidP="0038127D">
      <w:pPr>
        <w:spacing w:after="0" w:line="240" w:lineRule="auto"/>
        <w:rPr>
          <w:rFonts w:ascii="Arial" w:hAnsi="Arial" w:cs="Arial"/>
          <w:sz w:val="20"/>
          <w:szCs w:val="20"/>
        </w:rPr>
      </w:pPr>
      <w:r w:rsidRPr="0038127D">
        <w:rPr>
          <w:rFonts w:ascii="Arial" w:hAnsi="Arial" w:cs="Arial"/>
          <w:b/>
          <w:sz w:val="20"/>
          <w:szCs w:val="20"/>
        </w:rPr>
        <w:t xml:space="preserve">PLEASE TAKE ACTION AS SOON AS POSSIBLE UNTIL: </w:t>
      </w:r>
      <w:r w:rsidR="00DD6550" w:rsidRPr="0038127D">
        <w:rPr>
          <w:rFonts w:ascii="Arial" w:hAnsi="Arial" w:cs="Arial"/>
          <w:b/>
          <w:sz w:val="20"/>
          <w:szCs w:val="20"/>
        </w:rPr>
        <w:t>24 September 2019</w:t>
      </w:r>
    </w:p>
    <w:p w14:paraId="54CC66DC" w14:textId="77777777" w:rsidR="005D2C37" w:rsidRPr="0038127D" w:rsidRDefault="005D2C37" w:rsidP="0038127D">
      <w:pPr>
        <w:spacing w:after="0" w:line="240" w:lineRule="auto"/>
        <w:rPr>
          <w:rFonts w:ascii="Arial" w:hAnsi="Arial" w:cs="Arial"/>
          <w:b/>
          <w:sz w:val="20"/>
          <w:szCs w:val="20"/>
        </w:rPr>
      </w:pPr>
    </w:p>
    <w:p w14:paraId="4092EDB3" w14:textId="0070B52F" w:rsidR="005D2C37" w:rsidRPr="0038127D" w:rsidRDefault="005D2C37" w:rsidP="0038127D">
      <w:pPr>
        <w:spacing w:after="0" w:line="240" w:lineRule="auto"/>
        <w:rPr>
          <w:rFonts w:ascii="Arial" w:hAnsi="Arial" w:cs="Arial"/>
          <w:b/>
          <w:sz w:val="20"/>
          <w:szCs w:val="20"/>
        </w:rPr>
      </w:pPr>
      <w:r w:rsidRPr="0038127D">
        <w:rPr>
          <w:rFonts w:ascii="Arial" w:hAnsi="Arial" w:cs="Arial"/>
          <w:b/>
          <w:sz w:val="20"/>
          <w:szCs w:val="20"/>
        </w:rPr>
        <w:t xml:space="preserve">NAME AND PRONOUN: </w:t>
      </w:r>
      <w:r w:rsidR="004A0411" w:rsidRPr="0038127D">
        <w:rPr>
          <w:rFonts w:ascii="Arial" w:hAnsi="Arial" w:cs="Arial"/>
          <w:sz w:val="20"/>
          <w:szCs w:val="20"/>
          <w:lang w:val="en-US"/>
        </w:rPr>
        <w:t xml:space="preserve">Roberto de Jesús </w:t>
      </w:r>
      <w:proofErr w:type="spellStart"/>
      <w:r w:rsidR="004A0411" w:rsidRPr="0038127D">
        <w:rPr>
          <w:rFonts w:ascii="Arial" w:hAnsi="Arial" w:cs="Arial"/>
          <w:sz w:val="20"/>
          <w:szCs w:val="20"/>
          <w:lang w:val="en-US"/>
        </w:rPr>
        <w:t>Quiñones</w:t>
      </w:r>
      <w:proofErr w:type="spellEnd"/>
      <w:r w:rsidR="004A0411" w:rsidRPr="0038127D">
        <w:rPr>
          <w:rFonts w:ascii="Arial" w:hAnsi="Arial" w:cs="Arial"/>
          <w:sz w:val="20"/>
          <w:szCs w:val="20"/>
          <w:lang w:val="en-US"/>
        </w:rPr>
        <w:t xml:space="preserve"> </w:t>
      </w:r>
      <w:proofErr w:type="spellStart"/>
      <w:r w:rsidR="004A0411" w:rsidRPr="0038127D">
        <w:rPr>
          <w:rFonts w:ascii="Arial" w:hAnsi="Arial" w:cs="Arial"/>
          <w:sz w:val="20"/>
          <w:szCs w:val="20"/>
          <w:lang w:val="en-US"/>
        </w:rPr>
        <w:t>Haces</w:t>
      </w:r>
      <w:proofErr w:type="spellEnd"/>
      <w:r w:rsidR="004A0411" w:rsidRPr="0038127D">
        <w:rPr>
          <w:rFonts w:ascii="Arial" w:hAnsi="Arial" w:cs="Arial"/>
          <w:sz w:val="20"/>
          <w:szCs w:val="20"/>
          <w:lang w:val="en-US"/>
        </w:rPr>
        <w:t xml:space="preserve"> (</w:t>
      </w:r>
      <w:r w:rsidR="00BB04D4" w:rsidRPr="0038127D">
        <w:rPr>
          <w:rFonts w:ascii="Arial" w:hAnsi="Arial" w:cs="Arial"/>
          <w:sz w:val="20"/>
          <w:szCs w:val="20"/>
          <w:lang w:val="en-US"/>
        </w:rPr>
        <w:t>He</w:t>
      </w:r>
      <w:r w:rsidR="00DD6550" w:rsidRPr="0038127D">
        <w:rPr>
          <w:rFonts w:ascii="Arial" w:hAnsi="Arial" w:cs="Arial"/>
          <w:sz w:val="20"/>
          <w:szCs w:val="20"/>
          <w:lang w:val="en-US"/>
        </w:rPr>
        <w:t>, his, him</w:t>
      </w:r>
      <w:r w:rsidR="004A0411" w:rsidRPr="0038127D">
        <w:rPr>
          <w:rFonts w:ascii="Arial" w:hAnsi="Arial" w:cs="Arial"/>
          <w:sz w:val="20"/>
          <w:szCs w:val="20"/>
          <w:lang w:val="en-US"/>
        </w:rPr>
        <w:t>)</w:t>
      </w:r>
    </w:p>
    <w:p w14:paraId="5FB5B575" w14:textId="77777777" w:rsidR="005D2C37" w:rsidRPr="0038127D" w:rsidRDefault="005D2C37" w:rsidP="0038127D">
      <w:pPr>
        <w:spacing w:after="0" w:line="240" w:lineRule="auto"/>
        <w:rPr>
          <w:rFonts w:ascii="Arial" w:hAnsi="Arial" w:cs="Arial"/>
          <w:b/>
          <w:sz w:val="20"/>
          <w:szCs w:val="20"/>
        </w:rPr>
      </w:pPr>
    </w:p>
    <w:p w14:paraId="58FF23A4" w14:textId="77777777" w:rsidR="005D2C37" w:rsidRPr="0038127D" w:rsidRDefault="005D2C37" w:rsidP="0038127D">
      <w:pPr>
        <w:spacing w:after="0" w:line="240" w:lineRule="auto"/>
        <w:rPr>
          <w:rFonts w:ascii="Arial" w:hAnsi="Arial" w:cs="Arial"/>
          <w:sz w:val="20"/>
          <w:szCs w:val="20"/>
        </w:rPr>
      </w:pPr>
      <w:r w:rsidRPr="0038127D">
        <w:rPr>
          <w:rFonts w:ascii="Arial" w:hAnsi="Arial" w:cs="Arial"/>
          <w:b/>
          <w:sz w:val="20"/>
          <w:szCs w:val="20"/>
        </w:rPr>
        <w:t>LINK TO PREVIOUS UA:</w:t>
      </w:r>
      <w:r w:rsidR="00DD6550" w:rsidRPr="0038127D">
        <w:rPr>
          <w:rFonts w:ascii="Arial" w:hAnsi="Arial" w:cs="Arial"/>
          <w:b/>
          <w:sz w:val="20"/>
          <w:szCs w:val="20"/>
        </w:rPr>
        <w:t xml:space="preserve"> n/a</w:t>
      </w:r>
    </w:p>
    <w:p w14:paraId="4F07381F" w14:textId="77777777" w:rsidR="005D2C37" w:rsidRPr="0038127D" w:rsidRDefault="005D2C37" w:rsidP="0038127D">
      <w:pPr>
        <w:spacing w:line="240" w:lineRule="auto"/>
        <w:rPr>
          <w:rFonts w:ascii="Arial" w:hAnsi="Arial" w:cs="Arial"/>
          <w:sz w:val="20"/>
          <w:szCs w:val="20"/>
        </w:rPr>
      </w:pPr>
    </w:p>
    <w:p w14:paraId="6300EC87" w14:textId="77777777" w:rsidR="00846E45" w:rsidRPr="0038127D" w:rsidRDefault="00846E45" w:rsidP="0038127D">
      <w:pPr>
        <w:spacing w:line="240" w:lineRule="auto"/>
        <w:rPr>
          <w:rFonts w:ascii="Arial" w:hAnsi="Arial" w:cs="Arial"/>
          <w:sz w:val="20"/>
          <w:szCs w:val="20"/>
        </w:rPr>
      </w:pPr>
    </w:p>
    <w:p w14:paraId="357EED22" w14:textId="77777777" w:rsidR="00846E45" w:rsidRPr="0038127D" w:rsidRDefault="00846E45" w:rsidP="0038127D">
      <w:pPr>
        <w:spacing w:line="240" w:lineRule="auto"/>
        <w:rPr>
          <w:rFonts w:ascii="Arial" w:hAnsi="Arial" w:cs="Arial"/>
          <w:sz w:val="20"/>
          <w:szCs w:val="20"/>
        </w:rPr>
      </w:pPr>
    </w:p>
    <w:p w14:paraId="615BEF04" w14:textId="77777777" w:rsidR="00846E45" w:rsidRPr="0038127D" w:rsidRDefault="00846E45" w:rsidP="0038127D">
      <w:pPr>
        <w:spacing w:line="240" w:lineRule="auto"/>
        <w:rPr>
          <w:rFonts w:ascii="Arial" w:hAnsi="Arial" w:cs="Arial"/>
          <w:sz w:val="20"/>
          <w:szCs w:val="20"/>
        </w:rPr>
      </w:pPr>
      <w:r w:rsidRPr="0038127D">
        <w:rPr>
          <w:rFonts w:ascii="Arial" w:hAnsi="Arial" w:cs="Arial"/>
          <w:sz w:val="20"/>
          <w:szCs w:val="20"/>
        </w:rPr>
        <w:tab/>
      </w:r>
    </w:p>
    <w:p w14:paraId="1EED591A" w14:textId="77777777" w:rsidR="00B92AEC" w:rsidRPr="0038127D" w:rsidRDefault="00B92AEC" w:rsidP="0038127D">
      <w:pPr>
        <w:spacing w:line="240" w:lineRule="auto"/>
        <w:rPr>
          <w:rFonts w:ascii="Arial" w:hAnsi="Arial" w:cs="Arial"/>
        </w:rPr>
      </w:pPr>
    </w:p>
    <w:sectPr w:rsidR="00B92AEC" w:rsidRPr="0038127D" w:rsidSect="0038127D">
      <w:footerReference w:type="default" r:id="rId19"/>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2648B" w14:textId="77777777" w:rsidR="00EE59A9" w:rsidRDefault="00EE59A9">
      <w:r>
        <w:separator/>
      </w:r>
    </w:p>
  </w:endnote>
  <w:endnote w:type="continuationSeparator" w:id="0">
    <w:p w14:paraId="7D7E89DE" w14:textId="77777777" w:rsidR="00EE59A9" w:rsidRDefault="00EE59A9">
      <w:r>
        <w:continuationSeparator/>
      </w:r>
    </w:p>
  </w:endnote>
  <w:endnote w:type="continuationNotice" w:id="1">
    <w:p w14:paraId="026D8F23" w14:textId="77777777" w:rsidR="00EE59A9" w:rsidRDefault="00EE59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5F85B" w14:textId="23202AE0" w:rsidR="0038127D" w:rsidRDefault="0038127D">
    <w:pPr>
      <w:pStyle w:val="Footer"/>
    </w:pPr>
    <w:r w:rsidRPr="009160F6">
      <w:rPr>
        <w:noProof/>
        <w:lang w:val="es-MX" w:eastAsia="es-MX"/>
      </w:rPr>
      <w:drawing>
        <wp:inline distT="0" distB="0" distL="0" distR="0" wp14:anchorId="24199F94" wp14:editId="060BC03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84600" w14:textId="77777777" w:rsidR="0038127D" w:rsidRPr="004D1533" w:rsidRDefault="0038127D" w:rsidP="0038127D">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E7265BC" w14:textId="77777777" w:rsidR="0038127D" w:rsidRPr="004D1533" w:rsidRDefault="0038127D" w:rsidP="0038127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0AD25A77" w14:textId="19410277" w:rsidR="0038127D" w:rsidRDefault="00381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DF248" w14:textId="77777777" w:rsidR="00EE59A9" w:rsidRDefault="00EE59A9">
      <w:r>
        <w:separator/>
      </w:r>
    </w:p>
  </w:footnote>
  <w:footnote w:type="continuationSeparator" w:id="0">
    <w:p w14:paraId="23E4F9DE" w14:textId="77777777" w:rsidR="00EE59A9" w:rsidRDefault="00EE59A9">
      <w:r>
        <w:continuationSeparator/>
      </w:r>
    </w:p>
  </w:footnote>
  <w:footnote w:type="continuationNotice" w:id="1">
    <w:p w14:paraId="507BC76C" w14:textId="77777777" w:rsidR="00EE59A9" w:rsidRDefault="00EE59A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4A66C" w14:textId="77777777" w:rsidR="003453B8" w:rsidRDefault="00DD6550" w:rsidP="0082127B">
    <w:pPr>
      <w:tabs>
        <w:tab w:val="left" w:pos="6060"/>
        <w:tab w:val="right" w:pos="10203"/>
      </w:tabs>
      <w:spacing w:after="0"/>
      <w:rPr>
        <w:sz w:val="16"/>
        <w:szCs w:val="16"/>
      </w:rPr>
    </w:pPr>
    <w:r>
      <w:rPr>
        <w:sz w:val="16"/>
        <w:szCs w:val="16"/>
      </w:rPr>
      <w:t xml:space="preserve">First </w:t>
    </w:r>
    <w:r w:rsidR="003453B8">
      <w:rPr>
        <w:sz w:val="16"/>
        <w:szCs w:val="16"/>
      </w:rPr>
      <w:t>UA:</w:t>
    </w:r>
    <w:r>
      <w:rPr>
        <w:sz w:val="16"/>
        <w:szCs w:val="16"/>
      </w:rPr>
      <w:t xml:space="preserve"> 122/19</w:t>
    </w:r>
    <w:r w:rsidR="003453B8">
      <w:rPr>
        <w:sz w:val="16"/>
        <w:szCs w:val="16"/>
      </w:rPr>
      <w:t xml:space="preserve"> Index: </w:t>
    </w:r>
    <w:r>
      <w:rPr>
        <w:sz w:val="16"/>
        <w:szCs w:val="16"/>
      </w:rPr>
      <w:t>AMR 25/1047/2019 Cuba</w:t>
    </w:r>
    <w:r w:rsidR="003453B8">
      <w:rPr>
        <w:sz w:val="16"/>
        <w:szCs w:val="16"/>
      </w:rPr>
      <w:tab/>
    </w:r>
    <w:r w:rsidR="003453B8">
      <w:rPr>
        <w:sz w:val="16"/>
        <w:szCs w:val="16"/>
      </w:rPr>
      <w:tab/>
      <w:t xml:space="preserve">Date: </w:t>
    </w:r>
    <w:r>
      <w:rPr>
        <w:sz w:val="16"/>
        <w:szCs w:val="16"/>
      </w:rPr>
      <w:t>12 September 2019</w:t>
    </w:r>
  </w:p>
  <w:p w14:paraId="7B5166BB" w14:textId="77777777" w:rsidR="003453B8" w:rsidRPr="00980425" w:rsidRDefault="003453B8"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46505" w14:textId="77777777" w:rsidR="003453B8" w:rsidRDefault="003453B8" w:rsidP="00D35879">
    <w:pPr>
      <w:pStyle w:val="Header"/>
    </w:pPr>
  </w:p>
  <w:p w14:paraId="24C4214C" w14:textId="77777777" w:rsidR="003453B8" w:rsidRDefault="003453B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5pt;height:11.5pt" o:bullet="t" filled="t">
        <v:fill color2="black"/>
        <v:imagedata r:id="rId1" o:title=""/>
      </v:shape>
    </w:pict>
  </w:numPicBullet>
  <w:abstractNum w:abstractNumId="0" w15:restartNumberingAfterBreak="0">
    <w:nsid w:val="84617F9F"/>
    <w:multiLevelType w:val="hybridMultilevel"/>
    <w:tmpl w:val="B69013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018038A9"/>
    <w:multiLevelType w:val="multilevel"/>
    <w:tmpl w:val="BAA8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8B2B2D"/>
    <w:multiLevelType w:val="hybridMultilevel"/>
    <w:tmpl w:val="BC34B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CC3AD1"/>
    <w:multiLevelType w:val="hybridMultilevel"/>
    <w:tmpl w:val="4D308A0E"/>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7232D7"/>
    <w:multiLevelType w:val="hybridMultilevel"/>
    <w:tmpl w:val="C43497D2"/>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95273B"/>
    <w:multiLevelType w:val="multilevel"/>
    <w:tmpl w:val="79787F56"/>
    <w:numStyleLink w:val="AINumberedList"/>
  </w:abstractNum>
  <w:abstractNum w:abstractNumId="8"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0"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B0461FB"/>
    <w:multiLevelType w:val="multilevel"/>
    <w:tmpl w:val="5B58B218"/>
    <w:numStyleLink w:val="AIBulletList"/>
  </w:abstractNum>
  <w:abstractNum w:abstractNumId="12" w15:restartNumberingAfterBreak="0">
    <w:nsid w:val="33A45979"/>
    <w:multiLevelType w:val="hybridMultilevel"/>
    <w:tmpl w:val="7752080E"/>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7DC423C"/>
    <w:multiLevelType w:val="hybridMultilevel"/>
    <w:tmpl w:val="5F76B288"/>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5309E5"/>
    <w:multiLevelType w:val="multilevel"/>
    <w:tmpl w:val="5B58B218"/>
    <w:numStyleLink w:val="AIBulletList"/>
  </w:abstractNum>
  <w:abstractNum w:abstractNumId="16" w15:restartNumberingAfterBreak="0">
    <w:nsid w:val="3D0A7620"/>
    <w:multiLevelType w:val="hybridMultilevel"/>
    <w:tmpl w:val="14963DB6"/>
    <w:lvl w:ilvl="0" w:tplc="24D68A28">
      <w:start w:val="1"/>
      <w:numFmt w:val="bullet"/>
      <w:lvlText w:val="-"/>
      <w:lvlJc w:val="left"/>
      <w:pPr>
        <w:ind w:left="720" w:hanging="360"/>
      </w:pPr>
      <w:rPr>
        <w:rFonts w:ascii="Amnesty Trade Gothic" w:eastAsia="MS Mincho" w:hAnsi="Amnesty Trade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6452DF"/>
    <w:multiLevelType w:val="multilevel"/>
    <w:tmpl w:val="5B58B218"/>
    <w:numStyleLink w:val="AIBulletList"/>
  </w:abstractNum>
  <w:abstractNum w:abstractNumId="18" w15:restartNumberingAfterBreak="0">
    <w:nsid w:val="46185BC1"/>
    <w:multiLevelType w:val="hybridMultilevel"/>
    <w:tmpl w:val="636A3212"/>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107A4C"/>
    <w:multiLevelType w:val="multilevel"/>
    <w:tmpl w:val="5B58B218"/>
    <w:numStyleLink w:val="AIBulletList"/>
  </w:abstractNum>
  <w:abstractNum w:abstractNumId="2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63D2FE0"/>
    <w:multiLevelType w:val="multilevel"/>
    <w:tmpl w:val="A256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7C2480"/>
    <w:multiLevelType w:val="multilevel"/>
    <w:tmpl w:val="79787F56"/>
    <w:numStyleLink w:val="AINumberedList"/>
  </w:abstractNum>
  <w:abstractNum w:abstractNumId="24" w15:restartNumberingAfterBreak="0">
    <w:nsid w:val="620B112B"/>
    <w:multiLevelType w:val="multilevel"/>
    <w:tmpl w:val="5B58B218"/>
    <w:numStyleLink w:val="AIBulletList"/>
  </w:abstractNum>
  <w:abstractNum w:abstractNumId="25" w15:restartNumberingAfterBreak="0">
    <w:nsid w:val="63AE59ED"/>
    <w:multiLevelType w:val="multilevel"/>
    <w:tmpl w:val="79787F56"/>
    <w:numStyleLink w:val="AINumberedList"/>
  </w:abstractNum>
  <w:abstractNum w:abstractNumId="2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21634"/>
    <w:multiLevelType w:val="hybridMultilevel"/>
    <w:tmpl w:val="1152E8F0"/>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8316DB6"/>
    <w:multiLevelType w:val="multilevel"/>
    <w:tmpl w:val="5B58B218"/>
    <w:numStyleLink w:val="AIBulletList"/>
  </w:abstractNum>
  <w:abstractNum w:abstractNumId="2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54555"/>
    <w:multiLevelType w:val="multilevel"/>
    <w:tmpl w:val="5B58B218"/>
    <w:numStyleLink w:val="AIBulletList"/>
  </w:abstractNum>
  <w:abstractNum w:abstractNumId="31" w15:restartNumberingAfterBreak="0">
    <w:nsid w:val="7414706D"/>
    <w:multiLevelType w:val="hybridMultilevel"/>
    <w:tmpl w:val="7D74346A"/>
    <w:lvl w:ilvl="0" w:tplc="24D68A28">
      <w:start w:val="1"/>
      <w:numFmt w:val="bullet"/>
      <w:lvlText w:val="-"/>
      <w:lvlJc w:val="left"/>
      <w:pPr>
        <w:ind w:left="720" w:hanging="360"/>
      </w:pPr>
      <w:rPr>
        <w:rFonts w:ascii="Amnesty Trade Gothic" w:eastAsia="MS Mincho" w:hAnsi="Amnesty Trade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3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3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3"/>
  </w:num>
  <w:num w:numId="3">
    <w:abstractNumId w:val="32"/>
  </w:num>
  <w:num w:numId="4">
    <w:abstractNumId w:val="19"/>
  </w:num>
  <w:num w:numId="5">
    <w:abstractNumId w:val="9"/>
  </w:num>
  <w:num w:numId="6">
    <w:abstractNumId w:val="30"/>
  </w:num>
  <w:num w:numId="7">
    <w:abstractNumId w:val="28"/>
  </w:num>
  <w:num w:numId="8">
    <w:abstractNumId w:val="17"/>
  </w:num>
  <w:num w:numId="9">
    <w:abstractNumId w:val="15"/>
  </w:num>
  <w:num w:numId="10">
    <w:abstractNumId w:val="23"/>
  </w:num>
  <w:num w:numId="11">
    <w:abstractNumId w:val="11"/>
  </w:num>
  <w:num w:numId="12">
    <w:abstractNumId w:val="24"/>
  </w:num>
  <w:num w:numId="13">
    <w:abstractNumId w:val="25"/>
  </w:num>
  <w:num w:numId="14">
    <w:abstractNumId w:val="7"/>
  </w:num>
  <w:num w:numId="15">
    <w:abstractNumId w:val="29"/>
  </w:num>
  <w:num w:numId="16">
    <w:abstractNumId w:val="20"/>
  </w:num>
  <w:num w:numId="17">
    <w:abstractNumId w:val="21"/>
  </w:num>
  <w:num w:numId="18">
    <w:abstractNumId w:val="10"/>
  </w:num>
  <w:num w:numId="19">
    <w:abstractNumId w:val="13"/>
  </w:num>
  <w:num w:numId="20">
    <w:abstractNumId w:val="26"/>
  </w:num>
  <w:num w:numId="21">
    <w:abstractNumId w:val="8"/>
  </w:num>
  <w:num w:numId="22">
    <w:abstractNumId w:val="34"/>
  </w:num>
  <w:num w:numId="23">
    <w:abstractNumId w:val="2"/>
  </w:num>
  <w:num w:numId="24">
    <w:abstractNumId w:val="22"/>
  </w:num>
  <w:num w:numId="25">
    <w:abstractNumId w:val="3"/>
  </w:num>
  <w:num w:numId="26">
    <w:abstractNumId w:val="31"/>
  </w:num>
  <w:num w:numId="27">
    <w:abstractNumId w:val="0"/>
  </w:num>
  <w:num w:numId="28">
    <w:abstractNumId w:val="5"/>
  </w:num>
  <w:num w:numId="29">
    <w:abstractNumId w:val="14"/>
  </w:num>
  <w:num w:numId="30">
    <w:abstractNumId w:val="27"/>
  </w:num>
  <w:num w:numId="31">
    <w:abstractNumId w:val="12"/>
  </w:num>
  <w:num w:numId="32">
    <w:abstractNumId w:val="18"/>
  </w:num>
  <w:num w:numId="33">
    <w:abstractNumId w:val="6"/>
  </w:num>
  <w:num w:numId="34">
    <w:abstractNumId w:val="16"/>
  </w:num>
  <w:num w:numId="3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57A7E"/>
    <w:rsid w:val="00076037"/>
    <w:rsid w:val="00083462"/>
    <w:rsid w:val="00087E2B"/>
    <w:rsid w:val="0009130D"/>
    <w:rsid w:val="00092DFA"/>
    <w:rsid w:val="000957C5"/>
    <w:rsid w:val="000957EC"/>
    <w:rsid w:val="000A1F14"/>
    <w:rsid w:val="000B02B4"/>
    <w:rsid w:val="000B4A38"/>
    <w:rsid w:val="000C1F3D"/>
    <w:rsid w:val="000C2A0D"/>
    <w:rsid w:val="000C6196"/>
    <w:rsid w:val="000D0ABB"/>
    <w:rsid w:val="000D70C1"/>
    <w:rsid w:val="000E0D61"/>
    <w:rsid w:val="000E57D4"/>
    <w:rsid w:val="000F3012"/>
    <w:rsid w:val="00100FE4"/>
    <w:rsid w:val="0010425E"/>
    <w:rsid w:val="00106837"/>
    <w:rsid w:val="00106D61"/>
    <w:rsid w:val="00114556"/>
    <w:rsid w:val="0012544D"/>
    <w:rsid w:val="001300C3"/>
    <w:rsid w:val="001308A5"/>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A7F28"/>
    <w:rsid w:val="001B13C2"/>
    <w:rsid w:val="001C23DF"/>
    <w:rsid w:val="001D38D1"/>
    <w:rsid w:val="001D52A5"/>
    <w:rsid w:val="001E2045"/>
    <w:rsid w:val="001F132B"/>
    <w:rsid w:val="00201189"/>
    <w:rsid w:val="002036C0"/>
    <w:rsid w:val="00213C6B"/>
    <w:rsid w:val="00214833"/>
    <w:rsid w:val="00215C3E"/>
    <w:rsid w:val="00215E33"/>
    <w:rsid w:val="0022245F"/>
    <w:rsid w:val="00225A11"/>
    <w:rsid w:val="00240E05"/>
    <w:rsid w:val="002558D7"/>
    <w:rsid w:val="0025792F"/>
    <w:rsid w:val="00261CC7"/>
    <w:rsid w:val="002665C3"/>
    <w:rsid w:val="00267383"/>
    <w:rsid w:val="002703E7"/>
    <w:rsid w:val="002709C3"/>
    <w:rsid w:val="002739C9"/>
    <w:rsid w:val="00273E9A"/>
    <w:rsid w:val="00274A0C"/>
    <w:rsid w:val="002A2F36"/>
    <w:rsid w:val="002B2E9B"/>
    <w:rsid w:val="002C06A6"/>
    <w:rsid w:val="002C5FE4"/>
    <w:rsid w:val="002C7F1F"/>
    <w:rsid w:val="002D48CD"/>
    <w:rsid w:val="002D5454"/>
    <w:rsid w:val="002D7E45"/>
    <w:rsid w:val="002E3658"/>
    <w:rsid w:val="002E399A"/>
    <w:rsid w:val="002F3C80"/>
    <w:rsid w:val="0031230A"/>
    <w:rsid w:val="00313E8B"/>
    <w:rsid w:val="00320461"/>
    <w:rsid w:val="0033624A"/>
    <w:rsid w:val="003373A5"/>
    <w:rsid w:val="00337826"/>
    <w:rsid w:val="0034128A"/>
    <w:rsid w:val="0034324D"/>
    <w:rsid w:val="003453B8"/>
    <w:rsid w:val="0035329F"/>
    <w:rsid w:val="00355617"/>
    <w:rsid w:val="00376EF4"/>
    <w:rsid w:val="0038127D"/>
    <w:rsid w:val="003904F0"/>
    <w:rsid w:val="003975C9"/>
    <w:rsid w:val="003A3C9E"/>
    <w:rsid w:val="003B294A"/>
    <w:rsid w:val="003B64C0"/>
    <w:rsid w:val="003C3210"/>
    <w:rsid w:val="003C5EEA"/>
    <w:rsid w:val="003C7CB6"/>
    <w:rsid w:val="003F3D5D"/>
    <w:rsid w:val="00411C13"/>
    <w:rsid w:val="0042210F"/>
    <w:rsid w:val="004334BF"/>
    <w:rsid w:val="004408A1"/>
    <w:rsid w:val="00442E5B"/>
    <w:rsid w:val="0044379B"/>
    <w:rsid w:val="00445D50"/>
    <w:rsid w:val="004532F8"/>
    <w:rsid w:val="00453538"/>
    <w:rsid w:val="004603A2"/>
    <w:rsid w:val="00486088"/>
    <w:rsid w:val="00492FA8"/>
    <w:rsid w:val="004A0411"/>
    <w:rsid w:val="004A1BDD"/>
    <w:rsid w:val="004B1E15"/>
    <w:rsid w:val="004B2367"/>
    <w:rsid w:val="004B381D"/>
    <w:rsid w:val="004B411F"/>
    <w:rsid w:val="004C265C"/>
    <w:rsid w:val="004C71F5"/>
    <w:rsid w:val="004D41DC"/>
    <w:rsid w:val="004F053E"/>
    <w:rsid w:val="00504D32"/>
    <w:rsid w:val="00504FBC"/>
    <w:rsid w:val="00517E88"/>
    <w:rsid w:val="005363CA"/>
    <w:rsid w:val="00542F58"/>
    <w:rsid w:val="00545423"/>
    <w:rsid w:val="00547E71"/>
    <w:rsid w:val="00565462"/>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16E1"/>
    <w:rsid w:val="005D2735"/>
    <w:rsid w:val="005D2C37"/>
    <w:rsid w:val="005D7287"/>
    <w:rsid w:val="005D7D1C"/>
    <w:rsid w:val="005F0355"/>
    <w:rsid w:val="005F38C6"/>
    <w:rsid w:val="005F5E43"/>
    <w:rsid w:val="00606108"/>
    <w:rsid w:val="006131EB"/>
    <w:rsid w:val="006201FC"/>
    <w:rsid w:val="00620ADD"/>
    <w:rsid w:val="00640EF2"/>
    <w:rsid w:val="006415CE"/>
    <w:rsid w:val="0064718C"/>
    <w:rsid w:val="0065049B"/>
    <w:rsid w:val="00650D73"/>
    <w:rsid w:val="006558EE"/>
    <w:rsid w:val="00657231"/>
    <w:rsid w:val="00667FBC"/>
    <w:rsid w:val="0069571A"/>
    <w:rsid w:val="006A0BB9"/>
    <w:rsid w:val="006B12FA"/>
    <w:rsid w:val="006B461E"/>
    <w:rsid w:val="006C3C21"/>
    <w:rsid w:val="006C7A31"/>
    <w:rsid w:val="006D3387"/>
    <w:rsid w:val="006E69A8"/>
    <w:rsid w:val="006F2D5E"/>
    <w:rsid w:val="006F4C28"/>
    <w:rsid w:val="0070322D"/>
    <w:rsid w:val="0070364E"/>
    <w:rsid w:val="007104E8"/>
    <w:rsid w:val="00710FD5"/>
    <w:rsid w:val="007156FC"/>
    <w:rsid w:val="00716942"/>
    <w:rsid w:val="007173E9"/>
    <w:rsid w:val="00717629"/>
    <w:rsid w:val="00717A28"/>
    <w:rsid w:val="00727519"/>
    <w:rsid w:val="00727CA7"/>
    <w:rsid w:val="0073431C"/>
    <w:rsid w:val="00747DB7"/>
    <w:rsid w:val="007656E7"/>
    <w:rsid w:val="007666A4"/>
    <w:rsid w:val="00773365"/>
    <w:rsid w:val="00781624"/>
    <w:rsid w:val="00781E3C"/>
    <w:rsid w:val="007858BA"/>
    <w:rsid w:val="007A2ABA"/>
    <w:rsid w:val="007A3AEA"/>
    <w:rsid w:val="007A5C45"/>
    <w:rsid w:val="007A7F97"/>
    <w:rsid w:val="007B4F3E"/>
    <w:rsid w:val="007B7197"/>
    <w:rsid w:val="007C6CD0"/>
    <w:rsid w:val="007F72FF"/>
    <w:rsid w:val="007F7B5E"/>
    <w:rsid w:val="008056E9"/>
    <w:rsid w:val="0081049F"/>
    <w:rsid w:val="00814632"/>
    <w:rsid w:val="0082127B"/>
    <w:rsid w:val="00827A40"/>
    <w:rsid w:val="00844F48"/>
    <w:rsid w:val="008455C2"/>
    <w:rsid w:val="00846E45"/>
    <w:rsid w:val="00862ED2"/>
    <w:rsid w:val="00864035"/>
    <w:rsid w:val="00866873"/>
    <w:rsid w:val="008763F4"/>
    <w:rsid w:val="008840CB"/>
    <w:rsid w:val="008849EA"/>
    <w:rsid w:val="00890DF0"/>
    <w:rsid w:val="00891FE8"/>
    <w:rsid w:val="008D16ED"/>
    <w:rsid w:val="008D2A6B"/>
    <w:rsid w:val="008D49A5"/>
    <w:rsid w:val="008E0B66"/>
    <w:rsid w:val="008E172D"/>
    <w:rsid w:val="008E70D3"/>
    <w:rsid w:val="00902730"/>
    <w:rsid w:val="00904229"/>
    <w:rsid w:val="00906C9F"/>
    <w:rsid w:val="00921577"/>
    <w:rsid w:val="009259E1"/>
    <w:rsid w:val="00937790"/>
    <w:rsid w:val="0095188F"/>
    <w:rsid w:val="009550A0"/>
    <w:rsid w:val="00960C64"/>
    <w:rsid w:val="00963D4F"/>
    <w:rsid w:val="0097218E"/>
    <w:rsid w:val="00980425"/>
    <w:rsid w:val="0098769F"/>
    <w:rsid w:val="00991C69"/>
    <w:rsid w:val="009923C0"/>
    <w:rsid w:val="009B78FE"/>
    <w:rsid w:val="009C3521"/>
    <w:rsid w:val="009C4461"/>
    <w:rsid w:val="009C6B5A"/>
    <w:rsid w:val="009E097D"/>
    <w:rsid w:val="009E7E6E"/>
    <w:rsid w:val="00A07E67"/>
    <w:rsid w:val="00A31F72"/>
    <w:rsid w:val="00A41FC6"/>
    <w:rsid w:val="00A44B1B"/>
    <w:rsid w:val="00A4583A"/>
    <w:rsid w:val="00A55466"/>
    <w:rsid w:val="00A70D9D"/>
    <w:rsid w:val="00A7548F"/>
    <w:rsid w:val="00A81673"/>
    <w:rsid w:val="00A82271"/>
    <w:rsid w:val="00A85874"/>
    <w:rsid w:val="00A90EA6"/>
    <w:rsid w:val="00AA5930"/>
    <w:rsid w:val="00AA6E11"/>
    <w:rsid w:val="00AB5744"/>
    <w:rsid w:val="00AB5C6E"/>
    <w:rsid w:val="00AB7E5D"/>
    <w:rsid w:val="00AC15B7"/>
    <w:rsid w:val="00AC367F"/>
    <w:rsid w:val="00AE4214"/>
    <w:rsid w:val="00AF0FCD"/>
    <w:rsid w:val="00AF5FF0"/>
    <w:rsid w:val="00B04234"/>
    <w:rsid w:val="00B206A8"/>
    <w:rsid w:val="00B27341"/>
    <w:rsid w:val="00B3285D"/>
    <w:rsid w:val="00B408D4"/>
    <w:rsid w:val="00B52B01"/>
    <w:rsid w:val="00B6690B"/>
    <w:rsid w:val="00B7545C"/>
    <w:rsid w:val="00B92AEC"/>
    <w:rsid w:val="00B957E6"/>
    <w:rsid w:val="00B97626"/>
    <w:rsid w:val="00BA0E81"/>
    <w:rsid w:val="00BA6913"/>
    <w:rsid w:val="00BB04D4"/>
    <w:rsid w:val="00BB0B3B"/>
    <w:rsid w:val="00BC7111"/>
    <w:rsid w:val="00BD0B43"/>
    <w:rsid w:val="00BE0D92"/>
    <w:rsid w:val="00BE4685"/>
    <w:rsid w:val="00BE6035"/>
    <w:rsid w:val="00BF4778"/>
    <w:rsid w:val="00BF7136"/>
    <w:rsid w:val="00C162AD"/>
    <w:rsid w:val="00C17D6F"/>
    <w:rsid w:val="00C3092F"/>
    <w:rsid w:val="00C359CF"/>
    <w:rsid w:val="00C370BB"/>
    <w:rsid w:val="00C415B8"/>
    <w:rsid w:val="00C460DB"/>
    <w:rsid w:val="00C50CEC"/>
    <w:rsid w:val="00C538D1"/>
    <w:rsid w:val="00C607FB"/>
    <w:rsid w:val="00C76EE0"/>
    <w:rsid w:val="00C8330C"/>
    <w:rsid w:val="00C85BFA"/>
    <w:rsid w:val="00C85EFE"/>
    <w:rsid w:val="00C8606E"/>
    <w:rsid w:val="00C934DE"/>
    <w:rsid w:val="00C93CB2"/>
    <w:rsid w:val="00CA13A3"/>
    <w:rsid w:val="00CA51AF"/>
    <w:rsid w:val="00CA5CB1"/>
    <w:rsid w:val="00CD2995"/>
    <w:rsid w:val="00CE09F2"/>
    <w:rsid w:val="00CF7805"/>
    <w:rsid w:val="00D007F8"/>
    <w:rsid w:val="00D030C9"/>
    <w:rsid w:val="00D05A52"/>
    <w:rsid w:val="00D07A70"/>
    <w:rsid w:val="00D114C6"/>
    <w:rsid w:val="00D142D0"/>
    <w:rsid w:val="00D23D90"/>
    <w:rsid w:val="00D26BF9"/>
    <w:rsid w:val="00D35879"/>
    <w:rsid w:val="00D462F4"/>
    <w:rsid w:val="00D47210"/>
    <w:rsid w:val="00D54217"/>
    <w:rsid w:val="00D57929"/>
    <w:rsid w:val="00D62977"/>
    <w:rsid w:val="00D635A1"/>
    <w:rsid w:val="00D6411A"/>
    <w:rsid w:val="00D67ABF"/>
    <w:rsid w:val="00D749E6"/>
    <w:rsid w:val="00D834E2"/>
    <w:rsid w:val="00D839E9"/>
    <w:rsid w:val="00D844EE"/>
    <w:rsid w:val="00D847F8"/>
    <w:rsid w:val="00D90465"/>
    <w:rsid w:val="00DB7D74"/>
    <w:rsid w:val="00DC1615"/>
    <w:rsid w:val="00DC65A4"/>
    <w:rsid w:val="00DD346F"/>
    <w:rsid w:val="00DD6550"/>
    <w:rsid w:val="00DE6723"/>
    <w:rsid w:val="00DF1141"/>
    <w:rsid w:val="00DF3644"/>
    <w:rsid w:val="00DF3DF5"/>
    <w:rsid w:val="00DF63A6"/>
    <w:rsid w:val="00DF6749"/>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844CE"/>
    <w:rsid w:val="00EA1562"/>
    <w:rsid w:val="00EA68CE"/>
    <w:rsid w:val="00EB1C45"/>
    <w:rsid w:val="00EB51EB"/>
    <w:rsid w:val="00EC677A"/>
    <w:rsid w:val="00EE59A9"/>
    <w:rsid w:val="00EF284E"/>
    <w:rsid w:val="00F25445"/>
    <w:rsid w:val="00F322A8"/>
    <w:rsid w:val="00F3436F"/>
    <w:rsid w:val="00F45927"/>
    <w:rsid w:val="00F65D4B"/>
    <w:rsid w:val="00F7577A"/>
    <w:rsid w:val="00F771BD"/>
    <w:rsid w:val="00F83EDB"/>
    <w:rsid w:val="00F91619"/>
    <w:rsid w:val="00F93094"/>
    <w:rsid w:val="00F9400E"/>
    <w:rsid w:val="00FA1C07"/>
    <w:rsid w:val="00FA48E3"/>
    <w:rsid w:val="00FA4E88"/>
    <w:rsid w:val="00FA7368"/>
    <w:rsid w:val="00FB1DB8"/>
    <w:rsid w:val="00FB2CBD"/>
    <w:rsid w:val="00FB54DD"/>
    <w:rsid w:val="00FB6A97"/>
    <w:rsid w:val="00FC01A6"/>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3CCE762B"/>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tagsicon--report">
    <w:name w:val="tags__icon--report"/>
    <w:basedOn w:val="DefaultParagraphFont"/>
    <w:rsid w:val="00274A0C"/>
  </w:style>
  <w:style w:type="paragraph" w:styleId="NoSpacing">
    <w:name w:val="No Spacing"/>
    <w:uiPriority w:val="1"/>
    <w:qFormat/>
    <w:rsid w:val="00710FD5"/>
    <w:pPr>
      <w:widowControl w:val="0"/>
      <w:suppressAutoHyphens/>
    </w:pPr>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43644">
      <w:bodyDiv w:val="1"/>
      <w:marLeft w:val="0"/>
      <w:marRight w:val="0"/>
      <w:marTop w:val="0"/>
      <w:marBottom w:val="0"/>
      <w:divBdr>
        <w:top w:val="none" w:sz="0" w:space="0" w:color="auto"/>
        <w:left w:val="none" w:sz="0" w:space="0" w:color="auto"/>
        <w:bottom w:val="none" w:sz="0" w:space="0" w:color="auto"/>
        <w:right w:val="none" w:sz="0" w:space="0" w:color="auto"/>
      </w:divBdr>
      <w:divsChild>
        <w:div w:id="8068751">
          <w:marLeft w:val="0"/>
          <w:marRight w:val="0"/>
          <w:marTop w:val="0"/>
          <w:marBottom w:val="0"/>
          <w:divBdr>
            <w:top w:val="none" w:sz="0" w:space="0" w:color="auto"/>
            <w:left w:val="none" w:sz="0" w:space="0" w:color="auto"/>
            <w:bottom w:val="none" w:sz="0" w:space="0" w:color="auto"/>
            <w:right w:val="none" w:sz="0" w:space="0" w:color="auto"/>
          </w:divBdr>
          <w:divsChild>
            <w:div w:id="1819875983">
              <w:marLeft w:val="0"/>
              <w:marRight w:val="0"/>
              <w:marTop w:val="0"/>
              <w:marBottom w:val="0"/>
              <w:divBdr>
                <w:top w:val="none" w:sz="0" w:space="0" w:color="auto"/>
                <w:left w:val="none" w:sz="0" w:space="0" w:color="auto"/>
                <w:bottom w:val="none" w:sz="0" w:space="0" w:color="auto"/>
                <w:right w:val="none" w:sz="0" w:space="0" w:color="auto"/>
              </w:divBdr>
              <w:divsChild>
                <w:div w:id="829755926">
                  <w:marLeft w:val="0"/>
                  <w:marRight w:val="0"/>
                  <w:marTop w:val="0"/>
                  <w:marBottom w:val="0"/>
                  <w:divBdr>
                    <w:top w:val="none" w:sz="0" w:space="0" w:color="auto"/>
                    <w:left w:val="none" w:sz="0" w:space="0" w:color="auto"/>
                    <w:bottom w:val="none" w:sz="0" w:space="0" w:color="auto"/>
                    <w:right w:val="none" w:sz="0" w:space="0" w:color="auto"/>
                  </w:divBdr>
                  <w:divsChild>
                    <w:div w:id="1440904378">
                      <w:marLeft w:val="0"/>
                      <w:marRight w:val="0"/>
                      <w:marTop w:val="0"/>
                      <w:marBottom w:val="0"/>
                      <w:divBdr>
                        <w:top w:val="none" w:sz="0" w:space="0" w:color="auto"/>
                        <w:left w:val="none" w:sz="0" w:space="0" w:color="auto"/>
                        <w:bottom w:val="none" w:sz="0" w:space="0" w:color="auto"/>
                        <w:right w:val="none" w:sz="0" w:space="0" w:color="auto"/>
                      </w:divBdr>
                    </w:div>
                    <w:div w:id="541747581">
                      <w:marLeft w:val="0"/>
                      <w:marRight w:val="0"/>
                      <w:marTop w:val="0"/>
                      <w:marBottom w:val="0"/>
                      <w:divBdr>
                        <w:top w:val="none" w:sz="0" w:space="0" w:color="auto"/>
                        <w:left w:val="none" w:sz="0" w:space="0" w:color="auto"/>
                        <w:bottom w:val="none" w:sz="0" w:space="0" w:color="auto"/>
                        <w:right w:val="none" w:sz="0" w:space="0" w:color="auto"/>
                      </w:divBdr>
                      <w:divsChild>
                        <w:div w:id="260576831">
                          <w:marLeft w:val="0"/>
                          <w:marRight w:val="0"/>
                          <w:marTop w:val="0"/>
                          <w:marBottom w:val="0"/>
                          <w:divBdr>
                            <w:top w:val="none" w:sz="0" w:space="0" w:color="auto"/>
                            <w:left w:val="none" w:sz="0" w:space="0" w:color="auto"/>
                            <w:bottom w:val="none" w:sz="0" w:space="0" w:color="auto"/>
                            <w:right w:val="none" w:sz="0" w:space="0" w:color="auto"/>
                          </w:divBdr>
                          <w:divsChild>
                            <w:div w:id="536235491">
                              <w:marLeft w:val="0"/>
                              <w:marRight w:val="0"/>
                              <w:marTop w:val="0"/>
                              <w:marBottom w:val="0"/>
                              <w:divBdr>
                                <w:top w:val="single" w:sz="6" w:space="0" w:color="DADADA"/>
                                <w:left w:val="single" w:sz="6" w:space="0" w:color="DADADA"/>
                                <w:bottom w:val="single" w:sz="6" w:space="0" w:color="DADADA"/>
                                <w:right w:val="single" w:sz="6" w:space="0" w:color="DADADA"/>
                              </w:divBdr>
                            </w:div>
                          </w:divsChild>
                        </w:div>
                        <w:div w:id="2641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34244">
          <w:marLeft w:val="0"/>
          <w:marRight w:val="0"/>
          <w:marTop w:val="0"/>
          <w:marBottom w:val="0"/>
          <w:divBdr>
            <w:top w:val="none" w:sz="0" w:space="0" w:color="auto"/>
            <w:left w:val="none" w:sz="0" w:space="0" w:color="auto"/>
            <w:bottom w:val="none" w:sz="0" w:space="0" w:color="auto"/>
            <w:right w:val="none" w:sz="0" w:space="0" w:color="auto"/>
          </w:divBdr>
          <w:divsChild>
            <w:div w:id="734476972">
              <w:marLeft w:val="0"/>
              <w:marRight w:val="0"/>
              <w:marTop w:val="0"/>
              <w:marBottom w:val="0"/>
              <w:divBdr>
                <w:top w:val="none" w:sz="0" w:space="0" w:color="auto"/>
                <w:left w:val="none" w:sz="0" w:space="0" w:color="auto"/>
                <w:bottom w:val="none" w:sz="0" w:space="0" w:color="auto"/>
                <w:right w:val="none" w:sz="0" w:space="0" w:color="auto"/>
              </w:divBdr>
              <w:divsChild>
                <w:div w:id="1239562275">
                  <w:marLeft w:val="0"/>
                  <w:marRight w:val="0"/>
                  <w:marTop w:val="0"/>
                  <w:marBottom w:val="0"/>
                  <w:divBdr>
                    <w:top w:val="none" w:sz="0" w:space="0" w:color="auto"/>
                    <w:left w:val="none" w:sz="0" w:space="0" w:color="auto"/>
                    <w:bottom w:val="none" w:sz="0" w:space="0" w:color="auto"/>
                    <w:right w:val="none" w:sz="0" w:space="0" w:color="auto"/>
                  </w:divBdr>
                  <w:divsChild>
                    <w:div w:id="257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08904">
      <w:bodyDiv w:val="1"/>
      <w:marLeft w:val="0"/>
      <w:marRight w:val="0"/>
      <w:marTop w:val="0"/>
      <w:marBottom w:val="0"/>
      <w:divBdr>
        <w:top w:val="none" w:sz="0" w:space="0" w:color="auto"/>
        <w:left w:val="none" w:sz="0" w:space="0" w:color="auto"/>
        <w:bottom w:val="none" w:sz="0" w:space="0" w:color="auto"/>
        <w:right w:val="none" w:sz="0" w:space="0" w:color="auto"/>
      </w:divBdr>
      <w:divsChild>
        <w:div w:id="4409043">
          <w:marLeft w:val="0"/>
          <w:marRight w:val="0"/>
          <w:marTop w:val="75"/>
          <w:marBottom w:val="150"/>
          <w:divBdr>
            <w:top w:val="single" w:sz="2" w:space="0" w:color="000000"/>
            <w:left w:val="single" w:sz="2" w:space="0" w:color="000000"/>
            <w:bottom w:val="single" w:sz="2" w:space="0" w:color="000000"/>
            <w:right w:val="single" w:sz="2" w:space="0" w:color="000000"/>
          </w:divBdr>
          <w:divsChild>
            <w:div w:id="1923027342">
              <w:marLeft w:val="0"/>
              <w:marRight w:val="0"/>
              <w:marTop w:val="0"/>
              <w:marBottom w:val="0"/>
              <w:divBdr>
                <w:top w:val="single" w:sz="2" w:space="0" w:color="000000"/>
                <w:left w:val="single" w:sz="2" w:space="0" w:color="000000"/>
                <w:bottom w:val="single" w:sz="2" w:space="0" w:color="000000"/>
                <w:right w:val="single" w:sz="2" w:space="0" w:color="000000"/>
              </w:divBdr>
              <w:divsChild>
                <w:div w:id="1903059474">
                  <w:marLeft w:val="0"/>
                  <w:marRight w:val="0"/>
                  <w:marTop w:val="0"/>
                  <w:marBottom w:val="0"/>
                  <w:divBdr>
                    <w:top w:val="single" w:sz="2" w:space="0" w:color="000000"/>
                    <w:left w:val="single" w:sz="2" w:space="0" w:color="000000"/>
                    <w:bottom w:val="single" w:sz="2" w:space="0" w:color="000000"/>
                    <w:right w:val="single" w:sz="2" w:space="0" w:color="000000"/>
                  </w:divBdr>
                  <w:divsChild>
                    <w:div w:id="1471945209">
                      <w:marLeft w:val="0"/>
                      <w:marRight w:val="0"/>
                      <w:marTop w:val="0"/>
                      <w:marBottom w:val="0"/>
                      <w:divBdr>
                        <w:top w:val="single" w:sz="2" w:space="0" w:color="000000"/>
                        <w:left w:val="single" w:sz="2" w:space="0" w:color="000000"/>
                        <w:bottom w:val="single" w:sz="2" w:space="0" w:color="000000"/>
                        <w:right w:val="single" w:sz="2" w:space="0" w:color="000000"/>
                      </w:divBdr>
                      <w:divsChild>
                        <w:div w:id="92511246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863938891">
      <w:bodyDiv w:val="1"/>
      <w:marLeft w:val="0"/>
      <w:marRight w:val="0"/>
      <w:marTop w:val="0"/>
      <w:marBottom w:val="0"/>
      <w:divBdr>
        <w:top w:val="none" w:sz="0" w:space="0" w:color="auto"/>
        <w:left w:val="none" w:sz="0" w:space="0" w:color="auto"/>
        <w:bottom w:val="none" w:sz="0" w:space="0" w:color="auto"/>
        <w:right w:val="none" w:sz="0" w:space="0" w:color="auto"/>
      </w:divBdr>
      <w:divsChild>
        <w:div w:id="756561801">
          <w:marLeft w:val="0"/>
          <w:marRight w:val="0"/>
          <w:marTop w:val="0"/>
          <w:marBottom w:val="0"/>
          <w:divBdr>
            <w:top w:val="none" w:sz="0" w:space="0" w:color="auto"/>
            <w:left w:val="none" w:sz="0" w:space="0" w:color="auto"/>
            <w:bottom w:val="none" w:sz="0" w:space="0" w:color="auto"/>
            <w:right w:val="none" w:sz="0" w:space="0" w:color="auto"/>
          </w:divBdr>
          <w:divsChild>
            <w:div w:id="65034527">
              <w:marLeft w:val="0"/>
              <w:marRight w:val="0"/>
              <w:marTop w:val="0"/>
              <w:marBottom w:val="0"/>
              <w:divBdr>
                <w:top w:val="none" w:sz="0" w:space="0" w:color="auto"/>
                <w:left w:val="none" w:sz="0" w:space="0" w:color="auto"/>
                <w:bottom w:val="none" w:sz="0" w:space="0" w:color="auto"/>
                <w:right w:val="none" w:sz="0" w:space="0" w:color="auto"/>
              </w:divBdr>
              <w:divsChild>
                <w:div w:id="1306475227">
                  <w:marLeft w:val="0"/>
                  <w:marRight w:val="0"/>
                  <w:marTop w:val="0"/>
                  <w:marBottom w:val="0"/>
                  <w:divBdr>
                    <w:top w:val="none" w:sz="0" w:space="0" w:color="auto"/>
                    <w:left w:val="none" w:sz="0" w:space="0" w:color="auto"/>
                    <w:bottom w:val="none" w:sz="0" w:space="0" w:color="auto"/>
                    <w:right w:val="none" w:sz="0" w:space="0" w:color="auto"/>
                  </w:divBdr>
                  <w:divsChild>
                    <w:div w:id="1388412535">
                      <w:marLeft w:val="0"/>
                      <w:marRight w:val="0"/>
                      <w:marTop w:val="0"/>
                      <w:marBottom w:val="0"/>
                      <w:divBdr>
                        <w:top w:val="none" w:sz="0" w:space="0" w:color="auto"/>
                        <w:left w:val="none" w:sz="0" w:space="0" w:color="auto"/>
                        <w:bottom w:val="none" w:sz="0" w:space="0" w:color="auto"/>
                        <w:right w:val="none" w:sz="0" w:space="0" w:color="auto"/>
                      </w:divBdr>
                      <w:divsChild>
                        <w:div w:id="1689987040">
                          <w:marLeft w:val="0"/>
                          <w:marRight w:val="0"/>
                          <w:marTop w:val="0"/>
                          <w:marBottom w:val="0"/>
                          <w:divBdr>
                            <w:top w:val="none" w:sz="0" w:space="0" w:color="auto"/>
                            <w:left w:val="none" w:sz="0" w:space="0" w:color="auto"/>
                            <w:bottom w:val="none" w:sz="0" w:space="0" w:color="auto"/>
                            <w:right w:val="none" w:sz="0" w:space="0" w:color="auto"/>
                          </w:divBdr>
                          <w:divsChild>
                            <w:div w:id="19477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570831">
          <w:marLeft w:val="0"/>
          <w:marRight w:val="0"/>
          <w:marTop w:val="0"/>
          <w:marBottom w:val="0"/>
          <w:divBdr>
            <w:top w:val="none" w:sz="0" w:space="0" w:color="auto"/>
            <w:left w:val="none" w:sz="0" w:space="0" w:color="auto"/>
            <w:bottom w:val="none" w:sz="0" w:space="0" w:color="auto"/>
            <w:right w:val="none" w:sz="0" w:space="0" w:color="auto"/>
          </w:divBdr>
          <w:divsChild>
            <w:div w:id="1824539168">
              <w:marLeft w:val="0"/>
              <w:marRight w:val="0"/>
              <w:marTop w:val="0"/>
              <w:marBottom w:val="0"/>
              <w:divBdr>
                <w:top w:val="none" w:sz="0" w:space="0" w:color="auto"/>
                <w:left w:val="none" w:sz="0" w:space="0" w:color="auto"/>
                <w:bottom w:val="none" w:sz="0" w:space="0" w:color="auto"/>
                <w:right w:val="none" w:sz="0" w:space="0" w:color="auto"/>
              </w:divBdr>
              <w:divsChild>
                <w:div w:id="146288139">
                  <w:marLeft w:val="0"/>
                  <w:marRight w:val="0"/>
                  <w:marTop w:val="0"/>
                  <w:marBottom w:val="0"/>
                  <w:divBdr>
                    <w:top w:val="none" w:sz="0" w:space="0" w:color="auto"/>
                    <w:left w:val="none" w:sz="0" w:space="0" w:color="auto"/>
                    <w:bottom w:val="none" w:sz="0" w:space="0" w:color="auto"/>
                    <w:right w:val="none" w:sz="0" w:space="0" w:color="auto"/>
                  </w:divBdr>
                  <w:divsChild>
                    <w:div w:id="1015955884">
                      <w:marLeft w:val="0"/>
                      <w:marRight w:val="0"/>
                      <w:marTop w:val="0"/>
                      <w:marBottom w:val="0"/>
                      <w:divBdr>
                        <w:top w:val="none" w:sz="0" w:space="0" w:color="auto"/>
                        <w:left w:val="none" w:sz="0" w:space="0" w:color="auto"/>
                        <w:bottom w:val="none" w:sz="0" w:space="0" w:color="auto"/>
                        <w:right w:val="none" w:sz="0" w:space="0" w:color="auto"/>
                      </w:divBdr>
                      <w:divsChild>
                        <w:div w:id="236092333">
                          <w:marLeft w:val="0"/>
                          <w:marRight w:val="0"/>
                          <w:marTop w:val="0"/>
                          <w:marBottom w:val="0"/>
                          <w:divBdr>
                            <w:top w:val="none" w:sz="0" w:space="0" w:color="auto"/>
                            <w:left w:val="none" w:sz="0" w:space="0" w:color="auto"/>
                            <w:bottom w:val="none" w:sz="0" w:space="0" w:color="auto"/>
                            <w:right w:val="none" w:sz="0" w:space="0" w:color="auto"/>
                          </w:divBdr>
                          <w:divsChild>
                            <w:div w:id="21333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91329501">
      <w:bodyDiv w:val="1"/>
      <w:marLeft w:val="0"/>
      <w:marRight w:val="0"/>
      <w:marTop w:val="0"/>
      <w:marBottom w:val="0"/>
      <w:divBdr>
        <w:top w:val="none" w:sz="0" w:space="0" w:color="auto"/>
        <w:left w:val="none" w:sz="0" w:space="0" w:color="auto"/>
        <w:bottom w:val="none" w:sz="0" w:space="0" w:color="auto"/>
        <w:right w:val="none" w:sz="0" w:space="0" w:color="auto"/>
      </w:divBdr>
      <w:divsChild>
        <w:div w:id="1322543465">
          <w:marLeft w:val="0"/>
          <w:marRight w:val="0"/>
          <w:marTop w:val="0"/>
          <w:marBottom w:val="0"/>
          <w:divBdr>
            <w:top w:val="none" w:sz="0" w:space="0" w:color="auto"/>
            <w:left w:val="none" w:sz="0" w:space="0" w:color="auto"/>
            <w:bottom w:val="none" w:sz="0" w:space="0" w:color="auto"/>
            <w:right w:val="none" w:sz="0" w:space="0" w:color="auto"/>
          </w:divBdr>
        </w:div>
        <w:div w:id="2022470334">
          <w:marLeft w:val="0"/>
          <w:marRight w:val="0"/>
          <w:marTop w:val="0"/>
          <w:marBottom w:val="0"/>
          <w:divBdr>
            <w:top w:val="none" w:sz="0" w:space="0" w:color="auto"/>
            <w:left w:val="none" w:sz="0" w:space="0" w:color="auto"/>
            <w:bottom w:val="none" w:sz="0" w:space="0" w:color="auto"/>
            <w:right w:val="none" w:sz="0" w:space="0" w:color="auto"/>
          </w:divBdr>
        </w:div>
        <w:div w:id="43143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EmbaCubaEEU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facebook.com/EmbaCubaUS/" TargetMode="External"/><Relationship Id="rId2" Type="http://schemas.openxmlformats.org/officeDocument/2006/relationships/customXml" Target="../customXml/item2.xml"/><Relationship Id="rId16" Type="http://schemas.openxmlformats.org/officeDocument/2006/relationships/hyperlink" Target="https://twitter.com/DiazCanelB?ref_src=twsrc%5Egoogle%7Ctwcamp%5Eserp%7Ctwgr%5Eautho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despacho@presidencia.gob.c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23CD2A258CA548BD4BDFD24E6EBA4A" ma:contentTypeVersion="11" ma:contentTypeDescription="Create a new document." ma:contentTypeScope="" ma:versionID="360deec465ea817d7fe92a9b7c9247f8">
  <xsd:schema xmlns:xsd="http://www.w3.org/2001/XMLSchema" xmlns:xs="http://www.w3.org/2001/XMLSchema" xmlns:p="http://schemas.microsoft.com/office/2006/metadata/properties" xmlns:ns3="6f3b1c44-8d46-42f7-a212-c7f54edc423f" xmlns:ns4="ec854d49-a290-48ff-8fee-e7d5d2423e2f" targetNamespace="http://schemas.microsoft.com/office/2006/metadata/properties" ma:root="true" ma:fieldsID="d1d2fb3cbf5a9aa31995792e0ad97366" ns3:_="" ns4:_="">
    <xsd:import namespace="6f3b1c44-8d46-42f7-a212-c7f54edc423f"/>
    <xsd:import namespace="ec854d49-a290-48ff-8fee-e7d5d2423e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1c44-8d46-42f7-a212-c7f54edc42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54d49-a290-48ff-8fee-e7d5d2423e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E273B-0224-471B-91C9-E90C71E766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F38790-D24A-42C7-87F3-272D92803099}">
  <ds:schemaRefs>
    <ds:schemaRef ds:uri="http://schemas.microsoft.com/sharepoint/v3/contenttype/forms"/>
  </ds:schemaRefs>
</ds:datastoreItem>
</file>

<file path=customXml/itemProps3.xml><?xml version="1.0" encoding="utf-8"?>
<ds:datastoreItem xmlns:ds="http://schemas.openxmlformats.org/officeDocument/2006/customXml" ds:itemID="{7B9EB696-7455-40F5-99ED-D0BACF34C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b1c44-8d46-42f7-a212-c7f54edc423f"/>
    <ds:schemaRef ds:uri="ec854d49-a290-48ff-8fee-e7d5d2423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C857F-FF67-4ED7-842B-50F6DA56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2019-09-13T14:04:00Z</cp:lastPrinted>
  <dcterms:created xsi:type="dcterms:W3CDTF">2019-09-13T14:00:00Z</dcterms:created>
  <dcterms:modified xsi:type="dcterms:W3CDTF">2019-09-13T14:05:00Z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0x010100E423CD2A258CA548BD4BDFD24E6EBA4A</vt:lpwstr>
  </property>
</Properties>
</file>