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91D3B" w:rsidRPr="00D1679F" w:rsidRDefault="00D91D3B" w:rsidP="00D1679F">
      <w:pPr>
        <w:pStyle w:val="AIUrgentActionTopHeading"/>
        <w:tabs>
          <w:tab w:val="clear" w:pos="567"/>
        </w:tabs>
        <w:spacing w:line="240" w:lineRule="auto"/>
        <w:rPr>
          <w:rFonts w:cs="Arial"/>
          <w:sz w:val="80"/>
          <w:szCs w:val="80"/>
        </w:rPr>
      </w:pPr>
      <w:r w:rsidRPr="00D1679F">
        <w:rPr>
          <w:rFonts w:cs="Arial"/>
          <w:sz w:val="80"/>
          <w:szCs w:val="80"/>
          <w:highlight w:val="yellow"/>
        </w:rPr>
        <w:t>URGENT ACTION</w:t>
      </w:r>
    </w:p>
    <w:p w:rsidR="00D91D3B" w:rsidRPr="00D1679F" w:rsidRDefault="00D91D3B" w:rsidP="00D1679F">
      <w:pPr>
        <w:pStyle w:val="Default"/>
        <w:spacing w:line="240" w:lineRule="auto"/>
        <w:ind w:left="-283"/>
        <w:rPr>
          <w:b/>
          <w:sz w:val="28"/>
          <w:szCs w:val="28"/>
        </w:rPr>
      </w:pPr>
    </w:p>
    <w:p w:rsidR="00D91D3B" w:rsidRPr="00D1679F" w:rsidRDefault="00D91D3B" w:rsidP="00D1679F">
      <w:pPr>
        <w:spacing w:after="0" w:line="240" w:lineRule="auto"/>
        <w:rPr>
          <w:rFonts w:ascii="Arial" w:hAnsi="Arial" w:cs="Arial"/>
          <w:b/>
          <w:i/>
          <w:sz w:val="34"/>
          <w:szCs w:val="34"/>
          <w:lang w:eastAsia="es-MX"/>
        </w:rPr>
      </w:pPr>
      <w:r w:rsidRPr="00D1679F">
        <w:rPr>
          <w:rFonts w:ascii="Arial" w:hAnsi="Arial" w:cs="Arial"/>
          <w:b/>
          <w:sz w:val="34"/>
          <w:szCs w:val="34"/>
          <w:lang w:eastAsia="es-MX"/>
        </w:rPr>
        <w:t>ACTIVIST DETAINED A YEAR WITHOUT TRIAL</w:t>
      </w:r>
    </w:p>
    <w:p w:rsidR="00D91D3B" w:rsidRPr="00D1679F" w:rsidRDefault="00D91D3B" w:rsidP="00D1679F">
      <w:pPr>
        <w:spacing w:after="0" w:line="240" w:lineRule="auto"/>
        <w:rPr>
          <w:rFonts w:ascii="Arial" w:hAnsi="Arial" w:cs="Arial"/>
          <w:b/>
          <w:sz w:val="22"/>
          <w:szCs w:val="22"/>
          <w:lang w:eastAsia="es-MX"/>
        </w:rPr>
      </w:pPr>
      <w:proofErr w:type="spellStart"/>
      <w:r w:rsidRPr="00D1679F">
        <w:rPr>
          <w:rFonts w:ascii="Arial" w:hAnsi="Arial" w:cs="Arial"/>
          <w:b/>
          <w:sz w:val="22"/>
          <w:szCs w:val="22"/>
          <w:lang w:eastAsia="es-MX"/>
        </w:rPr>
        <w:t>Đoàn</w:t>
      </w:r>
      <w:proofErr w:type="spellEnd"/>
      <w:r w:rsidRPr="00D1679F">
        <w:rPr>
          <w:rFonts w:ascii="Arial" w:hAnsi="Arial" w:cs="Arial"/>
          <w:b/>
          <w:sz w:val="22"/>
          <w:szCs w:val="22"/>
          <w:lang w:eastAsia="es-MX"/>
        </w:rPr>
        <w:t xml:space="preserve"> </w:t>
      </w:r>
      <w:proofErr w:type="spellStart"/>
      <w:r w:rsidRPr="00D1679F">
        <w:rPr>
          <w:rFonts w:ascii="Arial" w:hAnsi="Arial" w:cs="Arial"/>
          <w:b/>
          <w:sz w:val="22"/>
          <w:szCs w:val="22"/>
          <w:lang w:eastAsia="es-MX"/>
        </w:rPr>
        <w:t>Thị</w:t>
      </w:r>
      <w:proofErr w:type="spellEnd"/>
      <w:r w:rsidRPr="00D1679F">
        <w:rPr>
          <w:rFonts w:ascii="Arial" w:hAnsi="Arial" w:cs="Arial"/>
          <w:b/>
          <w:sz w:val="22"/>
          <w:szCs w:val="22"/>
          <w:lang w:eastAsia="es-MX"/>
        </w:rPr>
        <w:t xml:space="preserve"> </w:t>
      </w:r>
      <w:proofErr w:type="spellStart"/>
      <w:r w:rsidRPr="00D1679F">
        <w:rPr>
          <w:rFonts w:ascii="Arial" w:hAnsi="Arial" w:cs="Arial"/>
          <w:b/>
          <w:sz w:val="22"/>
          <w:szCs w:val="22"/>
          <w:lang w:eastAsia="es-MX"/>
        </w:rPr>
        <w:t>Hồng</w:t>
      </w:r>
      <w:proofErr w:type="spellEnd"/>
      <w:r w:rsidRPr="00D1679F">
        <w:rPr>
          <w:rFonts w:ascii="Arial" w:hAnsi="Arial" w:cs="Arial"/>
          <w:b/>
          <w:sz w:val="22"/>
          <w:szCs w:val="22"/>
          <w:lang w:eastAsia="es-MX"/>
        </w:rPr>
        <w:t xml:space="preserve"> was unlawfully arrested in September 2018 and has been detained without trial. Held incommunicado for eleven months, her family were finally able to meet with her on 4 September 2019 and noticed a significant deterioration in her health. A prisoner of conscience, we call on the government to immediately and unconditionally release </w:t>
      </w:r>
      <w:proofErr w:type="spellStart"/>
      <w:r w:rsidRPr="00D1679F">
        <w:rPr>
          <w:rFonts w:ascii="Arial" w:hAnsi="Arial" w:cs="Arial"/>
          <w:b/>
          <w:sz w:val="22"/>
          <w:szCs w:val="22"/>
          <w:lang w:eastAsia="es-MX"/>
        </w:rPr>
        <w:t>Đoàn</w:t>
      </w:r>
      <w:proofErr w:type="spellEnd"/>
      <w:r w:rsidRPr="00D1679F">
        <w:rPr>
          <w:rFonts w:ascii="Arial" w:hAnsi="Arial" w:cs="Arial"/>
          <w:b/>
          <w:sz w:val="22"/>
          <w:szCs w:val="22"/>
          <w:lang w:eastAsia="es-MX"/>
        </w:rPr>
        <w:t xml:space="preserve"> </w:t>
      </w:r>
      <w:proofErr w:type="spellStart"/>
      <w:r w:rsidRPr="00D1679F">
        <w:rPr>
          <w:rFonts w:ascii="Arial" w:hAnsi="Arial" w:cs="Arial"/>
          <w:b/>
          <w:sz w:val="22"/>
          <w:szCs w:val="22"/>
          <w:lang w:eastAsia="es-MX"/>
        </w:rPr>
        <w:t>Thị</w:t>
      </w:r>
      <w:proofErr w:type="spellEnd"/>
      <w:r w:rsidRPr="00D1679F">
        <w:rPr>
          <w:rFonts w:ascii="Arial" w:hAnsi="Arial" w:cs="Arial"/>
          <w:b/>
          <w:sz w:val="22"/>
          <w:szCs w:val="22"/>
          <w:lang w:eastAsia="es-MX"/>
        </w:rPr>
        <w:t xml:space="preserve"> </w:t>
      </w:r>
      <w:proofErr w:type="spellStart"/>
      <w:r w:rsidRPr="00D1679F">
        <w:rPr>
          <w:rFonts w:ascii="Arial" w:hAnsi="Arial" w:cs="Arial"/>
          <w:b/>
          <w:sz w:val="22"/>
          <w:szCs w:val="22"/>
          <w:lang w:eastAsia="es-MX"/>
        </w:rPr>
        <w:t>Hồng</w:t>
      </w:r>
      <w:proofErr w:type="spellEnd"/>
      <w:r w:rsidRPr="00D1679F">
        <w:rPr>
          <w:rFonts w:ascii="Arial" w:hAnsi="Arial" w:cs="Arial"/>
          <w:sz w:val="22"/>
          <w:szCs w:val="22"/>
        </w:rPr>
        <w:t xml:space="preserve"> </w:t>
      </w:r>
      <w:r w:rsidRPr="00D1679F">
        <w:rPr>
          <w:rFonts w:ascii="Arial" w:hAnsi="Arial" w:cs="Arial"/>
          <w:b/>
          <w:sz w:val="22"/>
          <w:szCs w:val="22"/>
          <w:lang w:eastAsia="es-MX"/>
        </w:rPr>
        <w:t xml:space="preserve">as she has been detained solely for peacefully exercising her human right to freedom of expression.     </w:t>
      </w:r>
    </w:p>
    <w:p w:rsidR="00D91D3B" w:rsidRPr="00D1679F" w:rsidRDefault="00D91D3B" w:rsidP="00D1679F">
      <w:pPr>
        <w:spacing w:after="0" w:line="240" w:lineRule="auto"/>
        <w:ind w:left="-283"/>
        <w:rPr>
          <w:rFonts w:ascii="Arial" w:hAnsi="Arial" w:cs="Arial"/>
          <w:b/>
          <w:lang w:eastAsia="es-MX"/>
        </w:rPr>
      </w:pPr>
    </w:p>
    <w:p w:rsidR="00D1679F" w:rsidRPr="0007751F" w:rsidRDefault="00D1679F" w:rsidP="00D1679F">
      <w:pPr>
        <w:spacing w:line="240" w:lineRule="auto"/>
        <w:rPr>
          <w:rFonts w:ascii="Arial" w:hAnsi="Arial" w:cs="Arial"/>
          <w:b/>
          <w:sz w:val="20"/>
          <w:szCs w:val="20"/>
        </w:rPr>
      </w:pPr>
      <w:r w:rsidRPr="0007751F">
        <w:rPr>
          <w:rFonts w:ascii="Arial" w:hAnsi="Arial" w:cs="Arial"/>
          <w:b/>
          <w:sz w:val="20"/>
          <w:szCs w:val="20"/>
        </w:rPr>
        <w:t xml:space="preserve">TAKE ACTION: </w:t>
      </w:r>
    </w:p>
    <w:p w:rsidR="00D1679F" w:rsidRPr="004D1533" w:rsidRDefault="00D1679F" w:rsidP="00D1679F">
      <w:pPr>
        <w:pStyle w:val="NormalWeb"/>
        <w:numPr>
          <w:ilvl w:val="0"/>
          <w:numId w:val="4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rsidR="00D91D3B" w:rsidRPr="00D1679F" w:rsidRDefault="00D1679F" w:rsidP="00D1679F">
      <w:pPr>
        <w:pStyle w:val="NormalWeb"/>
        <w:numPr>
          <w:ilvl w:val="0"/>
          <w:numId w:val="42"/>
        </w:numPr>
        <w:spacing w:before="0" w:beforeAutospacing="0" w:after="0" w:afterAutospacing="0"/>
        <w:ind w:left="360"/>
        <w:textAlignment w:val="baseline"/>
        <w:rPr>
          <w:rFonts w:ascii="Arial" w:hAnsi="Arial" w:cs="Arial"/>
          <w:color w:val="000000"/>
          <w:sz w:val="20"/>
          <w:szCs w:val="20"/>
        </w:rPr>
      </w:pPr>
      <w:hyperlink r:id="rId7"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1</w:t>
      </w:r>
      <w:r>
        <w:rPr>
          <w:rFonts w:ascii="Arial" w:hAnsi="Arial" w:cs="Arial"/>
          <w:b/>
          <w:i/>
          <w:iCs/>
          <w:color w:val="000000"/>
          <w:sz w:val="20"/>
          <w:szCs w:val="20"/>
        </w:rPr>
        <w:t>17</w:t>
      </w:r>
      <w:r>
        <w:rPr>
          <w:rFonts w:ascii="Arial" w:hAnsi="Arial" w:cs="Arial"/>
          <w:b/>
          <w:i/>
          <w:iCs/>
          <w:color w:val="000000"/>
          <w:sz w:val="20"/>
          <w:szCs w:val="20"/>
        </w:rPr>
        <w:t>.19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r w:rsidR="00D91D3B" w:rsidRPr="00D1679F">
        <w:rPr>
          <w:noProof/>
        </w:rPr>
        <mc:AlternateContent>
          <mc:Choice Requires="wps">
            <w:drawing>
              <wp:anchor distT="0" distB="0" distL="114300" distR="114300" simplePos="0" relativeHeight="251659264" behindDoc="0" locked="0" layoutInCell="1" allowOverlap="1" wp14:anchorId="5E8840D3" wp14:editId="2C2BCED2">
                <wp:simplePos x="0" y="0"/>
                <wp:positionH relativeFrom="margin">
                  <wp:align>center</wp:align>
                </wp:positionH>
                <wp:positionV relativeFrom="paragraph">
                  <wp:posOffset>88265</wp:posOffset>
                </wp:positionV>
                <wp:extent cx="6334125" cy="634873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9041"/>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w14:anchorId="64AA0A71" id="Rectangle 11" o:spid="_x0000_s1026" style="position:absolute;margin-left:0;margin-top:6.95pt;width:498.75pt;height:499.9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" filled="f" stroked="f" strokeweight="2.25pt">
                <v:stroke joinstyle="round"/>
                <w10:wrap anchorx="margin"/>
              </v:rect>
            </w:pict>
          </mc:Fallback>
        </mc:AlternateContent>
      </w:r>
    </w:p>
    <w:p w:rsidR="00D91D3B" w:rsidRPr="00D1679F" w:rsidRDefault="00D91D3B" w:rsidP="00D1679F">
      <w:pPr>
        <w:autoSpaceDE w:val="0"/>
        <w:autoSpaceDN w:val="0"/>
        <w:adjustRightInd w:val="0"/>
        <w:spacing w:after="0" w:line="240" w:lineRule="auto"/>
        <w:ind w:left="-283"/>
        <w:rPr>
          <w:rFonts w:ascii="Arial" w:hAnsi="Arial" w:cs="Arial"/>
          <w:lang w:eastAsia="es-MX"/>
        </w:rPr>
      </w:pPr>
    </w:p>
    <w:p w:rsidR="00D1679F" w:rsidRDefault="00D1679F" w:rsidP="00D1679F">
      <w:pPr>
        <w:spacing w:after="0" w:line="240" w:lineRule="auto"/>
        <w:rPr>
          <w:rFonts w:ascii="Arial" w:hAnsi="Arial" w:cs="Arial"/>
          <w:b/>
          <w:szCs w:val="18"/>
        </w:rPr>
        <w:sectPr w:rsidR="00D1679F" w:rsidSect="00D1679F">
          <w:headerReference w:type="default" r:id="rId8"/>
          <w:footerReference w:type="default" r:id="rId9"/>
          <w:headerReference w:type="first" r:id="rId10"/>
          <w:footerReference w:type="first" r:id="rId11"/>
          <w:footnotePr>
            <w:pos w:val="beneathText"/>
          </w:footnotePr>
          <w:endnotePr>
            <w:numFmt w:val="decimal"/>
          </w:endnotePr>
          <w:pgSz w:w="12240" w:h="15840" w:code="1"/>
          <w:pgMar w:top="720" w:right="720" w:bottom="1800" w:left="720" w:header="709" w:footer="567" w:gutter="0"/>
          <w:cols w:space="360"/>
          <w:titlePg/>
          <w:docGrid w:linePitch="360" w:charSpace="32320"/>
        </w:sectPr>
      </w:pPr>
    </w:p>
    <w:p w:rsidR="00D91D3B" w:rsidRPr="00D1679F" w:rsidRDefault="00D1679F" w:rsidP="00D1679F">
      <w:pPr>
        <w:spacing w:after="0" w:line="240" w:lineRule="auto"/>
        <w:rPr>
          <w:rFonts w:ascii="Arial" w:hAnsi="Arial" w:cs="Arial"/>
          <w:b/>
          <w:szCs w:val="18"/>
        </w:rPr>
      </w:pPr>
      <w:r w:rsidRPr="00D1679F">
        <w:rPr>
          <w:rFonts w:ascii="Arial" w:hAnsi="Arial" w:cs="Arial"/>
          <w:b/>
          <w:szCs w:val="18"/>
        </w:rPr>
        <w:t xml:space="preserve">Secretary General and State </w:t>
      </w:r>
      <w:r w:rsidR="00D91D3B" w:rsidRPr="00D1679F">
        <w:rPr>
          <w:rFonts w:ascii="Arial" w:hAnsi="Arial" w:cs="Arial"/>
          <w:b/>
          <w:szCs w:val="18"/>
        </w:rPr>
        <w:t xml:space="preserve">President Nguyen </w:t>
      </w:r>
      <w:proofErr w:type="spellStart"/>
      <w:r w:rsidR="00D91D3B" w:rsidRPr="00D1679F">
        <w:rPr>
          <w:rFonts w:ascii="Arial" w:hAnsi="Arial" w:cs="Arial"/>
          <w:b/>
          <w:szCs w:val="18"/>
        </w:rPr>
        <w:t>Phu</w:t>
      </w:r>
      <w:proofErr w:type="spellEnd"/>
      <w:r w:rsidR="00D91D3B" w:rsidRPr="00D1679F">
        <w:rPr>
          <w:rFonts w:ascii="Arial" w:hAnsi="Arial" w:cs="Arial"/>
          <w:b/>
          <w:szCs w:val="18"/>
        </w:rPr>
        <w:t xml:space="preserve"> </w:t>
      </w:r>
      <w:proofErr w:type="spellStart"/>
      <w:r w:rsidR="00D91D3B" w:rsidRPr="00D1679F">
        <w:rPr>
          <w:rFonts w:ascii="Arial" w:hAnsi="Arial" w:cs="Arial"/>
          <w:b/>
          <w:szCs w:val="18"/>
        </w:rPr>
        <w:t>Trong</w:t>
      </w:r>
      <w:proofErr w:type="spellEnd"/>
    </w:p>
    <w:p w:rsidR="00D91D3B" w:rsidRPr="00D1679F" w:rsidRDefault="00D91D3B" w:rsidP="00D1679F">
      <w:pPr>
        <w:spacing w:after="0" w:line="240" w:lineRule="auto"/>
        <w:rPr>
          <w:rFonts w:ascii="Arial" w:hAnsi="Arial" w:cs="Arial"/>
          <w:szCs w:val="18"/>
        </w:rPr>
      </w:pPr>
      <w:r w:rsidRPr="00D1679F">
        <w:rPr>
          <w:rFonts w:ascii="Arial" w:hAnsi="Arial" w:cs="Arial"/>
          <w:szCs w:val="18"/>
        </w:rPr>
        <w:t xml:space="preserve">So 1A Hung </w:t>
      </w:r>
      <w:proofErr w:type="spellStart"/>
      <w:r w:rsidRPr="00D1679F">
        <w:rPr>
          <w:rFonts w:ascii="Arial" w:hAnsi="Arial" w:cs="Arial"/>
          <w:szCs w:val="18"/>
        </w:rPr>
        <w:t>Vuong</w:t>
      </w:r>
      <w:proofErr w:type="spellEnd"/>
      <w:r w:rsidRPr="00D1679F">
        <w:rPr>
          <w:rFonts w:ascii="Arial" w:hAnsi="Arial" w:cs="Arial"/>
          <w:szCs w:val="18"/>
        </w:rPr>
        <w:t xml:space="preserve">, Ba </w:t>
      </w:r>
      <w:proofErr w:type="spellStart"/>
      <w:r w:rsidRPr="00D1679F">
        <w:rPr>
          <w:rFonts w:ascii="Arial" w:hAnsi="Arial" w:cs="Arial"/>
          <w:szCs w:val="18"/>
        </w:rPr>
        <w:t>Dinh</w:t>
      </w:r>
      <w:proofErr w:type="spellEnd"/>
      <w:r w:rsidRPr="00D1679F">
        <w:rPr>
          <w:rFonts w:ascii="Arial" w:hAnsi="Arial" w:cs="Arial"/>
          <w:szCs w:val="18"/>
        </w:rPr>
        <w:t xml:space="preserve">, Ha </w:t>
      </w:r>
      <w:proofErr w:type="spellStart"/>
      <w:r w:rsidRPr="00D1679F">
        <w:rPr>
          <w:rFonts w:ascii="Arial" w:hAnsi="Arial" w:cs="Arial"/>
          <w:szCs w:val="18"/>
        </w:rPr>
        <w:t>Noi</w:t>
      </w:r>
      <w:proofErr w:type="spellEnd"/>
      <w:r w:rsidRPr="00D1679F">
        <w:rPr>
          <w:rFonts w:ascii="Arial" w:hAnsi="Arial" w:cs="Arial"/>
          <w:szCs w:val="18"/>
        </w:rPr>
        <w:t xml:space="preserve">, Vietnam </w:t>
      </w:r>
    </w:p>
    <w:p w:rsidR="00D1679F" w:rsidRPr="00D1679F" w:rsidRDefault="00D1679F" w:rsidP="00D1679F">
      <w:pPr>
        <w:spacing w:after="0" w:line="240" w:lineRule="auto"/>
        <w:rPr>
          <w:rFonts w:ascii="Arial" w:hAnsi="Arial" w:cs="Arial"/>
          <w:szCs w:val="18"/>
        </w:rPr>
      </w:pPr>
    </w:p>
    <w:p w:rsidR="00D1679F" w:rsidRDefault="00D1679F" w:rsidP="00D1679F">
      <w:pPr>
        <w:spacing w:after="0" w:line="240" w:lineRule="auto"/>
        <w:rPr>
          <w:rFonts w:ascii="Arial" w:hAnsi="Arial" w:cs="Arial"/>
          <w:b/>
          <w:szCs w:val="18"/>
        </w:rPr>
      </w:pPr>
    </w:p>
    <w:p w:rsidR="00D1679F" w:rsidRDefault="00D1679F" w:rsidP="00D1679F">
      <w:pPr>
        <w:spacing w:after="0" w:line="240" w:lineRule="auto"/>
        <w:rPr>
          <w:rFonts w:ascii="Arial" w:hAnsi="Arial" w:cs="Arial"/>
          <w:b/>
          <w:szCs w:val="18"/>
        </w:rPr>
      </w:pPr>
    </w:p>
    <w:p w:rsidR="00D1679F" w:rsidRPr="00D1679F" w:rsidRDefault="00D1679F" w:rsidP="00D1679F">
      <w:pPr>
        <w:spacing w:after="0" w:line="240" w:lineRule="auto"/>
        <w:rPr>
          <w:rFonts w:ascii="Arial" w:hAnsi="Arial" w:cs="Arial"/>
          <w:b/>
          <w:szCs w:val="18"/>
        </w:rPr>
      </w:pPr>
      <w:r w:rsidRPr="00D1679F">
        <w:rPr>
          <w:rFonts w:ascii="Arial" w:hAnsi="Arial" w:cs="Arial"/>
          <w:b/>
          <w:szCs w:val="18"/>
        </w:rPr>
        <w:t>Ambassador Ha Kim Ngoc</w:t>
      </w:r>
    </w:p>
    <w:p w:rsidR="00D1679F" w:rsidRPr="00D1679F" w:rsidRDefault="00D1679F" w:rsidP="00D1679F">
      <w:pPr>
        <w:spacing w:after="0" w:line="240" w:lineRule="auto"/>
        <w:rPr>
          <w:rFonts w:ascii="Arial" w:hAnsi="Arial" w:cs="Arial"/>
          <w:szCs w:val="18"/>
        </w:rPr>
      </w:pPr>
      <w:r w:rsidRPr="00D1679F">
        <w:rPr>
          <w:rFonts w:ascii="Arial" w:hAnsi="Arial" w:cs="Arial"/>
          <w:szCs w:val="18"/>
        </w:rPr>
        <w:t>Embassy of the Socialist Republic of Viet Nam</w:t>
      </w:r>
    </w:p>
    <w:p w:rsidR="00D1679F" w:rsidRPr="00D1679F" w:rsidRDefault="00D1679F" w:rsidP="00D1679F">
      <w:pPr>
        <w:spacing w:after="0" w:line="240" w:lineRule="auto"/>
        <w:rPr>
          <w:rFonts w:ascii="Arial" w:hAnsi="Arial" w:cs="Arial"/>
          <w:szCs w:val="18"/>
        </w:rPr>
      </w:pPr>
      <w:r w:rsidRPr="00D1679F">
        <w:rPr>
          <w:rFonts w:ascii="Arial" w:hAnsi="Arial" w:cs="Arial"/>
          <w:szCs w:val="18"/>
        </w:rPr>
        <w:t>1233 20th St NW, Ste 400, Washington, DC 20036</w:t>
      </w:r>
    </w:p>
    <w:p w:rsidR="00D1679F" w:rsidRPr="00D1679F" w:rsidRDefault="00D1679F" w:rsidP="00D1679F">
      <w:pPr>
        <w:spacing w:after="0" w:line="240" w:lineRule="auto"/>
        <w:rPr>
          <w:rFonts w:ascii="Arial" w:hAnsi="Arial" w:cs="Arial"/>
          <w:szCs w:val="18"/>
        </w:rPr>
      </w:pPr>
      <w:r w:rsidRPr="00D1679F">
        <w:rPr>
          <w:rFonts w:ascii="Arial" w:hAnsi="Arial" w:cs="Arial"/>
          <w:szCs w:val="18"/>
        </w:rPr>
        <w:t>Phone: 202 861-0737 I Fax: 202 861-0917</w:t>
      </w:r>
    </w:p>
    <w:p w:rsidR="00D1679F" w:rsidRPr="00D1679F" w:rsidRDefault="00D1679F" w:rsidP="00D1679F">
      <w:pPr>
        <w:spacing w:after="0" w:line="240" w:lineRule="auto"/>
        <w:rPr>
          <w:rFonts w:ascii="Arial" w:hAnsi="Arial" w:cs="Arial"/>
          <w:szCs w:val="18"/>
        </w:rPr>
      </w:pPr>
      <w:r w:rsidRPr="00D1679F">
        <w:rPr>
          <w:rFonts w:ascii="Arial" w:hAnsi="Arial" w:cs="Arial"/>
          <w:szCs w:val="18"/>
        </w:rPr>
        <w:t xml:space="preserve">Email: </w:t>
      </w:r>
      <w:hyperlink r:id="rId12" w:history="1">
        <w:r w:rsidRPr="004B0ECD">
          <w:rPr>
            <w:rStyle w:val="Hyperlink"/>
            <w:rFonts w:ascii="Arial" w:hAnsi="Arial" w:cs="Arial"/>
            <w:szCs w:val="18"/>
          </w:rPr>
          <w:t>vanphong@vietnamembassy.us</w:t>
        </w:r>
      </w:hyperlink>
      <w:r>
        <w:rPr>
          <w:rFonts w:ascii="Arial" w:hAnsi="Arial" w:cs="Arial"/>
          <w:szCs w:val="18"/>
        </w:rPr>
        <w:t xml:space="preserve"> </w:t>
      </w:r>
    </w:p>
    <w:p w:rsidR="00D1679F" w:rsidRDefault="00D1679F" w:rsidP="00D1679F">
      <w:pPr>
        <w:spacing w:after="0" w:line="240" w:lineRule="auto"/>
        <w:ind w:left="-283"/>
        <w:jc w:val="center"/>
        <w:rPr>
          <w:rFonts w:ascii="Arial" w:hAnsi="Arial" w:cs="Arial"/>
          <w:sz w:val="20"/>
          <w:szCs w:val="20"/>
        </w:rPr>
        <w:sectPr w:rsidR="00D1679F" w:rsidSect="00D1679F">
          <w:footnotePr>
            <w:pos w:val="beneathText"/>
          </w:footnotePr>
          <w:endnotePr>
            <w:numFmt w:val="decimal"/>
          </w:endnotePr>
          <w:type w:val="continuous"/>
          <w:pgSz w:w="12240" w:h="15840" w:code="1"/>
          <w:pgMar w:top="720" w:right="720" w:bottom="1800" w:left="720" w:header="709" w:footer="567" w:gutter="0"/>
          <w:cols w:num="2" w:space="360"/>
          <w:titlePg/>
          <w:docGrid w:linePitch="360" w:charSpace="32320"/>
        </w:sectPr>
      </w:pPr>
    </w:p>
    <w:p w:rsidR="00D91D3B" w:rsidRPr="00D1679F" w:rsidRDefault="00D91D3B" w:rsidP="00D1679F">
      <w:pPr>
        <w:spacing w:after="0" w:line="240" w:lineRule="auto"/>
        <w:ind w:left="-283"/>
        <w:jc w:val="center"/>
        <w:rPr>
          <w:rFonts w:ascii="Arial" w:hAnsi="Arial" w:cs="Arial"/>
          <w:sz w:val="20"/>
          <w:szCs w:val="20"/>
        </w:rPr>
      </w:pPr>
    </w:p>
    <w:p w:rsidR="00D91D3B" w:rsidRPr="00D1679F" w:rsidRDefault="00D91D3B" w:rsidP="00D1679F">
      <w:pPr>
        <w:spacing w:after="0" w:line="240" w:lineRule="auto"/>
        <w:rPr>
          <w:rFonts w:ascii="Arial" w:hAnsi="Arial" w:cs="Arial"/>
          <w:sz w:val="20"/>
          <w:szCs w:val="20"/>
        </w:rPr>
      </w:pPr>
      <w:r w:rsidRPr="00D1679F">
        <w:rPr>
          <w:rFonts w:ascii="Arial" w:hAnsi="Arial" w:cs="Arial"/>
          <w:sz w:val="20"/>
          <w:szCs w:val="20"/>
        </w:rPr>
        <w:t xml:space="preserve">Dear Secretary General and State President </w:t>
      </w:r>
      <w:proofErr w:type="spellStart"/>
      <w:r w:rsidRPr="00D1679F">
        <w:rPr>
          <w:rFonts w:ascii="Arial" w:hAnsi="Arial" w:cs="Arial"/>
          <w:sz w:val="20"/>
          <w:szCs w:val="20"/>
        </w:rPr>
        <w:t>Nguyễn</w:t>
      </w:r>
      <w:proofErr w:type="spellEnd"/>
      <w:r w:rsidRPr="00D1679F">
        <w:rPr>
          <w:rFonts w:ascii="Arial" w:hAnsi="Arial" w:cs="Arial"/>
          <w:sz w:val="20"/>
          <w:szCs w:val="20"/>
        </w:rPr>
        <w:t xml:space="preserve"> </w:t>
      </w:r>
      <w:proofErr w:type="spellStart"/>
      <w:r w:rsidRPr="00D1679F">
        <w:rPr>
          <w:rFonts w:ascii="Arial" w:hAnsi="Arial" w:cs="Arial"/>
          <w:sz w:val="20"/>
          <w:szCs w:val="20"/>
        </w:rPr>
        <w:t>Phú</w:t>
      </w:r>
      <w:proofErr w:type="spellEnd"/>
      <w:r w:rsidRPr="00D1679F">
        <w:rPr>
          <w:rFonts w:ascii="Arial" w:hAnsi="Arial" w:cs="Arial"/>
          <w:sz w:val="20"/>
          <w:szCs w:val="20"/>
        </w:rPr>
        <w:t xml:space="preserve"> </w:t>
      </w:r>
      <w:proofErr w:type="spellStart"/>
      <w:r w:rsidRPr="00D1679F">
        <w:rPr>
          <w:rFonts w:ascii="Arial" w:hAnsi="Arial" w:cs="Arial"/>
          <w:sz w:val="20"/>
          <w:szCs w:val="20"/>
        </w:rPr>
        <w:t>Trọng</w:t>
      </w:r>
      <w:proofErr w:type="spellEnd"/>
      <w:r w:rsidRPr="00D1679F">
        <w:rPr>
          <w:rFonts w:ascii="Arial" w:hAnsi="Arial" w:cs="Arial"/>
          <w:sz w:val="20"/>
          <w:szCs w:val="20"/>
        </w:rPr>
        <w:t>,</w:t>
      </w:r>
    </w:p>
    <w:p w:rsidR="00D91D3B" w:rsidRPr="00D1679F" w:rsidRDefault="00D91D3B" w:rsidP="00D1679F">
      <w:pPr>
        <w:spacing w:after="0" w:line="240" w:lineRule="auto"/>
        <w:ind w:left="-283"/>
        <w:rPr>
          <w:rFonts w:ascii="Arial" w:hAnsi="Arial" w:cs="Arial"/>
          <w:sz w:val="20"/>
          <w:szCs w:val="20"/>
        </w:rPr>
      </w:pPr>
    </w:p>
    <w:p w:rsidR="00D91D3B" w:rsidRPr="00D1679F" w:rsidRDefault="00D91D3B" w:rsidP="00D1679F">
      <w:pPr>
        <w:spacing w:after="0" w:line="240" w:lineRule="auto"/>
        <w:rPr>
          <w:rFonts w:ascii="Arial" w:hAnsi="Arial" w:cs="Arial"/>
          <w:sz w:val="20"/>
          <w:szCs w:val="20"/>
        </w:rPr>
      </w:pPr>
      <w:r w:rsidRPr="00D1679F">
        <w:rPr>
          <w:rFonts w:ascii="Arial" w:hAnsi="Arial" w:cs="Arial"/>
          <w:sz w:val="20"/>
          <w:szCs w:val="20"/>
        </w:rPr>
        <w:t xml:space="preserve">I am writing to ask you to take steps to bring about the immediate and unconditional release </w:t>
      </w:r>
      <w:proofErr w:type="spellStart"/>
      <w:r w:rsidRPr="00D1679F">
        <w:rPr>
          <w:rFonts w:ascii="Arial" w:hAnsi="Arial" w:cs="Arial"/>
          <w:sz w:val="20"/>
          <w:szCs w:val="20"/>
        </w:rPr>
        <w:t>Đoàn</w:t>
      </w:r>
      <w:proofErr w:type="spellEnd"/>
      <w:r w:rsidRPr="00D1679F">
        <w:rPr>
          <w:rFonts w:ascii="Arial" w:hAnsi="Arial" w:cs="Arial"/>
          <w:sz w:val="20"/>
          <w:szCs w:val="20"/>
        </w:rPr>
        <w:t xml:space="preserve"> </w:t>
      </w:r>
      <w:proofErr w:type="spellStart"/>
      <w:r w:rsidRPr="00D1679F">
        <w:rPr>
          <w:rFonts w:ascii="Arial" w:hAnsi="Arial" w:cs="Arial"/>
          <w:sz w:val="20"/>
          <w:szCs w:val="20"/>
        </w:rPr>
        <w:t>Thị</w:t>
      </w:r>
      <w:proofErr w:type="spellEnd"/>
      <w:r w:rsidRPr="00D1679F">
        <w:rPr>
          <w:rFonts w:ascii="Arial" w:hAnsi="Arial" w:cs="Arial"/>
          <w:sz w:val="20"/>
          <w:szCs w:val="20"/>
        </w:rPr>
        <w:t xml:space="preserve"> </w:t>
      </w:r>
      <w:proofErr w:type="spellStart"/>
      <w:r w:rsidRPr="00D1679F">
        <w:rPr>
          <w:rFonts w:ascii="Arial" w:hAnsi="Arial" w:cs="Arial"/>
          <w:sz w:val="20"/>
          <w:szCs w:val="20"/>
        </w:rPr>
        <w:t>Hồng</w:t>
      </w:r>
      <w:proofErr w:type="spellEnd"/>
      <w:r w:rsidRPr="00D1679F">
        <w:rPr>
          <w:rFonts w:ascii="Arial" w:hAnsi="Arial" w:cs="Arial"/>
          <w:sz w:val="20"/>
          <w:szCs w:val="20"/>
        </w:rPr>
        <w:t xml:space="preserve">, mother of a three-year-old child and a peaceful activist. Charged with “disrupting security” under article 118 of 2015 Penal Code, she has been detained without trial for a year at the Police Detention </w:t>
      </w:r>
      <w:proofErr w:type="spellStart"/>
      <w:r w:rsidRPr="00D1679F">
        <w:rPr>
          <w:rFonts w:ascii="Arial" w:hAnsi="Arial" w:cs="Arial"/>
          <w:sz w:val="20"/>
          <w:szCs w:val="20"/>
        </w:rPr>
        <w:t>Center</w:t>
      </w:r>
      <w:proofErr w:type="spellEnd"/>
      <w:r w:rsidRPr="00D1679F">
        <w:rPr>
          <w:rFonts w:ascii="Arial" w:hAnsi="Arial" w:cs="Arial"/>
          <w:sz w:val="20"/>
          <w:szCs w:val="20"/>
        </w:rPr>
        <w:t xml:space="preserve"> in Ho Chi Minh city. </w:t>
      </w:r>
    </w:p>
    <w:p w:rsidR="00D91D3B" w:rsidRPr="00D1679F" w:rsidRDefault="00D91D3B" w:rsidP="00D1679F">
      <w:pPr>
        <w:spacing w:after="0" w:line="240" w:lineRule="auto"/>
        <w:ind w:left="-283"/>
        <w:rPr>
          <w:rFonts w:ascii="Arial" w:hAnsi="Arial" w:cs="Arial"/>
          <w:sz w:val="20"/>
          <w:szCs w:val="20"/>
        </w:rPr>
      </w:pPr>
    </w:p>
    <w:p w:rsidR="00D91D3B" w:rsidRPr="00D1679F" w:rsidRDefault="00D91D3B" w:rsidP="00D1679F">
      <w:pPr>
        <w:spacing w:after="0" w:line="240" w:lineRule="auto"/>
        <w:rPr>
          <w:rFonts w:ascii="Arial" w:hAnsi="Arial" w:cs="Arial"/>
          <w:sz w:val="20"/>
          <w:szCs w:val="20"/>
        </w:rPr>
      </w:pPr>
      <w:r w:rsidRPr="00D1679F">
        <w:rPr>
          <w:rFonts w:ascii="Arial" w:hAnsi="Arial" w:cs="Arial"/>
          <w:sz w:val="20"/>
          <w:szCs w:val="20"/>
        </w:rPr>
        <w:t xml:space="preserve">Following her participation in a peaceful protest in June 2018, </w:t>
      </w:r>
      <w:proofErr w:type="spellStart"/>
      <w:r w:rsidRPr="00D1679F">
        <w:rPr>
          <w:rFonts w:ascii="Arial" w:hAnsi="Arial" w:cs="Arial"/>
          <w:sz w:val="20"/>
          <w:szCs w:val="20"/>
        </w:rPr>
        <w:t>Đoàn</w:t>
      </w:r>
      <w:proofErr w:type="spellEnd"/>
      <w:r w:rsidRPr="00D1679F">
        <w:rPr>
          <w:rFonts w:ascii="Arial" w:hAnsi="Arial" w:cs="Arial"/>
          <w:sz w:val="20"/>
          <w:szCs w:val="20"/>
        </w:rPr>
        <w:t xml:space="preserve"> </w:t>
      </w:r>
      <w:proofErr w:type="spellStart"/>
      <w:r w:rsidRPr="00D1679F">
        <w:rPr>
          <w:rFonts w:ascii="Arial" w:hAnsi="Arial" w:cs="Arial"/>
          <w:sz w:val="20"/>
          <w:szCs w:val="20"/>
        </w:rPr>
        <w:t>Thị</w:t>
      </w:r>
      <w:proofErr w:type="spellEnd"/>
      <w:r w:rsidRPr="00D1679F">
        <w:rPr>
          <w:rFonts w:ascii="Arial" w:hAnsi="Arial" w:cs="Arial"/>
          <w:sz w:val="20"/>
          <w:szCs w:val="20"/>
        </w:rPr>
        <w:t xml:space="preserve"> </w:t>
      </w:r>
      <w:proofErr w:type="spellStart"/>
      <w:r w:rsidRPr="00D1679F">
        <w:rPr>
          <w:rFonts w:ascii="Arial" w:hAnsi="Arial" w:cs="Arial"/>
          <w:sz w:val="20"/>
          <w:szCs w:val="20"/>
        </w:rPr>
        <w:t>Hồng</w:t>
      </w:r>
      <w:proofErr w:type="spellEnd"/>
      <w:r w:rsidRPr="00D1679F">
        <w:rPr>
          <w:rFonts w:ascii="Arial" w:hAnsi="Arial" w:cs="Arial"/>
          <w:sz w:val="20"/>
          <w:szCs w:val="20"/>
        </w:rPr>
        <w:t xml:space="preserve"> was arbitrarily arrested on 2 September 2018 in </w:t>
      </w:r>
      <w:proofErr w:type="spellStart"/>
      <w:r w:rsidRPr="00D1679F">
        <w:rPr>
          <w:rFonts w:ascii="Arial" w:hAnsi="Arial" w:cs="Arial"/>
          <w:sz w:val="20"/>
          <w:szCs w:val="20"/>
        </w:rPr>
        <w:t>Hồ</w:t>
      </w:r>
      <w:proofErr w:type="spellEnd"/>
      <w:r w:rsidRPr="00D1679F">
        <w:rPr>
          <w:rFonts w:ascii="Arial" w:hAnsi="Arial" w:cs="Arial"/>
          <w:sz w:val="20"/>
          <w:szCs w:val="20"/>
        </w:rPr>
        <w:t xml:space="preserve"> </w:t>
      </w:r>
      <w:proofErr w:type="spellStart"/>
      <w:r w:rsidRPr="00D1679F">
        <w:rPr>
          <w:rFonts w:ascii="Arial" w:hAnsi="Arial" w:cs="Arial"/>
          <w:sz w:val="20"/>
          <w:szCs w:val="20"/>
        </w:rPr>
        <w:t>Chí</w:t>
      </w:r>
      <w:proofErr w:type="spellEnd"/>
      <w:r w:rsidRPr="00D1679F">
        <w:rPr>
          <w:rFonts w:ascii="Arial" w:hAnsi="Arial" w:cs="Arial"/>
          <w:sz w:val="20"/>
          <w:szCs w:val="20"/>
        </w:rPr>
        <w:t xml:space="preserve"> Minh City while meeting friends. No arrest warrant, nor charge sheet, was presented to her at the time of arrest.</w:t>
      </w:r>
    </w:p>
    <w:p w:rsidR="00D91D3B" w:rsidRPr="00D1679F" w:rsidRDefault="00D91D3B" w:rsidP="00D1679F">
      <w:pPr>
        <w:spacing w:after="0" w:line="240" w:lineRule="auto"/>
        <w:ind w:left="-283"/>
        <w:rPr>
          <w:rFonts w:ascii="Arial" w:hAnsi="Arial" w:cs="Arial"/>
          <w:sz w:val="20"/>
          <w:szCs w:val="20"/>
        </w:rPr>
      </w:pPr>
    </w:p>
    <w:p w:rsidR="00D91D3B" w:rsidRPr="00D1679F" w:rsidRDefault="00D91D3B" w:rsidP="00D1679F">
      <w:pPr>
        <w:spacing w:after="0" w:line="240" w:lineRule="auto"/>
        <w:rPr>
          <w:rFonts w:ascii="Arial" w:hAnsi="Arial" w:cs="Arial"/>
          <w:sz w:val="20"/>
          <w:szCs w:val="20"/>
        </w:rPr>
      </w:pPr>
      <w:r w:rsidRPr="00D1679F">
        <w:rPr>
          <w:rFonts w:ascii="Arial" w:hAnsi="Arial" w:cs="Arial"/>
          <w:sz w:val="20"/>
          <w:szCs w:val="20"/>
        </w:rPr>
        <w:t xml:space="preserve">I further wish to express my concern about </w:t>
      </w:r>
      <w:proofErr w:type="spellStart"/>
      <w:r w:rsidRPr="00D1679F">
        <w:rPr>
          <w:rFonts w:ascii="Arial" w:hAnsi="Arial" w:cs="Arial"/>
          <w:sz w:val="20"/>
          <w:szCs w:val="20"/>
        </w:rPr>
        <w:t>Đoàn</w:t>
      </w:r>
      <w:proofErr w:type="spellEnd"/>
      <w:r w:rsidRPr="00D1679F">
        <w:rPr>
          <w:rFonts w:ascii="Arial" w:hAnsi="Arial" w:cs="Arial"/>
          <w:sz w:val="20"/>
          <w:szCs w:val="20"/>
        </w:rPr>
        <w:t xml:space="preserve"> </w:t>
      </w:r>
      <w:proofErr w:type="spellStart"/>
      <w:r w:rsidRPr="00D1679F">
        <w:rPr>
          <w:rFonts w:ascii="Arial" w:hAnsi="Arial" w:cs="Arial"/>
          <w:sz w:val="20"/>
          <w:szCs w:val="20"/>
        </w:rPr>
        <w:t>Thị</w:t>
      </w:r>
      <w:proofErr w:type="spellEnd"/>
      <w:r w:rsidRPr="00D1679F">
        <w:rPr>
          <w:rFonts w:ascii="Arial" w:hAnsi="Arial" w:cs="Arial"/>
          <w:sz w:val="20"/>
          <w:szCs w:val="20"/>
        </w:rPr>
        <w:t xml:space="preserve"> </w:t>
      </w:r>
      <w:proofErr w:type="spellStart"/>
      <w:r w:rsidRPr="00D1679F">
        <w:rPr>
          <w:rFonts w:ascii="Arial" w:hAnsi="Arial" w:cs="Arial"/>
          <w:sz w:val="20"/>
          <w:szCs w:val="20"/>
        </w:rPr>
        <w:t>Hồng’s</w:t>
      </w:r>
      <w:proofErr w:type="spellEnd"/>
      <w:r w:rsidRPr="00D1679F">
        <w:rPr>
          <w:rFonts w:ascii="Arial" w:hAnsi="Arial" w:cs="Arial"/>
          <w:sz w:val="20"/>
          <w:szCs w:val="20"/>
        </w:rPr>
        <w:t xml:space="preserve"> health and access to her family. After eleven months in detention, </w:t>
      </w:r>
      <w:proofErr w:type="spellStart"/>
      <w:r w:rsidRPr="00D1679F">
        <w:rPr>
          <w:rFonts w:ascii="Arial" w:hAnsi="Arial" w:cs="Arial"/>
          <w:sz w:val="20"/>
          <w:szCs w:val="20"/>
        </w:rPr>
        <w:t>Đoàn</w:t>
      </w:r>
      <w:proofErr w:type="spellEnd"/>
      <w:r w:rsidRPr="00D1679F">
        <w:rPr>
          <w:rFonts w:ascii="Arial" w:hAnsi="Arial" w:cs="Arial"/>
          <w:sz w:val="20"/>
          <w:szCs w:val="20"/>
        </w:rPr>
        <w:t xml:space="preserve"> </w:t>
      </w:r>
      <w:proofErr w:type="spellStart"/>
      <w:r w:rsidRPr="00D1679F">
        <w:rPr>
          <w:rFonts w:ascii="Arial" w:hAnsi="Arial" w:cs="Arial"/>
          <w:sz w:val="20"/>
          <w:szCs w:val="20"/>
        </w:rPr>
        <w:t>Thị</w:t>
      </w:r>
      <w:proofErr w:type="spellEnd"/>
      <w:r w:rsidRPr="00D1679F">
        <w:rPr>
          <w:rFonts w:ascii="Arial" w:hAnsi="Arial" w:cs="Arial"/>
          <w:sz w:val="20"/>
          <w:szCs w:val="20"/>
        </w:rPr>
        <w:t xml:space="preserve"> </w:t>
      </w:r>
      <w:proofErr w:type="spellStart"/>
      <w:r w:rsidRPr="00D1679F">
        <w:rPr>
          <w:rFonts w:ascii="Arial" w:hAnsi="Arial" w:cs="Arial"/>
          <w:sz w:val="20"/>
          <w:szCs w:val="20"/>
        </w:rPr>
        <w:t>Hồng</w:t>
      </w:r>
      <w:proofErr w:type="spellEnd"/>
      <w:r w:rsidRPr="00D1679F">
        <w:rPr>
          <w:rFonts w:ascii="Arial" w:hAnsi="Arial" w:cs="Arial"/>
          <w:sz w:val="20"/>
          <w:szCs w:val="20"/>
        </w:rPr>
        <w:t xml:space="preserve"> was finally able to see her family on 4 September 2019 for the first time. During the visit, her sister was alarmed to notice obvious signs on </w:t>
      </w:r>
      <w:proofErr w:type="spellStart"/>
      <w:r w:rsidRPr="00D1679F">
        <w:rPr>
          <w:rFonts w:ascii="Arial" w:hAnsi="Arial" w:cs="Arial"/>
          <w:sz w:val="20"/>
          <w:szCs w:val="20"/>
        </w:rPr>
        <w:t>Đoàn</w:t>
      </w:r>
      <w:proofErr w:type="spellEnd"/>
      <w:r w:rsidRPr="00D1679F">
        <w:rPr>
          <w:rFonts w:ascii="Arial" w:hAnsi="Arial" w:cs="Arial"/>
          <w:sz w:val="20"/>
          <w:szCs w:val="20"/>
        </w:rPr>
        <w:t xml:space="preserve"> </w:t>
      </w:r>
      <w:proofErr w:type="spellStart"/>
      <w:r w:rsidRPr="00D1679F">
        <w:rPr>
          <w:rFonts w:ascii="Arial" w:hAnsi="Arial" w:cs="Arial"/>
          <w:sz w:val="20"/>
          <w:szCs w:val="20"/>
        </w:rPr>
        <w:t>Thị</w:t>
      </w:r>
      <w:proofErr w:type="spellEnd"/>
      <w:r w:rsidRPr="00D1679F">
        <w:rPr>
          <w:rFonts w:ascii="Arial" w:hAnsi="Arial" w:cs="Arial"/>
          <w:sz w:val="20"/>
          <w:szCs w:val="20"/>
        </w:rPr>
        <w:t xml:space="preserve"> </w:t>
      </w:r>
      <w:proofErr w:type="spellStart"/>
      <w:r w:rsidRPr="00D1679F">
        <w:rPr>
          <w:rFonts w:ascii="Arial" w:hAnsi="Arial" w:cs="Arial"/>
          <w:sz w:val="20"/>
          <w:szCs w:val="20"/>
        </w:rPr>
        <w:t>Hồng</w:t>
      </w:r>
      <w:proofErr w:type="spellEnd"/>
      <w:r w:rsidRPr="00D1679F">
        <w:rPr>
          <w:rFonts w:ascii="Arial" w:hAnsi="Arial" w:cs="Arial"/>
          <w:sz w:val="20"/>
          <w:szCs w:val="20"/>
        </w:rPr>
        <w:t xml:space="preserve"> face and hands that she was unwell but, as there was a police officer in the room, they could not discuss her health. Nevertheless, when they were leaving, the prison guard provided the family with a list of medicines that were needed for stomach, brain, and skin problems. No further explanation was provided. Under international standard, </w:t>
      </w:r>
      <w:proofErr w:type="gramStart"/>
      <w:r w:rsidRPr="00D1679F">
        <w:rPr>
          <w:rFonts w:ascii="Arial" w:hAnsi="Arial" w:cs="Arial"/>
          <w:sz w:val="20"/>
          <w:szCs w:val="20"/>
        </w:rPr>
        <w:t>in particular the</w:t>
      </w:r>
      <w:proofErr w:type="gramEnd"/>
      <w:r w:rsidRPr="00D1679F">
        <w:rPr>
          <w:rFonts w:ascii="Arial" w:hAnsi="Arial" w:cs="Arial"/>
          <w:sz w:val="20"/>
          <w:szCs w:val="20"/>
        </w:rPr>
        <w:t xml:space="preserve"> UN Standard Minimum Rules for the Treatment of Prisoners (the Nelson Mandela Rules), prison authorities mu</w:t>
      </w:r>
      <w:proofErr w:type="spellStart"/>
      <w:r w:rsidRPr="00D1679F">
        <w:rPr>
          <w:rFonts w:ascii="Arial" w:hAnsi="Arial" w:cs="Arial"/>
          <w:sz w:val="20"/>
          <w:szCs w:val="20"/>
          <w:lang w:val="en-AU"/>
        </w:rPr>
        <w:t>st</w:t>
      </w:r>
      <w:proofErr w:type="spellEnd"/>
      <w:r w:rsidRPr="00D1679F">
        <w:rPr>
          <w:rFonts w:ascii="Arial" w:hAnsi="Arial" w:cs="Arial"/>
          <w:sz w:val="20"/>
          <w:szCs w:val="20"/>
        </w:rPr>
        <w:t xml:space="preserve"> provide adequate medical care to all prisoners, free of charge.</w:t>
      </w:r>
    </w:p>
    <w:p w:rsidR="00D91D3B" w:rsidRPr="00D1679F" w:rsidRDefault="00D91D3B" w:rsidP="00D1679F">
      <w:pPr>
        <w:spacing w:after="0" w:line="240" w:lineRule="auto"/>
        <w:ind w:left="-283"/>
        <w:rPr>
          <w:rFonts w:ascii="Arial" w:hAnsi="Arial" w:cs="Arial"/>
          <w:sz w:val="20"/>
          <w:szCs w:val="20"/>
        </w:rPr>
      </w:pPr>
    </w:p>
    <w:p w:rsidR="00D91D3B" w:rsidRPr="00D1679F" w:rsidRDefault="00D91D3B" w:rsidP="00D1679F">
      <w:pPr>
        <w:spacing w:after="0" w:line="240" w:lineRule="auto"/>
        <w:rPr>
          <w:rFonts w:ascii="Arial" w:hAnsi="Arial" w:cs="Arial"/>
          <w:sz w:val="20"/>
          <w:szCs w:val="20"/>
        </w:rPr>
      </w:pPr>
      <w:r w:rsidRPr="00D1679F">
        <w:rPr>
          <w:rFonts w:ascii="Arial" w:hAnsi="Arial" w:cs="Arial"/>
          <w:sz w:val="20"/>
          <w:szCs w:val="20"/>
        </w:rPr>
        <w:t xml:space="preserve">I fear for the wellbeing of </w:t>
      </w:r>
      <w:proofErr w:type="spellStart"/>
      <w:r w:rsidRPr="00D1679F">
        <w:rPr>
          <w:rFonts w:ascii="Arial" w:hAnsi="Arial" w:cs="Arial"/>
          <w:sz w:val="20"/>
          <w:szCs w:val="20"/>
        </w:rPr>
        <w:t>Đoàn</w:t>
      </w:r>
      <w:proofErr w:type="spellEnd"/>
      <w:r w:rsidRPr="00D1679F">
        <w:rPr>
          <w:rFonts w:ascii="Arial" w:hAnsi="Arial" w:cs="Arial"/>
          <w:sz w:val="20"/>
          <w:szCs w:val="20"/>
        </w:rPr>
        <w:t xml:space="preserve"> </w:t>
      </w:r>
      <w:proofErr w:type="spellStart"/>
      <w:r w:rsidRPr="00D1679F">
        <w:rPr>
          <w:rFonts w:ascii="Arial" w:hAnsi="Arial" w:cs="Arial"/>
          <w:sz w:val="20"/>
          <w:szCs w:val="20"/>
        </w:rPr>
        <w:t>Thị</w:t>
      </w:r>
      <w:proofErr w:type="spellEnd"/>
      <w:r w:rsidRPr="00D1679F">
        <w:rPr>
          <w:rFonts w:ascii="Arial" w:hAnsi="Arial" w:cs="Arial"/>
          <w:sz w:val="20"/>
          <w:szCs w:val="20"/>
        </w:rPr>
        <w:t xml:space="preserve"> </w:t>
      </w:r>
      <w:proofErr w:type="spellStart"/>
      <w:r w:rsidRPr="00D1679F">
        <w:rPr>
          <w:rFonts w:ascii="Arial" w:hAnsi="Arial" w:cs="Arial"/>
          <w:sz w:val="20"/>
          <w:szCs w:val="20"/>
        </w:rPr>
        <w:t>Hồng</w:t>
      </w:r>
      <w:proofErr w:type="spellEnd"/>
      <w:r w:rsidRPr="00D1679F">
        <w:rPr>
          <w:rFonts w:ascii="Arial" w:hAnsi="Arial" w:cs="Arial"/>
          <w:sz w:val="20"/>
          <w:szCs w:val="20"/>
        </w:rPr>
        <w:t xml:space="preserve"> and her young child who is being forced to grow up without her mother. Therefore, I call on you to</w:t>
      </w:r>
      <w:r w:rsidR="00D1679F" w:rsidRPr="00D1679F">
        <w:rPr>
          <w:rFonts w:ascii="Arial" w:hAnsi="Arial" w:cs="Arial"/>
          <w:sz w:val="20"/>
          <w:szCs w:val="20"/>
        </w:rPr>
        <w:t xml:space="preserve"> i</w:t>
      </w:r>
      <w:r w:rsidRPr="00D1679F">
        <w:rPr>
          <w:rFonts w:ascii="Arial" w:hAnsi="Arial" w:cs="Arial"/>
          <w:sz w:val="20"/>
          <w:szCs w:val="20"/>
        </w:rPr>
        <w:t xml:space="preserve">mmediately and unconditionally release </w:t>
      </w:r>
      <w:proofErr w:type="spellStart"/>
      <w:r w:rsidRPr="00D1679F">
        <w:rPr>
          <w:rFonts w:ascii="Arial" w:hAnsi="Arial" w:cs="Arial"/>
          <w:sz w:val="20"/>
          <w:szCs w:val="20"/>
        </w:rPr>
        <w:t>Đoàn</w:t>
      </w:r>
      <w:proofErr w:type="spellEnd"/>
      <w:r w:rsidRPr="00D1679F">
        <w:rPr>
          <w:rFonts w:ascii="Arial" w:hAnsi="Arial" w:cs="Arial"/>
          <w:sz w:val="20"/>
          <w:szCs w:val="20"/>
        </w:rPr>
        <w:t xml:space="preserve"> </w:t>
      </w:r>
      <w:proofErr w:type="spellStart"/>
      <w:r w:rsidRPr="00D1679F">
        <w:rPr>
          <w:rFonts w:ascii="Arial" w:hAnsi="Arial" w:cs="Arial"/>
          <w:sz w:val="20"/>
          <w:szCs w:val="20"/>
        </w:rPr>
        <w:t>Thị</w:t>
      </w:r>
      <w:proofErr w:type="spellEnd"/>
      <w:r w:rsidRPr="00D1679F">
        <w:rPr>
          <w:rFonts w:ascii="Arial" w:hAnsi="Arial" w:cs="Arial"/>
          <w:sz w:val="20"/>
          <w:szCs w:val="20"/>
        </w:rPr>
        <w:t xml:space="preserve"> </w:t>
      </w:r>
      <w:proofErr w:type="spellStart"/>
      <w:r w:rsidRPr="00D1679F">
        <w:rPr>
          <w:rFonts w:ascii="Arial" w:hAnsi="Arial" w:cs="Arial"/>
          <w:sz w:val="20"/>
          <w:szCs w:val="20"/>
        </w:rPr>
        <w:t>Hồng</w:t>
      </w:r>
      <w:proofErr w:type="spellEnd"/>
      <w:r w:rsidRPr="00D1679F">
        <w:rPr>
          <w:rFonts w:ascii="Arial" w:hAnsi="Arial" w:cs="Arial"/>
          <w:sz w:val="20"/>
          <w:szCs w:val="20"/>
        </w:rPr>
        <w:t xml:space="preserve"> as she has been detained solely for exercising her right to freedom of expression; and</w:t>
      </w:r>
      <w:r w:rsidR="00D1679F" w:rsidRPr="00D1679F">
        <w:rPr>
          <w:rFonts w:ascii="Arial" w:hAnsi="Arial" w:cs="Arial"/>
          <w:sz w:val="20"/>
          <w:szCs w:val="20"/>
        </w:rPr>
        <w:t xml:space="preserve"> p</w:t>
      </w:r>
      <w:r w:rsidRPr="00D1679F">
        <w:rPr>
          <w:rFonts w:ascii="Arial" w:hAnsi="Arial" w:cs="Arial"/>
          <w:sz w:val="20"/>
          <w:szCs w:val="20"/>
        </w:rPr>
        <w:t xml:space="preserve">ending her release, ensure that </w:t>
      </w:r>
      <w:proofErr w:type="spellStart"/>
      <w:r w:rsidRPr="00D1679F">
        <w:rPr>
          <w:rFonts w:ascii="Arial" w:hAnsi="Arial" w:cs="Arial"/>
          <w:sz w:val="20"/>
          <w:szCs w:val="20"/>
        </w:rPr>
        <w:t>Đoàn</w:t>
      </w:r>
      <w:proofErr w:type="spellEnd"/>
      <w:r w:rsidRPr="00D1679F">
        <w:rPr>
          <w:rFonts w:ascii="Arial" w:hAnsi="Arial" w:cs="Arial"/>
          <w:sz w:val="20"/>
          <w:szCs w:val="20"/>
        </w:rPr>
        <w:t xml:space="preserve"> </w:t>
      </w:r>
      <w:proofErr w:type="spellStart"/>
      <w:r w:rsidRPr="00D1679F">
        <w:rPr>
          <w:rFonts w:ascii="Arial" w:hAnsi="Arial" w:cs="Arial"/>
          <w:sz w:val="20"/>
          <w:szCs w:val="20"/>
        </w:rPr>
        <w:t>Thị</w:t>
      </w:r>
      <w:proofErr w:type="spellEnd"/>
      <w:r w:rsidRPr="00D1679F">
        <w:rPr>
          <w:rFonts w:ascii="Arial" w:hAnsi="Arial" w:cs="Arial"/>
          <w:sz w:val="20"/>
          <w:szCs w:val="20"/>
        </w:rPr>
        <w:t xml:space="preserve"> </w:t>
      </w:r>
      <w:proofErr w:type="spellStart"/>
      <w:r w:rsidRPr="00D1679F">
        <w:rPr>
          <w:rFonts w:ascii="Arial" w:hAnsi="Arial" w:cs="Arial"/>
          <w:sz w:val="20"/>
          <w:szCs w:val="20"/>
        </w:rPr>
        <w:t>Hồng</w:t>
      </w:r>
      <w:proofErr w:type="spellEnd"/>
      <w:r w:rsidRPr="00D1679F">
        <w:rPr>
          <w:rFonts w:ascii="Arial" w:hAnsi="Arial" w:cs="Arial"/>
          <w:sz w:val="20"/>
          <w:szCs w:val="20"/>
        </w:rPr>
        <w:t xml:space="preserve"> has regular, unrestricted access to her family, lawyers of her choice and adequate medical care provided by the state.</w:t>
      </w:r>
    </w:p>
    <w:p w:rsidR="00D1679F" w:rsidRPr="00D1679F" w:rsidRDefault="00D1679F" w:rsidP="00D1679F">
      <w:pPr>
        <w:spacing w:after="0" w:line="240" w:lineRule="auto"/>
        <w:rPr>
          <w:rFonts w:ascii="Arial" w:hAnsi="Arial" w:cs="Arial"/>
          <w:sz w:val="20"/>
          <w:szCs w:val="20"/>
        </w:rPr>
      </w:pPr>
    </w:p>
    <w:p w:rsidR="00D91D3B" w:rsidRPr="00D1679F" w:rsidRDefault="00D91D3B" w:rsidP="00D1679F">
      <w:pPr>
        <w:spacing w:after="0" w:line="240" w:lineRule="auto"/>
        <w:rPr>
          <w:rFonts w:ascii="Arial" w:hAnsi="Arial" w:cs="Arial"/>
          <w:sz w:val="20"/>
          <w:szCs w:val="20"/>
        </w:rPr>
      </w:pPr>
      <w:r w:rsidRPr="00D1679F">
        <w:rPr>
          <w:rFonts w:ascii="Arial" w:hAnsi="Arial" w:cs="Arial"/>
          <w:sz w:val="20"/>
          <w:szCs w:val="20"/>
        </w:rPr>
        <w:t>Yours sincerely,</w:t>
      </w:r>
    </w:p>
    <w:p w:rsidR="00D91D3B" w:rsidRPr="00D1679F" w:rsidRDefault="00D91D3B" w:rsidP="00D1679F">
      <w:pPr>
        <w:spacing w:line="240" w:lineRule="auto"/>
        <w:rPr>
          <w:rFonts w:ascii="Arial" w:hAnsi="Arial" w:cs="Arial"/>
          <w:b/>
          <w:sz w:val="20"/>
          <w:szCs w:val="20"/>
        </w:rPr>
      </w:pPr>
      <w:bookmarkStart w:id="0" w:name="_GoBack"/>
      <w:bookmarkEnd w:id="0"/>
    </w:p>
    <w:p w:rsidR="00D91D3B" w:rsidRPr="00D1679F" w:rsidRDefault="00D91D3B" w:rsidP="00D1679F">
      <w:pPr>
        <w:pStyle w:val="AIBoxHeading"/>
        <w:shd w:val="clear" w:color="auto" w:fill="D9D9D9" w:themeFill="background1" w:themeFillShade="D9"/>
        <w:spacing w:line="240" w:lineRule="auto"/>
        <w:rPr>
          <w:rFonts w:ascii="Arial" w:hAnsi="Arial" w:cs="Arial"/>
          <w:b w:val="0"/>
          <w:szCs w:val="32"/>
        </w:rPr>
      </w:pPr>
      <w:r w:rsidRPr="00D1679F">
        <w:rPr>
          <w:rFonts w:ascii="Arial" w:hAnsi="Arial" w:cs="Arial"/>
          <w:szCs w:val="32"/>
        </w:rPr>
        <w:lastRenderedPageBreak/>
        <w:t>Additional information</w:t>
      </w:r>
    </w:p>
    <w:p w:rsidR="00D91D3B" w:rsidRPr="00D1679F" w:rsidRDefault="00D1679F" w:rsidP="00D1679F">
      <w:pPr>
        <w:spacing w:line="240" w:lineRule="auto"/>
        <w:rPr>
          <w:rFonts w:ascii="Arial" w:hAnsi="Arial" w:cs="Arial"/>
          <w:sz w:val="20"/>
          <w:szCs w:val="20"/>
          <w:lang w:eastAsia="en-US"/>
        </w:rPr>
      </w:pPr>
      <w:r>
        <w:rPr>
          <w:rFonts w:ascii="Arial" w:hAnsi="Arial" w:cs="Arial"/>
        </w:rPr>
        <w:br/>
      </w:r>
      <w:proofErr w:type="spellStart"/>
      <w:r w:rsidR="00D91D3B" w:rsidRPr="00D1679F">
        <w:rPr>
          <w:rFonts w:ascii="Arial" w:hAnsi="Arial" w:cs="Arial"/>
          <w:sz w:val="20"/>
          <w:szCs w:val="20"/>
          <w:lang w:eastAsia="en-US"/>
        </w:rPr>
        <w:t>Đoàn</w:t>
      </w:r>
      <w:proofErr w:type="spellEnd"/>
      <w:r w:rsidR="00D91D3B" w:rsidRPr="00D1679F">
        <w:rPr>
          <w:rFonts w:ascii="Arial" w:hAnsi="Arial" w:cs="Arial"/>
          <w:sz w:val="20"/>
          <w:szCs w:val="20"/>
          <w:lang w:eastAsia="en-US"/>
        </w:rPr>
        <w:t xml:space="preserve"> </w:t>
      </w:r>
      <w:proofErr w:type="spellStart"/>
      <w:r w:rsidR="00D91D3B" w:rsidRPr="00D1679F">
        <w:rPr>
          <w:rFonts w:ascii="Arial" w:hAnsi="Arial" w:cs="Arial"/>
          <w:sz w:val="20"/>
          <w:szCs w:val="20"/>
          <w:lang w:eastAsia="en-US"/>
        </w:rPr>
        <w:t>Thị</w:t>
      </w:r>
      <w:proofErr w:type="spellEnd"/>
      <w:r w:rsidR="00D91D3B" w:rsidRPr="00D1679F">
        <w:rPr>
          <w:rFonts w:ascii="Arial" w:hAnsi="Arial" w:cs="Arial"/>
          <w:sz w:val="20"/>
          <w:szCs w:val="20"/>
          <w:lang w:eastAsia="en-US"/>
        </w:rPr>
        <w:t xml:space="preserve"> </w:t>
      </w:r>
      <w:proofErr w:type="spellStart"/>
      <w:r w:rsidR="00D91D3B" w:rsidRPr="00D1679F">
        <w:rPr>
          <w:rFonts w:ascii="Arial" w:hAnsi="Arial" w:cs="Arial"/>
          <w:sz w:val="20"/>
          <w:szCs w:val="20"/>
          <w:lang w:eastAsia="en-US"/>
        </w:rPr>
        <w:t>Hồng</w:t>
      </w:r>
      <w:proofErr w:type="spellEnd"/>
      <w:r w:rsidR="00D91D3B" w:rsidRPr="00D1679F">
        <w:rPr>
          <w:rFonts w:ascii="Arial" w:hAnsi="Arial" w:cs="Arial"/>
          <w:sz w:val="20"/>
          <w:szCs w:val="20"/>
          <w:lang w:eastAsia="en-US"/>
        </w:rPr>
        <w:t xml:space="preserve">, born in 1983 in </w:t>
      </w:r>
      <w:proofErr w:type="spellStart"/>
      <w:r w:rsidR="00D91D3B" w:rsidRPr="00D1679F">
        <w:rPr>
          <w:rFonts w:ascii="Arial" w:hAnsi="Arial" w:cs="Arial"/>
          <w:sz w:val="20"/>
          <w:szCs w:val="20"/>
          <w:lang w:eastAsia="en-US"/>
        </w:rPr>
        <w:t>Bình</w:t>
      </w:r>
      <w:proofErr w:type="spellEnd"/>
      <w:r w:rsidR="00D91D3B" w:rsidRPr="00D1679F">
        <w:rPr>
          <w:rFonts w:ascii="Arial" w:hAnsi="Arial" w:cs="Arial"/>
          <w:sz w:val="20"/>
          <w:szCs w:val="20"/>
          <w:lang w:eastAsia="en-US"/>
        </w:rPr>
        <w:t xml:space="preserve"> </w:t>
      </w:r>
      <w:proofErr w:type="spellStart"/>
      <w:r w:rsidR="00D91D3B" w:rsidRPr="00D1679F">
        <w:rPr>
          <w:rFonts w:ascii="Arial" w:hAnsi="Arial" w:cs="Arial"/>
          <w:sz w:val="20"/>
          <w:szCs w:val="20"/>
          <w:lang w:eastAsia="en-US"/>
        </w:rPr>
        <w:t>Thuận</w:t>
      </w:r>
      <w:proofErr w:type="spellEnd"/>
      <w:r w:rsidR="00D91D3B" w:rsidRPr="00D1679F">
        <w:rPr>
          <w:rFonts w:ascii="Arial" w:hAnsi="Arial" w:cs="Arial"/>
          <w:sz w:val="20"/>
          <w:szCs w:val="20"/>
          <w:lang w:eastAsia="en-US"/>
        </w:rPr>
        <w:t xml:space="preserve"> province, Viet</w:t>
      </w:r>
      <w:r w:rsidR="00D91D3B" w:rsidRPr="00D1679F">
        <w:rPr>
          <w:rFonts w:ascii="Arial" w:hAnsi="Arial" w:cs="Arial"/>
          <w:sz w:val="20"/>
          <w:szCs w:val="20"/>
          <w:lang w:val="en-AU" w:eastAsia="en-US"/>
        </w:rPr>
        <w:t xml:space="preserve"> N</w:t>
      </w:r>
      <w:r w:rsidR="00D91D3B" w:rsidRPr="00D1679F">
        <w:rPr>
          <w:rFonts w:ascii="Arial" w:hAnsi="Arial" w:cs="Arial"/>
          <w:sz w:val="20"/>
          <w:szCs w:val="20"/>
          <w:lang w:eastAsia="en-US"/>
        </w:rPr>
        <w:t>am is a member of Constitution Group (</w:t>
      </w:r>
      <w:proofErr w:type="spellStart"/>
      <w:r w:rsidR="00D91D3B" w:rsidRPr="00D1679F">
        <w:rPr>
          <w:rFonts w:ascii="Arial" w:hAnsi="Arial" w:cs="Arial"/>
          <w:sz w:val="20"/>
          <w:szCs w:val="20"/>
          <w:lang w:eastAsia="en-US"/>
        </w:rPr>
        <w:t>Nhóm</w:t>
      </w:r>
      <w:proofErr w:type="spellEnd"/>
      <w:r w:rsidR="00D91D3B" w:rsidRPr="00D1679F">
        <w:rPr>
          <w:rFonts w:ascii="Arial" w:hAnsi="Arial" w:cs="Arial"/>
          <w:sz w:val="20"/>
          <w:szCs w:val="20"/>
          <w:lang w:eastAsia="en-US"/>
        </w:rPr>
        <w:t xml:space="preserve"> </w:t>
      </w:r>
      <w:proofErr w:type="spellStart"/>
      <w:r w:rsidR="00D91D3B" w:rsidRPr="00D1679F">
        <w:rPr>
          <w:rFonts w:ascii="Arial" w:hAnsi="Arial" w:cs="Arial"/>
          <w:sz w:val="20"/>
          <w:szCs w:val="20"/>
          <w:lang w:eastAsia="en-US"/>
        </w:rPr>
        <w:t>Hiến</w:t>
      </w:r>
      <w:proofErr w:type="spellEnd"/>
      <w:r w:rsidR="00D91D3B" w:rsidRPr="00D1679F">
        <w:rPr>
          <w:rFonts w:ascii="Arial" w:hAnsi="Arial" w:cs="Arial"/>
          <w:sz w:val="20"/>
          <w:szCs w:val="20"/>
          <w:lang w:eastAsia="en-US"/>
        </w:rPr>
        <w:t xml:space="preserve"> </w:t>
      </w:r>
      <w:proofErr w:type="spellStart"/>
      <w:r w:rsidR="00D91D3B" w:rsidRPr="00D1679F">
        <w:rPr>
          <w:rFonts w:ascii="Arial" w:hAnsi="Arial" w:cs="Arial"/>
          <w:sz w:val="20"/>
          <w:szCs w:val="20"/>
          <w:lang w:eastAsia="en-US"/>
        </w:rPr>
        <w:t>Pháp</w:t>
      </w:r>
      <w:proofErr w:type="spellEnd"/>
      <w:r w:rsidR="00D91D3B" w:rsidRPr="00D1679F">
        <w:rPr>
          <w:rFonts w:ascii="Arial" w:hAnsi="Arial" w:cs="Arial"/>
          <w:sz w:val="20"/>
          <w:szCs w:val="20"/>
          <w:lang w:eastAsia="en-US"/>
        </w:rPr>
        <w:t xml:space="preserve">) which advocates for the implementation of the chapter two of the Vietnamese 2013 constitution which guarantees basic human rights of all Vietnamese nationals. </w:t>
      </w:r>
    </w:p>
    <w:p w:rsidR="00D91D3B" w:rsidRPr="00D1679F" w:rsidRDefault="00D91D3B" w:rsidP="00D1679F">
      <w:pPr>
        <w:spacing w:line="240" w:lineRule="auto"/>
        <w:rPr>
          <w:rFonts w:ascii="Arial" w:hAnsi="Arial" w:cs="Arial"/>
          <w:sz w:val="20"/>
          <w:szCs w:val="20"/>
          <w:lang w:eastAsia="en-US"/>
        </w:rPr>
      </w:pPr>
      <w:r w:rsidRPr="00D1679F">
        <w:rPr>
          <w:rFonts w:ascii="Arial" w:hAnsi="Arial" w:cs="Arial"/>
          <w:sz w:val="20"/>
          <w:szCs w:val="20"/>
          <w:lang w:eastAsia="en-US"/>
        </w:rPr>
        <w:t xml:space="preserve">In June 2018, </w:t>
      </w:r>
      <w:proofErr w:type="spellStart"/>
      <w:r w:rsidRPr="00D1679F">
        <w:rPr>
          <w:rFonts w:ascii="Arial" w:hAnsi="Arial" w:cs="Arial"/>
          <w:sz w:val="20"/>
          <w:szCs w:val="20"/>
          <w:lang w:eastAsia="en-US"/>
        </w:rPr>
        <w:t>Đoàn</w:t>
      </w:r>
      <w:proofErr w:type="spellEnd"/>
      <w:r w:rsidRPr="00D1679F">
        <w:rPr>
          <w:rFonts w:ascii="Arial" w:hAnsi="Arial" w:cs="Arial"/>
          <w:sz w:val="20"/>
          <w:szCs w:val="20"/>
          <w:lang w:eastAsia="en-US"/>
        </w:rPr>
        <w:t xml:space="preserve"> </w:t>
      </w:r>
      <w:proofErr w:type="spellStart"/>
      <w:r w:rsidRPr="00D1679F">
        <w:rPr>
          <w:rFonts w:ascii="Arial" w:hAnsi="Arial" w:cs="Arial"/>
          <w:sz w:val="20"/>
          <w:szCs w:val="20"/>
          <w:lang w:eastAsia="en-US"/>
        </w:rPr>
        <w:t>Thị</w:t>
      </w:r>
      <w:proofErr w:type="spellEnd"/>
      <w:r w:rsidRPr="00D1679F">
        <w:rPr>
          <w:rFonts w:ascii="Arial" w:hAnsi="Arial" w:cs="Arial"/>
          <w:sz w:val="20"/>
          <w:szCs w:val="20"/>
          <w:lang w:eastAsia="en-US"/>
        </w:rPr>
        <w:t xml:space="preserve"> </w:t>
      </w:r>
      <w:proofErr w:type="spellStart"/>
      <w:r w:rsidRPr="00D1679F">
        <w:rPr>
          <w:rFonts w:ascii="Arial" w:hAnsi="Arial" w:cs="Arial"/>
          <w:sz w:val="20"/>
          <w:szCs w:val="20"/>
          <w:lang w:eastAsia="en-US"/>
        </w:rPr>
        <w:t>Hồng</w:t>
      </w:r>
      <w:proofErr w:type="spellEnd"/>
      <w:r w:rsidRPr="00D1679F">
        <w:rPr>
          <w:rFonts w:ascii="Arial" w:hAnsi="Arial" w:cs="Arial"/>
          <w:sz w:val="20"/>
          <w:szCs w:val="20"/>
          <w:lang w:eastAsia="en-US"/>
        </w:rPr>
        <w:t xml:space="preserve"> participated in a public demonstration in </w:t>
      </w:r>
      <w:proofErr w:type="spellStart"/>
      <w:r w:rsidRPr="00D1679F">
        <w:rPr>
          <w:rFonts w:ascii="Arial" w:hAnsi="Arial" w:cs="Arial"/>
          <w:sz w:val="20"/>
          <w:szCs w:val="20"/>
          <w:lang w:eastAsia="en-US"/>
        </w:rPr>
        <w:t>Hồ</w:t>
      </w:r>
      <w:proofErr w:type="spellEnd"/>
      <w:r w:rsidRPr="00D1679F">
        <w:rPr>
          <w:rFonts w:ascii="Arial" w:hAnsi="Arial" w:cs="Arial"/>
          <w:sz w:val="20"/>
          <w:szCs w:val="20"/>
          <w:lang w:eastAsia="en-US"/>
        </w:rPr>
        <w:t xml:space="preserve"> </w:t>
      </w:r>
      <w:proofErr w:type="spellStart"/>
      <w:r w:rsidRPr="00D1679F">
        <w:rPr>
          <w:rFonts w:ascii="Arial" w:hAnsi="Arial" w:cs="Arial"/>
          <w:sz w:val="20"/>
          <w:szCs w:val="20"/>
          <w:lang w:eastAsia="en-US"/>
        </w:rPr>
        <w:t>Chí</w:t>
      </w:r>
      <w:proofErr w:type="spellEnd"/>
      <w:r w:rsidRPr="00D1679F">
        <w:rPr>
          <w:rFonts w:ascii="Arial" w:hAnsi="Arial" w:cs="Arial"/>
          <w:sz w:val="20"/>
          <w:szCs w:val="20"/>
          <w:lang w:eastAsia="en-US"/>
        </w:rPr>
        <w:t xml:space="preserve"> Minh city to protest a proposed law that would allow the government to establish special economic zones. This would allow foreign investors to use the land for up to 99 years and enjoy tax incentives, raising fears that it will</w:t>
      </w:r>
      <w:r w:rsidRPr="00D1679F">
        <w:rPr>
          <w:rFonts w:ascii="Arial" w:hAnsi="Arial" w:cs="Arial"/>
          <w:sz w:val="20"/>
          <w:szCs w:val="20"/>
          <w:lang w:val="en-AU" w:eastAsia="en-US"/>
        </w:rPr>
        <w:t xml:space="preserve"> </w:t>
      </w:r>
      <w:r w:rsidRPr="00D1679F">
        <w:rPr>
          <w:rFonts w:ascii="Arial" w:hAnsi="Arial" w:cs="Arial"/>
          <w:sz w:val="20"/>
          <w:szCs w:val="20"/>
          <w:lang w:eastAsia="en-US"/>
        </w:rPr>
        <w:t xml:space="preserve">restrict opportunities for local businesses. </w:t>
      </w:r>
    </w:p>
    <w:p w:rsidR="00D91D3B" w:rsidRPr="00D1679F" w:rsidRDefault="00D91D3B" w:rsidP="00D1679F">
      <w:pPr>
        <w:spacing w:line="240" w:lineRule="auto"/>
        <w:rPr>
          <w:rFonts w:ascii="Arial" w:hAnsi="Arial" w:cs="Arial"/>
          <w:sz w:val="20"/>
          <w:szCs w:val="20"/>
          <w:lang w:eastAsia="en-US"/>
        </w:rPr>
      </w:pPr>
      <w:r w:rsidRPr="00D1679F">
        <w:rPr>
          <w:rFonts w:ascii="Arial" w:hAnsi="Arial" w:cs="Arial"/>
          <w:sz w:val="20"/>
          <w:szCs w:val="20"/>
          <w:lang w:eastAsia="en-US"/>
        </w:rPr>
        <w:t xml:space="preserve">While the family hired a lawyer to represent her case, </w:t>
      </w:r>
      <w:proofErr w:type="spellStart"/>
      <w:r w:rsidRPr="00D1679F">
        <w:rPr>
          <w:rFonts w:ascii="Arial" w:hAnsi="Arial" w:cs="Arial"/>
          <w:sz w:val="20"/>
          <w:szCs w:val="20"/>
          <w:lang w:eastAsia="en-US"/>
        </w:rPr>
        <w:t>Đoàn</w:t>
      </w:r>
      <w:proofErr w:type="spellEnd"/>
      <w:r w:rsidRPr="00D1679F">
        <w:rPr>
          <w:rFonts w:ascii="Arial" w:hAnsi="Arial" w:cs="Arial"/>
          <w:sz w:val="20"/>
          <w:szCs w:val="20"/>
          <w:lang w:eastAsia="en-US"/>
        </w:rPr>
        <w:t xml:space="preserve"> </w:t>
      </w:r>
      <w:proofErr w:type="spellStart"/>
      <w:r w:rsidRPr="00D1679F">
        <w:rPr>
          <w:rFonts w:ascii="Arial" w:hAnsi="Arial" w:cs="Arial"/>
          <w:sz w:val="20"/>
          <w:szCs w:val="20"/>
          <w:lang w:eastAsia="en-US"/>
        </w:rPr>
        <w:t>Thị</w:t>
      </w:r>
      <w:proofErr w:type="spellEnd"/>
      <w:r w:rsidRPr="00D1679F">
        <w:rPr>
          <w:rFonts w:ascii="Arial" w:hAnsi="Arial" w:cs="Arial"/>
          <w:sz w:val="20"/>
          <w:szCs w:val="20"/>
          <w:lang w:eastAsia="en-US"/>
        </w:rPr>
        <w:t xml:space="preserve"> </w:t>
      </w:r>
      <w:proofErr w:type="spellStart"/>
      <w:r w:rsidRPr="00D1679F">
        <w:rPr>
          <w:rFonts w:ascii="Arial" w:hAnsi="Arial" w:cs="Arial"/>
          <w:sz w:val="20"/>
          <w:szCs w:val="20"/>
          <w:lang w:eastAsia="en-US"/>
        </w:rPr>
        <w:t>Hồng</w:t>
      </w:r>
      <w:proofErr w:type="spellEnd"/>
      <w:r w:rsidRPr="00D1679F">
        <w:rPr>
          <w:rFonts w:ascii="Arial" w:hAnsi="Arial" w:cs="Arial"/>
          <w:sz w:val="20"/>
          <w:szCs w:val="20"/>
          <w:lang w:eastAsia="en-US"/>
        </w:rPr>
        <w:t xml:space="preserve"> told her sister in their recent visit that she does not want to have a lawyer as the police told her that her case would progress faster if she did not have a lawyer. Amnesty International has documented a pattern where police in Viet</w:t>
      </w:r>
      <w:r w:rsidRPr="00D1679F">
        <w:rPr>
          <w:rFonts w:ascii="Arial" w:hAnsi="Arial" w:cs="Arial"/>
          <w:sz w:val="20"/>
          <w:szCs w:val="20"/>
          <w:lang w:val="en-AU" w:eastAsia="en-US"/>
        </w:rPr>
        <w:t xml:space="preserve"> N</w:t>
      </w:r>
      <w:r w:rsidRPr="00D1679F">
        <w:rPr>
          <w:rFonts w:ascii="Arial" w:hAnsi="Arial" w:cs="Arial"/>
          <w:sz w:val="20"/>
          <w:szCs w:val="20"/>
          <w:lang w:eastAsia="en-US"/>
        </w:rPr>
        <w:t>am often convince prisoners of conscience to waive their right to access to lawyer, promising to help boost the case if they agree to do so. Access to legal counsel is crucial to defend the rights of detainees and the authorities must facilitate rather than discourage it.</w:t>
      </w:r>
    </w:p>
    <w:p w:rsidR="00D91D3B" w:rsidRPr="00D1679F" w:rsidRDefault="00D91D3B" w:rsidP="00D1679F">
      <w:pPr>
        <w:spacing w:line="240" w:lineRule="auto"/>
        <w:rPr>
          <w:rFonts w:ascii="Arial" w:hAnsi="Arial" w:cs="Arial"/>
          <w:sz w:val="20"/>
          <w:szCs w:val="20"/>
          <w:lang w:eastAsia="en-US"/>
        </w:rPr>
      </w:pPr>
      <w:proofErr w:type="spellStart"/>
      <w:r w:rsidRPr="00D1679F">
        <w:rPr>
          <w:rFonts w:ascii="Arial" w:hAnsi="Arial" w:cs="Arial"/>
          <w:sz w:val="20"/>
          <w:szCs w:val="20"/>
          <w:lang w:eastAsia="en-US"/>
        </w:rPr>
        <w:t>Đoàn</w:t>
      </w:r>
      <w:proofErr w:type="spellEnd"/>
      <w:r w:rsidRPr="00D1679F">
        <w:rPr>
          <w:rFonts w:ascii="Arial" w:hAnsi="Arial" w:cs="Arial"/>
          <w:sz w:val="20"/>
          <w:szCs w:val="20"/>
          <w:lang w:eastAsia="en-US"/>
        </w:rPr>
        <w:t xml:space="preserve"> </w:t>
      </w:r>
      <w:proofErr w:type="spellStart"/>
      <w:r w:rsidRPr="00D1679F">
        <w:rPr>
          <w:rFonts w:ascii="Arial" w:hAnsi="Arial" w:cs="Arial"/>
          <w:sz w:val="20"/>
          <w:szCs w:val="20"/>
          <w:lang w:eastAsia="en-US"/>
        </w:rPr>
        <w:t>Thị</w:t>
      </w:r>
      <w:proofErr w:type="spellEnd"/>
      <w:r w:rsidRPr="00D1679F">
        <w:rPr>
          <w:rFonts w:ascii="Arial" w:hAnsi="Arial" w:cs="Arial"/>
          <w:sz w:val="20"/>
          <w:szCs w:val="20"/>
          <w:lang w:eastAsia="en-US"/>
        </w:rPr>
        <w:t xml:space="preserve"> </w:t>
      </w:r>
      <w:proofErr w:type="spellStart"/>
      <w:r w:rsidRPr="00D1679F">
        <w:rPr>
          <w:rFonts w:ascii="Arial" w:hAnsi="Arial" w:cs="Arial"/>
          <w:sz w:val="20"/>
          <w:szCs w:val="20"/>
          <w:lang w:eastAsia="en-US"/>
        </w:rPr>
        <w:t>Hồng’s</w:t>
      </w:r>
      <w:proofErr w:type="spellEnd"/>
      <w:r w:rsidRPr="00D1679F">
        <w:rPr>
          <w:rFonts w:ascii="Arial" w:hAnsi="Arial" w:cs="Arial"/>
          <w:sz w:val="20"/>
          <w:szCs w:val="20"/>
          <w:lang w:eastAsia="en-US"/>
        </w:rPr>
        <w:t xml:space="preserve"> sister continues to fight for justice and regularly posts updates on her Facebook account and calls on the community to support her sister’s case. However, police have reportedly told </w:t>
      </w:r>
      <w:proofErr w:type="spellStart"/>
      <w:r w:rsidRPr="00D1679F">
        <w:rPr>
          <w:rFonts w:ascii="Arial" w:hAnsi="Arial" w:cs="Arial"/>
          <w:sz w:val="20"/>
          <w:szCs w:val="20"/>
          <w:lang w:eastAsia="en-US"/>
        </w:rPr>
        <w:t>Đoàn</w:t>
      </w:r>
      <w:proofErr w:type="spellEnd"/>
      <w:r w:rsidRPr="00D1679F">
        <w:rPr>
          <w:rFonts w:ascii="Arial" w:hAnsi="Arial" w:cs="Arial"/>
          <w:sz w:val="20"/>
          <w:szCs w:val="20"/>
          <w:lang w:eastAsia="en-US"/>
        </w:rPr>
        <w:t xml:space="preserve"> </w:t>
      </w:r>
      <w:proofErr w:type="spellStart"/>
      <w:r w:rsidRPr="00D1679F">
        <w:rPr>
          <w:rFonts w:ascii="Arial" w:hAnsi="Arial" w:cs="Arial"/>
          <w:sz w:val="20"/>
          <w:szCs w:val="20"/>
          <w:lang w:eastAsia="en-US"/>
        </w:rPr>
        <w:t>Thị</w:t>
      </w:r>
      <w:proofErr w:type="spellEnd"/>
      <w:r w:rsidRPr="00D1679F">
        <w:rPr>
          <w:rFonts w:ascii="Arial" w:hAnsi="Arial" w:cs="Arial"/>
          <w:sz w:val="20"/>
          <w:szCs w:val="20"/>
          <w:lang w:eastAsia="en-US"/>
        </w:rPr>
        <w:t xml:space="preserve"> </w:t>
      </w:r>
      <w:proofErr w:type="spellStart"/>
      <w:r w:rsidRPr="00D1679F">
        <w:rPr>
          <w:rFonts w:ascii="Arial" w:hAnsi="Arial" w:cs="Arial"/>
          <w:sz w:val="20"/>
          <w:szCs w:val="20"/>
          <w:lang w:eastAsia="en-US"/>
        </w:rPr>
        <w:t>Hồng</w:t>
      </w:r>
      <w:proofErr w:type="spellEnd"/>
      <w:r w:rsidRPr="00D1679F">
        <w:rPr>
          <w:rFonts w:ascii="Arial" w:hAnsi="Arial" w:cs="Arial"/>
          <w:sz w:val="20"/>
          <w:szCs w:val="20"/>
          <w:lang w:eastAsia="en-US"/>
        </w:rPr>
        <w:t xml:space="preserve"> and her father to stop the sister from reporting her case on Facebook. </w:t>
      </w:r>
    </w:p>
    <w:p w:rsidR="00D91D3B" w:rsidRPr="00D1679F" w:rsidRDefault="00D91D3B" w:rsidP="00D1679F">
      <w:pPr>
        <w:spacing w:line="240" w:lineRule="auto"/>
        <w:rPr>
          <w:rFonts w:ascii="Arial" w:hAnsi="Arial" w:cs="Arial"/>
          <w:sz w:val="20"/>
          <w:szCs w:val="20"/>
          <w:lang w:eastAsia="en-US"/>
        </w:rPr>
      </w:pPr>
      <w:r w:rsidRPr="00D1679F">
        <w:rPr>
          <w:rFonts w:ascii="Arial" w:hAnsi="Arial" w:cs="Arial"/>
          <w:sz w:val="20"/>
          <w:szCs w:val="20"/>
          <w:lang w:eastAsia="en-US"/>
        </w:rPr>
        <w:t>Condition</w:t>
      </w:r>
      <w:r w:rsidRPr="00D1679F">
        <w:rPr>
          <w:rFonts w:ascii="Arial" w:hAnsi="Arial" w:cs="Arial"/>
          <w:sz w:val="20"/>
          <w:szCs w:val="20"/>
          <w:lang w:val="en-AU" w:eastAsia="en-US"/>
        </w:rPr>
        <w:t>s</w:t>
      </w:r>
      <w:r w:rsidRPr="00D1679F">
        <w:rPr>
          <w:rFonts w:ascii="Arial" w:hAnsi="Arial" w:cs="Arial"/>
          <w:sz w:val="20"/>
          <w:szCs w:val="20"/>
          <w:lang w:eastAsia="en-US"/>
        </w:rPr>
        <w:t xml:space="preserve"> of detention in Viet</w:t>
      </w:r>
      <w:r w:rsidRPr="00D1679F">
        <w:rPr>
          <w:rFonts w:ascii="Arial" w:hAnsi="Arial" w:cs="Arial"/>
          <w:sz w:val="20"/>
          <w:szCs w:val="20"/>
          <w:lang w:val="en-AU" w:eastAsia="en-US"/>
        </w:rPr>
        <w:t xml:space="preserve"> N</w:t>
      </w:r>
      <w:proofErr w:type="spellStart"/>
      <w:r w:rsidRPr="00D1679F">
        <w:rPr>
          <w:rFonts w:ascii="Arial" w:hAnsi="Arial" w:cs="Arial"/>
          <w:sz w:val="20"/>
          <w:szCs w:val="20"/>
          <w:lang w:eastAsia="en-US"/>
        </w:rPr>
        <w:t>am’s</w:t>
      </w:r>
      <w:proofErr w:type="spellEnd"/>
      <w:r w:rsidRPr="00D1679F">
        <w:rPr>
          <w:rFonts w:ascii="Arial" w:hAnsi="Arial" w:cs="Arial"/>
          <w:sz w:val="20"/>
          <w:szCs w:val="20"/>
          <w:lang w:eastAsia="en-US"/>
        </w:rPr>
        <w:t xml:space="preserve"> police jails and prisons are harsh, especially for prisoners of conscience since they are often subjected to harassment and ill-treatment including poor food condition, assaults from other detainees, solitary confinement and at times torture. Pre-trial detention is dire because prisoners of conscience often face intense interrogation, physical and mental abuse, and limited access to lawyer</w:t>
      </w:r>
      <w:r w:rsidRPr="00D1679F">
        <w:rPr>
          <w:rFonts w:ascii="Arial" w:hAnsi="Arial" w:cs="Arial"/>
          <w:sz w:val="20"/>
          <w:szCs w:val="20"/>
          <w:lang w:val="en-AU" w:eastAsia="en-US"/>
        </w:rPr>
        <w:t>s</w:t>
      </w:r>
      <w:r w:rsidRPr="00D1679F">
        <w:rPr>
          <w:rFonts w:ascii="Arial" w:hAnsi="Arial" w:cs="Arial"/>
          <w:sz w:val="20"/>
          <w:szCs w:val="20"/>
          <w:lang w:eastAsia="en-US"/>
        </w:rPr>
        <w:t xml:space="preserve"> and family. Authorities also often move prisoners of conscience to </w:t>
      </w:r>
      <w:proofErr w:type="spellStart"/>
      <w:r w:rsidRPr="00D1679F">
        <w:rPr>
          <w:rFonts w:ascii="Arial" w:hAnsi="Arial" w:cs="Arial"/>
          <w:sz w:val="20"/>
          <w:szCs w:val="20"/>
          <w:lang w:eastAsia="en-US"/>
        </w:rPr>
        <w:t>facilit</w:t>
      </w:r>
      <w:r w:rsidRPr="00D1679F">
        <w:rPr>
          <w:rFonts w:ascii="Arial" w:hAnsi="Arial" w:cs="Arial"/>
          <w:sz w:val="20"/>
          <w:szCs w:val="20"/>
          <w:lang w:val="en-AU" w:eastAsia="en-US"/>
        </w:rPr>
        <w:t>ies</w:t>
      </w:r>
      <w:proofErr w:type="spellEnd"/>
      <w:r w:rsidRPr="00D1679F">
        <w:rPr>
          <w:rFonts w:ascii="Arial" w:hAnsi="Arial" w:cs="Arial"/>
          <w:sz w:val="20"/>
          <w:szCs w:val="20"/>
          <w:lang w:eastAsia="en-US"/>
        </w:rPr>
        <w:t xml:space="preserve"> which </w:t>
      </w:r>
      <w:r w:rsidRPr="00D1679F">
        <w:rPr>
          <w:rFonts w:ascii="Arial" w:hAnsi="Arial" w:cs="Arial"/>
          <w:sz w:val="20"/>
          <w:szCs w:val="20"/>
          <w:lang w:val="en-AU" w:eastAsia="en-US"/>
        </w:rPr>
        <w:t>are</w:t>
      </w:r>
      <w:r w:rsidRPr="00D1679F">
        <w:rPr>
          <w:rFonts w:ascii="Arial" w:hAnsi="Arial" w:cs="Arial"/>
          <w:sz w:val="20"/>
          <w:szCs w:val="20"/>
          <w:lang w:eastAsia="en-US"/>
        </w:rPr>
        <w:t xml:space="preserve"> far away from their hometown, making it difficult for their family to visit and provide supplies. </w:t>
      </w:r>
    </w:p>
    <w:p w:rsidR="00D91D3B" w:rsidRPr="00D1679F" w:rsidRDefault="00D91D3B" w:rsidP="00D1679F">
      <w:pPr>
        <w:spacing w:line="240" w:lineRule="auto"/>
        <w:rPr>
          <w:rFonts w:ascii="Arial" w:hAnsi="Arial" w:cs="Arial"/>
          <w:szCs w:val="20"/>
          <w:lang w:eastAsia="en-US"/>
        </w:rPr>
      </w:pPr>
    </w:p>
    <w:p w:rsidR="00D91D3B" w:rsidRPr="00D1679F" w:rsidRDefault="00D91D3B" w:rsidP="00D1679F">
      <w:pPr>
        <w:spacing w:after="0" w:line="240" w:lineRule="auto"/>
        <w:rPr>
          <w:rFonts w:ascii="Arial" w:hAnsi="Arial" w:cs="Arial"/>
          <w:b/>
          <w:sz w:val="20"/>
          <w:szCs w:val="20"/>
        </w:rPr>
      </w:pPr>
      <w:r w:rsidRPr="00D1679F">
        <w:rPr>
          <w:rFonts w:ascii="Arial" w:hAnsi="Arial" w:cs="Arial"/>
          <w:b/>
          <w:sz w:val="20"/>
          <w:szCs w:val="20"/>
        </w:rPr>
        <w:t xml:space="preserve">PREFERRED LANGUAGE TO ADDRESS TARGET: </w:t>
      </w:r>
      <w:r w:rsidRPr="00D1679F">
        <w:rPr>
          <w:rFonts w:ascii="Arial" w:hAnsi="Arial" w:cs="Arial"/>
          <w:sz w:val="20"/>
          <w:szCs w:val="20"/>
        </w:rPr>
        <w:t>[English/Vietnamese]</w:t>
      </w:r>
    </w:p>
    <w:p w:rsidR="00D91D3B" w:rsidRPr="00D1679F" w:rsidRDefault="00D91D3B" w:rsidP="00D1679F">
      <w:pPr>
        <w:spacing w:after="0" w:line="240" w:lineRule="auto"/>
        <w:rPr>
          <w:rFonts w:ascii="Arial" w:hAnsi="Arial" w:cs="Arial"/>
          <w:color w:val="0070C0"/>
          <w:sz w:val="20"/>
          <w:szCs w:val="20"/>
        </w:rPr>
      </w:pPr>
      <w:r w:rsidRPr="00D1679F">
        <w:rPr>
          <w:rFonts w:ascii="Arial" w:hAnsi="Arial" w:cs="Arial"/>
          <w:sz w:val="20"/>
          <w:szCs w:val="20"/>
        </w:rPr>
        <w:t>You can also write in your own language.</w:t>
      </w:r>
    </w:p>
    <w:p w:rsidR="00D91D3B" w:rsidRPr="00D1679F" w:rsidRDefault="00D91D3B" w:rsidP="00D1679F">
      <w:pPr>
        <w:spacing w:after="0" w:line="240" w:lineRule="auto"/>
        <w:rPr>
          <w:rFonts w:ascii="Arial" w:hAnsi="Arial" w:cs="Arial"/>
          <w:color w:val="0070C0"/>
          <w:sz w:val="20"/>
          <w:szCs w:val="20"/>
        </w:rPr>
      </w:pPr>
    </w:p>
    <w:p w:rsidR="00D91D3B" w:rsidRPr="00D1679F" w:rsidRDefault="00D91D3B" w:rsidP="00D1679F">
      <w:pPr>
        <w:spacing w:after="0" w:line="240" w:lineRule="auto"/>
        <w:rPr>
          <w:rFonts w:ascii="Arial" w:hAnsi="Arial" w:cs="Arial"/>
          <w:sz w:val="20"/>
          <w:szCs w:val="20"/>
        </w:rPr>
      </w:pPr>
      <w:r w:rsidRPr="00D1679F">
        <w:rPr>
          <w:rFonts w:ascii="Arial" w:hAnsi="Arial" w:cs="Arial"/>
          <w:b/>
          <w:sz w:val="20"/>
          <w:szCs w:val="20"/>
        </w:rPr>
        <w:t xml:space="preserve">PLEASE TAKE ACTION AS SOON AS POSSIBLE UNTIL: </w:t>
      </w:r>
      <w:r w:rsidRPr="00D1679F">
        <w:rPr>
          <w:rFonts w:ascii="Arial" w:hAnsi="Arial" w:cs="Arial"/>
          <w:sz w:val="20"/>
          <w:szCs w:val="20"/>
        </w:rPr>
        <w:t>18 October 2019</w:t>
      </w:r>
    </w:p>
    <w:p w:rsidR="00D91D3B" w:rsidRPr="00D1679F" w:rsidRDefault="00D91D3B" w:rsidP="00D1679F">
      <w:pPr>
        <w:spacing w:after="0" w:line="240" w:lineRule="auto"/>
        <w:rPr>
          <w:rFonts w:ascii="Arial" w:hAnsi="Arial" w:cs="Arial"/>
          <w:sz w:val="20"/>
          <w:szCs w:val="20"/>
        </w:rPr>
      </w:pPr>
      <w:r w:rsidRPr="00D1679F">
        <w:rPr>
          <w:rFonts w:ascii="Arial" w:hAnsi="Arial" w:cs="Arial"/>
          <w:sz w:val="20"/>
          <w:szCs w:val="20"/>
        </w:rPr>
        <w:t>Please check with the Amnesty office in your country if you wish to send appeals after the deadline.</w:t>
      </w:r>
    </w:p>
    <w:p w:rsidR="00D91D3B" w:rsidRPr="00D1679F" w:rsidRDefault="00D91D3B" w:rsidP="00D1679F">
      <w:pPr>
        <w:spacing w:after="0" w:line="240" w:lineRule="auto"/>
        <w:rPr>
          <w:rFonts w:ascii="Arial" w:hAnsi="Arial" w:cs="Arial"/>
          <w:b/>
          <w:sz w:val="20"/>
          <w:szCs w:val="20"/>
        </w:rPr>
      </w:pPr>
    </w:p>
    <w:p w:rsidR="00D91D3B" w:rsidRPr="00D1679F" w:rsidRDefault="00D91D3B" w:rsidP="00D1679F">
      <w:pPr>
        <w:spacing w:after="0" w:line="240" w:lineRule="auto"/>
        <w:rPr>
          <w:rFonts w:ascii="Arial" w:hAnsi="Arial" w:cs="Arial"/>
          <w:b/>
          <w:sz w:val="20"/>
          <w:szCs w:val="20"/>
        </w:rPr>
      </w:pPr>
      <w:r w:rsidRPr="00D1679F">
        <w:rPr>
          <w:rFonts w:ascii="Arial" w:hAnsi="Arial" w:cs="Arial"/>
          <w:b/>
          <w:sz w:val="20"/>
          <w:szCs w:val="20"/>
        </w:rPr>
        <w:t>NAME AND PRONOUN: [</w:t>
      </w:r>
      <w:proofErr w:type="spellStart"/>
      <w:r w:rsidRPr="00D1679F">
        <w:rPr>
          <w:rFonts w:ascii="Arial" w:hAnsi="Arial" w:cs="Arial"/>
          <w:b/>
          <w:sz w:val="20"/>
          <w:szCs w:val="20"/>
        </w:rPr>
        <w:t>Đoàn</w:t>
      </w:r>
      <w:proofErr w:type="spellEnd"/>
      <w:r w:rsidRPr="00D1679F">
        <w:rPr>
          <w:rFonts w:ascii="Arial" w:hAnsi="Arial" w:cs="Arial"/>
          <w:b/>
          <w:sz w:val="20"/>
          <w:szCs w:val="20"/>
        </w:rPr>
        <w:t xml:space="preserve"> </w:t>
      </w:r>
      <w:proofErr w:type="spellStart"/>
      <w:r w:rsidRPr="00D1679F">
        <w:rPr>
          <w:rFonts w:ascii="Arial" w:hAnsi="Arial" w:cs="Arial"/>
          <w:b/>
          <w:sz w:val="20"/>
          <w:szCs w:val="20"/>
        </w:rPr>
        <w:t>Thị</w:t>
      </w:r>
      <w:proofErr w:type="spellEnd"/>
      <w:r w:rsidRPr="00D1679F">
        <w:rPr>
          <w:rFonts w:ascii="Arial" w:hAnsi="Arial" w:cs="Arial"/>
          <w:b/>
          <w:sz w:val="20"/>
          <w:szCs w:val="20"/>
        </w:rPr>
        <w:t xml:space="preserve"> </w:t>
      </w:r>
      <w:proofErr w:type="spellStart"/>
      <w:r w:rsidRPr="00D1679F">
        <w:rPr>
          <w:rFonts w:ascii="Arial" w:hAnsi="Arial" w:cs="Arial"/>
          <w:b/>
          <w:sz w:val="20"/>
          <w:szCs w:val="20"/>
        </w:rPr>
        <w:t>Hồng</w:t>
      </w:r>
      <w:proofErr w:type="spellEnd"/>
      <w:r w:rsidRPr="00D1679F">
        <w:rPr>
          <w:rFonts w:ascii="Arial" w:hAnsi="Arial" w:cs="Arial"/>
          <w:b/>
          <w:sz w:val="20"/>
          <w:szCs w:val="20"/>
        </w:rPr>
        <w:t xml:space="preserve">] </w:t>
      </w:r>
      <w:r w:rsidRPr="00D1679F">
        <w:rPr>
          <w:rFonts w:ascii="Arial" w:hAnsi="Arial" w:cs="Arial"/>
          <w:sz w:val="20"/>
          <w:szCs w:val="20"/>
        </w:rPr>
        <w:t>(she/her)</w:t>
      </w:r>
    </w:p>
    <w:p w:rsidR="00D91D3B" w:rsidRPr="00D1679F" w:rsidRDefault="00D91D3B" w:rsidP="00D1679F">
      <w:pPr>
        <w:spacing w:after="0" w:line="240" w:lineRule="auto"/>
        <w:rPr>
          <w:rFonts w:ascii="Arial" w:hAnsi="Arial" w:cs="Arial"/>
          <w:b/>
          <w:sz w:val="20"/>
          <w:szCs w:val="20"/>
        </w:rPr>
      </w:pPr>
    </w:p>
    <w:p w:rsidR="00D91D3B" w:rsidRPr="00D1679F" w:rsidRDefault="00D91D3B" w:rsidP="00D1679F">
      <w:pPr>
        <w:spacing w:line="240" w:lineRule="auto"/>
        <w:rPr>
          <w:rFonts w:ascii="Arial" w:hAnsi="Arial" w:cs="Arial"/>
          <w:sz w:val="20"/>
          <w:szCs w:val="20"/>
        </w:rPr>
      </w:pPr>
    </w:p>
    <w:p w:rsidR="00D91D3B" w:rsidRPr="00D1679F" w:rsidRDefault="00D91D3B" w:rsidP="00D1679F">
      <w:pPr>
        <w:spacing w:line="240" w:lineRule="auto"/>
        <w:rPr>
          <w:rFonts w:ascii="Arial" w:hAnsi="Arial" w:cs="Arial"/>
          <w:sz w:val="20"/>
          <w:szCs w:val="20"/>
        </w:rPr>
      </w:pPr>
    </w:p>
    <w:p w:rsidR="00D91D3B" w:rsidRPr="00D1679F" w:rsidRDefault="00D91D3B" w:rsidP="00D1679F">
      <w:pPr>
        <w:spacing w:line="240" w:lineRule="auto"/>
        <w:rPr>
          <w:rFonts w:ascii="Arial" w:hAnsi="Arial" w:cs="Arial"/>
          <w:sz w:val="20"/>
          <w:szCs w:val="20"/>
        </w:rPr>
      </w:pPr>
    </w:p>
    <w:p w:rsidR="00D91D3B" w:rsidRPr="00D1679F" w:rsidRDefault="00D91D3B" w:rsidP="00D1679F">
      <w:pPr>
        <w:spacing w:line="240" w:lineRule="auto"/>
        <w:rPr>
          <w:rFonts w:ascii="Arial" w:hAnsi="Arial" w:cs="Arial"/>
          <w:sz w:val="20"/>
          <w:szCs w:val="20"/>
        </w:rPr>
      </w:pPr>
      <w:r w:rsidRPr="00D1679F">
        <w:rPr>
          <w:rFonts w:ascii="Arial" w:hAnsi="Arial" w:cs="Arial"/>
          <w:sz w:val="20"/>
          <w:szCs w:val="20"/>
        </w:rPr>
        <w:tab/>
      </w:r>
    </w:p>
    <w:p w:rsidR="00D91D3B" w:rsidRPr="00D1679F" w:rsidRDefault="00D91D3B" w:rsidP="00D1679F">
      <w:pPr>
        <w:spacing w:line="240" w:lineRule="auto"/>
        <w:rPr>
          <w:rFonts w:ascii="Arial" w:hAnsi="Arial" w:cs="Arial"/>
          <w:sz w:val="20"/>
          <w:szCs w:val="20"/>
        </w:rPr>
      </w:pPr>
    </w:p>
    <w:p w:rsidR="00D91D3B" w:rsidRPr="00D1679F" w:rsidRDefault="00D91D3B" w:rsidP="00D1679F">
      <w:pPr>
        <w:tabs>
          <w:tab w:val="left" w:pos="2030"/>
        </w:tabs>
        <w:spacing w:line="240" w:lineRule="auto"/>
        <w:rPr>
          <w:rFonts w:ascii="Arial" w:hAnsi="Arial" w:cs="Arial"/>
        </w:rPr>
      </w:pPr>
      <w:r w:rsidRPr="00D1679F">
        <w:rPr>
          <w:rFonts w:ascii="Arial" w:hAnsi="Arial" w:cs="Arial"/>
        </w:rPr>
        <w:softHyphen/>
      </w:r>
      <w:r w:rsidRPr="00D1679F">
        <w:rPr>
          <w:rFonts w:ascii="Arial" w:hAnsi="Arial" w:cs="Arial"/>
        </w:rPr>
        <w:softHyphen/>
      </w:r>
      <w:r w:rsidRPr="00D1679F">
        <w:rPr>
          <w:rFonts w:ascii="Arial" w:hAnsi="Arial" w:cs="Arial"/>
        </w:rPr>
        <w:softHyphen/>
      </w:r>
      <w:r w:rsidRPr="00D1679F">
        <w:rPr>
          <w:rFonts w:ascii="Arial" w:hAnsi="Arial" w:cs="Arial"/>
        </w:rPr>
        <w:softHyphen/>
      </w:r>
      <w:r w:rsidRPr="00D1679F">
        <w:rPr>
          <w:rFonts w:ascii="Arial" w:hAnsi="Arial" w:cs="Arial"/>
        </w:rPr>
        <w:softHyphen/>
      </w:r>
      <w:r w:rsidR="00D1679F">
        <w:rPr>
          <w:rFonts w:ascii="Arial" w:hAnsi="Arial" w:cs="Arial"/>
        </w:rPr>
        <w:tab/>
      </w:r>
    </w:p>
    <w:p w:rsidR="00A85B7F" w:rsidRPr="00D1679F" w:rsidRDefault="00A85B7F" w:rsidP="00D1679F">
      <w:pPr>
        <w:spacing w:line="240" w:lineRule="auto"/>
        <w:rPr>
          <w:rFonts w:ascii="Arial" w:hAnsi="Arial" w:cs="Arial"/>
        </w:rPr>
      </w:pPr>
    </w:p>
    <w:sectPr w:rsidR="00A85B7F" w:rsidRPr="00D1679F" w:rsidSect="00D1679F">
      <w:footnotePr>
        <w:pos w:val="beneathText"/>
      </w:footnotePr>
      <w:endnotePr>
        <w:numFmt w:val="decimal"/>
      </w:endnotePr>
      <w:type w:val="continuous"/>
      <w:pgSz w:w="12240" w:h="15840" w:code="1"/>
      <w:pgMar w:top="720" w:right="720" w:bottom="1800" w:left="720" w:header="709" w:footer="567"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60E" w:rsidRDefault="00DF660E">
      <w:r>
        <w:separator/>
      </w:r>
    </w:p>
  </w:endnote>
  <w:endnote w:type="continuationSeparator" w:id="0">
    <w:p w:rsidR="00DF660E" w:rsidRDefault="00DF6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Bold Cn">
    <w:altName w:val="Times New Roman"/>
    <w:charset w:val="00"/>
    <w:family w:val="auto"/>
    <w:pitch w:val="variable"/>
    <w:sig w:usb0="03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mnesty Trade Gothic Cn">
    <w:panose1 w:val="020B0506040303020004"/>
    <w:charset w:val="00"/>
    <w:family w:val="swiss"/>
    <w:pitch w:val="variable"/>
    <w:sig w:usb0="800000AF" w:usb1="5000204A" w:usb2="00000000" w:usb3="00000000" w:csb0="0000009B"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79F" w:rsidRPr="004D1533" w:rsidRDefault="00D1679F" w:rsidP="00D1679F">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rsidR="00D1679F" w:rsidRPr="004D1533" w:rsidRDefault="00D1679F" w:rsidP="00D1679F">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rsidR="00D91D3B" w:rsidRDefault="00D91D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79F" w:rsidRDefault="00D1679F">
    <w:pPr>
      <w:pStyle w:val="Footer"/>
    </w:pPr>
    <w:r w:rsidRPr="009160F6">
      <w:rPr>
        <w:noProof/>
        <w:lang w:val="es-MX" w:eastAsia="es-MX"/>
      </w:rPr>
      <w:drawing>
        <wp:inline distT="0" distB="0" distL="0" distR="0" wp14:anchorId="726F10E6" wp14:editId="29E83B05">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60E" w:rsidRDefault="00DF660E">
      <w:r>
        <w:separator/>
      </w:r>
    </w:p>
  </w:footnote>
  <w:footnote w:type="continuationSeparator" w:id="0">
    <w:p w:rsidR="00DF660E" w:rsidRDefault="00DF6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D3B" w:rsidRDefault="00D91D3B" w:rsidP="00D91D3B">
    <w:pPr>
      <w:tabs>
        <w:tab w:val="left" w:pos="6060"/>
        <w:tab w:val="right" w:pos="10203"/>
      </w:tabs>
      <w:spacing w:after="0"/>
      <w:rPr>
        <w:sz w:val="16"/>
        <w:szCs w:val="16"/>
      </w:rPr>
    </w:pPr>
    <w:r>
      <w:rPr>
        <w:sz w:val="16"/>
        <w:szCs w:val="16"/>
      </w:rPr>
      <w:t>First UA: 117/19 Index: ASA 41/0997/2019 Viet Nam</w:t>
    </w:r>
    <w:r>
      <w:rPr>
        <w:sz w:val="16"/>
        <w:szCs w:val="16"/>
      </w:rPr>
      <w:tab/>
    </w:r>
    <w:r>
      <w:rPr>
        <w:sz w:val="16"/>
        <w:szCs w:val="16"/>
      </w:rPr>
      <w:tab/>
      <w:t>Date: 6 September 2019</w:t>
    </w:r>
  </w:p>
  <w:p w:rsidR="00D91D3B" w:rsidRPr="00D91D3B" w:rsidRDefault="00D91D3B" w:rsidP="00D91D3B">
    <w:pPr>
      <w:tabs>
        <w:tab w:val="left" w:pos="6060"/>
        <w:tab w:val="right" w:pos="10203"/>
      </w:tabs>
      <w:spacing w:after="0"/>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679F" w:rsidRPr="00D1679F" w:rsidRDefault="00D1679F" w:rsidP="00D1679F">
    <w:pPr>
      <w:tabs>
        <w:tab w:val="left" w:pos="6060"/>
        <w:tab w:val="right" w:pos="10203"/>
      </w:tabs>
      <w:spacing w:after="0"/>
      <w:rPr>
        <w:sz w:val="16"/>
        <w:szCs w:val="16"/>
      </w:rPr>
    </w:pPr>
    <w:r>
      <w:rPr>
        <w:sz w:val="16"/>
        <w:szCs w:val="16"/>
      </w:rPr>
      <w:t>First UA: 117/19 Index: ASA 41/0997/2019 Viet Nam</w:t>
    </w:r>
    <w:r>
      <w:rPr>
        <w:sz w:val="16"/>
        <w:szCs w:val="16"/>
      </w:rPr>
      <w:tab/>
    </w:r>
    <w:r>
      <w:rPr>
        <w:sz w:val="16"/>
        <w:szCs w:val="16"/>
      </w:rPr>
      <w:tab/>
      <w:t>Date: 6 September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5pt;height:11.5pt" o:bullet="t" filled="t">
        <v:fill color2="black"/>
        <v:imagedata r:id="rId1" o:title=""/>
      </v:shape>
    </w:pict>
  </w:numPicBullet>
  <w:abstractNum w:abstractNumId="0" w15:restartNumberingAfterBreak="0">
    <w:nsid w:val="00000001"/>
    <w:multiLevelType w:val="multilevel"/>
    <w:tmpl w:val="00000001"/>
    <w:lvl w:ilvl="0">
      <w:start w:val="1"/>
      <w:numFmt w:val="none"/>
      <w:pStyle w:val="Heading1"/>
      <w:suff w:val="nothing"/>
      <w:lvlText w:val=""/>
      <w:lvlJc w:val="left"/>
      <w:pPr>
        <w:tabs>
          <w:tab w:val="num" w:pos="0"/>
        </w:tabs>
      </w:pPr>
      <w:rPr>
        <w:rFonts w:cs="Times New Roman"/>
      </w:rPr>
    </w:lvl>
    <w:lvl w:ilvl="1">
      <w:start w:val="1"/>
      <w:numFmt w:val="none"/>
      <w:pStyle w:val="Heading2"/>
      <w:suff w:val="nothing"/>
      <w:lvlText w:val=""/>
      <w:lvlJc w:val="left"/>
      <w:pPr>
        <w:tabs>
          <w:tab w:val="num" w:pos="0"/>
        </w:tabs>
      </w:pPr>
      <w:rPr>
        <w:rFonts w:cs="Times New Roman"/>
      </w:rPr>
    </w:lvl>
    <w:lvl w:ilvl="2">
      <w:start w:val="1"/>
      <w:numFmt w:val="none"/>
      <w:pStyle w:val="Heading3"/>
      <w:suff w:val="nothing"/>
      <w:lvlText w:val=""/>
      <w:lvlJc w:val="left"/>
      <w:pPr>
        <w:tabs>
          <w:tab w:val="num" w:pos="0"/>
        </w:tabs>
      </w:pPr>
      <w:rPr>
        <w:rFonts w:cs="Times New Roman"/>
      </w:rPr>
    </w:lvl>
    <w:lvl w:ilvl="3">
      <w:start w:val="1"/>
      <w:numFmt w:val="none"/>
      <w:pStyle w:val="Heading4"/>
      <w:suff w:val="nothing"/>
      <w:lvlText w:val=""/>
      <w:lvlJc w:val="left"/>
      <w:pPr>
        <w:tabs>
          <w:tab w:val="num" w:pos="0"/>
        </w:tabs>
      </w:pPr>
      <w:rPr>
        <w:rFonts w:cs="Times New Roman"/>
      </w:rPr>
    </w:lvl>
    <w:lvl w:ilvl="4">
      <w:start w:val="1"/>
      <w:numFmt w:val="none"/>
      <w:pStyle w:val="Heading5"/>
      <w:suff w:val="nothing"/>
      <w:lvlText w:val=""/>
      <w:lvlJc w:val="left"/>
      <w:pPr>
        <w:tabs>
          <w:tab w:val="num" w:pos="0"/>
        </w:tabs>
      </w:pPr>
      <w:rPr>
        <w:rFonts w:cs="Times New Roman"/>
      </w:rPr>
    </w:lvl>
    <w:lvl w:ilvl="5">
      <w:start w:val="1"/>
      <w:numFmt w:val="none"/>
      <w:pStyle w:val="Heading6"/>
      <w:suff w:val="nothing"/>
      <w:lvlText w:val=""/>
      <w:lvlJc w:val="left"/>
      <w:pPr>
        <w:tabs>
          <w:tab w:val="num" w:pos="0"/>
        </w:tabs>
      </w:pPr>
      <w:rPr>
        <w:rFonts w:cs="Times New Roman"/>
      </w:rPr>
    </w:lvl>
    <w:lvl w:ilvl="6">
      <w:start w:val="1"/>
      <w:numFmt w:val="none"/>
      <w:pStyle w:val="Heading7"/>
      <w:suff w:val="nothing"/>
      <w:lvlText w:val=""/>
      <w:lvlJc w:val="left"/>
      <w:pPr>
        <w:tabs>
          <w:tab w:val="num" w:pos="0"/>
        </w:tabs>
      </w:pPr>
      <w:rPr>
        <w:rFonts w:cs="Times New Roman"/>
      </w:rPr>
    </w:lvl>
    <w:lvl w:ilvl="7">
      <w:start w:val="1"/>
      <w:numFmt w:val="none"/>
      <w:pStyle w:val="Heading8"/>
      <w:suff w:val="nothing"/>
      <w:lvlText w:val=""/>
      <w:lvlJc w:val="left"/>
      <w:pPr>
        <w:tabs>
          <w:tab w:val="num" w:pos="0"/>
        </w:tabs>
      </w:pPr>
      <w:rPr>
        <w:rFonts w:cs="Times New Roman"/>
      </w:rPr>
    </w:lvl>
    <w:lvl w:ilvl="8">
      <w:start w:val="1"/>
      <w:numFmt w:val="none"/>
      <w:pStyle w:val="Heading9"/>
      <w:suff w:val="nothing"/>
      <w:lvlText w:val=""/>
      <w:lvlJc w:val="left"/>
      <w:pPr>
        <w:tabs>
          <w:tab w:val="num" w:pos="0"/>
        </w:tabs>
      </w:pPr>
      <w:rPr>
        <w:rFonts w:cs="Times New Roman"/>
      </w:rPr>
    </w:lvl>
  </w:abstractNum>
  <w:abstractNum w:abstractNumId="1" w15:restartNumberingAfterBreak="0">
    <w:nsid w:val="00000002"/>
    <w:multiLevelType w:val="multilevel"/>
    <w:tmpl w:val="79787F56"/>
    <w:numStyleLink w:val="AINumberedList"/>
  </w:abstractNum>
  <w:abstractNum w:abstractNumId="2" w15:restartNumberingAfterBreak="0">
    <w:nsid w:val="00000003"/>
    <w:multiLevelType w:val="multilevel"/>
    <w:tmpl w:val="5B58B218"/>
    <w:numStyleLink w:val="AIBulletList"/>
  </w:abstractNum>
  <w:abstractNum w:abstractNumId="3" w15:restartNumberingAfterBreak="0">
    <w:nsid w:val="000B5ECC"/>
    <w:multiLevelType w:val="multilevel"/>
    <w:tmpl w:val="5B58B218"/>
    <w:numStyleLink w:val="AIBulletList"/>
  </w:abstractNum>
  <w:abstractNum w:abstractNumId="4" w15:restartNumberingAfterBreak="0">
    <w:nsid w:val="001C5292"/>
    <w:multiLevelType w:val="multilevel"/>
    <w:tmpl w:val="FB62792E"/>
    <w:lvl w:ilvl="0">
      <w:start w:val="1"/>
      <w:numFmt w:val="bullet"/>
      <w:lvlText w:val=""/>
      <w:lvlJc w:val="left"/>
      <w:pPr>
        <w:tabs>
          <w:tab w:val="num" w:pos="357"/>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5" w15:restartNumberingAfterBreak="0">
    <w:nsid w:val="04347DDD"/>
    <w:multiLevelType w:val="multilevel"/>
    <w:tmpl w:val="B330E8B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firstLine="6"/>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6" w15:restartNumberingAfterBreak="0">
    <w:nsid w:val="07796BD6"/>
    <w:multiLevelType w:val="multilevel"/>
    <w:tmpl w:val="79787F56"/>
    <w:numStyleLink w:val="AINumberedList"/>
  </w:abstractNum>
  <w:abstractNum w:abstractNumId="7" w15:restartNumberingAfterBreak="0">
    <w:nsid w:val="07C6744F"/>
    <w:multiLevelType w:val="multilevel"/>
    <w:tmpl w:val="7D7ED17E"/>
    <w:lvl w:ilvl="0">
      <w:start w:val="1"/>
      <w:numFmt w:val="bullet"/>
      <w:lvlText w:val=""/>
      <w:lvlJc w:val="left"/>
      <w:pPr>
        <w:tabs>
          <w:tab w:val="num" w:pos="340"/>
        </w:tabs>
      </w:pPr>
      <w:rPr>
        <w:rFonts w:ascii="Wingdings" w:hAnsi="Wingdings" w:hint="default"/>
        <w:color w:val="999999"/>
        <w:sz w:val="14"/>
      </w:rPr>
    </w:lvl>
    <w:lvl w:ilvl="1">
      <w:start w:val="1"/>
      <w:numFmt w:val="bullet"/>
      <w:lvlText w:val=""/>
      <w:lvlJc w:val="left"/>
      <w:pPr>
        <w:tabs>
          <w:tab w:val="num" w:pos="357"/>
        </w:tabs>
        <w:ind w:left="340" w:firstLine="20"/>
      </w:pPr>
      <w:rPr>
        <w:rFonts w:ascii="Wingdings" w:hAnsi="Wingdings" w:hint="default"/>
        <w:color w:val="999999"/>
        <w:sz w:val="14"/>
      </w:rPr>
    </w:lvl>
    <w:lvl w:ilvl="2">
      <w:start w:val="1"/>
      <w:numFmt w:val="bullet"/>
      <w:lvlText w:val=""/>
      <w:lvlJc w:val="left"/>
      <w:pPr>
        <w:tabs>
          <w:tab w:val="num" w:pos="1134"/>
        </w:tabs>
        <w:ind w:left="737" w:hanging="17"/>
      </w:pPr>
      <w:rPr>
        <w:rFonts w:ascii="Wingdings" w:hAnsi="Wingdings" w:hint="default"/>
        <w:color w:val="999999"/>
        <w:sz w:val="14"/>
      </w:rPr>
    </w:lvl>
    <w:lvl w:ilvl="3">
      <w:start w:val="1"/>
      <w:numFmt w:val="bullet"/>
      <w:lvlText w:val=""/>
      <w:lvlJc w:val="left"/>
      <w:pPr>
        <w:tabs>
          <w:tab w:val="num" w:pos="1531"/>
        </w:tabs>
        <w:ind w:left="1077" w:firstLine="3"/>
      </w:pPr>
      <w:rPr>
        <w:rFonts w:ascii="Wingdings" w:hAnsi="Wingdings" w:hint="default"/>
        <w:color w:val="999999"/>
        <w:sz w:val="14"/>
      </w:rPr>
    </w:lvl>
    <w:lvl w:ilvl="4">
      <w:start w:val="1"/>
      <w:numFmt w:val="bullet"/>
      <w:lvlText w:val=""/>
      <w:lvlJc w:val="left"/>
      <w:pPr>
        <w:tabs>
          <w:tab w:val="num" w:pos="1531"/>
        </w:tabs>
        <w:ind w:left="1077"/>
      </w:pPr>
      <w:rPr>
        <w:rFonts w:ascii="Wingdings" w:hAnsi="Wingdings" w:hint="default"/>
        <w:color w:val="999999"/>
        <w:sz w:val="14"/>
      </w:rPr>
    </w:lvl>
    <w:lvl w:ilvl="5">
      <w:start w:val="1"/>
      <w:numFmt w:val="bullet"/>
      <w:lvlText w:val=""/>
      <w:lvlJc w:val="left"/>
      <w:pPr>
        <w:tabs>
          <w:tab w:val="num" w:pos="1531"/>
        </w:tabs>
        <w:ind w:left="1077"/>
      </w:pPr>
      <w:rPr>
        <w:rFonts w:ascii="Wingdings" w:hAnsi="Wingdings" w:hint="default"/>
        <w:color w:val="999999"/>
        <w:sz w:val="14"/>
      </w:rPr>
    </w:lvl>
    <w:lvl w:ilvl="6">
      <w:start w:val="1"/>
      <w:numFmt w:val="bullet"/>
      <w:lvlText w:val=""/>
      <w:lvlJc w:val="left"/>
      <w:pPr>
        <w:tabs>
          <w:tab w:val="num" w:pos="1531"/>
        </w:tabs>
        <w:ind w:left="1077"/>
      </w:pPr>
      <w:rPr>
        <w:rFonts w:ascii="Wingdings" w:hAnsi="Wingdings" w:hint="default"/>
        <w:color w:val="999999"/>
        <w:sz w:val="14"/>
      </w:rPr>
    </w:lvl>
    <w:lvl w:ilvl="7">
      <w:start w:val="1"/>
      <w:numFmt w:val="bullet"/>
      <w:lvlText w:val=""/>
      <w:lvlJc w:val="left"/>
      <w:pPr>
        <w:tabs>
          <w:tab w:val="num" w:pos="1531"/>
        </w:tabs>
        <w:ind w:left="1077"/>
      </w:pPr>
      <w:rPr>
        <w:rFonts w:ascii="Wingdings" w:hAnsi="Wingdings" w:hint="default"/>
        <w:color w:val="999999"/>
        <w:sz w:val="14"/>
      </w:rPr>
    </w:lvl>
    <w:lvl w:ilvl="8">
      <w:start w:val="1"/>
      <w:numFmt w:val="bullet"/>
      <w:lvlText w:val=""/>
      <w:lvlJc w:val="left"/>
      <w:pPr>
        <w:tabs>
          <w:tab w:val="num" w:pos="1531"/>
        </w:tabs>
        <w:ind w:left="1077"/>
      </w:pPr>
      <w:rPr>
        <w:rFonts w:ascii="Wingdings" w:hAnsi="Wingdings" w:hint="default"/>
        <w:color w:val="999999"/>
        <w:sz w:val="14"/>
      </w:rPr>
    </w:lvl>
  </w:abstractNum>
  <w:abstractNum w:abstractNumId="8" w15:restartNumberingAfterBreak="0">
    <w:nsid w:val="0DDE2986"/>
    <w:multiLevelType w:val="multilevel"/>
    <w:tmpl w:val="00000002"/>
    <w:lvl w:ilvl="0">
      <w:start w:val="1"/>
      <w:numFmt w:val="decimal"/>
      <w:suff w:val="nothing"/>
      <w:lvlText w:val="%1."/>
      <w:lvlJc w:val="left"/>
      <w:pPr>
        <w:tabs>
          <w:tab w:val="num" w:pos="0"/>
        </w:tabs>
      </w:pPr>
      <w:rPr>
        <w:rFonts w:ascii="Amnesty Trade Gothic Bold Cn" w:hAnsi="Amnesty Trade Gothic Bold Cn" w:cs="Times New Roman"/>
      </w:rPr>
    </w:lvl>
    <w:lvl w:ilvl="1">
      <w:start w:val="1"/>
      <w:numFmt w:val="lowerLetter"/>
      <w:suff w:val="nothing"/>
      <w:lvlText w:val="%2."/>
      <w:lvlJc w:val="left"/>
      <w:pPr>
        <w:tabs>
          <w:tab w:val="num" w:pos="340"/>
        </w:tabs>
        <w:ind w:left="340"/>
      </w:pPr>
      <w:rPr>
        <w:rFonts w:cs="Times New Roman"/>
        <w:b/>
        <w:i w:val="0"/>
      </w:rPr>
    </w:lvl>
    <w:lvl w:ilvl="2">
      <w:start w:val="1"/>
      <w:numFmt w:val="lowerRoman"/>
      <w:lvlText w:val="%3."/>
      <w:lvlJc w:val="left"/>
      <w:pPr>
        <w:tabs>
          <w:tab w:val="num" w:pos="737"/>
        </w:tabs>
        <w:ind w:left="737" w:hanging="17"/>
      </w:pPr>
      <w:rPr>
        <w:rFonts w:cs="Times New Roman"/>
        <w:b/>
        <w:i w:val="0"/>
      </w:rPr>
    </w:lvl>
    <w:lvl w:ilvl="3">
      <w:start w:val="1"/>
      <w:numFmt w:val="decimal"/>
      <w:lvlText w:val="%4."/>
      <w:lvlJc w:val="left"/>
      <w:pPr>
        <w:tabs>
          <w:tab w:val="num" w:pos="1077"/>
        </w:tabs>
        <w:ind w:left="1077" w:firstLine="3"/>
      </w:pPr>
      <w:rPr>
        <w:rFonts w:cs="Times New Roman"/>
        <w:b/>
        <w:i w:val="0"/>
      </w:rPr>
    </w:lvl>
    <w:lvl w:ilvl="4">
      <w:start w:val="1"/>
      <w:numFmt w:val="decimal"/>
      <w:suff w:val="nothing"/>
      <w:lvlText w:val="%5."/>
      <w:lvlJc w:val="left"/>
      <w:pPr>
        <w:tabs>
          <w:tab w:val="num" w:pos="1077"/>
        </w:tabs>
        <w:ind w:left="1077"/>
      </w:pPr>
      <w:rPr>
        <w:rFonts w:cs="Times New Roman"/>
        <w:b/>
        <w:i w:val="0"/>
      </w:rPr>
    </w:lvl>
    <w:lvl w:ilvl="5">
      <w:start w:val="1"/>
      <w:numFmt w:val="decimal"/>
      <w:suff w:val="nothing"/>
      <w:lvlText w:val="%6."/>
      <w:lvlJc w:val="left"/>
      <w:pPr>
        <w:tabs>
          <w:tab w:val="num" w:pos="1077"/>
        </w:tabs>
        <w:ind w:left="1077"/>
      </w:pPr>
      <w:rPr>
        <w:rFonts w:cs="Times New Roman"/>
        <w:b/>
        <w:i w:val="0"/>
      </w:rPr>
    </w:lvl>
    <w:lvl w:ilvl="6">
      <w:start w:val="1"/>
      <w:numFmt w:val="decimal"/>
      <w:suff w:val="nothing"/>
      <w:lvlText w:val="%7."/>
      <w:lvlJc w:val="left"/>
      <w:pPr>
        <w:tabs>
          <w:tab w:val="num" w:pos="1077"/>
        </w:tabs>
        <w:ind w:left="1077"/>
      </w:pPr>
      <w:rPr>
        <w:rFonts w:cs="Times New Roman"/>
        <w:b/>
        <w:i w:val="0"/>
      </w:rPr>
    </w:lvl>
    <w:lvl w:ilvl="7">
      <w:start w:val="1"/>
      <w:numFmt w:val="decimal"/>
      <w:suff w:val="nothing"/>
      <w:lvlText w:val="%8."/>
      <w:lvlJc w:val="left"/>
      <w:pPr>
        <w:tabs>
          <w:tab w:val="num" w:pos="1077"/>
        </w:tabs>
        <w:ind w:left="1077"/>
      </w:pPr>
      <w:rPr>
        <w:rFonts w:cs="Times New Roman"/>
        <w:b/>
        <w:i w:val="0"/>
      </w:rPr>
    </w:lvl>
    <w:lvl w:ilvl="8">
      <w:start w:val="1"/>
      <w:numFmt w:val="decimal"/>
      <w:suff w:val="nothing"/>
      <w:lvlText w:val="%9."/>
      <w:lvlJc w:val="left"/>
      <w:pPr>
        <w:tabs>
          <w:tab w:val="num" w:pos="1077"/>
        </w:tabs>
        <w:ind w:left="1077"/>
      </w:pPr>
      <w:rPr>
        <w:rFonts w:cs="Times New Roman"/>
        <w:b/>
        <w:i w:val="0"/>
      </w:rPr>
    </w:lvl>
  </w:abstractNum>
  <w:abstractNum w:abstractNumId="9" w15:restartNumberingAfterBreak="0">
    <w:nsid w:val="129C273F"/>
    <w:multiLevelType w:val="multilevel"/>
    <w:tmpl w:val="5B58B218"/>
    <w:numStyleLink w:val="AIBulletList"/>
  </w:abstractNum>
  <w:abstractNum w:abstractNumId="1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90914F0"/>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2" w15:restartNumberingAfterBreak="0">
    <w:nsid w:val="1E1D0811"/>
    <w:multiLevelType w:val="multilevel"/>
    <w:tmpl w:val="2100784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lvlText w:val=""/>
      <w:lvlJc w:val="left"/>
      <w:pPr>
        <w:tabs>
          <w:tab w:val="num" w:pos="357"/>
        </w:tabs>
        <w:ind w:left="714"/>
      </w:pPr>
      <w:rPr>
        <w:rFonts w:ascii="Wingdings" w:hAnsi="Wingdings" w:hint="default"/>
        <w:color w:val="999999"/>
        <w:sz w:val="14"/>
      </w:rPr>
    </w:lvl>
    <w:lvl w:ilvl="4">
      <w:start w:val="1"/>
      <w:numFmt w:val="bullet"/>
      <w:lvlText w:val=""/>
      <w:lvlJc w:val="left"/>
      <w:pPr>
        <w:tabs>
          <w:tab w:val="num" w:pos="357"/>
        </w:tabs>
        <w:ind w:left="714"/>
      </w:pPr>
      <w:rPr>
        <w:rFonts w:ascii="Wingdings" w:hAnsi="Wingdings" w:hint="default"/>
        <w:color w:val="999999"/>
        <w:sz w:val="14"/>
      </w:rPr>
    </w:lvl>
    <w:lvl w:ilvl="5">
      <w:start w:val="1"/>
      <w:numFmt w:val="bullet"/>
      <w:lvlText w:val=""/>
      <w:lvlJc w:val="left"/>
      <w:pPr>
        <w:tabs>
          <w:tab w:val="num" w:pos="357"/>
        </w:tabs>
        <w:ind w:left="714"/>
      </w:pPr>
      <w:rPr>
        <w:rFonts w:ascii="Wingdings" w:hAnsi="Wingdings" w:hint="default"/>
        <w:color w:val="999999"/>
        <w:sz w:val="14"/>
      </w:rPr>
    </w:lvl>
    <w:lvl w:ilvl="6">
      <w:start w:val="1"/>
      <w:numFmt w:val="bullet"/>
      <w:lvlText w:val=""/>
      <w:lvlJc w:val="left"/>
      <w:pPr>
        <w:tabs>
          <w:tab w:val="num" w:pos="357"/>
        </w:tabs>
        <w:ind w:left="714"/>
      </w:pPr>
      <w:rPr>
        <w:rFonts w:ascii="Wingdings" w:hAnsi="Wingdings" w:hint="default"/>
        <w:color w:val="999999"/>
        <w:sz w:val="14"/>
      </w:rPr>
    </w:lvl>
    <w:lvl w:ilvl="7">
      <w:start w:val="1"/>
      <w:numFmt w:val="bullet"/>
      <w:lvlText w:val=""/>
      <w:lvlJc w:val="left"/>
      <w:pPr>
        <w:tabs>
          <w:tab w:val="num" w:pos="357"/>
        </w:tabs>
        <w:ind w:left="714"/>
      </w:pPr>
      <w:rPr>
        <w:rFonts w:ascii="Wingdings" w:hAnsi="Wingdings" w:hint="default"/>
        <w:color w:val="999999"/>
        <w:sz w:val="14"/>
      </w:rPr>
    </w:lvl>
    <w:lvl w:ilvl="8">
      <w:start w:val="1"/>
      <w:numFmt w:val="bullet"/>
      <w:lvlText w:val=""/>
      <w:lvlJc w:val="left"/>
      <w:pPr>
        <w:tabs>
          <w:tab w:val="num" w:pos="357"/>
        </w:tabs>
        <w:ind w:left="714"/>
      </w:pPr>
      <w:rPr>
        <w:rFonts w:ascii="Wingdings" w:hAnsi="Wingdings" w:hint="default"/>
        <w:color w:val="999999"/>
        <w:sz w:val="14"/>
      </w:rPr>
    </w:lvl>
  </w:abstractNum>
  <w:abstractNum w:abstractNumId="13" w15:restartNumberingAfterBreak="0">
    <w:nsid w:val="215B67B6"/>
    <w:multiLevelType w:val="multilevel"/>
    <w:tmpl w:val="79787F56"/>
    <w:numStyleLink w:val="AINumberedList"/>
  </w:abstractNum>
  <w:abstractNum w:abstractNumId="14" w15:restartNumberingAfterBreak="0">
    <w:nsid w:val="241E5A86"/>
    <w:multiLevelType w:val="multilevel"/>
    <w:tmpl w:val="7FA0B76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15" w15:restartNumberingAfterBreak="0">
    <w:nsid w:val="259321B8"/>
    <w:multiLevelType w:val="multilevel"/>
    <w:tmpl w:val="259321B8"/>
    <w:lvl w:ilvl="0">
      <w:start w:val="1"/>
      <w:numFmt w:val="bullet"/>
      <w:lvlText w:val=""/>
      <w:lvlJc w:val="left"/>
      <w:pPr>
        <w:ind w:left="437" w:hanging="360"/>
      </w:pPr>
      <w:rPr>
        <w:rFonts w:ascii="Symbol" w:hAnsi="Symbol" w:hint="default"/>
      </w:rPr>
    </w:lvl>
    <w:lvl w:ilvl="1">
      <w:start w:val="1"/>
      <w:numFmt w:val="bullet"/>
      <w:lvlText w:val="o"/>
      <w:lvlJc w:val="left"/>
      <w:pPr>
        <w:ind w:left="1157" w:hanging="360"/>
      </w:pPr>
      <w:rPr>
        <w:rFonts w:ascii="Courier New" w:hAnsi="Courier New" w:cs="Courier New" w:hint="default"/>
      </w:rPr>
    </w:lvl>
    <w:lvl w:ilvl="2">
      <w:start w:val="1"/>
      <w:numFmt w:val="bullet"/>
      <w:lvlText w:val=""/>
      <w:lvlJc w:val="left"/>
      <w:pPr>
        <w:ind w:left="1877" w:hanging="360"/>
      </w:pPr>
      <w:rPr>
        <w:rFonts w:ascii="Wingdings" w:hAnsi="Wingdings" w:hint="default"/>
      </w:rPr>
    </w:lvl>
    <w:lvl w:ilvl="3">
      <w:start w:val="1"/>
      <w:numFmt w:val="bullet"/>
      <w:lvlText w:val=""/>
      <w:lvlJc w:val="left"/>
      <w:pPr>
        <w:ind w:left="2597" w:hanging="360"/>
      </w:pPr>
      <w:rPr>
        <w:rFonts w:ascii="Symbol" w:hAnsi="Symbol" w:hint="default"/>
      </w:rPr>
    </w:lvl>
    <w:lvl w:ilvl="4">
      <w:start w:val="1"/>
      <w:numFmt w:val="bullet"/>
      <w:lvlText w:val="o"/>
      <w:lvlJc w:val="left"/>
      <w:pPr>
        <w:ind w:left="3317" w:hanging="360"/>
      </w:pPr>
      <w:rPr>
        <w:rFonts w:ascii="Courier New" w:hAnsi="Courier New" w:cs="Courier New" w:hint="default"/>
      </w:rPr>
    </w:lvl>
    <w:lvl w:ilvl="5">
      <w:start w:val="1"/>
      <w:numFmt w:val="bullet"/>
      <w:lvlText w:val=""/>
      <w:lvlJc w:val="left"/>
      <w:pPr>
        <w:ind w:left="4037" w:hanging="360"/>
      </w:pPr>
      <w:rPr>
        <w:rFonts w:ascii="Wingdings" w:hAnsi="Wingdings" w:hint="default"/>
      </w:rPr>
    </w:lvl>
    <w:lvl w:ilvl="6">
      <w:start w:val="1"/>
      <w:numFmt w:val="bullet"/>
      <w:lvlText w:val=""/>
      <w:lvlJc w:val="left"/>
      <w:pPr>
        <w:ind w:left="4757" w:hanging="360"/>
      </w:pPr>
      <w:rPr>
        <w:rFonts w:ascii="Symbol" w:hAnsi="Symbol" w:hint="default"/>
      </w:rPr>
    </w:lvl>
    <w:lvl w:ilvl="7">
      <w:start w:val="1"/>
      <w:numFmt w:val="bullet"/>
      <w:lvlText w:val="o"/>
      <w:lvlJc w:val="left"/>
      <w:pPr>
        <w:ind w:left="5477" w:hanging="360"/>
      </w:pPr>
      <w:rPr>
        <w:rFonts w:ascii="Courier New" w:hAnsi="Courier New" w:cs="Courier New" w:hint="default"/>
      </w:rPr>
    </w:lvl>
    <w:lvl w:ilvl="8">
      <w:start w:val="1"/>
      <w:numFmt w:val="bullet"/>
      <w:lvlText w:val=""/>
      <w:lvlJc w:val="left"/>
      <w:pPr>
        <w:ind w:left="6197" w:hanging="360"/>
      </w:pPr>
      <w:rPr>
        <w:rFonts w:ascii="Wingdings" w:hAnsi="Wingdings" w:hint="default"/>
      </w:rPr>
    </w:lvl>
  </w:abstractNum>
  <w:abstractNum w:abstractNumId="16" w15:restartNumberingAfterBreak="0">
    <w:nsid w:val="26C46536"/>
    <w:multiLevelType w:val="multilevel"/>
    <w:tmpl w:val="00000003"/>
    <w:lvl w:ilvl="0">
      <w:start w:val="1"/>
      <w:numFmt w:val="bullet"/>
      <w:suff w:val="nothing"/>
      <w:lvlText w:val=""/>
      <w:lvlJc w:val="left"/>
      <w:pPr>
        <w:tabs>
          <w:tab w:val="num" w:pos="0"/>
        </w:tabs>
      </w:pPr>
      <w:rPr>
        <w:rFonts w:ascii="Wingdings" w:hAnsi="Wingdings"/>
        <w:color w:val="999999"/>
        <w:sz w:val="14"/>
      </w:rPr>
    </w:lvl>
    <w:lvl w:ilvl="1">
      <w:start w:val="1"/>
      <w:numFmt w:val="bullet"/>
      <w:lvlText w:val=""/>
      <w:lvlJc w:val="left"/>
      <w:pPr>
        <w:tabs>
          <w:tab w:val="num" w:pos="357"/>
        </w:tabs>
        <w:ind w:left="357" w:firstLine="3"/>
      </w:pPr>
      <w:rPr>
        <w:rFonts w:ascii="Wingdings" w:hAnsi="Wingdings"/>
        <w:color w:val="999999"/>
        <w:sz w:val="14"/>
      </w:rPr>
    </w:lvl>
    <w:lvl w:ilvl="2">
      <w:start w:val="1"/>
      <w:numFmt w:val="bullet"/>
      <w:lvlText w:val=""/>
      <w:lvlJc w:val="left"/>
      <w:pPr>
        <w:tabs>
          <w:tab w:val="num" w:pos="737"/>
        </w:tabs>
        <w:ind w:left="737" w:hanging="17"/>
      </w:pPr>
      <w:rPr>
        <w:rFonts w:ascii="Wingdings" w:hAnsi="Wingdings"/>
        <w:color w:val="999999"/>
        <w:sz w:val="14"/>
      </w:rPr>
    </w:lvl>
    <w:lvl w:ilvl="3">
      <w:start w:val="1"/>
      <w:numFmt w:val="bullet"/>
      <w:lvlText w:val=""/>
      <w:lvlJc w:val="left"/>
      <w:pPr>
        <w:tabs>
          <w:tab w:val="num" w:pos="1077"/>
        </w:tabs>
        <w:ind w:left="1077" w:firstLine="3"/>
      </w:pPr>
      <w:rPr>
        <w:rFonts w:ascii="Wingdings" w:hAnsi="Wingdings"/>
        <w:color w:val="999999"/>
        <w:sz w:val="14"/>
      </w:rPr>
    </w:lvl>
    <w:lvl w:ilvl="4">
      <w:start w:val="1"/>
      <w:numFmt w:val="bullet"/>
      <w:suff w:val="nothing"/>
      <w:lvlText w:val=""/>
      <w:lvlJc w:val="left"/>
      <w:pPr>
        <w:tabs>
          <w:tab w:val="num" w:pos="1077"/>
        </w:tabs>
        <w:ind w:left="1077"/>
      </w:pPr>
      <w:rPr>
        <w:rFonts w:ascii="Wingdings" w:hAnsi="Wingdings"/>
        <w:color w:val="999999"/>
        <w:sz w:val="14"/>
      </w:rPr>
    </w:lvl>
    <w:lvl w:ilvl="5">
      <w:start w:val="1"/>
      <w:numFmt w:val="bullet"/>
      <w:suff w:val="nothing"/>
      <w:lvlText w:val=""/>
      <w:lvlJc w:val="left"/>
      <w:pPr>
        <w:tabs>
          <w:tab w:val="num" w:pos="1077"/>
        </w:tabs>
        <w:ind w:left="1077"/>
      </w:pPr>
      <w:rPr>
        <w:rFonts w:ascii="Wingdings" w:hAnsi="Wingdings"/>
        <w:color w:val="999999"/>
        <w:sz w:val="14"/>
      </w:rPr>
    </w:lvl>
    <w:lvl w:ilvl="6">
      <w:start w:val="1"/>
      <w:numFmt w:val="bullet"/>
      <w:suff w:val="nothing"/>
      <w:lvlText w:val=""/>
      <w:lvlJc w:val="left"/>
      <w:pPr>
        <w:tabs>
          <w:tab w:val="num" w:pos="1077"/>
        </w:tabs>
        <w:ind w:left="1077"/>
      </w:pPr>
      <w:rPr>
        <w:rFonts w:ascii="Wingdings" w:hAnsi="Wingdings"/>
        <w:color w:val="999999"/>
        <w:sz w:val="14"/>
      </w:rPr>
    </w:lvl>
    <w:lvl w:ilvl="7">
      <w:start w:val="1"/>
      <w:numFmt w:val="bullet"/>
      <w:suff w:val="nothing"/>
      <w:lvlText w:val=""/>
      <w:lvlJc w:val="left"/>
      <w:pPr>
        <w:tabs>
          <w:tab w:val="num" w:pos="1077"/>
        </w:tabs>
        <w:ind w:left="1077"/>
      </w:pPr>
      <w:rPr>
        <w:rFonts w:ascii="Wingdings" w:hAnsi="Wingdings"/>
        <w:color w:val="999999"/>
        <w:sz w:val="14"/>
      </w:rPr>
    </w:lvl>
    <w:lvl w:ilvl="8">
      <w:start w:val="1"/>
      <w:numFmt w:val="bullet"/>
      <w:suff w:val="nothing"/>
      <w:lvlText w:val=""/>
      <w:lvlJc w:val="left"/>
      <w:pPr>
        <w:tabs>
          <w:tab w:val="num" w:pos="1077"/>
        </w:tabs>
        <w:ind w:left="1077"/>
      </w:pPr>
      <w:rPr>
        <w:rFonts w:ascii="Wingdings" w:hAnsi="Wingdings"/>
        <w:color w:val="999999"/>
        <w:sz w:val="14"/>
      </w:rPr>
    </w:lvl>
  </w:abstractNum>
  <w:abstractNum w:abstractNumId="17" w15:restartNumberingAfterBreak="0">
    <w:nsid w:val="27133A5E"/>
    <w:multiLevelType w:val="multilevel"/>
    <w:tmpl w:val="5B58B218"/>
    <w:numStyleLink w:val="AIBulletList"/>
  </w:abstractNum>
  <w:abstractNum w:abstractNumId="18" w15:restartNumberingAfterBreak="0">
    <w:nsid w:val="28C370EC"/>
    <w:multiLevelType w:val="hybridMultilevel"/>
    <w:tmpl w:val="9AF07208"/>
    <w:name w:val="WW8Num52"/>
    <w:lvl w:ilvl="0" w:tplc="ABE03712">
      <w:start w:val="1"/>
      <w:numFmt w:val="bullet"/>
      <w:lvlText w:val=""/>
      <w:lvlJc w:val="left"/>
      <w:pPr>
        <w:tabs>
          <w:tab w:val="num" w:pos="714"/>
        </w:tabs>
        <w:ind w:left="714"/>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19" w15:restartNumberingAfterBreak="0">
    <w:nsid w:val="2E87201C"/>
    <w:multiLevelType w:val="multilevel"/>
    <w:tmpl w:val="5B58B218"/>
    <w:numStyleLink w:val="AIBulletList"/>
  </w:abstractNum>
  <w:abstractNum w:abstractNumId="20" w15:restartNumberingAfterBreak="0">
    <w:nsid w:val="30416572"/>
    <w:multiLevelType w:val="multilevel"/>
    <w:tmpl w:val="8CC0097A"/>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21" w15:restartNumberingAfterBreak="0">
    <w:nsid w:val="31943E62"/>
    <w:multiLevelType w:val="multilevel"/>
    <w:tmpl w:val="5B58B218"/>
    <w:numStyleLink w:val="AIBulletList"/>
  </w:abstractNum>
  <w:abstractNum w:abstractNumId="22" w15:restartNumberingAfterBreak="0">
    <w:nsid w:val="34E44DDD"/>
    <w:multiLevelType w:val="multilevel"/>
    <w:tmpl w:val="3A4E5394"/>
    <w:lvl w:ilvl="0">
      <w:start w:val="1"/>
      <w:numFmt w:val="bullet"/>
      <w:lvlText w:val=""/>
      <w:lvlJc w:val="left"/>
      <w:pPr>
        <w:tabs>
          <w:tab w:val="num" w:pos="0"/>
        </w:tabs>
      </w:pPr>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3" w15:restartNumberingAfterBreak="0">
    <w:nsid w:val="42A74608"/>
    <w:multiLevelType w:val="multilevel"/>
    <w:tmpl w:val="E97238C4"/>
    <w:lvl w:ilvl="0">
      <w:start w:val="1"/>
      <w:numFmt w:val="decimal"/>
      <w:suff w:val="space"/>
      <w:lvlText w:val="%1."/>
      <w:lvlJc w:val="left"/>
      <w:rPr>
        <w:rFonts w:ascii="Amnesty Trade Gothic Cn" w:hAnsi="Amnesty Trade Gothic Cn" w:cs="Times New Roman" w:hint="default"/>
        <w:b/>
        <w:i w:val="0"/>
        <w:sz w:val="18"/>
      </w:rPr>
    </w:lvl>
    <w:lvl w:ilvl="1">
      <w:start w:val="1"/>
      <w:numFmt w:val="lowerLetter"/>
      <w:suff w:val="space"/>
      <w:lvlText w:val="%2."/>
      <w:lvlJc w:val="left"/>
      <w:pPr>
        <w:ind w:left="340"/>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24" w15:restartNumberingAfterBreak="0">
    <w:nsid w:val="456452DF"/>
    <w:multiLevelType w:val="multilevel"/>
    <w:tmpl w:val="5B58B218"/>
    <w:numStyleLink w:val="AIBulletList"/>
  </w:abstractNum>
  <w:abstractNum w:abstractNumId="25" w15:restartNumberingAfterBreak="0">
    <w:nsid w:val="4AFA1331"/>
    <w:multiLevelType w:val="multilevel"/>
    <w:tmpl w:val="958826D2"/>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6" w15:restartNumberingAfterBreak="0">
    <w:nsid w:val="4E1E12A2"/>
    <w:multiLevelType w:val="multilevel"/>
    <w:tmpl w:val="5B58B218"/>
    <w:numStyleLink w:val="AIBulletList"/>
  </w:abstractNum>
  <w:abstractNum w:abstractNumId="27" w15:restartNumberingAfterBreak="0">
    <w:nsid w:val="526C33A0"/>
    <w:multiLevelType w:val="multilevel"/>
    <w:tmpl w:val="A60A3B66"/>
    <w:lvl w:ilvl="0">
      <w:start w:val="1"/>
      <w:numFmt w:val="bullet"/>
      <w:suff w:val="space"/>
      <w:lvlText w:val=""/>
      <w:lvlJc w:val="left"/>
      <w:rPr>
        <w:rFonts w:ascii="Wingdings" w:hAnsi="Wingdings" w:hint="default"/>
        <w:color w:val="999999"/>
        <w:sz w:val="14"/>
      </w:rPr>
    </w:lvl>
    <w:lvl w:ilvl="1">
      <w:start w:val="1"/>
      <w:numFmt w:val="bullet"/>
      <w:suff w:val="space"/>
      <w:lvlText w:val=""/>
      <w:lvlJc w:val="left"/>
      <w:pPr>
        <w:ind w:left="340" w:firstLine="20"/>
      </w:pPr>
      <w:rPr>
        <w:rFonts w:ascii="Wingdings" w:hAnsi="Wingdings" w:hint="default"/>
        <w:color w:val="999999"/>
        <w:sz w:val="14"/>
      </w:rPr>
    </w:lvl>
    <w:lvl w:ilvl="2">
      <w:start w:val="1"/>
      <w:numFmt w:val="bullet"/>
      <w:suff w:val="space"/>
      <w:lvlText w:val=""/>
      <w:lvlJc w:val="left"/>
      <w:pPr>
        <w:ind w:left="737" w:hanging="1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8" w15:restartNumberingAfterBreak="0">
    <w:nsid w:val="544D628C"/>
    <w:multiLevelType w:val="multilevel"/>
    <w:tmpl w:val="ACB079D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29" w15:restartNumberingAfterBreak="0">
    <w:nsid w:val="557D6E90"/>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0" w15:restartNumberingAfterBreak="0">
    <w:nsid w:val="5A07084D"/>
    <w:multiLevelType w:val="multilevel"/>
    <w:tmpl w:val="5B58B218"/>
    <w:numStyleLink w:val="AIBulletList"/>
  </w:abstractNum>
  <w:abstractNum w:abstractNumId="31" w15:restartNumberingAfterBreak="0">
    <w:nsid w:val="5EB76F89"/>
    <w:multiLevelType w:val="multilevel"/>
    <w:tmpl w:val="F9F01520"/>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2" w15:restartNumberingAfterBreak="0">
    <w:nsid w:val="636B4DF8"/>
    <w:multiLevelType w:val="multilevel"/>
    <w:tmpl w:val="25CECD4E"/>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3" w15:restartNumberingAfterBreak="0">
    <w:nsid w:val="6D837B9E"/>
    <w:multiLevelType w:val="multilevel"/>
    <w:tmpl w:val="3EBAED6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15:restartNumberingAfterBreak="0">
    <w:nsid w:val="73A71526"/>
    <w:multiLevelType w:val="multilevel"/>
    <w:tmpl w:val="57C0F632"/>
    <w:lvl w:ilvl="0">
      <w:start w:val="1"/>
      <w:numFmt w:val="decimal"/>
      <w:lvlText w:val="%1."/>
      <w:lvlJc w:val="left"/>
      <w:pPr>
        <w:tabs>
          <w:tab w:val="num" w:pos="357"/>
        </w:tabs>
      </w:pPr>
      <w:rPr>
        <w:rFonts w:ascii="Amnesty Trade Gothic Cn" w:hAnsi="Amnesty Trade Gothic Cn" w:cs="Times New Roman" w:hint="default"/>
        <w:b/>
        <w:i w:val="0"/>
        <w:sz w:val="18"/>
      </w:rPr>
    </w:lvl>
    <w:lvl w:ilvl="1">
      <w:start w:val="1"/>
      <w:numFmt w:val="lowerLetter"/>
      <w:lvlText w:val="%2."/>
      <w:lvlJc w:val="left"/>
      <w:pPr>
        <w:tabs>
          <w:tab w:val="num" w:pos="714"/>
        </w:tabs>
        <w:ind w:left="340" w:firstLine="17"/>
      </w:pPr>
      <w:rPr>
        <w:rFonts w:cs="Times New Roman" w:hint="default"/>
        <w:b/>
        <w:i w:val="0"/>
      </w:rPr>
    </w:lvl>
    <w:lvl w:ilvl="2">
      <w:start w:val="1"/>
      <w:numFmt w:val="lowerRoman"/>
      <w:suff w:val="space"/>
      <w:lvlText w:val="%3."/>
      <w:lvlJc w:val="left"/>
      <w:pPr>
        <w:ind w:left="737" w:hanging="17"/>
      </w:pPr>
      <w:rPr>
        <w:rFonts w:cs="Times New Roman" w:hint="default"/>
        <w:b/>
        <w:i w:val="0"/>
      </w:rPr>
    </w:lvl>
    <w:lvl w:ilvl="3">
      <w:start w:val="1"/>
      <w:numFmt w:val="decimal"/>
      <w:suff w:val="space"/>
      <w:lvlText w:val="%4."/>
      <w:lvlJc w:val="left"/>
      <w:pPr>
        <w:ind w:left="1077" w:firstLine="3"/>
      </w:pPr>
      <w:rPr>
        <w:rFonts w:cs="Times New Roman" w:hint="default"/>
        <w:b/>
        <w:i w:val="0"/>
      </w:rPr>
    </w:lvl>
    <w:lvl w:ilvl="4">
      <w:start w:val="1"/>
      <w:numFmt w:val="decimal"/>
      <w:suff w:val="space"/>
      <w:lvlText w:val="%5."/>
      <w:lvlJc w:val="left"/>
      <w:pPr>
        <w:ind w:left="1077"/>
      </w:pPr>
      <w:rPr>
        <w:rFonts w:cs="Times New Roman" w:hint="default"/>
        <w:b/>
        <w:i w:val="0"/>
      </w:rPr>
    </w:lvl>
    <w:lvl w:ilvl="5">
      <w:start w:val="1"/>
      <w:numFmt w:val="decimal"/>
      <w:suff w:val="space"/>
      <w:lvlText w:val="%6."/>
      <w:lvlJc w:val="left"/>
      <w:pPr>
        <w:ind w:left="1077"/>
      </w:pPr>
      <w:rPr>
        <w:rFonts w:cs="Times New Roman" w:hint="default"/>
        <w:b/>
        <w:i w:val="0"/>
      </w:rPr>
    </w:lvl>
    <w:lvl w:ilvl="6">
      <w:start w:val="1"/>
      <w:numFmt w:val="decimal"/>
      <w:suff w:val="space"/>
      <w:lvlText w:val="%7."/>
      <w:lvlJc w:val="left"/>
      <w:pPr>
        <w:ind w:left="1077"/>
      </w:pPr>
      <w:rPr>
        <w:rFonts w:cs="Times New Roman" w:hint="default"/>
        <w:b/>
        <w:i w:val="0"/>
      </w:rPr>
    </w:lvl>
    <w:lvl w:ilvl="7">
      <w:start w:val="1"/>
      <w:numFmt w:val="decimal"/>
      <w:suff w:val="space"/>
      <w:lvlText w:val="%8."/>
      <w:lvlJc w:val="left"/>
      <w:pPr>
        <w:ind w:left="1077"/>
      </w:pPr>
      <w:rPr>
        <w:rFonts w:cs="Times New Roman" w:hint="default"/>
        <w:b/>
        <w:i w:val="0"/>
      </w:rPr>
    </w:lvl>
    <w:lvl w:ilvl="8">
      <w:start w:val="1"/>
      <w:numFmt w:val="decimal"/>
      <w:suff w:val="space"/>
      <w:lvlText w:val="%9."/>
      <w:lvlJc w:val="left"/>
      <w:pPr>
        <w:ind w:left="1077"/>
      </w:pPr>
      <w:rPr>
        <w:rFonts w:cs="Times New Roman" w:hint="default"/>
        <w:b/>
        <w:i w:val="0"/>
      </w:rPr>
    </w:lvl>
  </w:abstractNum>
  <w:abstractNum w:abstractNumId="35" w15:restartNumberingAfterBreak="0">
    <w:nsid w:val="73FC6E17"/>
    <w:multiLevelType w:val="multilevel"/>
    <w:tmpl w:val="8212609C"/>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6" w15:restartNumberingAfterBreak="0">
    <w:nsid w:val="76A44978"/>
    <w:multiLevelType w:val="multilevel"/>
    <w:tmpl w:val="5B58B218"/>
    <w:numStyleLink w:val="AIBulletList"/>
  </w:abstractNum>
  <w:abstractNum w:abstractNumId="37" w15:restartNumberingAfterBreak="0">
    <w:nsid w:val="76A97347"/>
    <w:multiLevelType w:val="multilevel"/>
    <w:tmpl w:val="79787F56"/>
    <w:styleLink w:val="AINumberedList"/>
    <w:lvl w:ilvl="0">
      <w:start w:val="1"/>
      <w:numFmt w:val="decimal"/>
      <w:lvlText w:val="%1."/>
      <w:lvlJc w:val="left"/>
      <w:pPr>
        <w:tabs>
          <w:tab w:val="num" w:pos="357"/>
        </w:tabs>
      </w:pPr>
      <w:rPr>
        <w:rFonts w:ascii="Amnesty Trade Gothic Cn" w:hAnsi="Amnesty Trade Gothic Cn" w:cs="Times New Roman" w:hint="default"/>
        <w:b/>
        <w:i w:val="0"/>
        <w:color w:val="000000"/>
        <w:sz w:val="24"/>
        <w:szCs w:val="24"/>
      </w:rPr>
    </w:lvl>
    <w:lvl w:ilvl="1">
      <w:start w:val="1"/>
      <w:numFmt w:val="lowerLetter"/>
      <w:lvlText w:val="%2."/>
      <w:lvlJc w:val="left"/>
      <w:pPr>
        <w:tabs>
          <w:tab w:val="num" w:pos="357"/>
        </w:tabs>
        <w:ind w:left="357"/>
      </w:pPr>
      <w:rPr>
        <w:rFonts w:cs="Times New Roman" w:hint="default"/>
        <w:b/>
        <w:i w:val="0"/>
      </w:rPr>
    </w:lvl>
    <w:lvl w:ilvl="2">
      <w:start w:val="1"/>
      <w:numFmt w:val="lowerRoman"/>
      <w:lvlText w:val="%3."/>
      <w:lvlJc w:val="left"/>
      <w:pPr>
        <w:tabs>
          <w:tab w:val="num" w:pos="357"/>
        </w:tabs>
        <w:ind w:left="714"/>
      </w:pPr>
      <w:rPr>
        <w:rFonts w:cs="Times New Roman" w:hint="default"/>
        <w:b/>
        <w:i w:val="0"/>
      </w:rPr>
    </w:lvl>
    <w:lvl w:ilvl="3">
      <w:start w:val="1"/>
      <w:numFmt w:val="decimal"/>
      <w:lvlText w:val="%4."/>
      <w:lvlJc w:val="left"/>
      <w:pPr>
        <w:tabs>
          <w:tab w:val="num" w:pos="357"/>
        </w:tabs>
        <w:ind w:left="714"/>
      </w:pPr>
      <w:rPr>
        <w:rFonts w:cs="Times New Roman" w:hint="default"/>
        <w:b/>
        <w:i w:val="0"/>
      </w:rPr>
    </w:lvl>
    <w:lvl w:ilvl="4">
      <w:start w:val="1"/>
      <w:numFmt w:val="decimal"/>
      <w:lvlText w:val="%5."/>
      <w:lvlJc w:val="left"/>
      <w:pPr>
        <w:tabs>
          <w:tab w:val="num" w:pos="357"/>
        </w:tabs>
        <w:ind w:left="714"/>
      </w:pPr>
      <w:rPr>
        <w:rFonts w:cs="Times New Roman" w:hint="default"/>
        <w:b/>
        <w:i w:val="0"/>
      </w:rPr>
    </w:lvl>
    <w:lvl w:ilvl="5">
      <w:start w:val="1"/>
      <w:numFmt w:val="decimal"/>
      <w:lvlText w:val="%6."/>
      <w:lvlJc w:val="left"/>
      <w:pPr>
        <w:tabs>
          <w:tab w:val="num" w:pos="357"/>
        </w:tabs>
        <w:ind w:left="714"/>
      </w:pPr>
      <w:rPr>
        <w:rFonts w:cs="Times New Roman" w:hint="default"/>
        <w:b/>
        <w:i w:val="0"/>
      </w:rPr>
    </w:lvl>
    <w:lvl w:ilvl="6">
      <w:start w:val="1"/>
      <w:numFmt w:val="decimal"/>
      <w:lvlText w:val="%7."/>
      <w:lvlJc w:val="left"/>
      <w:pPr>
        <w:tabs>
          <w:tab w:val="num" w:pos="357"/>
        </w:tabs>
        <w:ind w:left="714"/>
      </w:pPr>
      <w:rPr>
        <w:rFonts w:cs="Times New Roman" w:hint="default"/>
        <w:b/>
        <w:i w:val="0"/>
      </w:rPr>
    </w:lvl>
    <w:lvl w:ilvl="7">
      <w:start w:val="1"/>
      <w:numFmt w:val="decimal"/>
      <w:lvlText w:val="%8."/>
      <w:lvlJc w:val="left"/>
      <w:pPr>
        <w:tabs>
          <w:tab w:val="num" w:pos="357"/>
        </w:tabs>
        <w:ind w:left="714"/>
      </w:pPr>
      <w:rPr>
        <w:rFonts w:cs="Times New Roman" w:hint="default"/>
        <w:b/>
        <w:i w:val="0"/>
      </w:rPr>
    </w:lvl>
    <w:lvl w:ilvl="8">
      <w:start w:val="1"/>
      <w:numFmt w:val="decimal"/>
      <w:lvlText w:val="%9."/>
      <w:lvlJc w:val="left"/>
      <w:pPr>
        <w:tabs>
          <w:tab w:val="num" w:pos="357"/>
        </w:tabs>
        <w:ind w:left="714"/>
      </w:pPr>
      <w:rPr>
        <w:rFonts w:cs="Times New Roman" w:hint="default"/>
        <w:b/>
        <w:i w:val="0"/>
      </w:rPr>
    </w:lvl>
  </w:abstractNum>
  <w:abstractNum w:abstractNumId="38" w15:restartNumberingAfterBreak="0">
    <w:nsid w:val="78565AC3"/>
    <w:multiLevelType w:val="multilevel"/>
    <w:tmpl w:val="4EEAC7A8"/>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714"/>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39" w15:restartNumberingAfterBreak="0">
    <w:nsid w:val="7A2A6CF1"/>
    <w:multiLevelType w:val="multilevel"/>
    <w:tmpl w:val="2D685644"/>
    <w:lvl w:ilvl="0">
      <w:start w:val="1"/>
      <w:numFmt w:val="bullet"/>
      <w:lvlText w:val=""/>
      <w:lvlJc w:val="left"/>
      <w:pPr>
        <w:tabs>
          <w:tab w:val="num" w:pos="357"/>
        </w:tabs>
      </w:pPr>
      <w:rPr>
        <w:rFonts w:ascii="Wingdings" w:hAnsi="Wingdings" w:hint="default"/>
        <w:color w:val="999999"/>
        <w:sz w:val="14"/>
      </w:rPr>
    </w:lvl>
    <w:lvl w:ilvl="1">
      <w:start w:val="1"/>
      <w:numFmt w:val="bullet"/>
      <w:lvlText w:val=""/>
      <w:lvlJc w:val="left"/>
      <w:pPr>
        <w:tabs>
          <w:tab w:val="num" w:pos="357"/>
        </w:tabs>
        <w:ind w:left="357" w:firstLine="3"/>
      </w:pPr>
      <w:rPr>
        <w:rFonts w:ascii="Wingdings" w:hAnsi="Wingdings" w:hint="default"/>
        <w:color w:val="999999"/>
        <w:sz w:val="14"/>
      </w:rPr>
    </w:lvl>
    <w:lvl w:ilvl="2">
      <w:start w:val="1"/>
      <w:numFmt w:val="bullet"/>
      <w:lvlText w:val=""/>
      <w:lvlJc w:val="left"/>
      <w:pPr>
        <w:tabs>
          <w:tab w:val="num" w:pos="357"/>
        </w:tabs>
        <w:ind w:left="357" w:firstLine="357"/>
      </w:pPr>
      <w:rPr>
        <w:rFonts w:ascii="Wingdings" w:hAnsi="Wingdings" w:hint="default"/>
        <w:color w:val="999999"/>
        <w:sz w:val="14"/>
      </w:rPr>
    </w:lvl>
    <w:lvl w:ilvl="3">
      <w:start w:val="1"/>
      <w:numFmt w:val="bullet"/>
      <w:suff w:val="space"/>
      <w:lvlText w:val=""/>
      <w:lvlJc w:val="left"/>
      <w:pPr>
        <w:ind w:left="1077" w:firstLine="3"/>
      </w:pPr>
      <w:rPr>
        <w:rFonts w:ascii="Wingdings" w:hAnsi="Wingdings" w:hint="default"/>
        <w:color w:val="999999"/>
        <w:sz w:val="14"/>
      </w:rPr>
    </w:lvl>
    <w:lvl w:ilvl="4">
      <w:start w:val="1"/>
      <w:numFmt w:val="bullet"/>
      <w:suff w:val="space"/>
      <w:lvlText w:val=""/>
      <w:lvlJc w:val="left"/>
      <w:pPr>
        <w:ind w:left="1077"/>
      </w:pPr>
      <w:rPr>
        <w:rFonts w:ascii="Wingdings" w:hAnsi="Wingdings" w:hint="default"/>
        <w:color w:val="999999"/>
        <w:sz w:val="14"/>
      </w:rPr>
    </w:lvl>
    <w:lvl w:ilvl="5">
      <w:start w:val="1"/>
      <w:numFmt w:val="bullet"/>
      <w:suff w:val="space"/>
      <w:lvlText w:val=""/>
      <w:lvlJc w:val="left"/>
      <w:pPr>
        <w:ind w:left="1077"/>
      </w:pPr>
      <w:rPr>
        <w:rFonts w:ascii="Wingdings" w:hAnsi="Wingdings" w:hint="default"/>
        <w:color w:val="999999"/>
        <w:sz w:val="14"/>
      </w:rPr>
    </w:lvl>
    <w:lvl w:ilvl="6">
      <w:start w:val="1"/>
      <w:numFmt w:val="bullet"/>
      <w:suff w:val="space"/>
      <w:lvlText w:val=""/>
      <w:lvlJc w:val="left"/>
      <w:pPr>
        <w:ind w:left="1077"/>
      </w:pPr>
      <w:rPr>
        <w:rFonts w:ascii="Wingdings" w:hAnsi="Wingdings" w:hint="default"/>
        <w:color w:val="999999"/>
        <w:sz w:val="14"/>
      </w:rPr>
    </w:lvl>
    <w:lvl w:ilvl="7">
      <w:start w:val="1"/>
      <w:numFmt w:val="bullet"/>
      <w:suff w:val="space"/>
      <w:lvlText w:val=""/>
      <w:lvlJc w:val="left"/>
      <w:pPr>
        <w:ind w:left="1077"/>
      </w:pPr>
      <w:rPr>
        <w:rFonts w:ascii="Wingdings" w:hAnsi="Wingdings" w:hint="default"/>
        <w:color w:val="999999"/>
        <w:sz w:val="14"/>
      </w:rPr>
    </w:lvl>
    <w:lvl w:ilvl="8">
      <w:start w:val="1"/>
      <w:numFmt w:val="bullet"/>
      <w:suff w:val="space"/>
      <w:lvlText w:val=""/>
      <w:lvlJc w:val="left"/>
      <w:pPr>
        <w:ind w:left="1077"/>
      </w:pPr>
      <w:rPr>
        <w:rFonts w:ascii="Wingdings" w:hAnsi="Wingdings" w:hint="default"/>
        <w:color w:val="999999"/>
        <w:sz w:val="14"/>
      </w:rPr>
    </w:lvl>
  </w:abstractNum>
  <w:abstractNum w:abstractNumId="40" w15:restartNumberingAfterBreak="0">
    <w:nsid w:val="7ACC2418"/>
    <w:multiLevelType w:val="multilevel"/>
    <w:tmpl w:val="5B58B218"/>
    <w:styleLink w:val="AIBulletList"/>
    <w:lvl w:ilvl="0">
      <w:start w:val="1"/>
      <w:numFmt w:val="bullet"/>
      <w:lvlText w:val=""/>
      <w:lvlJc w:val="left"/>
      <w:pPr>
        <w:tabs>
          <w:tab w:val="num" w:pos="357"/>
        </w:tabs>
      </w:pPr>
      <w:rPr>
        <w:rFonts w:ascii="Wingdings" w:hAnsi="Wingdings" w:hint="default"/>
        <w:b/>
        <w:color w:val="999999"/>
        <w:sz w:val="14"/>
      </w:rPr>
    </w:lvl>
    <w:lvl w:ilvl="1">
      <w:start w:val="1"/>
      <w:numFmt w:val="bullet"/>
      <w:lvlText w:val=""/>
      <w:lvlJc w:val="left"/>
      <w:pPr>
        <w:tabs>
          <w:tab w:val="num" w:pos="357"/>
        </w:tabs>
        <w:ind w:left="357" w:firstLine="3"/>
      </w:pPr>
      <w:rPr>
        <w:rFonts w:ascii="Wingdings" w:hAnsi="Wingdings" w:hint="default"/>
        <w:b/>
        <w:i w:val="0"/>
        <w:color w:val="999999"/>
        <w:sz w:val="14"/>
      </w:rPr>
    </w:lvl>
    <w:lvl w:ilvl="2">
      <w:start w:val="1"/>
      <w:numFmt w:val="bullet"/>
      <w:lvlText w:val=""/>
      <w:lvlJc w:val="left"/>
      <w:pPr>
        <w:tabs>
          <w:tab w:val="num" w:pos="357"/>
        </w:tabs>
        <w:ind w:left="714"/>
      </w:pPr>
      <w:rPr>
        <w:rFonts w:ascii="Wingdings" w:hAnsi="Wingdings" w:hint="default"/>
        <w:b/>
        <w:i w:val="0"/>
        <w:color w:val="999999"/>
        <w:sz w:val="14"/>
      </w:rPr>
    </w:lvl>
    <w:lvl w:ilvl="3">
      <w:start w:val="1"/>
      <w:numFmt w:val="bullet"/>
      <w:lvlText w:val=""/>
      <w:lvlJc w:val="left"/>
      <w:pPr>
        <w:tabs>
          <w:tab w:val="num" w:pos="357"/>
        </w:tabs>
        <w:ind w:left="714"/>
      </w:pPr>
      <w:rPr>
        <w:rFonts w:ascii="Wingdings" w:hAnsi="Wingdings" w:hint="default"/>
        <w:b/>
        <w:i w:val="0"/>
        <w:color w:val="999999"/>
        <w:sz w:val="14"/>
      </w:rPr>
    </w:lvl>
    <w:lvl w:ilvl="4">
      <w:start w:val="1"/>
      <w:numFmt w:val="bullet"/>
      <w:lvlText w:val=""/>
      <w:lvlJc w:val="left"/>
      <w:pPr>
        <w:tabs>
          <w:tab w:val="num" w:pos="357"/>
        </w:tabs>
        <w:ind w:left="714"/>
      </w:pPr>
      <w:rPr>
        <w:rFonts w:ascii="Wingdings" w:hAnsi="Wingdings" w:hint="default"/>
        <w:b/>
        <w:i w:val="0"/>
        <w:color w:val="999999"/>
        <w:sz w:val="14"/>
      </w:rPr>
    </w:lvl>
    <w:lvl w:ilvl="5">
      <w:start w:val="1"/>
      <w:numFmt w:val="bullet"/>
      <w:lvlText w:val=""/>
      <w:lvlJc w:val="left"/>
      <w:pPr>
        <w:tabs>
          <w:tab w:val="num" w:pos="357"/>
        </w:tabs>
        <w:ind w:left="714"/>
      </w:pPr>
      <w:rPr>
        <w:rFonts w:ascii="Wingdings" w:hAnsi="Wingdings" w:hint="default"/>
        <w:b/>
        <w:i w:val="0"/>
        <w:color w:val="999999"/>
        <w:sz w:val="14"/>
      </w:rPr>
    </w:lvl>
    <w:lvl w:ilvl="6">
      <w:start w:val="1"/>
      <w:numFmt w:val="bullet"/>
      <w:lvlText w:val=""/>
      <w:lvlJc w:val="left"/>
      <w:pPr>
        <w:tabs>
          <w:tab w:val="num" w:pos="357"/>
        </w:tabs>
        <w:ind w:left="714"/>
      </w:pPr>
      <w:rPr>
        <w:rFonts w:ascii="Wingdings" w:hAnsi="Wingdings" w:hint="default"/>
        <w:b/>
        <w:i w:val="0"/>
        <w:color w:val="999999"/>
        <w:sz w:val="14"/>
      </w:rPr>
    </w:lvl>
    <w:lvl w:ilvl="7">
      <w:start w:val="1"/>
      <w:numFmt w:val="bullet"/>
      <w:lvlText w:val=""/>
      <w:lvlJc w:val="left"/>
      <w:pPr>
        <w:tabs>
          <w:tab w:val="num" w:pos="357"/>
        </w:tabs>
        <w:ind w:left="714"/>
      </w:pPr>
      <w:rPr>
        <w:rFonts w:ascii="Wingdings" w:hAnsi="Wingdings" w:hint="default"/>
        <w:b/>
        <w:i w:val="0"/>
        <w:color w:val="999999"/>
        <w:sz w:val="14"/>
      </w:rPr>
    </w:lvl>
    <w:lvl w:ilvl="8">
      <w:start w:val="1"/>
      <w:numFmt w:val="bullet"/>
      <w:lvlText w:val=""/>
      <w:lvlJc w:val="left"/>
      <w:pPr>
        <w:tabs>
          <w:tab w:val="num" w:pos="357"/>
        </w:tabs>
        <w:ind w:left="714"/>
      </w:pPr>
      <w:rPr>
        <w:rFonts w:ascii="Wingdings" w:hAnsi="Wingdings" w:hint="default"/>
        <w:b/>
        <w:i w:val="0"/>
        <w:color w:val="999999"/>
        <w:sz w:val="14"/>
      </w:rPr>
    </w:lvl>
  </w:abstractNum>
  <w:abstractNum w:abstractNumId="41" w15:restartNumberingAfterBreak="0">
    <w:nsid w:val="7F960435"/>
    <w:multiLevelType w:val="multilevel"/>
    <w:tmpl w:val="5B58B218"/>
    <w:numStyleLink w:val="AIBulletList"/>
  </w:abstractNum>
  <w:num w:numId="1">
    <w:abstractNumId w:val="0"/>
  </w:num>
  <w:num w:numId="2">
    <w:abstractNumId w:val="1"/>
  </w:num>
  <w:num w:numId="3">
    <w:abstractNumId w:val="2"/>
  </w:num>
  <w:num w:numId="4">
    <w:abstractNumId w:val="16"/>
  </w:num>
  <w:num w:numId="5">
    <w:abstractNumId w:val="11"/>
  </w:num>
  <w:num w:numId="6">
    <w:abstractNumId w:val="7"/>
  </w:num>
  <w:num w:numId="7">
    <w:abstractNumId w:val="8"/>
  </w:num>
  <w:num w:numId="8">
    <w:abstractNumId w:val="27"/>
  </w:num>
  <w:num w:numId="9">
    <w:abstractNumId w:val="22"/>
  </w:num>
  <w:num w:numId="10">
    <w:abstractNumId w:val="4"/>
  </w:num>
  <w:num w:numId="11">
    <w:abstractNumId w:val="14"/>
  </w:num>
  <w:num w:numId="12">
    <w:abstractNumId w:val="5"/>
  </w:num>
  <w:num w:numId="13">
    <w:abstractNumId w:val="38"/>
  </w:num>
  <w:num w:numId="14">
    <w:abstractNumId w:val="18"/>
  </w:num>
  <w:num w:numId="15">
    <w:abstractNumId w:val="28"/>
  </w:num>
  <w:num w:numId="16">
    <w:abstractNumId w:val="32"/>
  </w:num>
  <w:num w:numId="17">
    <w:abstractNumId w:val="39"/>
  </w:num>
  <w:num w:numId="18">
    <w:abstractNumId w:val="31"/>
  </w:num>
  <w:num w:numId="19">
    <w:abstractNumId w:val="25"/>
  </w:num>
  <w:num w:numId="20">
    <w:abstractNumId w:val="23"/>
  </w:num>
  <w:num w:numId="21">
    <w:abstractNumId w:val="29"/>
  </w:num>
  <w:num w:numId="22">
    <w:abstractNumId w:val="35"/>
  </w:num>
  <w:num w:numId="23">
    <w:abstractNumId w:val="34"/>
  </w:num>
  <w:num w:numId="24">
    <w:abstractNumId w:val="12"/>
  </w:num>
  <w:num w:numId="25">
    <w:abstractNumId w:val="20"/>
  </w:num>
  <w:num w:numId="26">
    <w:abstractNumId w:val="40"/>
  </w:num>
  <w:num w:numId="27">
    <w:abstractNumId w:val="9"/>
  </w:num>
  <w:num w:numId="28">
    <w:abstractNumId w:val="30"/>
  </w:num>
  <w:num w:numId="29">
    <w:abstractNumId w:val="17"/>
  </w:num>
  <w:num w:numId="30">
    <w:abstractNumId w:val="37"/>
  </w:num>
  <w:num w:numId="31">
    <w:abstractNumId w:val="13"/>
  </w:num>
  <w:num w:numId="32">
    <w:abstractNumId w:val="33"/>
  </w:num>
  <w:num w:numId="33">
    <w:abstractNumId w:val="3"/>
  </w:num>
  <w:num w:numId="34">
    <w:abstractNumId w:val="36"/>
  </w:num>
  <w:num w:numId="35">
    <w:abstractNumId w:val="24"/>
  </w:num>
  <w:num w:numId="36">
    <w:abstractNumId w:val="41"/>
  </w:num>
  <w:num w:numId="37">
    <w:abstractNumId w:val="26"/>
  </w:num>
  <w:num w:numId="38">
    <w:abstractNumId w:val="19"/>
  </w:num>
  <w:num w:numId="39">
    <w:abstractNumId w:val="21"/>
  </w:num>
  <w:num w:numId="40">
    <w:abstractNumId w:val="6"/>
  </w:num>
  <w:num w:numId="41">
    <w:abstractNumId w:val="15"/>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D3B"/>
    <w:rsid w:val="0000500A"/>
    <w:rsid w:val="00013F07"/>
    <w:rsid w:val="00022540"/>
    <w:rsid w:val="00025B55"/>
    <w:rsid w:val="00032461"/>
    <w:rsid w:val="00062A30"/>
    <w:rsid w:val="00092096"/>
    <w:rsid w:val="000A1AB5"/>
    <w:rsid w:val="000B0E17"/>
    <w:rsid w:val="000B28F3"/>
    <w:rsid w:val="000C6C1C"/>
    <w:rsid w:val="000D1D9A"/>
    <w:rsid w:val="000F0007"/>
    <w:rsid w:val="001011BA"/>
    <w:rsid w:val="001151EC"/>
    <w:rsid w:val="0011579A"/>
    <w:rsid w:val="00162298"/>
    <w:rsid w:val="00171FAA"/>
    <w:rsid w:val="00180B32"/>
    <w:rsid w:val="001A1321"/>
    <w:rsid w:val="001B6144"/>
    <w:rsid w:val="001C51CA"/>
    <w:rsid w:val="00221079"/>
    <w:rsid w:val="002451ED"/>
    <w:rsid w:val="00245655"/>
    <w:rsid w:val="00253532"/>
    <w:rsid w:val="002639C3"/>
    <w:rsid w:val="002A127E"/>
    <w:rsid w:val="002A4C7D"/>
    <w:rsid w:val="002B137E"/>
    <w:rsid w:val="002C37B4"/>
    <w:rsid w:val="003070EF"/>
    <w:rsid w:val="00315CAB"/>
    <w:rsid w:val="0034186D"/>
    <w:rsid w:val="003521FA"/>
    <w:rsid w:val="0035327E"/>
    <w:rsid w:val="003B4588"/>
    <w:rsid w:val="003E781B"/>
    <w:rsid w:val="004027CF"/>
    <w:rsid w:val="00464128"/>
    <w:rsid w:val="0047076A"/>
    <w:rsid w:val="00470A72"/>
    <w:rsid w:val="004A2E46"/>
    <w:rsid w:val="004B1B46"/>
    <w:rsid w:val="004B7A6C"/>
    <w:rsid w:val="004C0661"/>
    <w:rsid w:val="004E169F"/>
    <w:rsid w:val="004F0931"/>
    <w:rsid w:val="0051444C"/>
    <w:rsid w:val="0052511E"/>
    <w:rsid w:val="005260B6"/>
    <w:rsid w:val="00533EE6"/>
    <w:rsid w:val="00535B1B"/>
    <w:rsid w:val="005407DE"/>
    <w:rsid w:val="00557EB7"/>
    <w:rsid w:val="0057249E"/>
    <w:rsid w:val="00574CC8"/>
    <w:rsid w:val="00577060"/>
    <w:rsid w:val="00580EE5"/>
    <w:rsid w:val="0059554B"/>
    <w:rsid w:val="005B4A41"/>
    <w:rsid w:val="005C3139"/>
    <w:rsid w:val="005D1A79"/>
    <w:rsid w:val="005E5D20"/>
    <w:rsid w:val="005E7207"/>
    <w:rsid w:val="005F3606"/>
    <w:rsid w:val="00602F51"/>
    <w:rsid w:val="00640D32"/>
    <w:rsid w:val="0066172F"/>
    <w:rsid w:val="00664889"/>
    <w:rsid w:val="00670965"/>
    <w:rsid w:val="006768BF"/>
    <w:rsid w:val="00691C2A"/>
    <w:rsid w:val="00695D97"/>
    <w:rsid w:val="006B1EBF"/>
    <w:rsid w:val="006B2B70"/>
    <w:rsid w:val="006C16CE"/>
    <w:rsid w:val="00723001"/>
    <w:rsid w:val="00726498"/>
    <w:rsid w:val="00727A99"/>
    <w:rsid w:val="007321BD"/>
    <w:rsid w:val="0077060D"/>
    <w:rsid w:val="0077125B"/>
    <w:rsid w:val="00771940"/>
    <w:rsid w:val="0078045D"/>
    <w:rsid w:val="00786F3A"/>
    <w:rsid w:val="007C7F1F"/>
    <w:rsid w:val="007E0910"/>
    <w:rsid w:val="007E7456"/>
    <w:rsid w:val="0080103C"/>
    <w:rsid w:val="00826312"/>
    <w:rsid w:val="0086333C"/>
    <w:rsid w:val="00865824"/>
    <w:rsid w:val="008B584E"/>
    <w:rsid w:val="00947A19"/>
    <w:rsid w:val="009624C7"/>
    <w:rsid w:val="00982544"/>
    <w:rsid w:val="00A06B14"/>
    <w:rsid w:val="00A2699E"/>
    <w:rsid w:val="00A62A67"/>
    <w:rsid w:val="00A65A98"/>
    <w:rsid w:val="00A75017"/>
    <w:rsid w:val="00A85B7F"/>
    <w:rsid w:val="00A96E32"/>
    <w:rsid w:val="00AA189C"/>
    <w:rsid w:val="00B072A2"/>
    <w:rsid w:val="00B512C4"/>
    <w:rsid w:val="00B52929"/>
    <w:rsid w:val="00B6765C"/>
    <w:rsid w:val="00B75FBA"/>
    <w:rsid w:val="00B77EDD"/>
    <w:rsid w:val="00BB586B"/>
    <w:rsid w:val="00BC4C43"/>
    <w:rsid w:val="00BD5B66"/>
    <w:rsid w:val="00BE1F83"/>
    <w:rsid w:val="00BE797E"/>
    <w:rsid w:val="00BE7FD6"/>
    <w:rsid w:val="00C5605A"/>
    <w:rsid w:val="00CA1F6D"/>
    <w:rsid w:val="00CA4292"/>
    <w:rsid w:val="00CB053B"/>
    <w:rsid w:val="00CB352F"/>
    <w:rsid w:val="00CB3802"/>
    <w:rsid w:val="00CC7E9D"/>
    <w:rsid w:val="00D1679F"/>
    <w:rsid w:val="00D26B22"/>
    <w:rsid w:val="00D3431C"/>
    <w:rsid w:val="00D35685"/>
    <w:rsid w:val="00D54BCD"/>
    <w:rsid w:val="00D649F2"/>
    <w:rsid w:val="00D70D12"/>
    <w:rsid w:val="00D85DA5"/>
    <w:rsid w:val="00D90DAF"/>
    <w:rsid w:val="00D91D3B"/>
    <w:rsid w:val="00DE6FAC"/>
    <w:rsid w:val="00DF0354"/>
    <w:rsid w:val="00DF660E"/>
    <w:rsid w:val="00E052FB"/>
    <w:rsid w:val="00E1436F"/>
    <w:rsid w:val="00E25D16"/>
    <w:rsid w:val="00E42145"/>
    <w:rsid w:val="00E4789E"/>
    <w:rsid w:val="00E47C2B"/>
    <w:rsid w:val="00E5133E"/>
    <w:rsid w:val="00E91CDD"/>
    <w:rsid w:val="00EA5F1B"/>
    <w:rsid w:val="00EB6DC1"/>
    <w:rsid w:val="00ED48B1"/>
    <w:rsid w:val="00ED5C45"/>
    <w:rsid w:val="00EE443B"/>
    <w:rsid w:val="00EE5863"/>
    <w:rsid w:val="00EE66DA"/>
    <w:rsid w:val="00EF0FF2"/>
    <w:rsid w:val="00F10D98"/>
    <w:rsid w:val="00F15D23"/>
    <w:rsid w:val="00F16E1B"/>
    <w:rsid w:val="00F455D2"/>
    <w:rsid w:val="00F46AAC"/>
    <w:rsid w:val="00F528DB"/>
    <w:rsid w:val="00F752A3"/>
    <w:rsid w:val="00F85AF9"/>
    <w:rsid w:val="00F86786"/>
    <w:rsid w:val="00FD5BBC"/>
    <w:rsid w:val="00FF2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3C5BAA"/>
  <w15:chartTrackingRefBased/>
  <w15:docId w15:val="{23D4306F-DCC9-4A54-97F2-A1DF11492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D3B"/>
    <w:pPr>
      <w:widowControl w:val="0"/>
      <w:suppressAutoHyphens/>
      <w:spacing w:after="246" w:line="240" w:lineRule="atLeast"/>
    </w:pPr>
    <w:rPr>
      <w:rFonts w:ascii="Amnesty Trade Gothic" w:eastAsia="MS Mincho" w:hAnsi="Amnesty Trade Gothic"/>
      <w:color w:val="000000"/>
      <w:sz w:val="18"/>
      <w:szCs w:val="24"/>
      <w:lang w:eastAsia="ar-SA"/>
    </w:rPr>
  </w:style>
  <w:style w:type="paragraph" w:styleId="Heading1">
    <w:name w:val="heading 1"/>
    <w:basedOn w:val="Normal"/>
    <w:next w:val="Normal"/>
    <w:link w:val="Heading1Char"/>
    <w:qFormat/>
    <w:rsid w:val="00464128"/>
    <w:pPr>
      <w:keepNext/>
      <w:widowControl/>
      <w:numPr>
        <w:numId w:val="1"/>
      </w:numPr>
      <w:spacing w:line="560" w:lineRule="atLeast"/>
      <w:outlineLvl w:val="0"/>
    </w:pPr>
    <w:rPr>
      <w:rFonts w:ascii="Amnesty Trade Gothic Cn" w:hAnsi="Amnesty Trade Gothic Cn"/>
      <w:b/>
      <w:caps/>
      <w:kern w:val="1"/>
      <w:sz w:val="56"/>
      <w:szCs w:val="32"/>
    </w:rPr>
  </w:style>
  <w:style w:type="paragraph" w:styleId="Heading2">
    <w:name w:val="heading 2"/>
    <w:basedOn w:val="Normal"/>
    <w:next w:val="Normal"/>
    <w:link w:val="Heading2Char"/>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Normal"/>
    <w:next w:val="Normal"/>
    <w:link w:val="Heading4Char"/>
    <w:qFormat/>
    <w:rsid w:val="005C3139"/>
    <w:pPr>
      <w:numPr>
        <w:ilvl w:val="3"/>
        <w:numId w:val="1"/>
      </w:numPr>
      <w:outlineLvl w:val="3"/>
    </w:pPr>
  </w:style>
  <w:style w:type="paragraph" w:styleId="Heading5">
    <w:name w:val="heading 5"/>
    <w:basedOn w:val="Heading4"/>
    <w:next w:val="Normal"/>
    <w:link w:val="Heading5Char"/>
    <w:qFormat/>
    <w:rsid w:val="005C3139"/>
    <w:pPr>
      <w:numPr>
        <w:ilvl w:val="4"/>
      </w:numPr>
      <w:outlineLvl w:val="4"/>
    </w:pPr>
  </w:style>
  <w:style w:type="paragraph" w:styleId="Heading6">
    <w:name w:val="heading 6"/>
    <w:basedOn w:val="Heading5"/>
    <w:next w:val="Normal"/>
    <w:link w:val="Heading6Char"/>
    <w:qFormat/>
    <w:rsid w:val="005C3139"/>
    <w:pPr>
      <w:numPr>
        <w:ilvl w:val="5"/>
      </w:numPr>
      <w:outlineLvl w:val="5"/>
    </w:pPr>
  </w:style>
  <w:style w:type="paragraph" w:styleId="Heading7">
    <w:name w:val="heading 7"/>
    <w:basedOn w:val="Heading6"/>
    <w:next w:val="Normal"/>
    <w:link w:val="Heading7Char"/>
    <w:qFormat/>
    <w:rsid w:val="005C3139"/>
    <w:pPr>
      <w:numPr>
        <w:ilvl w:val="6"/>
      </w:numPr>
      <w:outlineLvl w:val="6"/>
    </w:pPr>
  </w:style>
  <w:style w:type="paragraph" w:styleId="Heading8">
    <w:name w:val="heading 8"/>
    <w:basedOn w:val="Heading7"/>
    <w:next w:val="Normal"/>
    <w:link w:val="Heading8Char"/>
    <w:qFormat/>
    <w:rsid w:val="005C3139"/>
    <w:pPr>
      <w:numPr>
        <w:ilvl w:val="7"/>
      </w:numPr>
      <w:outlineLvl w:val="7"/>
    </w:pPr>
  </w:style>
  <w:style w:type="paragraph" w:styleId="Heading9">
    <w:name w:val="heading 9"/>
    <w:basedOn w:val="Heading8"/>
    <w:next w:val="Normal"/>
    <w:link w:val="Heading9Char"/>
    <w:qFormat/>
    <w:rsid w:val="005C3139"/>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Pr>
      <w:rFonts w:ascii="Cambria" w:eastAsia="SimSun" w:hAnsi="Cambria" w:cs="Times New Roman"/>
      <w:b/>
      <w:bCs/>
      <w:color w:val="000000"/>
      <w:kern w:val="32"/>
      <w:sz w:val="32"/>
      <w:szCs w:val="32"/>
      <w:lang w:val="x-none" w:eastAsia="ar-SA" w:bidi="ar-SA"/>
    </w:rPr>
  </w:style>
  <w:style w:type="character" w:customStyle="1" w:styleId="Heading2Char">
    <w:name w:val="Heading 2 Char"/>
    <w:basedOn w:val="DefaultParagraphFont"/>
    <w:link w:val="Heading2"/>
    <w:semiHidden/>
    <w:locked/>
    <w:rPr>
      <w:rFonts w:ascii="Cambria" w:eastAsia="SimSun" w:hAnsi="Cambria" w:cs="Times New Roman"/>
      <w:b/>
      <w:bCs/>
      <w:i/>
      <w:iCs/>
      <w:color w:val="000000"/>
      <w:sz w:val="28"/>
      <w:szCs w:val="28"/>
      <w:lang w:val="x-none" w:eastAsia="ar-SA" w:bidi="ar-SA"/>
    </w:rPr>
  </w:style>
  <w:style w:type="character" w:customStyle="1" w:styleId="Heading3Char">
    <w:name w:val="Heading 3 Char"/>
    <w:basedOn w:val="DefaultParagraphFont"/>
    <w:link w:val="Heading3"/>
    <w:semiHidden/>
    <w:locked/>
    <w:rPr>
      <w:rFonts w:ascii="Cambria" w:eastAsia="SimSun" w:hAnsi="Cambria" w:cs="Times New Roman"/>
      <w:b/>
      <w:bCs/>
      <w:color w:val="000000"/>
      <w:sz w:val="26"/>
      <w:szCs w:val="26"/>
      <w:lang w:val="x-none" w:eastAsia="ar-SA" w:bidi="ar-SA"/>
    </w:rPr>
  </w:style>
  <w:style w:type="character" w:customStyle="1" w:styleId="Heading4Char">
    <w:name w:val="Heading 4 Char"/>
    <w:basedOn w:val="DefaultParagraphFont"/>
    <w:link w:val="Heading4"/>
    <w:semiHidden/>
    <w:locked/>
    <w:rPr>
      <w:rFonts w:ascii="Calibri" w:eastAsia="SimSun" w:hAnsi="Calibri" w:cs="Times New Roman"/>
      <w:b/>
      <w:bCs/>
      <w:color w:val="000000"/>
      <w:sz w:val="28"/>
      <w:szCs w:val="28"/>
      <w:lang w:val="x-none" w:eastAsia="ar-SA" w:bidi="ar-SA"/>
    </w:rPr>
  </w:style>
  <w:style w:type="character" w:customStyle="1" w:styleId="Heading5Char">
    <w:name w:val="Heading 5 Char"/>
    <w:basedOn w:val="DefaultParagraphFont"/>
    <w:link w:val="Heading5"/>
    <w:semiHidden/>
    <w:locked/>
    <w:rPr>
      <w:rFonts w:ascii="Calibri" w:eastAsia="SimSun" w:hAnsi="Calibri" w:cs="Times New Roman"/>
      <w:b/>
      <w:bCs/>
      <w:i/>
      <w:iCs/>
      <w:color w:val="000000"/>
      <w:sz w:val="26"/>
      <w:szCs w:val="26"/>
      <w:lang w:val="x-none" w:eastAsia="ar-SA" w:bidi="ar-SA"/>
    </w:rPr>
  </w:style>
  <w:style w:type="character" w:customStyle="1" w:styleId="Heading6Char">
    <w:name w:val="Heading 6 Char"/>
    <w:basedOn w:val="DefaultParagraphFont"/>
    <w:link w:val="Heading6"/>
    <w:semiHidden/>
    <w:locked/>
    <w:rPr>
      <w:rFonts w:ascii="Calibri" w:eastAsia="SimSun" w:hAnsi="Calibri" w:cs="Times New Roman"/>
      <w:b/>
      <w:bCs/>
      <w:color w:val="000000"/>
      <w:lang w:val="x-none" w:eastAsia="ar-SA" w:bidi="ar-SA"/>
    </w:rPr>
  </w:style>
  <w:style w:type="character" w:customStyle="1" w:styleId="Heading7Char">
    <w:name w:val="Heading 7 Char"/>
    <w:basedOn w:val="DefaultParagraphFont"/>
    <w:link w:val="Heading7"/>
    <w:semiHidden/>
    <w:locked/>
    <w:rPr>
      <w:rFonts w:ascii="Calibri" w:eastAsia="SimSun" w:hAnsi="Calibri" w:cs="Times New Roman"/>
      <w:color w:val="000000"/>
      <w:sz w:val="24"/>
      <w:szCs w:val="24"/>
      <w:lang w:val="x-none" w:eastAsia="ar-SA" w:bidi="ar-SA"/>
    </w:rPr>
  </w:style>
  <w:style w:type="character" w:customStyle="1" w:styleId="Heading8Char">
    <w:name w:val="Heading 8 Char"/>
    <w:basedOn w:val="DefaultParagraphFont"/>
    <w:link w:val="Heading8"/>
    <w:semiHidden/>
    <w:locked/>
    <w:rPr>
      <w:rFonts w:ascii="Calibri" w:eastAsia="SimSun" w:hAnsi="Calibri" w:cs="Times New Roman"/>
      <w:i/>
      <w:iCs/>
      <w:color w:val="000000"/>
      <w:sz w:val="24"/>
      <w:szCs w:val="24"/>
      <w:lang w:val="x-none" w:eastAsia="ar-SA" w:bidi="ar-SA"/>
    </w:rPr>
  </w:style>
  <w:style w:type="character" w:customStyle="1" w:styleId="Heading9Char">
    <w:name w:val="Heading 9 Char"/>
    <w:basedOn w:val="DefaultParagraphFont"/>
    <w:link w:val="Heading9"/>
    <w:semiHidden/>
    <w:locked/>
    <w:rPr>
      <w:rFonts w:ascii="Cambria" w:eastAsia="SimSun" w:hAnsi="Cambria" w:cs="Times New Roman"/>
      <w:color w:val="000000"/>
      <w:lang w:val="x-none" w:eastAsia="ar-SA" w:bidi="ar-SA"/>
    </w:rPr>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character" w:customStyle="1" w:styleId="EndnoteCharacters">
    <w:name w:val="Endnote Characters"/>
    <w:rsid w:val="00B072A2"/>
    <w:rPr>
      <w:rFonts w:ascii="Amnesty Trade Gothic" w:hAnsi="Amnesty Trade Gothic"/>
      <w:vertAlign w:val="superscript"/>
    </w:rPr>
  </w:style>
  <w:style w:type="character" w:styleId="Hyperlink">
    <w:name w:val="Hyperlink"/>
    <w:basedOn w:val="DefaultParagraphFont"/>
    <w:rsid w:val="00727A99"/>
    <w:rPr>
      <w:rFonts w:cs="Times New Roman"/>
      <w:color w:val="0000FF"/>
      <w:u w:val="single"/>
    </w:rPr>
  </w:style>
  <w:style w:type="paragraph" w:styleId="Header">
    <w:name w:val="header"/>
    <w:basedOn w:val="Normal"/>
    <w:link w:val="HeaderChar"/>
    <w:rsid w:val="0011579A"/>
    <w:pPr>
      <w:tabs>
        <w:tab w:val="center" w:pos="4153"/>
        <w:tab w:val="right" w:pos="8306"/>
      </w:tabs>
    </w:pPr>
  </w:style>
  <w:style w:type="character" w:customStyle="1" w:styleId="HeaderChar">
    <w:name w:val="Header Char"/>
    <w:basedOn w:val="DefaultParagraphFont"/>
    <w:link w:val="Header"/>
    <w:semiHidden/>
    <w:locked/>
    <w:rPr>
      <w:rFonts w:ascii="Amnesty Trade Gothic" w:hAnsi="Amnesty Trade Gothic" w:cs="Times New Roman"/>
      <w:color w:val="000000"/>
      <w:sz w:val="24"/>
      <w:szCs w:val="24"/>
      <w:lang w:val="x-none" w:eastAsia="ar-SA" w:bidi="ar-SA"/>
    </w:rPr>
  </w:style>
  <w:style w:type="character" w:styleId="EndnoteReference">
    <w:name w:val="endnote reference"/>
    <w:basedOn w:val="DefaultParagraphFont"/>
    <w:semiHidden/>
    <w:rsid w:val="005C3139"/>
    <w:rPr>
      <w:rFonts w:cs="Times New Roman"/>
      <w:vertAlign w:val="superscript"/>
    </w:rPr>
  </w:style>
  <w:style w:type="paragraph" w:styleId="Footer">
    <w:name w:val="footer"/>
    <w:basedOn w:val="Normal"/>
    <w:link w:val="FooterChar"/>
    <w:rsid w:val="0011579A"/>
    <w:pPr>
      <w:tabs>
        <w:tab w:val="center" w:pos="4153"/>
        <w:tab w:val="right" w:pos="8306"/>
      </w:tabs>
    </w:pPr>
  </w:style>
  <w:style w:type="character" w:customStyle="1" w:styleId="FooterChar">
    <w:name w:val="Footer Char"/>
    <w:basedOn w:val="DefaultParagraphFont"/>
    <w:link w:val="Footer"/>
    <w:semiHidden/>
    <w:locked/>
    <w:rPr>
      <w:rFonts w:ascii="Amnesty Trade Gothic" w:hAnsi="Amnesty Trade Gothic" w:cs="Times New Roman"/>
      <w:color w:val="000000"/>
      <w:sz w:val="24"/>
      <w:szCs w:val="24"/>
      <w:lang w:val="x-none" w:eastAsia="ar-SA" w:bidi="ar-SA"/>
    </w:rPr>
  </w:style>
  <w:style w:type="character" w:styleId="FootnoteReference">
    <w:name w:val="footnote reference"/>
    <w:basedOn w:val="DefaultParagraphFont"/>
    <w:semiHidden/>
    <w:rsid w:val="005C3139"/>
    <w:rPr>
      <w:rFonts w:cs="Times New Roman"/>
      <w:vertAlign w:val="superscript"/>
    </w:rPr>
  </w:style>
  <w:style w:type="paragraph" w:styleId="BodyText">
    <w:name w:val="Body Text"/>
    <w:basedOn w:val="Normal"/>
    <w:link w:val="BodyTextChar"/>
    <w:rsid w:val="005C3139"/>
    <w:pPr>
      <w:spacing w:after="120"/>
    </w:pPr>
  </w:style>
  <w:style w:type="character" w:customStyle="1" w:styleId="BodyTextChar">
    <w:name w:val="Body Text Char"/>
    <w:basedOn w:val="DefaultParagraphFont"/>
    <w:link w:val="BodyText"/>
    <w:semiHidden/>
    <w:locked/>
    <w:rPr>
      <w:rFonts w:ascii="Amnesty Trade Gothic" w:hAnsi="Amnesty Trade Gothic" w:cs="Times New Roman"/>
      <w:color w:val="000000"/>
      <w:sz w:val="24"/>
      <w:szCs w:val="24"/>
      <w:lang w:val="x-none" w:eastAsia="ar-SA" w:bidi="ar-SA"/>
    </w:rPr>
  </w:style>
  <w:style w:type="paragraph" w:customStyle="1" w:styleId="AILeadQuote">
    <w:name w:val="AI Lead Quote"/>
    <w:basedOn w:val="Normal"/>
    <w:rsid w:val="005C3139"/>
    <w:pPr>
      <w:spacing w:before="1200" w:after="0"/>
    </w:pPr>
    <w:rPr>
      <w:rFonts w:ascii="Amnesty Trade Gothic Cn" w:hAnsi="Amnesty Trade Gothic Cn"/>
      <w:b/>
      <w:color w:val="999999"/>
      <w:sz w:val="40"/>
    </w:rPr>
  </w:style>
  <w:style w:type="paragraph" w:customStyle="1" w:styleId="AIPullquote">
    <w:name w:val="AI Pullquote"/>
    <w:basedOn w:val="Normal"/>
    <w:rsid w:val="00574CC8"/>
    <w:pPr>
      <w:keepNext/>
      <w:widowControl/>
      <w:shd w:val="clear" w:color="auto" w:fill="FFFF00"/>
      <w:suppressAutoHyphens w:val="0"/>
      <w:spacing w:after="0"/>
    </w:pPr>
    <w:rPr>
      <w:rFonts w:ascii="Amnesty Trade Gothic Cn" w:hAnsi="Amnesty Trade Gothic Cn"/>
      <w:b/>
      <w:color w:val="auto"/>
      <w:sz w:val="20"/>
    </w:rPr>
  </w:style>
  <w:style w:type="paragraph" w:customStyle="1" w:styleId="AIBoxintro">
    <w:name w:val="AI Box intro"/>
    <w:basedOn w:val="Normal"/>
    <w:rsid w:val="0000500A"/>
    <w:pPr>
      <w:shd w:val="clear" w:color="auto" w:fill="D9D9D9"/>
      <w:spacing w:line="246" w:lineRule="atLeast"/>
    </w:pPr>
    <w:rPr>
      <w:rFonts w:ascii="Amnesty Trade Gothic Cn" w:hAnsi="Amnesty Trade Gothic Cn"/>
      <w:b/>
      <w:sz w:val="20"/>
    </w:rPr>
  </w:style>
  <w:style w:type="paragraph" w:customStyle="1" w:styleId="AIBodyText">
    <w:name w:val="AI Body Text"/>
    <w:basedOn w:val="Normal"/>
    <w:rsid w:val="0086333C"/>
  </w:style>
  <w:style w:type="paragraph" w:styleId="EndnoteText">
    <w:name w:val="endnote text"/>
    <w:basedOn w:val="Normal"/>
    <w:link w:val="EndnoteTextChar"/>
    <w:semiHidden/>
    <w:rsid w:val="005B4A41"/>
    <w:pPr>
      <w:spacing w:after="120"/>
    </w:pPr>
    <w:rPr>
      <w:sz w:val="16"/>
    </w:rPr>
  </w:style>
  <w:style w:type="character" w:customStyle="1" w:styleId="EndnoteTextChar">
    <w:name w:val="Endnote Text Char"/>
    <w:basedOn w:val="DefaultParagraphFont"/>
    <w:link w:val="EndnoteText"/>
    <w:semiHidden/>
    <w:locked/>
    <w:rPr>
      <w:rFonts w:ascii="Amnesty Trade Gothic" w:hAnsi="Amnesty Trade Gothic" w:cs="Times New Roman"/>
      <w:color w:val="000000"/>
      <w:sz w:val="20"/>
      <w:szCs w:val="20"/>
      <w:lang w:val="x-none" w:eastAsia="ar-SA" w:bidi="ar-SA"/>
    </w:rPr>
  </w:style>
  <w:style w:type="paragraph" w:customStyle="1" w:styleId="AISUBTITLE">
    <w:name w:val="AI SUBTITLE"/>
    <w:basedOn w:val="Normal"/>
    <w:rsid w:val="005C3139"/>
    <w:pPr>
      <w:spacing w:before="300"/>
    </w:pPr>
    <w:rPr>
      <w:rFonts w:ascii="Amnesty Trade Gothic Cn" w:hAnsi="Amnesty Trade Gothic Cn"/>
      <w:caps/>
      <w:sz w:val="48"/>
    </w:rPr>
  </w:style>
  <w:style w:type="paragraph" w:customStyle="1" w:styleId="AIFlyleafText">
    <w:name w:val="AI Flyleaf Text"/>
    <w:basedOn w:val="Normal"/>
    <w:rsid w:val="005C3139"/>
    <w:pPr>
      <w:spacing w:after="0" w:line="210" w:lineRule="exact"/>
    </w:pPr>
    <w:rPr>
      <w:rFonts w:ascii="Amnesty Trade Gothic Cn" w:hAnsi="Amnesty Trade Gothic Cn"/>
      <w:b/>
      <w:sz w:val="16"/>
    </w:rPr>
  </w:style>
  <w:style w:type="paragraph" w:customStyle="1" w:styleId="AIBoxHeading">
    <w:name w:val="AI Box Heading"/>
    <w:basedOn w:val="Normal"/>
    <w:qFormat/>
    <w:rsid w:val="0000500A"/>
    <w:pPr>
      <w:shd w:val="clear" w:color="auto" w:fill="D9D9D9"/>
      <w:spacing w:after="0"/>
    </w:pPr>
    <w:rPr>
      <w:rFonts w:ascii="Amnesty Trade Gothic Cn" w:hAnsi="Amnesty Trade Gothic Cn"/>
      <w:b/>
      <w:caps/>
      <w:sz w:val="32"/>
    </w:rPr>
  </w:style>
  <w:style w:type="paragraph" w:customStyle="1" w:styleId="AIBoxText">
    <w:name w:val="AI Box Text"/>
    <w:basedOn w:val="Normal"/>
    <w:rsid w:val="0000500A"/>
    <w:pPr>
      <w:shd w:val="clear" w:color="auto" w:fill="D9D9D9"/>
      <w:suppressAutoHyphens w:val="0"/>
      <w:spacing w:line="246" w:lineRule="atLeast"/>
    </w:pPr>
    <w:rPr>
      <w:rFonts w:ascii="Amnesty Trade Gothic Cn" w:hAnsi="Amnesty Trade Gothic Cn"/>
      <w:sz w:val="19"/>
    </w:rPr>
  </w:style>
  <w:style w:type="paragraph" w:styleId="FootnoteText">
    <w:name w:val="footnote text"/>
    <w:basedOn w:val="Normal"/>
    <w:link w:val="FootnoteTextChar"/>
    <w:semiHidden/>
    <w:rsid w:val="00E1436F"/>
    <w:pPr>
      <w:spacing w:after="120"/>
    </w:pPr>
    <w:rPr>
      <w:sz w:val="16"/>
    </w:rPr>
  </w:style>
  <w:style w:type="character" w:customStyle="1" w:styleId="FootnoteTextChar">
    <w:name w:val="Footnote Text Char"/>
    <w:basedOn w:val="DefaultParagraphFont"/>
    <w:link w:val="FootnoteText"/>
    <w:semiHidden/>
    <w:locked/>
    <w:rPr>
      <w:rFonts w:ascii="Amnesty Trade Gothic" w:hAnsi="Amnesty Trade Gothic" w:cs="Times New Roman"/>
      <w:color w:val="000000"/>
      <w:sz w:val="20"/>
      <w:szCs w:val="20"/>
      <w:lang w:val="x-none" w:eastAsia="ar-SA" w:bidi="ar-SA"/>
    </w:rPr>
  </w:style>
  <w:style w:type="paragraph" w:customStyle="1" w:styleId="AITextquote">
    <w:name w:val="AI Text quote"/>
    <w:basedOn w:val="Normal"/>
    <w:rsid w:val="005C3139"/>
    <w:pPr>
      <w:spacing w:after="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rsid w:val="005C3139"/>
    <w:pPr>
      <w:ind w:left="180"/>
    </w:pPr>
  </w:style>
  <w:style w:type="paragraph" w:styleId="TOC1">
    <w:name w:val="toc 1"/>
    <w:basedOn w:val="Normal"/>
    <w:next w:val="Normal"/>
    <w:semiHidden/>
    <w:rsid w:val="005C3139"/>
  </w:style>
  <w:style w:type="paragraph" w:styleId="TOC3">
    <w:name w:val="toc 3"/>
    <w:basedOn w:val="Normal"/>
    <w:next w:val="Normal"/>
    <w:semiHidden/>
    <w:rsid w:val="005C3139"/>
    <w:pPr>
      <w:ind w:left="360"/>
    </w:pPr>
  </w:style>
  <w:style w:type="paragraph" w:styleId="TOC4">
    <w:name w:val="toc 4"/>
    <w:basedOn w:val="Normal"/>
    <w:next w:val="Normal"/>
    <w:semiHidden/>
    <w:rsid w:val="005C3139"/>
    <w:pPr>
      <w:ind w:left="540"/>
    </w:pPr>
  </w:style>
  <w:style w:type="paragraph" w:styleId="TOC5">
    <w:name w:val="toc 5"/>
    <w:basedOn w:val="Normal"/>
    <w:next w:val="Normal"/>
    <w:semiHidden/>
    <w:rsid w:val="005C3139"/>
    <w:pPr>
      <w:ind w:left="720"/>
    </w:pPr>
  </w:style>
  <w:style w:type="paragraph" w:styleId="TOC6">
    <w:name w:val="toc 6"/>
    <w:basedOn w:val="Normal"/>
    <w:next w:val="Normal"/>
    <w:semiHidden/>
    <w:rsid w:val="005C3139"/>
    <w:pPr>
      <w:ind w:left="900"/>
    </w:pPr>
  </w:style>
  <w:style w:type="paragraph" w:styleId="TOC7">
    <w:name w:val="toc 7"/>
    <w:basedOn w:val="Normal"/>
    <w:next w:val="Normal"/>
    <w:semiHidden/>
    <w:rsid w:val="005C3139"/>
    <w:pPr>
      <w:ind w:left="1080"/>
    </w:pPr>
  </w:style>
  <w:style w:type="paragraph" w:styleId="TOC8">
    <w:name w:val="toc 8"/>
    <w:basedOn w:val="Normal"/>
    <w:next w:val="Normal"/>
    <w:semiHidden/>
    <w:rsid w:val="005C3139"/>
    <w:pPr>
      <w:ind w:left="1260"/>
    </w:pPr>
  </w:style>
  <w:style w:type="paragraph" w:styleId="TOC9">
    <w:name w:val="toc 9"/>
    <w:basedOn w:val="Normal"/>
    <w:next w:val="Normal"/>
    <w:semiHidden/>
    <w:rsid w:val="005C3139"/>
    <w:pPr>
      <w:ind w:left="1440"/>
    </w:pPr>
  </w:style>
  <w:style w:type="paragraph" w:customStyle="1" w:styleId="AIPageHeader">
    <w:name w:val="AI Page Header"/>
    <w:basedOn w:val="Normal"/>
    <w:rsid w:val="00D26B22"/>
    <w:pPr>
      <w:tabs>
        <w:tab w:val="center" w:pos="4320"/>
        <w:tab w:val="right" w:pos="8640"/>
      </w:tabs>
      <w:spacing w:after="0" w:line="200" w:lineRule="atLeast"/>
      <w:ind w:right="357"/>
      <w:jc w:val="center"/>
    </w:pPr>
    <w:rPr>
      <w:rFonts w:ascii="Amnesty Trade Gothic Cn" w:hAnsi="Amnesty Trade Gothic Cn"/>
      <w:sz w:val="16"/>
      <w:szCs w:val="20"/>
    </w:rPr>
  </w:style>
  <w:style w:type="paragraph" w:customStyle="1" w:styleId="AITITLE">
    <w:name w:val="AI TITLE"/>
    <w:basedOn w:val="Normal"/>
    <w:rsid w:val="005C3139"/>
    <w:rPr>
      <w:rFonts w:ascii="Amnesty Trade Gothic Cn" w:hAnsi="Amnesty Trade Gothic Cn"/>
      <w:b/>
      <w:caps/>
      <w:kern w:val="1"/>
      <w:sz w:val="80"/>
      <w:szCs w:val="32"/>
    </w:rPr>
  </w:style>
  <w:style w:type="paragraph" w:customStyle="1" w:styleId="AIPageFooter">
    <w:name w:val="AI Page Footer"/>
    <w:basedOn w:val="Normal"/>
    <w:rsid w:val="00D26B22"/>
    <w:pPr>
      <w:tabs>
        <w:tab w:val="left" w:pos="3402"/>
      </w:tabs>
      <w:jc w:val="center"/>
    </w:pPr>
    <w:rPr>
      <w:rFonts w:ascii="Amnesty Trade Gothic Cn" w:hAnsi="Amnesty Trade Gothic Cn"/>
      <w:bCs/>
    </w:rPr>
  </w:style>
  <w:style w:type="paragraph" w:customStyle="1" w:styleId="AIContentsHeading">
    <w:name w:val="AI Contents Heading"/>
    <w:basedOn w:val="Normal"/>
    <w:rsid w:val="00557EB7"/>
    <w:rPr>
      <w:rFonts w:ascii="Amnesty Trade Gothic Cn" w:hAnsi="Amnesty Trade Gothic Cn"/>
      <w:b/>
      <w:bCs/>
      <w:caps/>
      <w:sz w:val="56"/>
      <w:szCs w:val="56"/>
    </w:rPr>
  </w:style>
  <w:style w:type="numbering" w:customStyle="1" w:styleId="AINumberedList">
    <w:name w:val="AI Numbered List"/>
    <w:rsid w:val="001539E1"/>
    <w:pPr>
      <w:numPr>
        <w:numId w:val="30"/>
      </w:numPr>
    </w:pPr>
  </w:style>
  <w:style w:type="numbering" w:customStyle="1" w:styleId="AIBulletList">
    <w:name w:val="AI Bullet List"/>
    <w:rsid w:val="001539E1"/>
    <w:pPr>
      <w:numPr>
        <w:numId w:val="26"/>
      </w:numPr>
    </w:pPr>
  </w:style>
  <w:style w:type="paragraph" w:styleId="ListParagraph">
    <w:name w:val="List Paragraph"/>
    <w:basedOn w:val="Normal"/>
    <w:uiPriority w:val="34"/>
    <w:qFormat/>
    <w:rsid w:val="00D91D3B"/>
    <w:pPr>
      <w:ind w:left="720"/>
      <w:contextualSpacing/>
    </w:pPr>
  </w:style>
  <w:style w:type="paragraph" w:customStyle="1" w:styleId="AIUrgentActionTopHeading">
    <w:name w:val="AI Urgent Action Top Heading"/>
    <w:basedOn w:val="Normal"/>
    <w:rsid w:val="00D91D3B"/>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Default">
    <w:name w:val="Default"/>
    <w:rsid w:val="00D91D3B"/>
    <w:pPr>
      <w:autoSpaceDE w:val="0"/>
      <w:autoSpaceDN w:val="0"/>
      <w:adjustRightInd w:val="0"/>
      <w:spacing w:after="160" w:line="259" w:lineRule="auto"/>
    </w:pPr>
    <w:rPr>
      <w:rFonts w:ascii="Arial" w:hAnsi="Arial" w:cs="Arial"/>
      <w:color w:val="000000"/>
      <w:sz w:val="24"/>
      <w:szCs w:val="24"/>
    </w:rPr>
  </w:style>
  <w:style w:type="paragraph" w:styleId="NormalWeb">
    <w:name w:val="Normal (Web)"/>
    <w:basedOn w:val="Normal"/>
    <w:uiPriority w:val="99"/>
    <w:unhideWhenUsed/>
    <w:rsid w:val="00D1679F"/>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paragraph" w:styleId="BalloonText">
    <w:name w:val="Balloon Text"/>
    <w:basedOn w:val="Normal"/>
    <w:link w:val="BalloonTextChar"/>
    <w:rsid w:val="00D1679F"/>
    <w:pPr>
      <w:spacing w:after="0" w:line="240" w:lineRule="auto"/>
    </w:pPr>
    <w:rPr>
      <w:rFonts w:ascii="Segoe UI" w:hAnsi="Segoe UI" w:cs="Segoe UI"/>
      <w:szCs w:val="18"/>
    </w:rPr>
  </w:style>
  <w:style w:type="character" w:customStyle="1" w:styleId="BalloonTextChar">
    <w:name w:val="Balloon Text Char"/>
    <w:basedOn w:val="DefaultParagraphFont"/>
    <w:link w:val="BalloonText"/>
    <w:rsid w:val="00D1679F"/>
    <w:rPr>
      <w:rFonts w:ascii="Segoe UI" w:eastAsia="MS Mincho" w:hAnsi="Segoe UI" w:cs="Segoe UI"/>
      <w:color w:val="000000"/>
      <w:sz w:val="18"/>
      <w:szCs w:val="18"/>
      <w:lang w:eastAsia="ar-SA"/>
    </w:rPr>
  </w:style>
  <w:style w:type="character" w:styleId="UnresolvedMention">
    <w:name w:val="Unresolved Mention"/>
    <w:basedOn w:val="DefaultParagraphFont"/>
    <w:uiPriority w:val="99"/>
    <w:semiHidden/>
    <w:unhideWhenUsed/>
    <w:rsid w:val="00D16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hyperlink" Target="mailto:vanphong@vietnamembassy.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Millar</dc:creator>
  <cp:keywords/>
  <dc:description/>
  <cp:lastModifiedBy>Laura Galeano</cp:lastModifiedBy>
  <cp:revision>2</cp:revision>
  <cp:lastPrinted>2008-10-01T16:32:00Z</cp:lastPrinted>
  <dcterms:created xsi:type="dcterms:W3CDTF">2019-09-06T13:48:00Z</dcterms:created>
  <dcterms:modified xsi:type="dcterms:W3CDTF">2019-09-06T13:48:00Z</dcterms:modified>
</cp:coreProperties>
</file>