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9B290D" w14:textId="77777777" w:rsidR="00DF7DAB" w:rsidRPr="00AB5A7A" w:rsidRDefault="00DF7DAB" w:rsidP="00AB5A7A">
      <w:pPr>
        <w:pStyle w:val="AIUrgentActionTopHeading"/>
        <w:tabs>
          <w:tab w:val="clear" w:pos="567"/>
        </w:tabs>
        <w:spacing w:line="240" w:lineRule="auto"/>
        <w:rPr>
          <w:rFonts w:cs="Arial"/>
          <w:sz w:val="80"/>
          <w:szCs w:val="80"/>
        </w:rPr>
      </w:pPr>
      <w:r w:rsidRPr="00AB5A7A">
        <w:rPr>
          <w:rFonts w:cs="Arial"/>
          <w:sz w:val="80"/>
          <w:szCs w:val="80"/>
          <w:highlight w:val="yellow"/>
        </w:rPr>
        <w:t>URGENT ACTION</w:t>
      </w:r>
    </w:p>
    <w:p w14:paraId="7A82B2D5" w14:textId="77777777" w:rsidR="00DF7DAB" w:rsidRPr="00AB5A7A" w:rsidRDefault="00DF7DAB" w:rsidP="00AB5A7A">
      <w:pPr>
        <w:pStyle w:val="Default"/>
        <w:ind w:left="-283"/>
        <w:rPr>
          <w:b/>
          <w:sz w:val="28"/>
          <w:szCs w:val="28"/>
        </w:rPr>
      </w:pPr>
    </w:p>
    <w:p w14:paraId="031390CA" w14:textId="77777777" w:rsidR="00DF7DAB" w:rsidRPr="00AB5A7A" w:rsidRDefault="00DF7DAB" w:rsidP="00AB5A7A">
      <w:pPr>
        <w:spacing w:after="0" w:line="240" w:lineRule="auto"/>
        <w:rPr>
          <w:rFonts w:ascii="Arial" w:hAnsi="Arial" w:cs="Arial"/>
          <w:b/>
          <w:i/>
          <w:sz w:val="32"/>
          <w:szCs w:val="32"/>
          <w:lang w:eastAsia="es-MX"/>
        </w:rPr>
      </w:pPr>
      <w:r w:rsidRPr="00AB5A7A">
        <w:rPr>
          <w:rFonts w:ascii="Arial" w:hAnsi="Arial" w:cs="Arial"/>
          <w:b/>
          <w:sz w:val="32"/>
          <w:szCs w:val="32"/>
          <w:lang w:eastAsia="es-MX"/>
        </w:rPr>
        <w:t>MEDICAL DOCTOR FOUND ALIVE BUT TORTURED</w:t>
      </w:r>
    </w:p>
    <w:p w14:paraId="20A64F28" w14:textId="58EC7E90" w:rsidR="00DF7DAB" w:rsidRPr="00AB5A7A" w:rsidRDefault="00DF7DAB" w:rsidP="00AB5A7A">
      <w:pPr>
        <w:spacing w:after="0" w:line="240" w:lineRule="auto"/>
        <w:jc w:val="both"/>
        <w:rPr>
          <w:rFonts w:ascii="Arial" w:hAnsi="Arial" w:cs="Arial"/>
          <w:b/>
          <w:sz w:val="22"/>
          <w:szCs w:val="22"/>
          <w:lang w:eastAsia="es-MX"/>
        </w:rPr>
      </w:pPr>
      <w:r w:rsidRPr="00AB5A7A">
        <w:rPr>
          <w:rFonts w:ascii="Arial" w:hAnsi="Arial" w:cs="Arial"/>
          <w:b/>
          <w:sz w:val="22"/>
          <w:szCs w:val="22"/>
          <w:lang w:eastAsia="es-MX"/>
        </w:rPr>
        <w:t xml:space="preserve">On 19 September 2019, Dr Peter </w:t>
      </w:r>
      <w:proofErr w:type="spellStart"/>
      <w:r w:rsidRPr="00AB5A7A">
        <w:rPr>
          <w:rFonts w:ascii="Arial" w:hAnsi="Arial" w:cs="Arial"/>
          <w:b/>
          <w:sz w:val="22"/>
          <w:szCs w:val="22"/>
          <w:lang w:eastAsia="es-MX"/>
        </w:rPr>
        <w:t>Magombeyi</w:t>
      </w:r>
      <w:proofErr w:type="spellEnd"/>
      <w:r w:rsidRPr="00AB5A7A">
        <w:rPr>
          <w:rFonts w:ascii="Arial" w:hAnsi="Arial" w:cs="Arial"/>
          <w:b/>
          <w:sz w:val="22"/>
          <w:szCs w:val="22"/>
          <w:lang w:eastAsia="es-MX"/>
        </w:rPr>
        <w:t>, a medical doctor</w:t>
      </w:r>
      <w:r w:rsidR="00AB5A7A">
        <w:rPr>
          <w:rFonts w:ascii="Arial" w:hAnsi="Arial" w:cs="Arial"/>
          <w:b/>
          <w:sz w:val="22"/>
          <w:szCs w:val="22"/>
          <w:lang w:eastAsia="es-MX"/>
        </w:rPr>
        <w:t>,</w:t>
      </w:r>
      <w:r w:rsidRPr="00AB5A7A">
        <w:rPr>
          <w:rFonts w:ascii="Arial" w:hAnsi="Arial" w:cs="Arial"/>
          <w:b/>
          <w:sz w:val="22"/>
          <w:szCs w:val="22"/>
          <w:lang w:eastAsia="es-MX"/>
        </w:rPr>
        <w:t xml:space="preserve"> was found alive and disoriented, dumped about 33 km out of Harare in a placed called </w:t>
      </w:r>
      <w:proofErr w:type="spellStart"/>
      <w:r w:rsidRPr="00AB5A7A">
        <w:rPr>
          <w:rFonts w:ascii="Arial" w:hAnsi="Arial" w:cs="Arial"/>
          <w:b/>
          <w:sz w:val="22"/>
          <w:szCs w:val="22"/>
          <w:lang w:eastAsia="es-MX"/>
        </w:rPr>
        <w:t>Nyabira</w:t>
      </w:r>
      <w:proofErr w:type="spellEnd"/>
      <w:r w:rsidRPr="00AB5A7A">
        <w:rPr>
          <w:rFonts w:ascii="Arial" w:hAnsi="Arial" w:cs="Arial"/>
          <w:b/>
          <w:sz w:val="22"/>
          <w:szCs w:val="22"/>
          <w:lang w:eastAsia="es-MX"/>
        </w:rPr>
        <w:t xml:space="preserve">. Dr </w:t>
      </w:r>
      <w:proofErr w:type="spellStart"/>
      <w:r w:rsidRPr="00AB5A7A">
        <w:rPr>
          <w:rFonts w:ascii="Arial" w:hAnsi="Arial" w:cs="Arial"/>
          <w:b/>
          <w:sz w:val="22"/>
          <w:szCs w:val="22"/>
          <w:lang w:eastAsia="es-MX"/>
        </w:rPr>
        <w:t>Magombeyi</w:t>
      </w:r>
      <w:proofErr w:type="spellEnd"/>
      <w:r w:rsidRPr="00AB5A7A">
        <w:rPr>
          <w:rFonts w:ascii="Arial" w:hAnsi="Arial" w:cs="Arial"/>
          <w:b/>
          <w:sz w:val="22"/>
          <w:szCs w:val="22"/>
          <w:lang w:eastAsia="es-MX"/>
        </w:rPr>
        <w:t xml:space="preserve"> was abducted on the night of 14 September 2019. He said he was held in a basement where he was tortured. There are fears that he was injected with an unknown substance by his abductors. The government accused him of faking the abduction and tried to prevent him from seeking medical treatment outside the country. Fears are that he may be arrested and charged for “faking an abduction” upon his return. </w:t>
      </w:r>
    </w:p>
    <w:p w14:paraId="273766BC" w14:textId="77777777" w:rsidR="00DF7DAB" w:rsidRPr="00AB5A7A" w:rsidRDefault="00DF7DAB" w:rsidP="00AB5A7A">
      <w:pPr>
        <w:spacing w:after="0" w:line="240" w:lineRule="auto"/>
        <w:ind w:left="-283"/>
        <w:rPr>
          <w:rFonts w:ascii="Arial" w:hAnsi="Arial" w:cs="Arial"/>
          <w:b/>
          <w:lang w:eastAsia="es-MX"/>
        </w:rPr>
      </w:pPr>
    </w:p>
    <w:p w14:paraId="4943602B" w14:textId="77777777" w:rsidR="00AB5A7A" w:rsidRPr="0007751F" w:rsidRDefault="00AB5A7A" w:rsidP="00AB5A7A">
      <w:pPr>
        <w:spacing w:line="240" w:lineRule="auto"/>
        <w:rPr>
          <w:rFonts w:ascii="Arial" w:hAnsi="Arial" w:cs="Arial"/>
          <w:b/>
          <w:sz w:val="20"/>
          <w:szCs w:val="20"/>
        </w:rPr>
      </w:pPr>
      <w:r w:rsidRPr="0007751F">
        <w:rPr>
          <w:rFonts w:ascii="Arial" w:hAnsi="Arial" w:cs="Arial"/>
          <w:b/>
          <w:sz w:val="20"/>
          <w:szCs w:val="20"/>
        </w:rPr>
        <w:t xml:space="preserve">TAKE ACTION: </w:t>
      </w:r>
    </w:p>
    <w:p w14:paraId="38CD3ABF" w14:textId="77777777" w:rsidR="00AB5A7A" w:rsidRPr="004D1533" w:rsidRDefault="00AB5A7A" w:rsidP="00AB5A7A">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0234CBE" w14:textId="77777777" w:rsidR="00AB5A7A" w:rsidRDefault="00AB5A7A" w:rsidP="00AB5A7A">
      <w:pPr>
        <w:pStyle w:val="NormalWeb"/>
        <w:numPr>
          <w:ilvl w:val="0"/>
          <w:numId w:val="4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124.19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41DF5BD" w14:textId="170AB08A" w:rsidR="00DF7DAB" w:rsidRPr="00AB5A7A" w:rsidRDefault="00DF7DAB" w:rsidP="00AB5A7A">
      <w:pPr>
        <w:pStyle w:val="NormalWeb"/>
        <w:spacing w:before="0" w:beforeAutospacing="0" w:after="0" w:afterAutospacing="0"/>
        <w:ind w:left="360"/>
        <w:textAlignment w:val="baseline"/>
        <w:rPr>
          <w:rFonts w:ascii="Arial" w:hAnsi="Arial" w:cs="Arial"/>
          <w:color w:val="000000"/>
          <w:sz w:val="20"/>
          <w:szCs w:val="20"/>
        </w:rPr>
      </w:pPr>
      <w:r w:rsidRPr="00AB5A7A">
        <w:rPr>
          <w:noProof/>
        </w:rPr>
        <mc:AlternateContent>
          <mc:Choice Requires="wps">
            <w:drawing>
              <wp:anchor distT="0" distB="0" distL="114300" distR="114300" simplePos="0" relativeHeight="251659264" behindDoc="0" locked="0" layoutInCell="1" allowOverlap="1" wp14:anchorId="5544BC02" wp14:editId="48ED7D35">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2D2BE"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4F8EA874" w14:textId="77777777" w:rsidR="00AB5A7A" w:rsidRDefault="00AB5A7A" w:rsidP="00AB5A7A">
      <w:pPr>
        <w:spacing w:after="0" w:line="240" w:lineRule="auto"/>
        <w:rPr>
          <w:rFonts w:ascii="Arial" w:hAnsi="Arial" w:cs="Arial"/>
          <w:b/>
          <w:szCs w:val="18"/>
        </w:rPr>
        <w:sectPr w:rsidR="00AB5A7A" w:rsidSect="00AB5A7A">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4C691B11" w14:textId="4E954541" w:rsidR="00DF7DAB" w:rsidRPr="00AB5A7A" w:rsidRDefault="00DF7DAB" w:rsidP="00AB5A7A">
      <w:pPr>
        <w:spacing w:after="0" w:line="240" w:lineRule="auto"/>
        <w:rPr>
          <w:rFonts w:ascii="Arial" w:hAnsi="Arial" w:cs="Arial"/>
          <w:b/>
          <w:szCs w:val="18"/>
        </w:rPr>
      </w:pPr>
      <w:r w:rsidRPr="00AB5A7A">
        <w:rPr>
          <w:rFonts w:ascii="Arial" w:hAnsi="Arial" w:cs="Arial"/>
          <w:b/>
          <w:szCs w:val="18"/>
        </w:rPr>
        <w:t>His Excellency President Emmerson Mnangagwa</w:t>
      </w:r>
    </w:p>
    <w:p w14:paraId="774038FC" w14:textId="77777777" w:rsidR="00DF7DAB" w:rsidRPr="00AB5A7A" w:rsidRDefault="00DF7DAB" w:rsidP="00AB5A7A">
      <w:pPr>
        <w:spacing w:after="0" w:line="240" w:lineRule="auto"/>
        <w:rPr>
          <w:rFonts w:ascii="Arial" w:hAnsi="Arial" w:cs="Arial"/>
          <w:szCs w:val="18"/>
        </w:rPr>
      </w:pPr>
      <w:proofErr w:type="spellStart"/>
      <w:r w:rsidRPr="00AB5A7A">
        <w:rPr>
          <w:rFonts w:ascii="Arial" w:hAnsi="Arial" w:cs="Arial"/>
          <w:szCs w:val="18"/>
        </w:rPr>
        <w:t>Munhumutapa</w:t>
      </w:r>
      <w:proofErr w:type="spellEnd"/>
      <w:r w:rsidRPr="00AB5A7A">
        <w:rPr>
          <w:rFonts w:ascii="Arial" w:hAnsi="Arial" w:cs="Arial"/>
          <w:szCs w:val="18"/>
        </w:rPr>
        <w:t xml:space="preserve"> Building</w:t>
      </w:r>
    </w:p>
    <w:p w14:paraId="75D70545" w14:textId="77777777" w:rsidR="00DF7DAB" w:rsidRPr="00AB5A7A" w:rsidRDefault="00DF7DAB" w:rsidP="00AB5A7A">
      <w:pPr>
        <w:spacing w:after="0" w:line="240" w:lineRule="auto"/>
        <w:rPr>
          <w:rFonts w:ascii="Arial" w:hAnsi="Arial" w:cs="Arial"/>
          <w:szCs w:val="18"/>
        </w:rPr>
      </w:pPr>
      <w:r w:rsidRPr="00AB5A7A">
        <w:rPr>
          <w:rFonts w:ascii="Arial" w:hAnsi="Arial" w:cs="Arial"/>
          <w:szCs w:val="18"/>
        </w:rPr>
        <w:t>Private Bag 7700</w:t>
      </w:r>
    </w:p>
    <w:p w14:paraId="54F20D4B" w14:textId="77777777" w:rsidR="00DF7DAB" w:rsidRPr="00AB5A7A" w:rsidRDefault="00DF7DAB" w:rsidP="00AB5A7A">
      <w:pPr>
        <w:spacing w:after="0" w:line="240" w:lineRule="auto"/>
        <w:rPr>
          <w:rFonts w:ascii="Arial" w:hAnsi="Arial" w:cs="Arial"/>
          <w:szCs w:val="18"/>
        </w:rPr>
      </w:pPr>
      <w:r w:rsidRPr="00AB5A7A">
        <w:rPr>
          <w:rFonts w:ascii="Arial" w:hAnsi="Arial" w:cs="Arial"/>
          <w:szCs w:val="18"/>
        </w:rPr>
        <w:t xml:space="preserve">Causeway, Harare </w:t>
      </w:r>
    </w:p>
    <w:p w14:paraId="64F4DF5E" w14:textId="77777777" w:rsidR="00DF7DAB" w:rsidRPr="00AB5A7A" w:rsidRDefault="00DF7DAB" w:rsidP="00AB5A7A">
      <w:pPr>
        <w:spacing w:after="0" w:line="240" w:lineRule="auto"/>
        <w:rPr>
          <w:rFonts w:ascii="Arial" w:hAnsi="Arial" w:cs="Arial"/>
          <w:szCs w:val="18"/>
        </w:rPr>
      </w:pPr>
      <w:r w:rsidRPr="00AB5A7A">
        <w:rPr>
          <w:rFonts w:ascii="Arial" w:hAnsi="Arial" w:cs="Arial"/>
          <w:szCs w:val="18"/>
        </w:rPr>
        <w:t>Zimbabwe</w:t>
      </w:r>
    </w:p>
    <w:p w14:paraId="212A1349" w14:textId="3543C7C0" w:rsidR="00DF7DAB" w:rsidRPr="00AB5A7A" w:rsidRDefault="00DF7DAB" w:rsidP="00AB5A7A">
      <w:pPr>
        <w:spacing w:after="0" w:line="240" w:lineRule="auto"/>
        <w:rPr>
          <w:rStyle w:val="Hyperlink"/>
          <w:rFonts w:ascii="Arial" w:hAnsi="Arial" w:cs="Arial"/>
          <w:szCs w:val="18"/>
        </w:rPr>
      </w:pPr>
      <w:r w:rsidRPr="00AB5A7A">
        <w:rPr>
          <w:rFonts w:ascii="Arial" w:hAnsi="Arial" w:cs="Arial"/>
          <w:szCs w:val="18"/>
        </w:rPr>
        <w:t xml:space="preserve">Email: </w:t>
      </w:r>
      <w:hyperlink r:id="rId13" w:history="1">
        <w:r w:rsidRPr="00AB5A7A">
          <w:rPr>
            <w:rStyle w:val="Hyperlink"/>
            <w:rFonts w:ascii="Arial" w:hAnsi="Arial" w:cs="Arial"/>
            <w:szCs w:val="18"/>
          </w:rPr>
          <w:t>info@opc.gov.zw</w:t>
        </w:r>
      </w:hyperlink>
    </w:p>
    <w:p w14:paraId="0452E978" w14:textId="7BD35677" w:rsidR="00AB5A7A" w:rsidRPr="00AB5A7A" w:rsidRDefault="00AB5A7A" w:rsidP="00AB5A7A">
      <w:pPr>
        <w:spacing w:after="0" w:line="240" w:lineRule="auto"/>
        <w:rPr>
          <w:rStyle w:val="Hyperlink"/>
          <w:rFonts w:ascii="Arial" w:hAnsi="Arial" w:cs="Arial"/>
          <w:szCs w:val="18"/>
        </w:rPr>
      </w:pPr>
    </w:p>
    <w:p w14:paraId="5E8B4BC7" w14:textId="77777777" w:rsidR="00AB5A7A" w:rsidRPr="00AB5A7A" w:rsidRDefault="00AB5A7A" w:rsidP="000D6760">
      <w:pPr>
        <w:pStyle w:val="PlainText"/>
        <w:rPr>
          <w:rFonts w:ascii="Arial" w:hAnsi="Arial" w:cs="Arial"/>
          <w:b/>
          <w:sz w:val="18"/>
          <w:szCs w:val="18"/>
        </w:rPr>
      </w:pPr>
      <w:r w:rsidRPr="00AB5A7A">
        <w:rPr>
          <w:rFonts w:ascii="Arial" w:hAnsi="Arial" w:cs="Arial"/>
          <w:b/>
          <w:sz w:val="18"/>
          <w:szCs w:val="18"/>
        </w:rPr>
        <w:t xml:space="preserve">Ambassador Ammon M. </w:t>
      </w:r>
      <w:proofErr w:type="spellStart"/>
      <w:r w:rsidRPr="00AB5A7A">
        <w:rPr>
          <w:rFonts w:ascii="Arial" w:hAnsi="Arial" w:cs="Arial"/>
          <w:b/>
          <w:sz w:val="18"/>
          <w:szCs w:val="18"/>
        </w:rPr>
        <w:t>Mutembwa</w:t>
      </w:r>
      <w:proofErr w:type="spellEnd"/>
    </w:p>
    <w:p w14:paraId="20E6EBCF" w14:textId="77777777" w:rsidR="00AB5A7A" w:rsidRPr="00AB5A7A" w:rsidRDefault="00AB5A7A" w:rsidP="000D6760">
      <w:pPr>
        <w:pStyle w:val="PlainText"/>
        <w:rPr>
          <w:rFonts w:ascii="Arial" w:hAnsi="Arial" w:cs="Arial"/>
          <w:sz w:val="18"/>
          <w:szCs w:val="18"/>
        </w:rPr>
      </w:pPr>
      <w:r w:rsidRPr="00AB5A7A">
        <w:rPr>
          <w:rFonts w:ascii="Arial" w:hAnsi="Arial" w:cs="Arial"/>
          <w:sz w:val="18"/>
          <w:szCs w:val="18"/>
        </w:rPr>
        <w:t>Embassy of Zimbabwe</w:t>
      </w:r>
    </w:p>
    <w:p w14:paraId="55F127DC" w14:textId="77777777" w:rsidR="00AB5A7A" w:rsidRPr="00AB5A7A" w:rsidRDefault="00AB5A7A" w:rsidP="000D6760">
      <w:pPr>
        <w:pStyle w:val="PlainText"/>
        <w:rPr>
          <w:rFonts w:ascii="Arial" w:hAnsi="Arial" w:cs="Arial"/>
          <w:sz w:val="18"/>
          <w:szCs w:val="18"/>
        </w:rPr>
      </w:pPr>
      <w:r w:rsidRPr="00AB5A7A">
        <w:rPr>
          <w:rFonts w:ascii="Arial" w:hAnsi="Arial" w:cs="Arial"/>
          <w:sz w:val="18"/>
          <w:szCs w:val="18"/>
        </w:rPr>
        <w:t>1608 New Hampshire Ave. NW, Washington DC 20009</w:t>
      </w:r>
    </w:p>
    <w:p w14:paraId="1F92FD96" w14:textId="77777777" w:rsidR="00AB5A7A" w:rsidRPr="00AB5A7A" w:rsidRDefault="00AB5A7A" w:rsidP="000D6760">
      <w:pPr>
        <w:pStyle w:val="PlainText"/>
        <w:rPr>
          <w:rFonts w:ascii="Arial" w:hAnsi="Arial" w:cs="Arial"/>
          <w:sz w:val="18"/>
          <w:szCs w:val="18"/>
        </w:rPr>
      </w:pPr>
      <w:r w:rsidRPr="00AB5A7A">
        <w:rPr>
          <w:rFonts w:ascii="Arial" w:hAnsi="Arial" w:cs="Arial"/>
          <w:sz w:val="18"/>
          <w:szCs w:val="18"/>
        </w:rPr>
        <w:t xml:space="preserve">Phone: 202 332 7100 I Fax: 202 483 9326  </w:t>
      </w:r>
    </w:p>
    <w:p w14:paraId="65173516" w14:textId="554EE432" w:rsidR="00AB5A7A" w:rsidRPr="00AB5A7A" w:rsidRDefault="00AB5A7A" w:rsidP="000D6760">
      <w:pPr>
        <w:pStyle w:val="PlainText"/>
        <w:rPr>
          <w:rFonts w:ascii="Arial" w:hAnsi="Arial" w:cs="Arial"/>
          <w:sz w:val="18"/>
          <w:szCs w:val="18"/>
        </w:rPr>
      </w:pPr>
      <w:r w:rsidRPr="00AB5A7A">
        <w:rPr>
          <w:rFonts w:ascii="Arial" w:hAnsi="Arial" w:cs="Arial"/>
          <w:sz w:val="18"/>
          <w:szCs w:val="18"/>
        </w:rPr>
        <w:t xml:space="preserve">Email: </w:t>
      </w:r>
      <w:hyperlink r:id="rId14" w:history="1">
        <w:r w:rsidRPr="008C45A3">
          <w:rPr>
            <w:rStyle w:val="Hyperlink"/>
            <w:rFonts w:ascii="Arial" w:hAnsi="Arial" w:cs="Arial"/>
            <w:sz w:val="18"/>
            <w:szCs w:val="18"/>
          </w:rPr>
          <w:t>mukupe@zimembassydc.gov.zw</w:t>
        </w:r>
      </w:hyperlink>
      <w:r>
        <w:rPr>
          <w:rFonts w:ascii="Arial" w:hAnsi="Arial" w:cs="Arial"/>
          <w:sz w:val="18"/>
          <w:szCs w:val="18"/>
        </w:rPr>
        <w:t xml:space="preserve"> </w:t>
      </w:r>
      <w:hyperlink r:id="rId15" w:history="1">
        <w:r w:rsidRPr="008C45A3">
          <w:rPr>
            <w:rStyle w:val="Hyperlink"/>
            <w:rFonts w:ascii="Arial" w:hAnsi="Arial" w:cs="Arial"/>
            <w:sz w:val="18"/>
            <w:szCs w:val="18"/>
          </w:rPr>
          <w:t>nyamapfeni@zimembassydc.gov.zw</w:t>
        </w:r>
      </w:hyperlink>
      <w:r>
        <w:rPr>
          <w:rFonts w:ascii="Arial" w:hAnsi="Arial" w:cs="Arial"/>
          <w:sz w:val="18"/>
          <w:szCs w:val="18"/>
        </w:rPr>
        <w:t xml:space="preserve"> </w:t>
      </w:r>
      <w:r w:rsidRPr="00AB5A7A">
        <w:rPr>
          <w:rFonts w:ascii="Arial" w:hAnsi="Arial" w:cs="Arial"/>
          <w:sz w:val="18"/>
          <w:szCs w:val="18"/>
        </w:rPr>
        <w:t xml:space="preserve"> </w:t>
      </w:r>
    </w:p>
    <w:p w14:paraId="465C85C7" w14:textId="77777777" w:rsidR="00AB5A7A" w:rsidRPr="00AB5A7A" w:rsidRDefault="00AB5A7A" w:rsidP="000D6760">
      <w:pPr>
        <w:pStyle w:val="PlainText"/>
        <w:rPr>
          <w:rFonts w:ascii="Arial" w:hAnsi="Arial" w:cs="Arial"/>
          <w:sz w:val="18"/>
          <w:szCs w:val="18"/>
        </w:rPr>
      </w:pPr>
      <w:r w:rsidRPr="00AB5A7A">
        <w:rPr>
          <w:rFonts w:ascii="Arial" w:hAnsi="Arial" w:cs="Arial"/>
          <w:sz w:val="18"/>
          <w:szCs w:val="18"/>
        </w:rPr>
        <w:t>Salutation: Dear Ambassador</w:t>
      </w:r>
    </w:p>
    <w:p w14:paraId="11C073F5" w14:textId="77777777" w:rsidR="00AB5A7A" w:rsidRDefault="00AB5A7A" w:rsidP="00AB5A7A">
      <w:pPr>
        <w:spacing w:after="0" w:line="240" w:lineRule="auto"/>
        <w:rPr>
          <w:rFonts w:ascii="Arial" w:hAnsi="Arial" w:cs="Arial"/>
          <w:b/>
          <w:i/>
          <w:sz w:val="20"/>
          <w:szCs w:val="20"/>
        </w:rPr>
        <w:sectPr w:rsidR="00AB5A7A" w:rsidSect="00AB5A7A">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C786565" w14:textId="22C77552" w:rsidR="00DF7DAB" w:rsidRPr="00AB5A7A" w:rsidRDefault="00DF7DAB" w:rsidP="00AB5A7A">
      <w:pPr>
        <w:spacing w:after="0" w:line="240" w:lineRule="auto"/>
        <w:rPr>
          <w:rFonts w:ascii="Arial" w:hAnsi="Arial" w:cs="Arial"/>
          <w:sz w:val="20"/>
          <w:szCs w:val="20"/>
        </w:rPr>
      </w:pPr>
      <w:r w:rsidRPr="00AB5A7A">
        <w:rPr>
          <w:rFonts w:ascii="Arial" w:hAnsi="Arial" w:cs="Arial"/>
          <w:sz w:val="20"/>
          <w:szCs w:val="20"/>
        </w:rPr>
        <w:t>Your Excellency President Mnangagwa</w:t>
      </w:r>
      <w:r w:rsidR="00AB5A7A">
        <w:rPr>
          <w:rFonts w:ascii="Arial" w:hAnsi="Arial" w:cs="Arial"/>
          <w:sz w:val="20"/>
          <w:szCs w:val="20"/>
        </w:rPr>
        <w:t>,</w:t>
      </w:r>
    </w:p>
    <w:p w14:paraId="71D6A9EE" w14:textId="77777777" w:rsidR="00DF7DAB" w:rsidRPr="00AB5A7A" w:rsidRDefault="00DF7DAB" w:rsidP="00AB5A7A">
      <w:pPr>
        <w:spacing w:after="0" w:line="240" w:lineRule="auto"/>
        <w:ind w:left="-283"/>
        <w:rPr>
          <w:rFonts w:ascii="Arial" w:hAnsi="Arial" w:cs="Arial"/>
          <w:sz w:val="20"/>
          <w:szCs w:val="20"/>
        </w:rPr>
      </w:pPr>
    </w:p>
    <w:p w14:paraId="53421249" w14:textId="24AE13BE" w:rsidR="00DF7DAB" w:rsidRPr="00AB5A7A" w:rsidRDefault="00DF7DAB" w:rsidP="00AB5A7A">
      <w:pPr>
        <w:spacing w:after="0" w:line="240" w:lineRule="auto"/>
        <w:jc w:val="both"/>
        <w:rPr>
          <w:rFonts w:ascii="Arial" w:hAnsi="Arial" w:cs="Arial"/>
          <w:sz w:val="20"/>
          <w:szCs w:val="20"/>
        </w:rPr>
      </w:pPr>
      <w:r w:rsidRPr="00AB5A7A">
        <w:rPr>
          <w:rFonts w:ascii="Arial" w:hAnsi="Arial" w:cs="Arial"/>
          <w:iCs/>
          <w:sz w:val="20"/>
          <w:szCs w:val="20"/>
        </w:rPr>
        <w:t xml:space="preserve">On 19 September 2019 </w:t>
      </w:r>
      <w:r w:rsidRPr="00AB5A7A">
        <w:rPr>
          <w:rFonts w:ascii="Arial" w:hAnsi="Arial" w:cs="Arial"/>
          <w:bCs/>
          <w:iCs/>
          <w:sz w:val="20"/>
          <w:szCs w:val="20"/>
        </w:rPr>
        <w:t>medical doctor</w:t>
      </w:r>
      <w:r w:rsidRPr="00AB5A7A">
        <w:rPr>
          <w:rFonts w:ascii="Arial" w:hAnsi="Arial" w:cs="Arial"/>
          <w:iCs/>
          <w:sz w:val="20"/>
          <w:szCs w:val="20"/>
        </w:rPr>
        <w:t xml:space="preserve"> Peter </w:t>
      </w:r>
      <w:proofErr w:type="spellStart"/>
      <w:r w:rsidRPr="00AB5A7A">
        <w:rPr>
          <w:rFonts w:ascii="Arial" w:hAnsi="Arial" w:cs="Arial"/>
          <w:iCs/>
          <w:sz w:val="20"/>
          <w:szCs w:val="20"/>
        </w:rPr>
        <w:t>Magombeyi</w:t>
      </w:r>
      <w:proofErr w:type="spellEnd"/>
      <w:r w:rsidRPr="00AB5A7A">
        <w:rPr>
          <w:rFonts w:ascii="Arial" w:hAnsi="Arial" w:cs="Arial"/>
          <w:iCs/>
          <w:sz w:val="20"/>
          <w:szCs w:val="20"/>
        </w:rPr>
        <w:t xml:space="preserve"> was found alive and disoriented, 33 km out of Harare after being abducted </w:t>
      </w:r>
      <w:r w:rsidRPr="00AB5A7A">
        <w:rPr>
          <w:rFonts w:ascii="Arial" w:hAnsi="Arial" w:cs="Arial"/>
          <w:sz w:val="20"/>
          <w:szCs w:val="20"/>
        </w:rPr>
        <w:t>on 14 September 2019,</w:t>
      </w:r>
      <w:r w:rsidRPr="00AB5A7A">
        <w:rPr>
          <w:rFonts w:ascii="Arial" w:hAnsi="Arial" w:cs="Arial"/>
          <w:iCs/>
          <w:sz w:val="20"/>
          <w:szCs w:val="20"/>
        </w:rPr>
        <w:t xml:space="preserve"> from his home in in Harare. He had previously served notice to the Minister of Health and Child Care that doctors across the country would go on strike. </w:t>
      </w:r>
      <w:r w:rsidRPr="00AB5A7A">
        <w:rPr>
          <w:rFonts w:ascii="Arial" w:hAnsi="Arial" w:cs="Arial"/>
          <w:sz w:val="20"/>
          <w:szCs w:val="20"/>
        </w:rPr>
        <w:t>There are fears that he may have been poisoned by his abductors</w:t>
      </w:r>
      <w:r w:rsidR="00AB5A7A">
        <w:rPr>
          <w:rFonts w:ascii="Arial" w:hAnsi="Arial" w:cs="Arial"/>
          <w:sz w:val="20"/>
          <w:szCs w:val="20"/>
        </w:rPr>
        <w:t>,</w:t>
      </w:r>
      <w:r w:rsidRPr="00AB5A7A">
        <w:rPr>
          <w:rFonts w:ascii="Arial" w:hAnsi="Arial" w:cs="Arial"/>
          <w:sz w:val="20"/>
          <w:szCs w:val="20"/>
        </w:rPr>
        <w:t xml:space="preserve"> and he is currently seeking further medical treatment in South Africa. The government has also accused him of faking the abduction.  </w:t>
      </w:r>
    </w:p>
    <w:p w14:paraId="28C45A0E" w14:textId="77777777" w:rsidR="00DF7DAB" w:rsidRPr="00AB5A7A" w:rsidRDefault="00DF7DAB" w:rsidP="00AB5A7A">
      <w:pPr>
        <w:spacing w:after="0" w:line="240" w:lineRule="auto"/>
        <w:ind w:left="-283"/>
        <w:jc w:val="both"/>
        <w:rPr>
          <w:rFonts w:ascii="Arial" w:hAnsi="Arial" w:cs="Arial"/>
          <w:iCs/>
          <w:sz w:val="20"/>
          <w:szCs w:val="20"/>
        </w:rPr>
      </w:pPr>
    </w:p>
    <w:p w14:paraId="0FBF9545" w14:textId="16D0AC62" w:rsidR="00DF7DAB" w:rsidRPr="00AB5A7A" w:rsidRDefault="00DF7DAB" w:rsidP="00AB5A7A">
      <w:pPr>
        <w:spacing w:after="0" w:line="240" w:lineRule="auto"/>
        <w:jc w:val="both"/>
        <w:rPr>
          <w:rFonts w:ascii="Arial" w:hAnsi="Arial" w:cs="Arial"/>
          <w:iCs/>
          <w:sz w:val="20"/>
          <w:szCs w:val="20"/>
        </w:rPr>
      </w:pPr>
      <w:r w:rsidRPr="00AB5A7A">
        <w:rPr>
          <w:rFonts w:ascii="Arial" w:hAnsi="Arial" w:cs="Arial"/>
          <w:iCs/>
          <w:sz w:val="20"/>
          <w:szCs w:val="20"/>
        </w:rPr>
        <w:t xml:space="preserve">I am concerned by the authorities’ statement that </w:t>
      </w:r>
      <w:proofErr w:type="spellStart"/>
      <w:r w:rsidRPr="00AB5A7A">
        <w:rPr>
          <w:rFonts w:ascii="Arial" w:hAnsi="Arial" w:cs="Arial"/>
          <w:iCs/>
          <w:sz w:val="20"/>
          <w:szCs w:val="20"/>
        </w:rPr>
        <w:t>Dr</w:t>
      </w:r>
      <w:r w:rsidR="00AB5A7A">
        <w:rPr>
          <w:rFonts w:ascii="Arial" w:hAnsi="Arial" w:cs="Arial"/>
          <w:iCs/>
          <w:sz w:val="20"/>
          <w:szCs w:val="20"/>
        </w:rPr>
        <w:t>.</w:t>
      </w:r>
      <w:proofErr w:type="spellEnd"/>
      <w:r w:rsidRPr="00AB5A7A">
        <w:rPr>
          <w:rFonts w:ascii="Arial" w:hAnsi="Arial" w:cs="Arial"/>
          <w:iCs/>
          <w:sz w:val="20"/>
          <w:szCs w:val="20"/>
        </w:rPr>
        <w:t xml:space="preserve"> Peter </w:t>
      </w:r>
      <w:proofErr w:type="spellStart"/>
      <w:r w:rsidRPr="00AB5A7A">
        <w:rPr>
          <w:rFonts w:ascii="Arial" w:hAnsi="Arial" w:cs="Arial"/>
          <w:iCs/>
          <w:sz w:val="20"/>
          <w:szCs w:val="20"/>
        </w:rPr>
        <w:t>Magombeyi</w:t>
      </w:r>
      <w:proofErr w:type="spellEnd"/>
      <w:r w:rsidRPr="00AB5A7A">
        <w:rPr>
          <w:rFonts w:ascii="Arial" w:hAnsi="Arial" w:cs="Arial"/>
          <w:iCs/>
          <w:sz w:val="20"/>
          <w:szCs w:val="20"/>
        </w:rPr>
        <w:t xml:space="preserve"> faked his abduction. The authorities have legal obligation to respect and protect Peter’s right to life, liberty and personal security. </w:t>
      </w:r>
      <w:proofErr w:type="spellStart"/>
      <w:r w:rsidR="00AB5A7A">
        <w:rPr>
          <w:rFonts w:ascii="Arial" w:hAnsi="Arial" w:cs="Arial"/>
          <w:iCs/>
          <w:sz w:val="20"/>
          <w:szCs w:val="20"/>
        </w:rPr>
        <w:t>Dr.</w:t>
      </w:r>
      <w:proofErr w:type="spellEnd"/>
      <w:r w:rsidR="00AB5A7A">
        <w:rPr>
          <w:rFonts w:ascii="Arial" w:hAnsi="Arial" w:cs="Arial"/>
          <w:iCs/>
          <w:sz w:val="20"/>
          <w:szCs w:val="20"/>
        </w:rPr>
        <w:t xml:space="preserve"> </w:t>
      </w:r>
      <w:proofErr w:type="spellStart"/>
      <w:r w:rsidR="00AB5A7A">
        <w:rPr>
          <w:rFonts w:ascii="Arial" w:hAnsi="Arial" w:cs="Arial"/>
          <w:iCs/>
          <w:sz w:val="20"/>
          <w:szCs w:val="20"/>
        </w:rPr>
        <w:t>Magombeyi</w:t>
      </w:r>
      <w:proofErr w:type="spellEnd"/>
      <w:r w:rsidRPr="00AB5A7A">
        <w:rPr>
          <w:rFonts w:ascii="Arial" w:hAnsi="Arial" w:cs="Arial"/>
          <w:iCs/>
          <w:sz w:val="20"/>
          <w:szCs w:val="20"/>
        </w:rPr>
        <w:t xml:space="preserve"> has the right to seek and choose adequate medical attention including from outside the country. </w:t>
      </w:r>
    </w:p>
    <w:p w14:paraId="43CE24CC" w14:textId="77777777" w:rsidR="00DF7DAB" w:rsidRPr="00AB5A7A" w:rsidRDefault="00DF7DAB" w:rsidP="00AB5A7A">
      <w:pPr>
        <w:spacing w:after="0" w:line="240" w:lineRule="auto"/>
        <w:ind w:left="-283"/>
        <w:jc w:val="both"/>
        <w:rPr>
          <w:rFonts w:ascii="Arial" w:hAnsi="Arial" w:cs="Arial"/>
          <w:bCs/>
          <w:iCs/>
          <w:sz w:val="20"/>
          <w:szCs w:val="20"/>
        </w:rPr>
      </w:pPr>
    </w:p>
    <w:p w14:paraId="597F10F8" w14:textId="227DD5C3" w:rsidR="00DF7DAB" w:rsidRPr="00523FC5" w:rsidRDefault="00DF7DAB" w:rsidP="00523FC5">
      <w:pPr>
        <w:spacing w:after="0" w:line="240" w:lineRule="auto"/>
        <w:jc w:val="both"/>
        <w:rPr>
          <w:rFonts w:ascii="Arial" w:hAnsi="Arial" w:cs="Arial"/>
          <w:sz w:val="20"/>
          <w:szCs w:val="20"/>
        </w:rPr>
      </w:pPr>
      <w:r w:rsidRPr="00AB5A7A">
        <w:rPr>
          <w:rFonts w:ascii="Arial" w:hAnsi="Arial" w:cs="Arial"/>
          <w:bCs/>
          <w:iCs/>
          <w:sz w:val="20"/>
          <w:szCs w:val="20"/>
        </w:rPr>
        <w:t>I therefore urge you to</w:t>
      </w:r>
      <w:r w:rsidR="00AB5A7A">
        <w:rPr>
          <w:rFonts w:ascii="Arial" w:hAnsi="Arial" w:cs="Arial"/>
          <w:bCs/>
          <w:iCs/>
          <w:sz w:val="20"/>
          <w:szCs w:val="20"/>
        </w:rPr>
        <w:t xml:space="preserve"> e</w:t>
      </w:r>
      <w:r w:rsidRPr="00AB5A7A">
        <w:rPr>
          <w:rFonts w:ascii="Arial" w:hAnsi="Arial" w:cs="Arial"/>
          <w:bCs/>
          <w:iCs/>
          <w:sz w:val="20"/>
          <w:szCs w:val="20"/>
        </w:rPr>
        <w:t xml:space="preserve">nsure </w:t>
      </w:r>
      <w:r w:rsidR="00523FC5">
        <w:rPr>
          <w:rFonts w:ascii="Arial" w:hAnsi="Arial" w:cs="Arial"/>
          <w:bCs/>
          <w:iCs/>
          <w:sz w:val="20"/>
          <w:szCs w:val="20"/>
        </w:rPr>
        <w:t xml:space="preserve">the </w:t>
      </w:r>
      <w:r w:rsidRPr="00AB5A7A">
        <w:rPr>
          <w:rFonts w:ascii="Arial" w:hAnsi="Arial" w:cs="Arial"/>
          <w:iCs/>
          <w:sz w:val="20"/>
          <w:szCs w:val="20"/>
        </w:rPr>
        <w:t>thorough, impartial and effective investigat</w:t>
      </w:r>
      <w:r w:rsidR="00523FC5">
        <w:rPr>
          <w:rFonts w:ascii="Arial" w:hAnsi="Arial" w:cs="Arial"/>
          <w:iCs/>
          <w:sz w:val="20"/>
          <w:szCs w:val="20"/>
        </w:rPr>
        <w:t>ion of</w:t>
      </w:r>
      <w:r w:rsidRPr="00AB5A7A">
        <w:rPr>
          <w:rFonts w:ascii="Arial" w:hAnsi="Arial" w:cs="Arial"/>
          <w:iCs/>
          <w:sz w:val="20"/>
          <w:szCs w:val="20"/>
        </w:rPr>
        <w:t xml:space="preserve"> the circumstances of the abduction of </w:t>
      </w:r>
      <w:proofErr w:type="spellStart"/>
      <w:r w:rsidR="00AB5A7A">
        <w:rPr>
          <w:rFonts w:ascii="Arial" w:hAnsi="Arial" w:cs="Arial"/>
          <w:iCs/>
          <w:sz w:val="20"/>
          <w:szCs w:val="20"/>
        </w:rPr>
        <w:t>Dr.</w:t>
      </w:r>
      <w:proofErr w:type="spellEnd"/>
      <w:r w:rsidR="00AB5A7A">
        <w:rPr>
          <w:rFonts w:ascii="Arial" w:hAnsi="Arial" w:cs="Arial"/>
          <w:iCs/>
          <w:sz w:val="20"/>
          <w:szCs w:val="20"/>
        </w:rPr>
        <w:t xml:space="preserve"> </w:t>
      </w:r>
      <w:proofErr w:type="spellStart"/>
      <w:r w:rsidR="00AB5A7A">
        <w:rPr>
          <w:rFonts w:ascii="Arial" w:hAnsi="Arial" w:cs="Arial"/>
          <w:iCs/>
          <w:sz w:val="20"/>
          <w:szCs w:val="20"/>
        </w:rPr>
        <w:t>Magombeyi</w:t>
      </w:r>
      <w:proofErr w:type="spellEnd"/>
      <w:r w:rsidR="00AB5A7A" w:rsidRPr="00AB5A7A">
        <w:rPr>
          <w:rFonts w:ascii="Arial" w:hAnsi="Arial" w:cs="Arial"/>
          <w:iCs/>
          <w:sz w:val="20"/>
          <w:szCs w:val="20"/>
        </w:rPr>
        <w:t xml:space="preserve"> </w:t>
      </w:r>
      <w:r w:rsidRPr="00AB5A7A">
        <w:rPr>
          <w:rFonts w:ascii="Arial" w:hAnsi="Arial" w:cs="Arial"/>
          <w:iCs/>
          <w:sz w:val="20"/>
          <w:szCs w:val="20"/>
        </w:rPr>
        <w:t>and ensure that those suspected to be responsible are brought to justice in fair trials;</w:t>
      </w:r>
      <w:r w:rsidR="00AB5A7A">
        <w:rPr>
          <w:rFonts w:ascii="Arial" w:hAnsi="Arial" w:cs="Arial"/>
          <w:sz w:val="20"/>
          <w:szCs w:val="20"/>
        </w:rPr>
        <w:t xml:space="preserve"> g</w:t>
      </w:r>
      <w:r w:rsidRPr="00AB5A7A">
        <w:rPr>
          <w:rFonts w:ascii="Arial" w:hAnsi="Arial" w:cs="Arial"/>
          <w:iCs/>
          <w:sz w:val="20"/>
          <w:szCs w:val="20"/>
        </w:rPr>
        <w:t xml:space="preserve">uarantee the safe return of </w:t>
      </w:r>
      <w:proofErr w:type="spellStart"/>
      <w:r w:rsidR="00AB5A7A">
        <w:rPr>
          <w:rFonts w:ascii="Arial" w:hAnsi="Arial" w:cs="Arial"/>
          <w:iCs/>
          <w:sz w:val="20"/>
          <w:szCs w:val="20"/>
        </w:rPr>
        <w:t>Dr.</w:t>
      </w:r>
      <w:proofErr w:type="spellEnd"/>
      <w:r w:rsidR="00AB5A7A">
        <w:rPr>
          <w:rFonts w:ascii="Arial" w:hAnsi="Arial" w:cs="Arial"/>
          <w:iCs/>
          <w:sz w:val="20"/>
          <w:szCs w:val="20"/>
        </w:rPr>
        <w:t xml:space="preserve"> </w:t>
      </w:r>
      <w:proofErr w:type="spellStart"/>
      <w:r w:rsidR="00AB5A7A">
        <w:rPr>
          <w:rFonts w:ascii="Arial" w:hAnsi="Arial" w:cs="Arial"/>
          <w:iCs/>
          <w:sz w:val="20"/>
          <w:szCs w:val="20"/>
        </w:rPr>
        <w:t>Magombeyi</w:t>
      </w:r>
      <w:proofErr w:type="spellEnd"/>
      <w:r w:rsidR="00AB5A7A" w:rsidRPr="00AB5A7A">
        <w:rPr>
          <w:rFonts w:ascii="Arial" w:hAnsi="Arial" w:cs="Arial"/>
          <w:iCs/>
          <w:sz w:val="20"/>
          <w:szCs w:val="20"/>
        </w:rPr>
        <w:t xml:space="preserve"> </w:t>
      </w:r>
      <w:r w:rsidRPr="00AB5A7A">
        <w:rPr>
          <w:rFonts w:ascii="Arial" w:hAnsi="Arial" w:cs="Arial"/>
          <w:iCs/>
          <w:sz w:val="20"/>
          <w:szCs w:val="20"/>
        </w:rPr>
        <w:t xml:space="preserve">without fear of harassment, intimidation or arbitrary arrest; </w:t>
      </w:r>
      <w:r w:rsidR="00523FC5">
        <w:rPr>
          <w:rFonts w:ascii="Arial" w:hAnsi="Arial" w:cs="Arial"/>
          <w:sz w:val="20"/>
          <w:szCs w:val="20"/>
        </w:rPr>
        <w:t>t</w:t>
      </w:r>
      <w:r w:rsidRPr="00523FC5">
        <w:rPr>
          <w:rFonts w:ascii="Arial" w:hAnsi="Arial" w:cs="Arial"/>
          <w:iCs/>
          <w:sz w:val="20"/>
          <w:szCs w:val="20"/>
        </w:rPr>
        <w:t>ake the necessary steps to ensure thorough, impartial and effective investigations of all cases of enforced disappearances in Zimbabwe, and ensure that those suspected to be responsible are brought to justice and that the victims and their families have access to justice and effective remedies, which include restitution, compensation, rehabilitation, satisfaction and guarantees of non-repetition.</w:t>
      </w:r>
    </w:p>
    <w:p w14:paraId="7ABAD32E" w14:textId="77777777" w:rsidR="00DF7DAB" w:rsidRPr="00AB5A7A" w:rsidRDefault="00DF7DAB" w:rsidP="00AB5A7A">
      <w:pPr>
        <w:spacing w:after="0" w:line="240" w:lineRule="auto"/>
        <w:ind w:left="-283"/>
        <w:rPr>
          <w:rFonts w:ascii="Arial" w:hAnsi="Arial" w:cs="Arial"/>
          <w:sz w:val="20"/>
          <w:szCs w:val="20"/>
        </w:rPr>
      </w:pPr>
    </w:p>
    <w:p w14:paraId="6C448AC9" w14:textId="77777777" w:rsidR="00DF7DAB" w:rsidRPr="00AB5A7A" w:rsidRDefault="00DF7DAB" w:rsidP="00AB5A7A">
      <w:pPr>
        <w:spacing w:after="0" w:line="240" w:lineRule="auto"/>
        <w:rPr>
          <w:rFonts w:ascii="Arial" w:hAnsi="Arial" w:cs="Arial"/>
          <w:sz w:val="20"/>
          <w:szCs w:val="20"/>
        </w:rPr>
      </w:pPr>
      <w:r w:rsidRPr="00AB5A7A">
        <w:rPr>
          <w:rFonts w:ascii="Arial" w:hAnsi="Arial" w:cs="Arial"/>
          <w:sz w:val="20"/>
          <w:szCs w:val="20"/>
        </w:rPr>
        <w:t>Yours sincerely,</w:t>
      </w:r>
    </w:p>
    <w:p w14:paraId="1A239A2F" w14:textId="49E013CE" w:rsidR="00523FC5" w:rsidRPr="00AB5A7A" w:rsidRDefault="00AB5A7A" w:rsidP="00AB5A7A">
      <w:pPr>
        <w:spacing w:line="240" w:lineRule="auto"/>
        <w:rPr>
          <w:rFonts w:ascii="Arial" w:hAnsi="Arial" w:cs="Arial"/>
          <w:b/>
          <w:sz w:val="20"/>
          <w:szCs w:val="20"/>
        </w:rPr>
      </w:pPr>
      <w:r>
        <w:rPr>
          <w:rFonts w:ascii="Arial" w:hAnsi="Arial" w:cs="Arial"/>
          <w:b/>
          <w:sz w:val="20"/>
          <w:szCs w:val="20"/>
        </w:rPr>
        <w:br/>
      </w:r>
    </w:p>
    <w:p w14:paraId="7267F550" w14:textId="77777777" w:rsidR="00DF7DAB" w:rsidRPr="00AB5A7A" w:rsidRDefault="00DF7DAB" w:rsidP="00AB5A7A">
      <w:pPr>
        <w:pStyle w:val="AIBoxHeading"/>
        <w:shd w:val="clear" w:color="auto" w:fill="D9D9D9" w:themeFill="background1" w:themeFillShade="D9"/>
        <w:spacing w:line="240" w:lineRule="auto"/>
        <w:rPr>
          <w:rFonts w:ascii="Arial" w:hAnsi="Arial" w:cs="Arial"/>
        </w:rPr>
      </w:pPr>
      <w:r w:rsidRPr="00AB5A7A">
        <w:rPr>
          <w:rFonts w:ascii="Arial" w:hAnsi="Arial" w:cs="Arial"/>
          <w:szCs w:val="32"/>
        </w:rPr>
        <w:lastRenderedPageBreak/>
        <w:t>Additional information</w:t>
      </w:r>
    </w:p>
    <w:p w14:paraId="05AF7A3F" w14:textId="05629425" w:rsidR="00DF7DAB" w:rsidRPr="00523FC5" w:rsidRDefault="00D83438" w:rsidP="00AB5A7A">
      <w:pPr>
        <w:spacing w:line="240" w:lineRule="auto"/>
        <w:jc w:val="both"/>
        <w:rPr>
          <w:rFonts w:ascii="Arial" w:hAnsi="Arial" w:cs="Arial"/>
          <w:i/>
          <w:sz w:val="20"/>
          <w:szCs w:val="20"/>
        </w:rPr>
      </w:pPr>
      <w:r>
        <w:rPr>
          <w:rFonts w:ascii="Arial" w:hAnsi="Arial" w:cs="Arial"/>
          <w:szCs w:val="18"/>
        </w:rPr>
        <w:br/>
      </w:r>
      <w:bookmarkStart w:id="0" w:name="_GoBack"/>
      <w:bookmarkEnd w:id="0"/>
      <w:r w:rsidR="00DF7DAB" w:rsidRPr="00523FC5">
        <w:rPr>
          <w:rFonts w:ascii="Arial" w:hAnsi="Arial" w:cs="Arial"/>
          <w:sz w:val="20"/>
          <w:szCs w:val="20"/>
        </w:rPr>
        <w:t xml:space="preserve">On 30 August 2019, the Zimbabwe Hospital Doctors Association (ZHDA) served a notice to the Minister of Health and Child Care as well as the Permanent Secretary for Health that doctors across the country would not report for work starting from 3 September. They cited poor salary as well as lack of success by the association in reaching a settlement with the employer. The letter was signed by Dr Peter </w:t>
      </w:r>
      <w:proofErr w:type="spellStart"/>
      <w:r w:rsidR="00DF7DAB" w:rsidRPr="00523FC5">
        <w:rPr>
          <w:rFonts w:ascii="Arial" w:hAnsi="Arial" w:cs="Arial"/>
          <w:sz w:val="20"/>
          <w:szCs w:val="20"/>
        </w:rPr>
        <w:t>Magombeyi</w:t>
      </w:r>
      <w:proofErr w:type="spellEnd"/>
      <w:r w:rsidR="00DF7DAB" w:rsidRPr="00523FC5">
        <w:rPr>
          <w:rFonts w:ascii="Arial" w:hAnsi="Arial" w:cs="Arial"/>
          <w:sz w:val="20"/>
          <w:szCs w:val="20"/>
        </w:rPr>
        <w:t>, as the Acting President of ZHDA. As a result, he received threats from suspected members of the Central Intelligence Organisation including a warning that they would abduct him if he continued to organise the strike. One of the screenshots with a locally registered number said (loosely translated</w:t>
      </w:r>
      <w:r w:rsidR="00DF7DAB" w:rsidRPr="00523FC5">
        <w:rPr>
          <w:rFonts w:ascii="Arial" w:hAnsi="Arial" w:cs="Arial"/>
          <w:i/>
          <w:sz w:val="20"/>
          <w:szCs w:val="20"/>
        </w:rPr>
        <w:t xml:space="preserve">) ‘do not say I didn’t warn you. Keep on being stubborn. You will be taken by a whirlwind. We are getting close now.” </w:t>
      </w:r>
    </w:p>
    <w:p w14:paraId="37F178FC" w14:textId="77777777" w:rsidR="00DF7DAB" w:rsidRPr="00523FC5" w:rsidRDefault="00DF7DAB" w:rsidP="00AB5A7A">
      <w:pPr>
        <w:spacing w:line="240" w:lineRule="auto"/>
        <w:jc w:val="both"/>
        <w:rPr>
          <w:rFonts w:ascii="Arial" w:hAnsi="Arial" w:cs="Arial"/>
          <w:sz w:val="20"/>
          <w:szCs w:val="20"/>
        </w:rPr>
      </w:pPr>
      <w:r w:rsidRPr="00523FC5">
        <w:rPr>
          <w:rFonts w:ascii="Arial" w:hAnsi="Arial" w:cs="Arial"/>
          <w:sz w:val="20"/>
          <w:szCs w:val="20"/>
        </w:rPr>
        <w:t>Zimbabwe doctors, who earn the equivalent of about US$40 per month (against a regional average of US$1500), are on strike to press for better wages, equipment and medication in state hospitals. The public health system has deteriorated over recent years due to economic mismanagement. Doctors have consistently raised concerns about the lack of medical supplies, lack of funds for the health sector as well as poor working conditions.</w:t>
      </w:r>
    </w:p>
    <w:p w14:paraId="45BB3AEE" w14:textId="77777777" w:rsidR="00DF7DAB" w:rsidRPr="00523FC5" w:rsidRDefault="00DF7DAB" w:rsidP="00AB5A7A">
      <w:pPr>
        <w:spacing w:line="240" w:lineRule="auto"/>
        <w:jc w:val="both"/>
        <w:rPr>
          <w:rFonts w:ascii="Arial" w:hAnsi="Arial" w:cs="Arial"/>
          <w:sz w:val="20"/>
          <w:szCs w:val="20"/>
        </w:rPr>
      </w:pPr>
      <w:r w:rsidRPr="00523FC5">
        <w:rPr>
          <w:rFonts w:ascii="Arial" w:hAnsi="Arial" w:cs="Arial"/>
          <w:sz w:val="20"/>
          <w:szCs w:val="20"/>
        </w:rPr>
        <w:t xml:space="preserve">On 14 September Peter was abducted from his home in Harare’s </w:t>
      </w:r>
      <w:proofErr w:type="spellStart"/>
      <w:r w:rsidRPr="00523FC5">
        <w:rPr>
          <w:rFonts w:ascii="Arial" w:hAnsi="Arial" w:cs="Arial"/>
          <w:sz w:val="20"/>
          <w:szCs w:val="20"/>
        </w:rPr>
        <w:t>Budiriro</w:t>
      </w:r>
      <w:proofErr w:type="spellEnd"/>
      <w:r w:rsidRPr="00523FC5">
        <w:rPr>
          <w:rFonts w:ascii="Arial" w:hAnsi="Arial" w:cs="Arial"/>
          <w:sz w:val="20"/>
          <w:szCs w:val="20"/>
        </w:rPr>
        <w:t xml:space="preserve"> suburb around 10 pm in the evening by three unidentified and armed men. He was later found alive in the evening of 19 September in </w:t>
      </w:r>
      <w:proofErr w:type="spellStart"/>
      <w:r w:rsidRPr="00523FC5">
        <w:rPr>
          <w:rFonts w:ascii="Arial" w:hAnsi="Arial" w:cs="Arial"/>
          <w:sz w:val="20"/>
          <w:szCs w:val="20"/>
        </w:rPr>
        <w:t>Nyabira</w:t>
      </w:r>
      <w:proofErr w:type="spellEnd"/>
      <w:r w:rsidRPr="00523FC5">
        <w:rPr>
          <w:rFonts w:ascii="Arial" w:hAnsi="Arial" w:cs="Arial"/>
          <w:sz w:val="20"/>
          <w:szCs w:val="20"/>
        </w:rPr>
        <w:t xml:space="preserve">, 33km out of Harare where he appeared disoriented. The Zimbabwe government has been quick to dismiss his abduction as fake. The government spokesperson who is also the Permanent Secretary in the Ministry of Information, Nick </w:t>
      </w:r>
      <w:proofErr w:type="spellStart"/>
      <w:r w:rsidRPr="00523FC5">
        <w:rPr>
          <w:rFonts w:ascii="Arial" w:hAnsi="Arial" w:cs="Arial"/>
          <w:sz w:val="20"/>
          <w:szCs w:val="20"/>
        </w:rPr>
        <w:t>Mangwana</w:t>
      </w:r>
      <w:proofErr w:type="spellEnd"/>
      <w:r w:rsidRPr="00523FC5">
        <w:rPr>
          <w:rFonts w:ascii="Arial" w:hAnsi="Arial" w:cs="Arial"/>
          <w:sz w:val="20"/>
          <w:szCs w:val="20"/>
        </w:rPr>
        <w:t xml:space="preserve"> called Dr Peter </w:t>
      </w:r>
      <w:proofErr w:type="spellStart"/>
      <w:r w:rsidRPr="00523FC5">
        <w:rPr>
          <w:rFonts w:ascii="Arial" w:hAnsi="Arial" w:cs="Arial"/>
          <w:sz w:val="20"/>
          <w:szCs w:val="20"/>
        </w:rPr>
        <w:t>Magombeyi</w:t>
      </w:r>
      <w:proofErr w:type="spellEnd"/>
      <w:r w:rsidRPr="00523FC5">
        <w:rPr>
          <w:rFonts w:ascii="Arial" w:hAnsi="Arial" w:cs="Arial"/>
          <w:sz w:val="20"/>
          <w:szCs w:val="20"/>
        </w:rPr>
        <w:t xml:space="preserve"> a ‘retrograde liar’ on Twitter.</w:t>
      </w:r>
    </w:p>
    <w:p w14:paraId="40C02C7A" w14:textId="0C9C9D92" w:rsidR="00DF7DAB" w:rsidRDefault="00DF7DAB" w:rsidP="00523FC5">
      <w:pPr>
        <w:spacing w:line="240" w:lineRule="auto"/>
        <w:jc w:val="both"/>
        <w:rPr>
          <w:rFonts w:ascii="Arial" w:hAnsi="Arial" w:cs="Arial"/>
          <w:sz w:val="20"/>
          <w:szCs w:val="20"/>
        </w:rPr>
      </w:pPr>
      <w:r w:rsidRPr="00523FC5">
        <w:rPr>
          <w:rFonts w:ascii="Arial" w:hAnsi="Arial" w:cs="Arial"/>
          <w:sz w:val="20"/>
          <w:szCs w:val="20"/>
        </w:rPr>
        <w:t>On Monday 23 September, doctors recommended he seek medical assistance in South Africa. He was detained at the airport until the plane departed. On 24 September his father took the matter to court, where the High Court rule that he w</w:t>
      </w:r>
      <w:r w:rsidRPr="00523FC5">
        <w:rPr>
          <w:rFonts w:ascii="Arial" w:hAnsi="Arial" w:cs="Arial"/>
          <w:color w:val="222F3A"/>
          <w:sz w:val="20"/>
          <w:szCs w:val="20"/>
        </w:rPr>
        <w:t>as entitled to leave the country since he is not under arrest.</w:t>
      </w:r>
      <w:r w:rsidRPr="00523FC5">
        <w:rPr>
          <w:rFonts w:ascii="Arial" w:hAnsi="Arial" w:cs="Arial"/>
          <w:sz w:val="20"/>
          <w:szCs w:val="20"/>
        </w:rPr>
        <w:t xml:space="preserve">  On the same day the police prevented him from leaving hospital, in defiance of the High Court order. On 24 September the police filed an urgent chamber application challenging the High Court order which was heard on 25 September. They stated that he is not fit to travel, therefore he cannot leave the country and that they need to prepare adequate travel security for him if he is to seek medical treatment in South Africa. The police had detained him at a local hospital in Harare.  The High Court dismissed the application brought by the police and immediately ordered he be released and allowed to travel. Fears remain that Peter might be arrested upon his return as the state accuses him of faking his abduction. </w:t>
      </w:r>
    </w:p>
    <w:p w14:paraId="6F55A5FB" w14:textId="77777777" w:rsidR="00523FC5" w:rsidRPr="00523FC5" w:rsidRDefault="00523FC5" w:rsidP="00523FC5">
      <w:pPr>
        <w:spacing w:line="240" w:lineRule="auto"/>
        <w:jc w:val="both"/>
        <w:rPr>
          <w:rFonts w:ascii="Arial" w:hAnsi="Arial" w:cs="Arial"/>
          <w:sz w:val="20"/>
          <w:szCs w:val="20"/>
        </w:rPr>
      </w:pPr>
    </w:p>
    <w:p w14:paraId="27770E47" w14:textId="77777777" w:rsidR="00DF7DAB" w:rsidRPr="00AB5A7A" w:rsidRDefault="00DF7DAB" w:rsidP="00AB5A7A">
      <w:pPr>
        <w:spacing w:after="0" w:line="240" w:lineRule="auto"/>
        <w:rPr>
          <w:rFonts w:ascii="Arial" w:hAnsi="Arial" w:cs="Arial"/>
          <w:b/>
          <w:sz w:val="20"/>
          <w:szCs w:val="20"/>
        </w:rPr>
      </w:pPr>
      <w:r w:rsidRPr="00AB5A7A">
        <w:rPr>
          <w:rFonts w:ascii="Arial" w:hAnsi="Arial" w:cs="Arial"/>
          <w:b/>
          <w:sz w:val="20"/>
          <w:szCs w:val="20"/>
        </w:rPr>
        <w:t xml:space="preserve">PREFERRED LANGUAGE TO ADDRESS TARGET: </w:t>
      </w:r>
      <w:r w:rsidRPr="00AB5A7A">
        <w:rPr>
          <w:rFonts w:ascii="Arial" w:hAnsi="Arial" w:cs="Arial"/>
          <w:sz w:val="20"/>
          <w:szCs w:val="20"/>
        </w:rPr>
        <w:t>English, Shona</w:t>
      </w:r>
    </w:p>
    <w:p w14:paraId="1D6B77FC" w14:textId="77777777" w:rsidR="00DF7DAB" w:rsidRPr="00AB5A7A" w:rsidRDefault="00DF7DAB" w:rsidP="00AB5A7A">
      <w:pPr>
        <w:spacing w:after="0" w:line="240" w:lineRule="auto"/>
        <w:rPr>
          <w:rFonts w:ascii="Arial" w:hAnsi="Arial" w:cs="Arial"/>
          <w:color w:val="0070C0"/>
          <w:sz w:val="20"/>
          <w:szCs w:val="20"/>
        </w:rPr>
      </w:pPr>
      <w:r w:rsidRPr="00AB5A7A">
        <w:rPr>
          <w:rFonts w:ascii="Arial" w:hAnsi="Arial" w:cs="Arial"/>
          <w:sz w:val="20"/>
          <w:szCs w:val="20"/>
        </w:rPr>
        <w:t>You can also write in your own language.</w:t>
      </w:r>
    </w:p>
    <w:p w14:paraId="3EE6CF3F" w14:textId="77777777" w:rsidR="00DF7DAB" w:rsidRPr="00AB5A7A" w:rsidRDefault="00DF7DAB" w:rsidP="00AB5A7A">
      <w:pPr>
        <w:spacing w:after="0" w:line="240" w:lineRule="auto"/>
        <w:rPr>
          <w:rFonts w:ascii="Arial" w:hAnsi="Arial" w:cs="Arial"/>
          <w:color w:val="0070C0"/>
          <w:sz w:val="20"/>
          <w:szCs w:val="20"/>
        </w:rPr>
      </w:pPr>
    </w:p>
    <w:p w14:paraId="37A96F6A" w14:textId="77777777" w:rsidR="00DF7DAB" w:rsidRPr="00AB5A7A" w:rsidRDefault="00DF7DAB" w:rsidP="00AB5A7A">
      <w:pPr>
        <w:spacing w:after="0" w:line="240" w:lineRule="auto"/>
        <w:rPr>
          <w:rFonts w:ascii="Arial" w:hAnsi="Arial" w:cs="Arial"/>
          <w:sz w:val="20"/>
          <w:szCs w:val="20"/>
        </w:rPr>
      </w:pPr>
      <w:r w:rsidRPr="00AB5A7A">
        <w:rPr>
          <w:rFonts w:ascii="Arial" w:hAnsi="Arial" w:cs="Arial"/>
          <w:b/>
          <w:sz w:val="20"/>
          <w:szCs w:val="20"/>
        </w:rPr>
        <w:t xml:space="preserve">PLEASE TAKE ACTION AS SOON AS POSSIBLE UNTIL: </w:t>
      </w:r>
      <w:r w:rsidRPr="00AB5A7A">
        <w:rPr>
          <w:rFonts w:ascii="Arial" w:hAnsi="Arial" w:cs="Arial"/>
          <w:sz w:val="20"/>
          <w:szCs w:val="20"/>
        </w:rPr>
        <w:t>5 November 2019</w:t>
      </w:r>
    </w:p>
    <w:p w14:paraId="7A2412F1" w14:textId="77777777" w:rsidR="00DF7DAB" w:rsidRPr="00AB5A7A" w:rsidRDefault="00DF7DAB" w:rsidP="00AB5A7A">
      <w:pPr>
        <w:spacing w:after="0" w:line="240" w:lineRule="auto"/>
        <w:rPr>
          <w:rFonts w:ascii="Arial" w:hAnsi="Arial" w:cs="Arial"/>
          <w:sz w:val="20"/>
          <w:szCs w:val="20"/>
        </w:rPr>
      </w:pPr>
      <w:r w:rsidRPr="00AB5A7A">
        <w:rPr>
          <w:rFonts w:ascii="Arial" w:hAnsi="Arial" w:cs="Arial"/>
          <w:sz w:val="20"/>
          <w:szCs w:val="20"/>
        </w:rPr>
        <w:t>Please check with the Amnesty office in your country if you wish to send appeals after the deadline.</w:t>
      </w:r>
    </w:p>
    <w:p w14:paraId="54F794CC" w14:textId="77777777" w:rsidR="00DF7DAB" w:rsidRPr="00AB5A7A" w:rsidRDefault="00DF7DAB" w:rsidP="00AB5A7A">
      <w:pPr>
        <w:spacing w:after="0" w:line="240" w:lineRule="auto"/>
        <w:rPr>
          <w:rFonts w:ascii="Arial" w:hAnsi="Arial" w:cs="Arial"/>
          <w:b/>
          <w:sz w:val="20"/>
          <w:szCs w:val="20"/>
        </w:rPr>
      </w:pPr>
    </w:p>
    <w:p w14:paraId="391429A8" w14:textId="12E638FE" w:rsidR="00DF7DAB" w:rsidRPr="00AB5A7A" w:rsidRDefault="00DF7DAB" w:rsidP="00AB5A7A">
      <w:pPr>
        <w:spacing w:after="0" w:line="240" w:lineRule="auto"/>
        <w:rPr>
          <w:rFonts w:ascii="Arial" w:hAnsi="Arial" w:cs="Arial"/>
          <w:sz w:val="20"/>
          <w:szCs w:val="20"/>
        </w:rPr>
      </w:pPr>
      <w:r w:rsidRPr="00AB5A7A">
        <w:rPr>
          <w:rFonts w:ascii="Arial" w:hAnsi="Arial" w:cs="Arial"/>
          <w:b/>
          <w:sz w:val="20"/>
          <w:szCs w:val="20"/>
        </w:rPr>
        <w:t xml:space="preserve">NAME AND PRONOUN: Dr Peter </w:t>
      </w:r>
      <w:proofErr w:type="spellStart"/>
      <w:r w:rsidRPr="00AB5A7A">
        <w:rPr>
          <w:rFonts w:ascii="Arial" w:hAnsi="Arial" w:cs="Arial"/>
          <w:b/>
          <w:sz w:val="20"/>
          <w:szCs w:val="20"/>
        </w:rPr>
        <w:t>Magombeyi</w:t>
      </w:r>
      <w:proofErr w:type="spellEnd"/>
      <w:r w:rsidRPr="00AB5A7A">
        <w:rPr>
          <w:rFonts w:ascii="Arial" w:hAnsi="Arial" w:cs="Arial"/>
          <w:b/>
          <w:sz w:val="20"/>
          <w:szCs w:val="20"/>
        </w:rPr>
        <w:t xml:space="preserve"> </w:t>
      </w:r>
      <w:r w:rsidRPr="00AB5A7A">
        <w:rPr>
          <w:rFonts w:ascii="Arial" w:hAnsi="Arial" w:cs="Arial"/>
          <w:sz w:val="20"/>
          <w:szCs w:val="20"/>
        </w:rPr>
        <w:t>(He/Him)</w:t>
      </w:r>
    </w:p>
    <w:p w14:paraId="558ED9D0" w14:textId="77777777" w:rsidR="00DF7DAB" w:rsidRPr="00AB5A7A" w:rsidRDefault="00DF7DAB" w:rsidP="00AB5A7A">
      <w:pPr>
        <w:spacing w:after="0" w:line="240" w:lineRule="auto"/>
        <w:rPr>
          <w:rFonts w:ascii="Arial" w:hAnsi="Arial" w:cs="Arial"/>
          <w:sz w:val="20"/>
          <w:szCs w:val="20"/>
        </w:rPr>
      </w:pPr>
    </w:p>
    <w:p w14:paraId="6446DAD9" w14:textId="77777777" w:rsidR="00DF7DAB" w:rsidRPr="00AB5A7A" w:rsidRDefault="00DF7DAB" w:rsidP="00AB5A7A">
      <w:pPr>
        <w:spacing w:after="0" w:line="240" w:lineRule="auto"/>
        <w:rPr>
          <w:rFonts w:ascii="Arial" w:hAnsi="Arial" w:cs="Arial"/>
          <w:b/>
          <w:bCs/>
          <w:sz w:val="20"/>
          <w:szCs w:val="20"/>
        </w:rPr>
      </w:pPr>
      <w:r w:rsidRPr="00AB5A7A">
        <w:rPr>
          <w:rFonts w:ascii="Arial" w:hAnsi="Arial" w:cs="Arial"/>
          <w:b/>
          <w:bCs/>
          <w:sz w:val="20"/>
          <w:szCs w:val="20"/>
        </w:rPr>
        <w:t>LINK TO PREVIOUS UA:</w:t>
      </w:r>
      <w:r w:rsidRPr="00AB5A7A">
        <w:rPr>
          <w:rFonts w:ascii="Arial" w:hAnsi="Arial" w:cs="Arial"/>
        </w:rPr>
        <w:t xml:space="preserve"> </w:t>
      </w:r>
      <w:hyperlink r:id="rId16" w:history="1">
        <w:r w:rsidRPr="00AB5A7A">
          <w:rPr>
            <w:rStyle w:val="Hyperlink"/>
            <w:rFonts w:ascii="Arial" w:hAnsi="Arial" w:cs="Arial"/>
            <w:sz w:val="20"/>
          </w:rPr>
          <w:t>https://www.amnesty.org/en/documents/afr46/1059/2019/en/</w:t>
        </w:r>
      </w:hyperlink>
    </w:p>
    <w:p w14:paraId="0D46B251" w14:textId="77777777" w:rsidR="00DF7DAB" w:rsidRPr="00AB5A7A" w:rsidRDefault="00DF7DAB" w:rsidP="00AB5A7A">
      <w:pPr>
        <w:spacing w:line="240" w:lineRule="auto"/>
        <w:rPr>
          <w:rFonts w:ascii="Arial" w:hAnsi="Arial" w:cs="Arial"/>
          <w:sz w:val="20"/>
          <w:szCs w:val="20"/>
        </w:rPr>
      </w:pPr>
      <w:r w:rsidRPr="00AB5A7A">
        <w:rPr>
          <w:rFonts w:ascii="Arial" w:hAnsi="Arial" w:cs="Arial"/>
          <w:sz w:val="20"/>
          <w:szCs w:val="20"/>
        </w:rPr>
        <w:tab/>
      </w:r>
    </w:p>
    <w:p w14:paraId="6C338E16" w14:textId="77777777" w:rsidR="00DF7DAB" w:rsidRPr="00AB5A7A" w:rsidRDefault="00DF7DAB" w:rsidP="00AB5A7A">
      <w:pPr>
        <w:spacing w:line="240" w:lineRule="auto"/>
        <w:rPr>
          <w:rFonts w:ascii="Arial" w:hAnsi="Arial" w:cs="Arial"/>
          <w:sz w:val="20"/>
          <w:szCs w:val="20"/>
        </w:rPr>
      </w:pPr>
      <w:r w:rsidRPr="00AB5A7A">
        <w:rPr>
          <w:rFonts w:ascii="Arial" w:hAnsi="Arial" w:cs="Arial"/>
          <w:sz w:val="20"/>
          <w:szCs w:val="20"/>
        </w:rPr>
        <w:tab/>
      </w:r>
    </w:p>
    <w:p w14:paraId="10DED8D5" w14:textId="77777777" w:rsidR="00DF7DAB" w:rsidRPr="00AB5A7A" w:rsidRDefault="00DF7DAB" w:rsidP="00AB5A7A">
      <w:pPr>
        <w:spacing w:line="240" w:lineRule="auto"/>
        <w:rPr>
          <w:rFonts w:ascii="Arial" w:hAnsi="Arial" w:cs="Arial"/>
        </w:rPr>
      </w:pPr>
      <w:r w:rsidRPr="00AB5A7A">
        <w:rPr>
          <w:rFonts w:ascii="Arial" w:hAnsi="Arial" w:cs="Arial"/>
        </w:rPr>
        <w:softHyphen/>
      </w:r>
      <w:r w:rsidRPr="00AB5A7A">
        <w:rPr>
          <w:rFonts w:ascii="Arial" w:hAnsi="Arial" w:cs="Arial"/>
        </w:rPr>
        <w:softHyphen/>
      </w:r>
      <w:r w:rsidRPr="00AB5A7A">
        <w:rPr>
          <w:rFonts w:ascii="Arial" w:hAnsi="Arial" w:cs="Arial"/>
        </w:rPr>
        <w:softHyphen/>
      </w:r>
      <w:r w:rsidRPr="00AB5A7A">
        <w:rPr>
          <w:rFonts w:ascii="Arial" w:hAnsi="Arial" w:cs="Arial"/>
        </w:rPr>
        <w:softHyphen/>
      </w:r>
      <w:r w:rsidRPr="00AB5A7A">
        <w:rPr>
          <w:rFonts w:ascii="Arial" w:hAnsi="Arial" w:cs="Arial"/>
        </w:rPr>
        <w:softHyphen/>
      </w:r>
    </w:p>
    <w:p w14:paraId="50311A27" w14:textId="77777777" w:rsidR="00A85B7F" w:rsidRPr="00AB5A7A" w:rsidRDefault="00A85B7F" w:rsidP="00AB5A7A">
      <w:pPr>
        <w:spacing w:line="240" w:lineRule="auto"/>
        <w:rPr>
          <w:rFonts w:ascii="Arial" w:hAnsi="Arial" w:cs="Arial"/>
        </w:rPr>
      </w:pPr>
    </w:p>
    <w:sectPr w:rsidR="00A85B7F" w:rsidRPr="00AB5A7A" w:rsidSect="00AB5A7A">
      <w:footerReference w:type="default" r:id="rId17"/>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89DF6" w14:textId="77777777" w:rsidR="00DF7DAB" w:rsidRDefault="00DF7DAB">
      <w:r>
        <w:separator/>
      </w:r>
    </w:p>
  </w:endnote>
  <w:endnote w:type="continuationSeparator" w:id="0">
    <w:p w14:paraId="3FF73D62" w14:textId="77777777" w:rsidR="00DF7DAB" w:rsidRDefault="00DF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628AB" w14:textId="1851704A" w:rsidR="00DF7DAB" w:rsidRDefault="00523FC5">
    <w:pPr>
      <w:pStyle w:val="Footer"/>
    </w:pPr>
    <w:r w:rsidRPr="009160F6">
      <w:rPr>
        <w:noProof/>
        <w:lang w:val="es-MX" w:eastAsia="es-MX"/>
      </w:rPr>
      <w:drawing>
        <wp:inline distT="0" distB="0" distL="0" distR="0" wp14:anchorId="074D7B56" wp14:editId="42814B6A">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8086F" w14:textId="77777777" w:rsidR="00523FC5" w:rsidRPr="004D1533" w:rsidRDefault="00523FC5" w:rsidP="00523FC5">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45B873C0" w14:textId="77777777" w:rsidR="00523FC5" w:rsidRPr="004D1533" w:rsidRDefault="00523FC5" w:rsidP="00523FC5">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E989668" w14:textId="44A42764" w:rsidR="00523FC5" w:rsidRDefault="00523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923FB" w14:textId="77777777" w:rsidR="00DF7DAB" w:rsidRDefault="00DF7DAB">
      <w:r>
        <w:separator/>
      </w:r>
    </w:p>
  </w:footnote>
  <w:footnote w:type="continuationSeparator" w:id="0">
    <w:p w14:paraId="52293D39" w14:textId="77777777" w:rsidR="00DF7DAB" w:rsidRDefault="00DF7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CB05C" w14:textId="77777777" w:rsidR="00DF7DAB" w:rsidRDefault="00DF7DAB" w:rsidP="00DF7DAB">
    <w:pPr>
      <w:tabs>
        <w:tab w:val="left" w:pos="6060"/>
        <w:tab w:val="right" w:pos="10203"/>
      </w:tabs>
      <w:spacing w:after="0"/>
      <w:rPr>
        <w:sz w:val="16"/>
        <w:szCs w:val="16"/>
      </w:rPr>
    </w:pPr>
    <w:r>
      <w:rPr>
        <w:sz w:val="16"/>
        <w:szCs w:val="16"/>
      </w:rPr>
      <w:t xml:space="preserve">Second UA: 124/19 Index: </w:t>
    </w:r>
    <w:r w:rsidRPr="00143F8E">
      <w:rPr>
        <w:sz w:val="16"/>
        <w:szCs w:val="16"/>
      </w:rPr>
      <w:t>AFR 46/1086/2019</w:t>
    </w:r>
    <w:r w:rsidRPr="00143F8E" w:rsidDel="00143F8E">
      <w:rPr>
        <w:sz w:val="16"/>
        <w:szCs w:val="16"/>
      </w:rPr>
      <w:t xml:space="preserve"> </w:t>
    </w:r>
    <w:r>
      <w:rPr>
        <w:sz w:val="16"/>
        <w:szCs w:val="16"/>
      </w:rPr>
      <w:t>Zimbabwe</w:t>
    </w:r>
    <w:r>
      <w:rPr>
        <w:sz w:val="16"/>
        <w:szCs w:val="16"/>
      </w:rPr>
      <w:tab/>
    </w:r>
    <w:r>
      <w:rPr>
        <w:sz w:val="16"/>
        <w:szCs w:val="16"/>
      </w:rPr>
      <w:tab/>
      <w:t>Date: 23 October 2019</w:t>
    </w:r>
  </w:p>
  <w:p w14:paraId="0466979C" w14:textId="77777777" w:rsidR="00DF7DAB" w:rsidRDefault="00DF7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B2725CF"/>
    <w:multiLevelType w:val="hybridMultilevel"/>
    <w:tmpl w:val="57944F98"/>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9" w15:restartNumberingAfterBreak="0">
    <w:nsid w:val="2E87201C"/>
    <w:multiLevelType w:val="multilevel"/>
    <w:tmpl w:val="5B58B218"/>
    <w:numStyleLink w:val="AIBulletList"/>
  </w:abstractNum>
  <w:abstractNum w:abstractNumId="20"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1" w15:restartNumberingAfterBreak="0">
    <w:nsid w:val="31943E62"/>
    <w:multiLevelType w:val="multilevel"/>
    <w:tmpl w:val="5B58B218"/>
    <w:numStyleLink w:val="AIBulletList"/>
  </w:abstractNum>
  <w:abstractNum w:abstractNumId="22"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3"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7"/>
  </w:num>
  <w:num w:numId="9">
    <w:abstractNumId w:val="22"/>
  </w:num>
  <w:num w:numId="10">
    <w:abstractNumId w:val="4"/>
  </w:num>
  <w:num w:numId="11">
    <w:abstractNumId w:val="14"/>
  </w:num>
  <w:num w:numId="12">
    <w:abstractNumId w:val="5"/>
  </w:num>
  <w:num w:numId="13">
    <w:abstractNumId w:val="38"/>
  </w:num>
  <w:num w:numId="14">
    <w:abstractNumId w:val="17"/>
  </w:num>
  <w:num w:numId="15">
    <w:abstractNumId w:val="28"/>
  </w:num>
  <w:num w:numId="16">
    <w:abstractNumId w:val="32"/>
  </w:num>
  <w:num w:numId="17">
    <w:abstractNumId w:val="39"/>
  </w:num>
  <w:num w:numId="18">
    <w:abstractNumId w:val="31"/>
  </w:num>
  <w:num w:numId="19">
    <w:abstractNumId w:val="25"/>
  </w:num>
  <w:num w:numId="20">
    <w:abstractNumId w:val="23"/>
  </w:num>
  <w:num w:numId="21">
    <w:abstractNumId w:val="29"/>
  </w:num>
  <w:num w:numId="22">
    <w:abstractNumId w:val="35"/>
  </w:num>
  <w:num w:numId="23">
    <w:abstractNumId w:val="34"/>
  </w:num>
  <w:num w:numId="24">
    <w:abstractNumId w:val="12"/>
  </w:num>
  <w:num w:numId="25">
    <w:abstractNumId w:val="20"/>
  </w:num>
  <w:num w:numId="26">
    <w:abstractNumId w:val="40"/>
  </w:num>
  <w:num w:numId="27">
    <w:abstractNumId w:val="9"/>
  </w:num>
  <w:num w:numId="28">
    <w:abstractNumId w:val="30"/>
  </w:num>
  <w:num w:numId="29">
    <w:abstractNumId w:val="16"/>
  </w:num>
  <w:num w:numId="30">
    <w:abstractNumId w:val="37"/>
  </w:num>
  <w:num w:numId="31">
    <w:abstractNumId w:val="13"/>
  </w:num>
  <w:num w:numId="32">
    <w:abstractNumId w:val="33"/>
  </w:num>
  <w:num w:numId="33">
    <w:abstractNumId w:val="3"/>
  </w:num>
  <w:num w:numId="34">
    <w:abstractNumId w:val="36"/>
  </w:num>
  <w:num w:numId="35">
    <w:abstractNumId w:val="24"/>
  </w:num>
  <w:num w:numId="36">
    <w:abstractNumId w:val="41"/>
  </w:num>
  <w:num w:numId="37">
    <w:abstractNumId w:val="26"/>
  </w:num>
  <w:num w:numId="38">
    <w:abstractNumId w:val="19"/>
  </w:num>
  <w:num w:numId="39">
    <w:abstractNumId w:val="21"/>
  </w:num>
  <w:num w:numId="40">
    <w:abstractNumId w:val="6"/>
  </w:num>
  <w:num w:numId="41">
    <w:abstractNumId w:val="18"/>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AB"/>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1F65C0"/>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3FC5"/>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AB5A7A"/>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3438"/>
    <w:rsid w:val="00D85DA5"/>
    <w:rsid w:val="00D90DAF"/>
    <w:rsid w:val="00DE6FAC"/>
    <w:rsid w:val="00DF0354"/>
    <w:rsid w:val="00DF7DAB"/>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2F2B4EA"/>
  <w15:chartTrackingRefBased/>
  <w15:docId w15:val="{D85E9E0B-8D1B-4343-86A5-9BAD3929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7DAB"/>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ListParagraph">
    <w:name w:val="List Paragraph"/>
    <w:basedOn w:val="Normal"/>
    <w:uiPriority w:val="34"/>
    <w:qFormat/>
    <w:rsid w:val="00DF7DAB"/>
    <w:pPr>
      <w:ind w:left="720"/>
      <w:contextualSpacing/>
    </w:pPr>
  </w:style>
  <w:style w:type="paragraph" w:customStyle="1" w:styleId="AIUrgentActionTopHeading">
    <w:name w:val="AI Urgent Action Top Heading"/>
    <w:basedOn w:val="Normal"/>
    <w:rsid w:val="00DF7DAB"/>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DF7DA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DF7DAB"/>
    <w:rPr>
      <w:color w:val="954F72" w:themeColor="followedHyperlink"/>
      <w:u w:val="single"/>
    </w:rPr>
  </w:style>
  <w:style w:type="paragraph" w:styleId="NormalWeb">
    <w:name w:val="Normal (Web)"/>
    <w:basedOn w:val="Normal"/>
    <w:uiPriority w:val="99"/>
    <w:unhideWhenUsed/>
    <w:rsid w:val="00AB5A7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AB5A7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AB5A7A"/>
    <w:rPr>
      <w:rFonts w:ascii="Consolas" w:eastAsiaTheme="minorHAnsi" w:hAnsi="Consolas" w:cstheme="minorBidi"/>
      <w:sz w:val="21"/>
      <w:szCs w:val="21"/>
      <w:lang w:val="en-US" w:eastAsia="en-US"/>
    </w:rPr>
  </w:style>
  <w:style w:type="character" w:styleId="UnresolvedMention">
    <w:name w:val="Unresolved Mention"/>
    <w:basedOn w:val="DefaultParagraphFont"/>
    <w:uiPriority w:val="99"/>
    <w:semiHidden/>
    <w:unhideWhenUsed/>
    <w:rsid w:val="00AB5A7A"/>
    <w:rPr>
      <w:color w:val="605E5C"/>
      <w:shd w:val="clear" w:color="auto" w:fill="E1DFDD"/>
    </w:rPr>
  </w:style>
  <w:style w:type="paragraph" w:styleId="BalloonText">
    <w:name w:val="Balloon Text"/>
    <w:basedOn w:val="Normal"/>
    <w:link w:val="BalloonTextChar"/>
    <w:rsid w:val="00523FC5"/>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523FC5"/>
    <w:rPr>
      <w:rFonts w:ascii="Segoe UI" w:eastAsia="MS Mincho"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opc.gov.z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mnesty.org/en/documents/afr46/1059/2019/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nyamapfeni@zimembassydc.gov.zw"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ukupe@zimembassydc.gov.z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d43b944324b11869d48e1d81ba07e1e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f51ddb23a44e2a3ff97f4b4a5b3fdc0"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3254A0-9FFB-4B6B-B3D3-4A49A8963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1D640-B8C1-47DE-B92C-DF8BE3B6F361}">
  <ds:schemaRef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6b63d1b5-ad63-4b63-9cf0-e5ddce960e04"/>
    <ds:schemaRef ds:uri="945ce527-66fa-4c78-b099-0b01490fce22"/>
    <ds:schemaRef ds:uri="http://www.w3.org/XML/1998/namespace"/>
  </ds:schemaRefs>
</ds:datastoreItem>
</file>

<file path=customXml/itemProps3.xml><?xml version="1.0" encoding="utf-8"?>
<ds:datastoreItem xmlns:ds="http://schemas.openxmlformats.org/officeDocument/2006/customXml" ds:itemID="{F37CB124-6A52-4764-8ED8-CD820D9D2E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5485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2</cp:revision>
  <cp:lastPrinted>2008-10-01T16:32:00Z</cp:lastPrinted>
  <dcterms:created xsi:type="dcterms:W3CDTF">2019-10-23T14:17:00Z</dcterms:created>
  <dcterms:modified xsi:type="dcterms:W3CDTF">2019-10-23T14:17:00Z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