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FA6459" w:rsidRDefault="0026766F" w:rsidP="00FA6459">
      <w:pPr>
        <w:pStyle w:val="AIUrgentActionTopHeading"/>
        <w:tabs>
          <w:tab w:val="clear" w:pos="567"/>
        </w:tabs>
        <w:spacing w:line="240" w:lineRule="auto"/>
        <w:rPr>
          <w:rFonts w:cs="Arial"/>
          <w:sz w:val="80"/>
          <w:szCs w:val="80"/>
        </w:rPr>
      </w:pPr>
      <w:r w:rsidRPr="00FA6459">
        <w:rPr>
          <w:rFonts w:cs="Arial"/>
          <w:sz w:val="80"/>
          <w:szCs w:val="80"/>
          <w:highlight w:val="yellow"/>
        </w:rPr>
        <w:t>URGENT ACTION</w:t>
      </w:r>
    </w:p>
    <w:p w14:paraId="69BD15C9" w14:textId="539BEA18" w:rsidR="006966F6" w:rsidRPr="00FA6459" w:rsidRDefault="006966F6" w:rsidP="00FA6459">
      <w:pPr>
        <w:pStyle w:val="Default"/>
        <w:rPr>
          <w:b/>
          <w:sz w:val="28"/>
          <w:szCs w:val="28"/>
        </w:rPr>
      </w:pPr>
    </w:p>
    <w:p w14:paraId="02745337" w14:textId="77777777" w:rsidR="00051E54" w:rsidRPr="00FA6459" w:rsidRDefault="00051E54" w:rsidP="00FA6459">
      <w:pPr>
        <w:rPr>
          <w:rFonts w:ascii="Arial" w:hAnsi="Arial" w:cs="Arial"/>
          <w:b/>
          <w:color w:val="000000"/>
          <w:sz w:val="36"/>
          <w:lang w:eastAsia="es-MX"/>
        </w:rPr>
      </w:pPr>
      <w:r w:rsidRPr="00FA6459">
        <w:rPr>
          <w:rFonts w:ascii="Arial" w:hAnsi="Arial" w:cs="Arial"/>
          <w:b/>
          <w:color w:val="000000"/>
          <w:sz w:val="36"/>
          <w:lang w:eastAsia="es-MX"/>
        </w:rPr>
        <w:t xml:space="preserve">ONE YEAR IN PRISON FOR UNLAWFUL ABORTION </w:t>
      </w:r>
    </w:p>
    <w:p w14:paraId="6A285481" w14:textId="3B00F189" w:rsidR="00051E54" w:rsidRPr="00FA6459" w:rsidRDefault="00051E54" w:rsidP="00FA6459">
      <w:pPr>
        <w:rPr>
          <w:rFonts w:ascii="Arial" w:hAnsi="Arial" w:cs="Arial"/>
          <w:b/>
          <w:color w:val="000000"/>
          <w:sz w:val="22"/>
          <w:szCs w:val="22"/>
          <w:lang w:eastAsia="es-MX"/>
        </w:rPr>
      </w:pPr>
      <w:r w:rsidRPr="00FA6459">
        <w:rPr>
          <w:rFonts w:ascii="Arial" w:hAnsi="Arial" w:cs="Arial"/>
          <w:b/>
          <w:color w:val="000000"/>
          <w:sz w:val="22"/>
          <w:szCs w:val="22"/>
          <w:lang w:eastAsia="es-MX"/>
        </w:rPr>
        <w:t xml:space="preserve">On 30 September 2019, Moroccan journalist Hajar </w:t>
      </w:r>
      <w:proofErr w:type="spellStart"/>
      <w:r w:rsidRPr="00FA6459">
        <w:rPr>
          <w:rFonts w:ascii="Arial" w:hAnsi="Arial" w:cs="Arial"/>
          <w:b/>
          <w:color w:val="000000"/>
          <w:sz w:val="22"/>
          <w:szCs w:val="22"/>
          <w:lang w:eastAsia="es-MX"/>
        </w:rPr>
        <w:t>Raissouni</w:t>
      </w:r>
      <w:proofErr w:type="spellEnd"/>
      <w:r w:rsidRPr="00FA6459">
        <w:rPr>
          <w:rFonts w:ascii="Arial" w:hAnsi="Arial" w:cs="Arial"/>
          <w:b/>
          <w:color w:val="000000"/>
          <w:sz w:val="22"/>
          <w:szCs w:val="22"/>
          <w:lang w:eastAsia="es-MX"/>
        </w:rPr>
        <w:t xml:space="preserve"> and her fiancé Amin </w:t>
      </w:r>
      <w:proofErr w:type="spellStart"/>
      <w:r w:rsidRPr="00FA6459">
        <w:rPr>
          <w:rFonts w:ascii="Arial" w:hAnsi="Arial" w:cs="Arial"/>
          <w:b/>
          <w:color w:val="000000"/>
          <w:sz w:val="22"/>
          <w:szCs w:val="22"/>
          <w:lang w:eastAsia="es-MX"/>
        </w:rPr>
        <w:t>Rifaat</w:t>
      </w:r>
      <w:proofErr w:type="spellEnd"/>
      <w:r w:rsidRPr="00FA6459">
        <w:rPr>
          <w:rFonts w:ascii="Arial" w:hAnsi="Arial" w:cs="Arial"/>
          <w:b/>
          <w:color w:val="000000"/>
          <w:sz w:val="22"/>
          <w:szCs w:val="22"/>
          <w:lang w:eastAsia="es-MX"/>
        </w:rPr>
        <w:t xml:space="preserve"> were sentenced to one year in prison after being convicted of abortion related offen</w:t>
      </w:r>
      <w:r w:rsidR="00FA6459">
        <w:rPr>
          <w:rFonts w:ascii="Arial" w:hAnsi="Arial" w:cs="Arial"/>
          <w:b/>
          <w:color w:val="000000"/>
          <w:sz w:val="22"/>
          <w:szCs w:val="22"/>
          <w:lang w:eastAsia="es-MX"/>
        </w:rPr>
        <w:t>s</w:t>
      </w:r>
      <w:r w:rsidRPr="00FA6459">
        <w:rPr>
          <w:rFonts w:ascii="Arial" w:hAnsi="Arial" w:cs="Arial"/>
          <w:b/>
          <w:color w:val="000000"/>
          <w:sz w:val="22"/>
          <w:szCs w:val="22"/>
          <w:lang w:eastAsia="es-MX"/>
        </w:rPr>
        <w:t xml:space="preserve">es and sex outside of marriage. The doctor involved in the alleged abortion was convicted and sentenced to two years in prison, and two other members of medical staff received suspended sentences of one year and eight months respectively. </w:t>
      </w:r>
    </w:p>
    <w:p w14:paraId="7A4CCD4D" w14:textId="6F6D0891" w:rsidR="00D70D29" w:rsidRPr="00FA6459" w:rsidRDefault="00D70D29" w:rsidP="00FA6459">
      <w:pPr>
        <w:rPr>
          <w:rFonts w:ascii="Arial" w:hAnsi="Arial" w:cs="Arial"/>
          <w:b/>
          <w:color w:val="000000"/>
          <w:lang w:eastAsia="es-MX"/>
        </w:rPr>
      </w:pPr>
    </w:p>
    <w:p w14:paraId="3180AF7C" w14:textId="77777777" w:rsidR="00FA6459" w:rsidRPr="0007751F" w:rsidRDefault="00FA6459" w:rsidP="00FA6459">
      <w:pPr>
        <w:rPr>
          <w:rFonts w:ascii="Arial" w:hAnsi="Arial" w:cs="Arial"/>
          <w:b/>
          <w:sz w:val="20"/>
          <w:szCs w:val="20"/>
        </w:rPr>
      </w:pPr>
      <w:r w:rsidRPr="0007751F">
        <w:rPr>
          <w:rFonts w:ascii="Arial" w:hAnsi="Arial" w:cs="Arial"/>
          <w:b/>
          <w:sz w:val="20"/>
          <w:szCs w:val="20"/>
        </w:rPr>
        <w:t xml:space="preserve">TAKE ACTION: </w:t>
      </w:r>
    </w:p>
    <w:p w14:paraId="30D8F8F8" w14:textId="77777777" w:rsidR="00FA6459" w:rsidRPr="004D1533" w:rsidRDefault="00FA6459" w:rsidP="00FA6459">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35B1A40" w14:textId="77777777" w:rsidR="00FA6459" w:rsidRDefault="00FA6459" w:rsidP="00FA6459">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121.19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F174853" w14:textId="77777777" w:rsidR="00FA6459" w:rsidRDefault="00FA6459" w:rsidP="00FA6459">
      <w:pPr>
        <w:pStyle w:val="NormalWeb"/>
        <w:spacing w:before="0" w:beforeAutospacing="0" w:after="0" w:afterAutospacing="0"/>
        <w:textAlignment w:val="baseline"/>
        <w:rPr>
          <w:rFonts w:ascii="Arial" w:eastAsia="MS Mincho" w:hAnsi="Arial" w:cs="Arial"/>
          <w:b/>
          <w:bCs/>
          <w:i/>
          <w:color w:val="000000"/>
          <w:sz w:val="20"/>
          <w:szCs w:val="20"/>
          <w:lang w:eastAsia="ar-SA"/>
        </w:rPr>
      </w:pPr>
    </w:p>
    <w:p w14:paraId="7C0B408A" w14:textId="77777777" w:rsidR="00FA6459" w:rsidRDefault="00FA6459" w:rsidP="00FA6459">
      <w:pPr>
        <w:pStyle w:val="NormalWeb"/>
        <w:spacing w:before="0" w:beforeAutospacing="0" w:after="0" w:afterAutospacing="0"/>
        <w:textAlignment w:val="baseline"/>
        <w:rPr>
          <w:rFonts w:ascii="Arial" w:eastAsia="MS Mincho" w:hAnsi="Arial" w:cs="Arial"/>
          <w:b/>
          <w:bCs/>
          <w:color w:val="000000"/>
          <w:sz w:val="18"/>
          <w:szCs w:val="18"/>
          <w:lang w:eastAsia="ar-SA"/>
        </w:rPr>
        <w:sectPr w:rsidR="00FA6459" w:rsidSect="00FA6459">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0AD6CB2B" w14:textId="087B44CE" w:rsidR="00FA6459" w:rsidRPr="00FA6459" w:rsidRDefault="00FA6459" w:rsidP="00FA6459">
      <w:pPr>
        <w:pStyle w:val="NormalWeb"/>
        <w:spacing w:before="0" w:beforeAutospacing="0" w:after="0" w:afterAutospacing="0"/>
        <w:textAlignment w:val="baseline"/>
        <w:rPr>
          <w:rFonts w:ascii="Arial" w:eastAsia="MS Mincho" w:hAnsi="Arial" w:cs="Arial"/>
          <w:b/>
          <w:bCs/>
          <w:color w:val="000000"/>
          <w:sz w:val="18"/>
          <w:szCs w:val="18"/>
          <w:lang w:eastAsia="ar-SA"/>
        </w:rPr>
      </w:pPr>
      <w:r w:rsidRPr="00FA6459">
        <w:rPr>
          <w:rFonts w:ascii="Arial" w:eastAsia="MS Mincho" w:hAnsi="Arial" w:cs="Arial"/>
          <w:b/>
          <w:bCs/>
          <w:color w:val="000000"/>
          <w:sz w:val="18"/>
          <w:szCs w:val="18"/>
          <w:lang w:eastAsia="ar-SA"/>
        </w:rPr>
        <w:t xml:space="preserve">Saad </w:t>
      </w:r>
      <w:proofErr w:type="spellStart"/>
      <w:r w:rsidRPr="00FA6459">
        <w:rPr>
          <w:rFonts w:ascii="Arial" w:eastAsia="MS Mincho" w:hAnsi="Arial" w:cs="Arial"/>
          <w:b/>
          <w:bCs/>
          <w:color w:val="000000"/>
          <w:sz w:val="18"/>
          <w:szCs w:val="18"/>
          <w:lang w:eastAsia="ar-SA"/>
        </w:rPr>
        <w:t>Eddine</w:t>
      </w:r>
      <w:proofErr w:type="spellEnd"/>
      <w:r w:rsidRPr="00FA6459">
        <w:rPr>
          <w:rFonts w:ascii="Arial" w:eastAsia="MS Mincho" w:hAnsi="Arial" w:cs="Arial"/>
          <w:b/>
          <w:bCs/>
          <w:color w:val="000000"/>
          <w:sz w:val="18"/>
          <w:szCs w:val="18"/>
          <w:lang w:eastAsia="ar-SA"/>
        </w:rPr>
        <w:t xml:space="preserve"> Al-</w:t>
      </w:r>
      <w:proofErr w:type="spellStart"/>
      <w:r w:rsidRPr="00FA6459">
        <w:rPr>
          <w:rFonts w:ascii="Arial" w:eastAsia="MS Mincho" w:hAnsi="Arial" w:cs="Arial"/>
          <w:b/>
          <w:bCs/>
          <w:color w:val="000000"/>
          <w:sz w:val="18"/>
          <w:szCs w:val="18"/>
          <w:lang w:eastAsia="ar-SA"/>
        </w:rPr>
        <w:t>Othmani</w:t>
      </w:r>
      <w:proofErr w:type="spellEnd"/>
      <w:r w:rsidRPr="00FA6459">
        <w:rPr>
          <w:rFonts w:ascii="Arial" w:eastAsia="MS Mincho" w:hAnsi="Arial" w:cs="Arial"/>
          <w:b/>
          <w:bCs/>
          <w:color w:val="000000"/>
          <w:sz w:val="18"/>
          <w:szCs w:val="18"/>
          <w:lang w:eastAsia="ar-SA"/>
        </w:rPr>
        <w:t xml:space="preserve"> </w:t>
      </w:r>
    </w:p>
    <w:p w14:paraId="2EF25621" w14:textId="36E503FD" w:rsidR="00051E54" w:rsidRPr="00FA6459" w:rsidRDefault="00051E54" w:rsidP="00FA6459">
      <w:pPr>
        <w:pStyle w:val="NormalWeb"/>
        <w:spacing w:before="0" w:beforeAutospacing="0" w:after="0" w:afterAutospacing="0"/>
        <w:textAlignment w:val="baseline"/>
        <w:rPr>
          <w:rFonts w:ascii="Arial" w:eastAsia="MS Mincho" w:hAnsi="Arial" w:cs="Arial"/>
          <w:bCs/>
          <w:color w:val="000000"/>
          <w:sz w:val="18"/>
          <w:szCs w:val="18"/>
          <w:lang w:eastAsia="ar-SA"/>
        </w:rPr>
      </w:pPr>
      <w:r w:rsidRPr="00FA6459">
        <w:rPr>
          <w:rFonts w:ascii="Arial" w:eastAsia="MS Mincho" w:hAnsi="Arial" w:cs="Arial"/>
          <w:bCs/>
          <w:color w:val="000000"/>
          <w:sz w:val="18"/>
          <w:szCs w:val="18"/>
          <w:lang w:eastAsia="ar-SA"/>
        </w:rPr>
        <w:t xml:space="preserve">Head of Government </w:t>
      </w:r>
    </w:p>
    <w:p w14:paraId="000F919A" w14:textId="50F8D447" w:rsidR="00FA6459" w:rsidRPr="00FA6459" w:rsidRDefault="00FA6459" w:rsidP="00FA6459">
      <w:pPr>
        <w:pStyle w:val="NormalWeb"/>
        <w:spacing w:before="0" w:beforeAutospacing="0" w:after="0" w:afterAutospacing="0"/>
        <w:textAlignment w:val="baseline"/>
        <w:rPr>
          <w:rFonts w:ascii="Arial" w:eastAsia="MS Mincho" w:hAnsi="Arial" w:cs="Arial"/>
          <w:bCs/>
          <w:color w:val="000000"/>
          <w:sz w:val="18"/>
          <w:szCs w:val="18"/>
          <w:lang w:eastAsia="ar-SA"/>
        </w:rPr>
      </w:pPr>
      <w:r w:rsidRPr="00FA6459">
        <w:rPr>
          <w:rFonts w:ascii="Arial" w:eastAsia="MS Mincho" w:hAnsi="Arial" w:cs="Arial"/>
          <w:bCs/>
          <w:color w:val="000000"/>
          <w:sz w:val="18"/>
          <w:szCs w:val="18"/>
          <w:lang w:eastAsia="ar-SA"/>
        </w:rPr>
        <w:t>Palais Royal-</w:t>
      </w:r>
      <w:proofErr w:type="spellStart"/>
      <w:r w:rsidRPr="00FA6459">
        <w:rPr>
          <w:rFonts w:ascii="Arial" w:eastAsia="MS Mincho" w:hAnsi="Arial" w:cs="Arial"/>
          <w:bCs/>
          <w:color w:val="000000"/>
          <w:sz w:val="18"/>
          <w:szCs w:val="18"/>
          <w:lang w:eastAsia="ar-SA"/>
        </w:rPr>
        <w:t>Touarga</w:t>
      </w:r>
      <w:proofErr w:type="spellEnd"/>
      <w:r w:rsidRPr="00FA6459">
        <w:rPr>
          <w:rFonts w:ascii="Arial" w:eastAsia="MS Mincho" w:hAnsi="Arial" w:cs="Arial"/>
          <w:bCs/>
          <w:color w:val="000000"/>
          <w:sz w:val="18"/>
          <w:szCs w:val="18"/>
          <w:lang w:eastAsia="ar-SA"/>
        </w:rPr>
        <w:t>, Rabat, 10070</w:t>
      </w:r>
    </w:p>
    <w:p w14:paraId="74F49350" w14:textId="645053E7" w:rsidR="00FA6459" w:rsidRPr="00FA6459" w:rsidRDefault="00FA6459" w:rsidP="00FA6459">
      <w:pPr>
        <w:pStyle w:val="NormalWeb"/>
        <w:spacing w:before="0" w:beforeAutospacing="0" w:after="0" w:afterAutospacing="0"/>
        <w:textAlignment w:val="baseline"/>
        <w:rPr>
          <w:rFonts w:ascii="Arial" w:eastAsia="MS Mincho" w:hAnsi="Arial" w:cs="Arial"/>
          <w:bCs/>
          <w:color w:val="000000"/>
          <w:sz w:val="18"/>
          <w:szCs w:val="18"/>
          <w:lang w:eastAsia="ar-SA"/>
        </w:rPr>
      </w:pPr>
      <w:r w:rsidRPr="00FA6459">
        <w:rPr>
          <w:rFonts w:ascii="Arial" w:eastAsia="MS Mincho" w:hAnsi="Arial" w:cs="Arial"/>
          <w:bCs/>
          <w:color w:val="000000"/>
          <w:sz w:val="18"/>
          <w:szCs w:val="18"/>
          <w:lang w:eastAsia="ar-SA"/>
        </w:rPr>
        <w:t>Morocco</w:t>
      </w:r>
    </w:p>
    <w:p w14:paraId="74901F51" w14:textId="0EDA75C0" w:rsidR="00051E54" w:rsidRPr="00FA6459" w:rsidRDefault="00FA6459" w:rsidP="00FA6459">
      <w:pPr>
        <w:pStyle w:val="NormalWeb"/>
        <w:spacing w:before="0" w:beforeAutospacing="0" w:after="0" w:afterAutospacing="0"/>
        <w:textAlignment w:val="baseline"/>
        <w:rPr>
          <w:rFonts w:ascii="Arial" w:eastAsia="MS Mincho" w:hAnsi="Arial" w:cs="Arial"/>
          <w:bCs/>
          <w:color w:val="000000"/>
          <w:sz w:val="18"/>
          <w:szCs w:val="18"/>
          <w:lang w:eastAsia="ar-SA"/>
        </w:rPr>
      </w:pPr>
      <w:r w:rsidRPr="00FA6459">
        <w:rPr>
          <w:rFonts w:ascii="Arial" w:eastAsia="MS Mincho" w:hAnsi="Arial" w:cs="Arial"/>
          <w:bCs/>
          <w:color w:val="000000"/>
          <w:sz w:val="18"/>
          <w:szCs w:val="18"/>
          <w:lang w:eastAsia="ar-SA"/>
        </w:rPr>
        <w:t>Fax: +2125377701010</w:t>
      </w:r>
    </w:p>
    <w:p w14:paraId="4AF11D06" w14:textId="6D3CE452" w:rsidR="00FA6459" w:rsidRPr="00FA6459" w:rsidRDefault="00FA6459" w:rsidP="00FA6459">
      <w:pPr>
        <w:pStyle w:val="NormalWeb"/>
        <w:spacing w:before="0" w:beforeAutospacing="0" w:after="0" w:afterAutospacing="0"/>
        <w:textAlignment w:val="baseline"/>
        <w:rPr>
          <w:rFonts w:ascii="Arial" w:eastAsia="MS Mincho" w:hAnsi="Arial" w:cs="Arial"/>
          <w:bCs/>
          <w:color w:val="000000"/>
          <w:sz w:val="18"/>
          <w:szCs w:val="18"/>
          <w:lang w:eastAsia="ar-SA"/>
        </w:rPr>
      </w:pPr>
    </w:p>
    <w:p w14:paraId="50B8887D" w14:textId="77777777" w:rsidR="00FA6459" w:rsidRDefault="00FA6459" w:rsidP="00844113">
      <w:pPr>
        <w:pStyle w:val="PlainText"/>
        <w:rPr>
          <w:rFonts w:ascii="Arial" w:hAnsi="Arial" w:cs="Arial"/>
          <w:b/>
          <w:sz w:val="18"/>
          <w:szCs w:val="18"/>
        </w:rPr>
      </w:pPr>
    </w:p>
    <w:p w14:paraId="34F5B685" w14:textId="4752DB6C" w:rsidR="00FA6459" w:rsidRPr="00FA6459" w:rsidRDefault="00FA6459" w:rsidP="00844113">
      <w:pPr>
        <w:pStyle w:val="PlainText"/>
        <w:rPr>
          <w:rFonts w:ascii="Arial" w:hAnsi="Arial" w:cs="Arial"/>
          <w:b/>
          <w:sz w:val="18"/>
          <w:szCs w:val="18"/>
        </w:rPr>
      </w:pPr>
      <w:r w:rsidRPr="00FA6459">
        <w:rPr>
          <w:rFonts w:ascii="Arial" w:hAnsi="Arial" w:cs="Arial"/>
          <w:b/>
          <w:sz w:val="18"/>
          <w:szCs w:val="18"/>
        </w:rPr>
        <w:t xml:space="preserve">Her Highness Princess </w:t>
      </w:r>
      <w:proofErr w:type="spellStart"/>
      <w:r w:rsidRPr="00FA6459">
        <w:rPr>
          <w:rFonts w:ascii="Arial" w:hAnsi="Arial" w:cs="Arial"/>
          <w:b/>
          <w:sz w:val="18"/>
          <w:szCs w:val="18"/>
        </w:rPr>
        <w:t>Lalla</w:t>
      </w:r>
      <w:proofErr w:type="spellEnd"/>
      <w:r w:rsidRPr="00FA6459">
        <w:rPr>
          <w:rFonts w:ascii="Arial" w:hAnsi="Arial" w:cs="Arial"/>
          <w:b/>
          <w:sz w:val="18"/>
          <w:szCs w:val="18"/>
        </w:rPr>
        <w:t xml:space="preserve"> </w:t>
      </w:r>
      <w:proofErr w:type="spellStart"/>
      <w:r w:rsidRPr="00FA6459">
        <w:rPr>
          <w:rFonts w:ascii="Arial" w:hAnsi="Arial" w:cs="Arial"/>
          <w:b/>
          <w:sz w:val="18"/>
          <w:szCs w:val="18"/>
        </w:rPr>
        <w:t>Joumala</w:t>
      </w:r>
      <w:proofErr w:type="spellEnd"/>
    </w:p>
    <w:p w14:paraId="5167E435" w14:textId="77777777" w:rsidR="00FA6459" w:rsidRPr="00FA6459" w:rsidRDefault="00FA6459" w:rsidP="00844113">
      <w:pPr>
        <w:pStyle w:val="PlainText"/>
        <w:rPr>
          <w:rFonts w:ascii="Arial" w:hAnsi="Arial" w:cs="Arial"/>
          <w:sz w:val="18"/>
          <w:szCs w:val="18"/>
        </w:rPr>
      </w:pPr>
      <w:r w:rsidRPr="00FA6459">
        <w:rPr>
          <w:rFonts w:ascii="Arial" w:hAnsi="Arial" w:cs="Arial"/>
          <w:sz w:val="18"/>
          <w:szCs w:val="18"/>
        </w:rPr>
        <w:t>Embassy of the Kingdom of Morocco</w:t>
      </w:r>
    </w:p>
    <w:p w14:paraId="19AAA191" w14:textId="77777777" w:rsidR="00FA6459" w:rsidRPr="00FA6459" w:rsidRDefault="00FA6459" w:rsidP="00844113">
      <w:pPr>
        <w:pStyle w:val="PlainText"/>
        <w:rPr>
          <w:rFonts w:ascii="Arial" w:hAnsi="Arial" w:cs="Arial"/>
          <w:sz w:val="18"/>
          <w:szCs w:val="18"/>
        </w:rPr>
      </w:pPr>
      <w:r w:rsidRPr="00FA6459">
        <w:rPr>
          <w:rFonts w:ascii="Arial" w:hAnsi="Arial" w:cs="Arial"/>
          <w:sz w:val="18"/>
          <w:szCs w:val="18"/>
        </w:rPr>
        <w:t>3508 International Drive NW, Washington DC 20008</w:t>
      </w:r>
    </w:p>
    <w:p w14:paraId="4205091F" w14:textId="77777777" w:rsidR="00FA6459" w:rsidRPr="00FA6459" w:rsidRDefault="00FA6459" w:rsidP="00844113">
      <w:pPr>
        <w:pStyle w:val="PlainText"/>
        <w:rPr>
          <w:rFonts w:ascii="Arial" w:hAnsi="Arial" w:cs="Arial"/>
          <w:sz w:val="18"/>
          <w:szCs w:val="18"/>
        </w:rPr>
      </w:pPr>
      <w:r w:rsidRPr="00FA6459">
        <w:rPr>
          <w:rFonts w:ascii="Arial" w:hAnsi="Arial" w:cs="Arial"/>
          <w:sz w:val="18"/>
          <w:szCs w:val="18"/>
        </w:rPr>
        <w:t xml:space="preserve">Phone: 202 462 7979 I Fax: 202 462 7643  </w:t>
      </w:r>
    </w:p>
    <w:p w14:paraId="563BD51C" w14:textId="104BA315" w:rsidR="00FA6459" w:rsidRPr="00FA6459" w:rsidRDefault="00FA6459" w:rsidP="00844113">
      <w:pPr>
        <w:pStyle w:val="PlainText"/>
        <w:rPr>
          <w:rFonts w:ascii="Arial" w:hAnsi="Arial" w:cs="Arial"/>
          <w:sz w:val="18"/>
          <w:szCs w:val="18"/>
        </w:rPr>
      </w:pPr>
      <w:r w:rsidRPr="00FA6459">
        <w:rPr>
          <w:rFonts w:ascii="Arial" w:hAnsi="Arial" w:cs="Arial"/>
          <w:sz w:val="18"/>
          <w:szCs w:val="18"/>
        </w:rPr>
        <w:t xml:space="preserve">Email: </w:t>
      </w:r>
      <w:hyperlink r:id="rId13" w:history="1">
        <w:r w:rsidRPr="00D1795E">
          <w:rPr>
            <w:rStyle w:val="Hyperlink"/>
            <w:rFonts w:ascii="Arial" w:hAnsi="Arial" w:cs="Arial"/>
            <w:sz w:val="18"/>
            <w:szCs w:val="18"/>
          </w:rPr>
          <w:t>moroccointheUS@maec.gov.ma</w:t>
        </w:r>
      </w:hyperlink>
      <w:r>
        <w:rPr>
          <w:rFonts w:ascii="Arial" w:hAnsi="Arial" w:cs="Arial"/>
          <w:sz w:val="18"/>
          <w:szCs w:val="18"/>
        </w:rPr>
        <w:t xml:space="preserve"> </w:t>
      </w:r>
    </w:p>
    <w:p w14:paraId="506B6DC2" w14:textId="3676D94E" w:rsidR="00FA6459" w:rsidRPr="00FA6459" w:rsidRDefault="00FA6459" w:rsidP="00844113">
      <w:pPr>
        <w:pStyle w:val="PlainText"/>
        <w:rPr>
          <w:rFonts w:ascii="Arial" w:hAnsi="Arial" w:cs="Arial"/>
          <w:sz w:val="18"/>
          <w:szCs w:val="18"/>
        </w:rPr>
      </w:pPr>
      <w:r w:rsidRPr="00FA6459">
        <w:rPr>
          <w:rFonts w:ascii="Arial" w:hAnsi="Arial" w:cs="Arial"/>
          <w:sz w:val="18"/>
          <w:szCs w:val="18"/>
        </w:rPr>
        <w:t xml:space="preserve">Twitter: </w:t>
      </w:r>
      <w:hyperlink r:id="rId14" w:history="1">
        <w:r w:rsidRPr="00FA6459">
          <w:rPr>
            <w:rStyle w:val="Hyperlink"/>
            <w:rFonts w:ascii="Arial" w:hAnsi="Arial" w:cs="Arial"/>
            <w:sz w:val="18"/>
            <w:szCs w:val="18"/>
          </w:rPr>
          <w:t>@</w:t>
        </w:r>
        <w:proofErr w:type="spellStart"/>
        <w:r w:rsidRPr="00FA6459">
          <w:rPr>
            <w:rStyle w:val="Hyperlink"/>
            <w:rFonts w:ascii="Arial" w:hAnsi="Arial" w:cs="Arial"/>
            <w:sz w:val="18"/>
            <w:szCs w:val="18"/>
          </w:rPr>
          <w:t>morocco_usa</w:t>
        </w:r>
        <w:proofErr w:type="spellEnd"/>
      </w:hyperlink>
    </w:p>
    <w:p w14:paraId="5410045D" w14:textId="2D0CECFD" w:rsidR="00FA6459" w:rsidRPr="00FA6459" w:rsidRDefault="00FA6459" w:rsidP="00FA6459">
      <w:pPr>
        <w:pStyle w:val="PlainText"/>
        <w:rPr>
          <w:rFonts w:ascii="Arial" w:hAnsi="Arial" w:cs="Arial"/>
          <w:sz w:val="18"/>
          <w:szCs w:val="18"/>
        </w:rPr>
      </w:pPr>
      <w:r w:rsidRPr="00FA6459">
        <w:rPr>
          <w:rFonts w:ascii="Arial" w:hAnsi="Arial" w:cs="Arial"/>
          <w:sz w:val="18"/>
          <w:szCs w:val="18"/>
        </w:rPr>
        <w:t>Salutation: Your Highness</w:t>
      </w:r>
    </w:p>
    <w:p w14:paraId="6819F82E" w14:textId="77777777" w:rsidR="00FA6459" w:rsidRDefault="00FA6459" w:rsidP="00FA6459">
      <w:pPr>
        <w:pStyle w:val="NormalWeb"/>
        <w:spacing w:before="0" w:beforeAutospacing="0" w:after="0" w:afterAutospacing="0"/>
        <w:textAlignment w:val="baseline"/>
        <w:rPr>
          <w:rFonts w:ascii="Arial" w:hAnsi="Arial" w:cs="Arial"/>
          <w:color w:val="000000"/>
          <w:sz w:val="20"/>
          <w:szCs w:val="20"/>
        </w:rPr>
        <w:sectPr w:rsidR="00FA6459" w:rsidSect="00FA6459">
          <w:type w:val="continuous"/>
          <w:pgSz w:w="12240" w:h="15840" w:code="1"/>
          <w:pgMar w:top="720" w:right="720" w:bottom="1800" w:left="720" w:header="0" w:footer="567" w:gutter="0"/>
          <w:cols w:num="2" w:space="567"/>
          <w:titlePg/>
          <w:docGrid w:linePitch="360"/>
        </w:sectPr>
      </w:pPr>
    </w:p>
    <w:p w14:paraId="50EC3367" w14:textId="77777777" w:rsidR="00051E54" w:rsidRPr="00FA6459" w:rsidRDefault="00051E54" w:rsidP="00FA6459">
      <w:pPr>
        <w:widowControl w:val="0"/>
        <w:suppressAutoHyphens/>
        <w:spacing w:after="246"/>
        <w:rPr>
          <w:rFonts w:ascii="Arial" w:eastAsia="MS Mincho" w:hAnsi="Arial" w:cs="Arial"/>
          <w:color w:val="000000"/>
          <w:sz w:val="20"/>
          <w:szCs w:val="20"/>
          <w:lang w:eastAsia="ar-SA"/>
        </w:rPr>
      </w:pPr>
      <w:r w:rsidRPr="00FA6459">
        <w:rPr>
          <w:rFonts w:ascii="Arial" w:eastAsia="MS Mincho" w:hAnsi="Arial" w:cs="Arial"/>
          <w:color w:val="000000"/>
          <w:sz w:val="20"/>
          <w:szCs w:val="20"/>
          <w:lang w:eastAsia="ar-SA"/>
        </w:rPr>
        <w:t>Your Excellency,</w:t>
      </w:r>
    </w:p>
    <w:p w14:paraId="3B44C315" w14:textId="77777777" w:rsidR="00051E54" w:rsidRPr="00FA6459" w:rsidRDefault="00051E54" w:rsidP="00FA6459">
      <w:pPr>
        <w:widowControl w:val="0"/>
        <w:suppressAutoHyphens/>
        <w:spacing w:after="246"/>
        <w:jc w:val="both"/>
        <w:rPr>
          <w:rFonts w:ascii="Arial" w:eastAsia="MS Mincho" w:hAnsi="Arial" w:cs="Arial"/>
          <w:color w:val="000000"/>
          <w:sz w:val="20"/>
          <w:szCs w:val="20"/>
          <w:lang w:eastAsia="ar-SA"/>
        </w:rPr>
      </w:pPr>
      <w:r w:rsidRPr="00FA6459">
        <w:rPr>
          <w:rFonts w:ascii="Arial" w:eastAsia="MS Mincho" w:hAnsi="Arial" w:cs="Arial"/>
          <w:color w:val="000000"/>
          <w:sz w:val="20"/>
          <w:szCs w:val="20"/>
          <w:lang w:eastAsia="ar-SA"/>
        </w:rPr>
        <w:t xml:space="preserve">On 31 August 2019, journalist Hajar </w:t>
      </w:r>
      <w:proofErr w:type="spellStart"/>
      <w:r w:rsidRPr="00FA6459">
        <w:rPr>
          <w:rFonts w:ascii="Arial" w:eastAsia="MS Mincho" w:hAnsi="Arial" w:cs="Arial"/>
          <w:color w:val="000000"/>
          <w:sz w:val="20"/>
          <w:szCs w:val="20"/>
          <w:lang w:eastAsia="ar-SA"/>
        </w:rPr>
        <w:t>Raissouni</w:t>
      </w:r>
      <w:proofErr w:type="spellEnd"/>
      <w:r w:rsidRPr="00FA6459">
        <w:rPr>
          <w:rFonts w:ascii="Arial" w:eastAsia="MS Mincho" w:hAnsi="Arial" w:cs="Arial"/>
          <w:color w:val="000000"/>
          <w:sz w:val="20"/>
          <w:szCs w:val="20"/>
          <w:lang w:eastAsia="ar-SA"/>
        </w:rPr>
        <w:t xml:space="preserve"> and her fiancé were arrested as they walked out of a doctor’s clinic in the capital Rabat. On September 4, Hajar sent a letter from prison through her newspaper </w:t>
      </w:r>
      <w:proofErr w:type="spellStart"/>
      <w:r w:rsidRPr="00FA6459">
        <w:rPr>
          <w:rFonts w:ascii="Arial" w:eastAsia="MS Mincho" w:hAnsi="Arial" w:cs="Arial"/>
          <w:color w:val="000000"/>
          <w:sz w:val="20"/>
          <w:szCs w:val="20"/>
          <w:lang w:eastAsia="ar-SA"/>
        </w:rPr>
        <w:t>Akhbar</w:t>
      </w:r>
      <w:proofErr w:type="spellEnd"/>
      <w:r w:rsidRPr="00FA6459">
        <w:rPr>
          <w:rFonts w:ascii="Arial" w:eastAsia="MS Mincho" w:hAnsi="Arial" w:cs="Arial"/>
          <w:color w:val="000000"/>
          <w:sz w:val="20"/>
          <w:szCs w:val="20"/>
          <w:lang w:eastAsia="ar-SA"/>
        </w:rPr>
        <w:t xml:space="preserve"> al-</w:t>
      </w:r>
      <w:proofErr w:type="spellStart"/>
      <w:r w:rsidRPr="00FA6459">
        <w:rPr>
          <w:rFonts w:ascii="Arial" w:eastAsia="MS Mincho" w:hAnsi="Arial" w:cs="Arial"/>
          <w:color w:val="000000"/>
          <w:sz w:val="20"/>
          <w:szCs w:val="20"/>
          <w:lang w:eastAsia="ar-SA"/>
        </w:rPr>
        <w:t>Yaoum</w:t>
      </w:r>
      <w:proofErr w:type="spellEnd"/>
      <w:r w:rsidRPr="00FA6459">
        <w:rPr>
          <w:rFonts w:ascii="Arial" w:eastAsia="MS Mincho" w:hAnsi="Arial" w:cs="Arial"/>
          <w:color w:val="000000"/>
          <w:sz w:val="20"/>
          <w:szCs w:val="20"/>
          <w:lang w:eastAsia="ar-SA"/>
        </w:rPr>
        <w:t xml:space="preserve">. She mentioned that while in custody, she was interrogated about her political writings, and was asked about one of her colleagues at </w:t>
      </w:r>
      <w:proofErr w:type="spellStart"/>
      <w:r w:rsidRPr="00FA6459">
        <w:rPr>
          <w:rFonts w:ascii="Arial" w:eastAsia="MS Mincho" w:hAnsi="Arial" w:cs="Arial"/>
          <w:color w:val="000000"/>
          <w:sz w:val="20"/>
          <w:szCs w:val="20"/>
          <w:lang w:eastAsia="ar-SA"/>
        </w:rPr>
        <w:t>Akhbar</w:t>
      </w:r>
      <w:proofErr w:type="spellEnd"/>
      <w:r w:rsidRPr="00FA6459">
        <w:rPr>
          <w:rFonts w:ascii="Arial" w:eastAsia="MS Mincho" w:hAnsi="Arial" w:cs="Arial"/>
          <w:color w:val="000000"/>
          <w:sz w:val="20"/>
          <w:szCs w:val="20"/>
          <w:lang w:eastAsia="ar-SA"/>
        </w:rPr>
        <w:t xml:space="preserve"> al-</w:t>
      </w:r>
      <w:proofErr w:type="spellStart"/>
      <w:r w:rsidRPr="00FA6459">
        <w:rPr>
          <w:rFonts w:ascii="Arial" w:eastAsia="MS Mincho" w:hAnsi="Arial" w:cs="Arial"/>
          <w:color w:val="000000"/>
          <w:sz w:val="20"/>
          <w:szCs w:val="20"/>
          <w:lang w:eastAsia="ar-SA"/>
        </w:rPr>
        <w:t>Yaoum</w:t>
      </w:r>
      <w:proofErr w:type="spellEnd"/>
      <w:r w:rsidRPr="00FA6459">
        <w:rPr>
          <w:rFonts w:ascii="Arial" w:eastAsia="MS Mincho" w:hAnsi="Arial" w:cs="Arial"/>
          <w:color w:val="000000"/>
          <w:sz w:val="20"/>
          <w:szCs w:val="20"/>
          <w:lang w:eastAsia="ar-SA"/>
        </w:rPr>
        <w:t xml:space="preserve"> and about her family, including her uncle Ahmed </w:t>
      </w:r>
      <w:proofErr w:type="spellStart"/>
      <w:r w:rsidRPr="00FA6459">
        <w:rPr>
          <w:rFonts w:ascii="Arial" w:eastAsia="MS Mincho" w:hAnsi="Arial" w:cs="Arial"/>
          <w:color w:val="000000"/>
          <w:sz w:val="20"/>
          <w:szCs w:val="20"/>
          <w:lang w:eastAsia="ar-SA"/>
        </w:rPr>
        <w:t>Raissouni</w:t>
      </w:r>
      <w:proofErr w:type="spellEnd"/>
      <w:r w:rsidRPr="00FA6459">
        <w:rPr>
          <w:rFonts w:ascii="Arial" w:eastAsia="MS Mincho" w:hAnsi="Arial" w:cs="Arial"/>
          <w:color w:val="000000"/>
          <w:sz w:val="20"/>
          <w:szCs w:val="20"/>
          <w:lang w:eastAsia="ar-SA"/>
        </w:rPr>
        <w:t xml:space="preserve">, a prominent theologist and the ex-president of the </w:t>
      </w:r>
      <w:proofErr w:type="spellStart"/>
      <w:r w:rsidRPr="00FA6459">
        <w:rPr>
          <w:rFonts w:ascii="Arial" w:eastAsia="MS Mincho" w:hAnsi="Arial" w:cs="Arial"/>
          <w:color w:val="000000"/>
          <w:sz w:val="20"/>
          <w:szCs w:val="20"/>
          <w:lang w:eastAsia="ar-SA"/>
        </w:rPr>
        <w:t>Mouvement</w:t>
      </w:r>
      <w:proofErr w:type="spellEnd"/>
      <w:r w:rsidRPr="00FA6459">
        <w:rPr>
          <w:rFonts w:ascii="Arial" w:eastAsia="MS Mincho" w:hAnsi="Arial" w:cs="Arial"/>
          <w:color w:val="000000"/>
          <w:sz w:val="20"/>
          <w:szCs w:val="20"/>
          <w:lang w:eastAsia="ar-SA"/>
        </w:rPr>
        <w:t xml:space="preserve"> de </w:t>
      </w:r>
      <w:proofErr w:type="spellStart"/>
      <w:r w:rsidRPr="00FA6459">
        <w:rPr>
          <w:rFonts w:ascii="Arial" w:eastAsia="MS Mincho" w:hAnsi="Arial" w:cs="Arial"/>
          <w:color w:val="000000"/>
          <w:sz w:val="20"/>
          <w:szCs w:val="20"/>
          <w:lang w:eastAsia="ar-SA"/>
        </w:rPr>
        <w:t>l'Unicité</w:t>
      </w:r>
      <w:proofErr w:type="spellEnd"/>
      <w:r w:rsidRPr="00FA6459">
        <w:rPr>
          <w:rFonts w:ascii="Arial" w:eastAsia="MS Mincho" w:hAnsi="Arial" w:cs="Arial"/>
          <w:color w:val="000000"/>
          <w:sz w:val="20"/>
          <w:szCs w:val="20"/>
          <w:lang w:eastAsia="ar-SA"/>
        </w:rPr>
        <w:t xml:space="preserve"> et de la </w:t>
      </w:r>
      <w:proofErr w:type="spellStart"/>
      <w:r w:rsidRPr="00FA6459">
        <w:rPr>
          <w:rFonts w:ascii="Arial" w:eastAsia="MS Mincho" w:hAnsi="Arial" w:cs="Arial"/>
          <w:color w:val="000000"/>
          <w:sz w:val="20"/>
          <w:szCs w:val="20"/>
          <w:lang w:eastAsia="ar-SA"/>
        </w:rPr>
        <w:t>Réforme</w:t>
      </w:r>
      <w:proofErr w:type="spellEnd"/>
      <w:r w:rsidRPr="00FA6459">
        <w:rPr>
          <w:rFonts w:ascii="Arial" w:eastAsia="MS Mincho" w:hAnsi="Arial" w:cs="Arial"/>
          <w:color w:val="000000"/>
          <w:sz w:val="20"/>
          <w:szCs w:val="20"/>
          <w:lang w:eastAsia="ar-SA"/>
        </w:rPr>
        <w:t xml:space="preserve"> (MUR), one of the largest Islamic movements in Morocco. This information raises concerns that Hajar </w:t>
      </w:r>
      <w:proofErr w:type="spellStart"/>
      <w:r w:rsidRPr="00FA6459">
        <w:rPr>
          <w:rFonts w:ascii="Arial" w:eastAsia="MS Mincho" w:hAnsi="Arial" w:cs="Arial"/>
          <w:color w:val="000000"/>
          <w:sz w:val="20"/>
          <w:szCs w:val="20"/>
          <w:lang w:eastAsia="ar-SA"/>
        </w:rPr>
        <w:t>Raissouni’s</w:t>
      </w:r>
      <w:proofErr w:type="spellEnd"/>
      <w:r w:rsidRPr="00FA6459">
        <w:rPr>
          <w:rFonts w:ascii="Arial" w:eastAsia="MS Mincho" w:hAnsi="Arial" w:cs="Arial"/>
          <w:color w:val="000000"/>
          <w:sz w:val="20"/>
          <w:szCs w:val="20"/>
          <w:lang w:eastAsia="ar-SA"/>
        </w:rPr>
        <w:t xml:space="preserve"> arrest was politically motivated and related to her journalistic work. In May 2019, Hajar </w:t>
      </w:r>
      <w:proofErr w:type="spellStart"/>
      <w:r w:rsidRPr="00FA6459">
        <w:rPr>
          <w:rFonts w:ascii="Arial" w:eastAsia="MS Mincho" w:hAnsi="Arial" w:cs="Arial"/>
          <w:color w:val="000000"/>
          <w:sz w:val="20"/>
          <w:szCs w:val="20"/>
          <w:lang w:eastAsia="ar-SA"/>
        </w:rPr>
        <w:t>Raissouni</w:t>
      </w:r>
      <w:proofErr w:type="spellEnd"/>
      <w:r w:rsidRPr="00FA6459">
        <w:rPr>
          <w:rFonts w:ascii="Arial" w:eastAsia="MS Mincho" w:hAnsi="Arial" w:cs="Arial"/>
          <w:color w:val="000000"/>
          <w:sz w:val="20"/>
          <w:szCs w:val="20"/>
          <w:lang w:eastAsia="ar-SA"/>
        </w:rPr>
        <w:t xml:space="preserve"> had published a series of interviews with Ahmed </w:t>
      </w:r>
      <w:proofErr w:type="spellStart"/>
      <w:r w:rsidRPr="00FA6459">
        <w:rPr>
          <w:rFonts w:ascii="Arial" w:eastAsia="MS Mincho" w:hAnsi="Arial" w:cs="Arial"/>
          <w:color w:val="000000"/>
          <w:sz w:val="20"/>
          <w:szCs w:val="20"/>
          <w:lang w:eastAsia="ar-SA"/>
        </w:rPr>
        <w:t>Zefzafi</w:t>
      </w:r>
      <w:proofErr w:type="spellEnd"/>
      <w:r w:rsidRPr="00FA6459">
        <w:rPr>
          <w:rFonts w:ascii="Arial" w:eastAsia="MS Mincho" w:hAnsi="Arial" w:cs="Arial"/>
          <w:color w:val="000000"/>
          <w:sz w:val="20"/>
          <w:szCs w:val="20"/>
          <w:lang w:eastAsia="ar-SA"/>
        </w:rPr>
        <w:t xml:space="preserve">, father of Nasser </w:t>
      </w:r>
      <w:proofErr w:type="spellStart"/>
      <w:r w:rsidRPr="00FA6459">
        <w:rPr>
          <w:rFonts w:ascii="Arial" w:eastAsia="MS Mincho" w:hAnsi="Arial" w:cs="Arial"/>
          <w:color w:val="000000"/>
          <w:sz w:val="20"/>
          <w:szCs w:val="20"/>
          <w:lang w:eastAsia="ar-SA"/>
        </w:rPr>
        <w:t>Zefzafi</w:t>
      </w:r>
      <w:proofErr w:type="spellEnd"/>
      <w:r w:rsidRPr="00FA6459">
        <w:rPr>
          <w:rFonts w:ascii="Arial" w:eastAsia="MS Mincho" w:hAnsi="Arial" w:cs="Arial"/>
          <w:color w:val="000000"/>
          <w:sz w:val="20"/>
          <w:szCs w:val="20"/>
          <w:lang w:eastAsia="ar-SA"/>
        </w:rPr>
        <w:t xml:space="preserve">, the </w:t>
      </w:r>
      <w:proofErr w:type="spellStart"/>
      <w:r w:rsidRPr="00FA6459">
        <w:rPr>
          <w:rFonts w:ascii="Arial" w:eastAsia="MS Mincho" w:hAnsi="Arial" w:cs="Arial"/>
          <w:color w:val="000000"/>
          <w:sz w:val="20"/>
          <w:szCs w:val="20"/>
          <w:lang w:eastAsia="ar-SA"/>
        </w:rPr>
        <w:t>Hirak</w:t>
      </w:r>
      <w:proofErr w:type="spellEnd"/>
      <w:r w:rsidRPr="00FA6459">
        <w:rPr>
          <w:rFonts w:ascii="Arial" w:eastAsia="MS Mincho" w:hAnsi="Arial" w:cs="Arial"/>
          <w:color w:val="000000"/>
          <w:sz w:val="20"/>
          <w:szCs w:val="20"/>
          <w:lang w:eastAsia="ar-SA"/>
        </w:rPr>
        <w:t xml:space="preserve"> El-Rif protest movement leader. She has also published articles critical of Moroccan authorities. </w:t>
      </w:r>
    </w:p>
    <w:p w14:paraId="5356E1E4" w14:textId="580E64FB" w:rsidR="00051E54" w:rsidRPr="00FA6459" w:rsidRDefault="00051E54" w:rsidP="00FA6459">
      <w:pPr>
        <w:widowControl w:val="0"/>
        <w:suppressAutoHyphens/>
        <w:spacing w:after="246"/>
        <w:jc w:val="both"/>
        <w:rPr>
          <w:rFonts w:ascii="Arial" w:eastAsia="MS Mincho" w:hAnsi="Arial" w:cs="Arial"/>
          <w:color w:val="000000"/>
          <w:sz w:val="20"/>
          <w:szCs w:val="20"/>
          <w:lang w:eastAsia="ar-SA"/>
        </w:rPr>
      </w:pPr>
      <w:r w:rsidRPr="00FA6459">
        <w:rPr>
          <w:rFonts w:ascii="Arial" w:eastAsia="MS Mincho" w:hAnsi="Arial" w:cs="Arial"/>
          <w:bCs/>
          <w:color w:val="000000"/>
          <w:sz w:val="20"/>
          <w:szCs w:val="20"/>
          <w:lang w:eastAsia="ar-SA"/>
        </w:rPr>
        <w:t>Under international human rights law, women have a right to bodily and personal autonomy which includes being free to make their own sexual and reproductive decisions</w:t>
      </w:r>
      <w:r w:rsidRPr="00FA6459">
        <w:rPr>
          <w:rFonts w:ascii="Arial" w:eastAsia="MS Mincho" w:hAnsi="Arial" w:cs="Arial"/>
          <w:bCs/>
          <w:iCs/>
          <w:color w:val="000000"/>
          <w:sz w:val="20"/>
          <w:szCs w:val="20"/>
          <w:lang w:eastAsia="ar-SA"/>
        </w:rPr>
        <w:t xml:space="preserve">. </w:t>
      </w:r>
      <w:r w:rsidRPr="00FA6459">
        <w:rPr>
          <w:rFonts w:ascii="Arial" w:eastAsia="PMingLiU" w:hAnsi="Arial" w:cs="Arial"/>
          <w:bCs/>
          <w:color w:val="000000"/>
          <w:sz w:val="20"/>
          <w:szCs w:val="20"/>
          <w:lang w:val="en-US" w:eastAsia="es-MX"/>
        </w:rPr>
        <w:t>Criminalization of health services needed only by women, such as an abortion, amounts to gender discrimination.</w:t>
      </w:r>
      <w:r w:rsidRPr="00FA6459">
        <w:rPr>
          <w:rFonts w:ascii="Arial" w:eastAsia="PMingLiU" w:hAnsi="Arial" w:cs="Arial"/>
          <w:color w:val="000000"/>
          <w:sz w:val="18"/>
          <w:szCs w:val="18"/>
          <w:lang w:val="en-US" w:eastAsia="es-MX"/>
        </w:rPr>
        <w:t xml:space="preserve"> </w:t>
      </w:r>
    </w:p>
    <w:p w14:paraId="4724D9B8" w14:textId="6206BB11" w:rsidR="00051E54" w:rsidRPr="00FA6459" w:rsidRDefault="00051E54" w:rsidP="00FA6459">
      <w:pPr>
        <w:widowControl w:val="0"/>
        <w:suppressAutoHyphens/>
        <w:spacing w:after="246"/>
        <w:jc w:val="both"/>
        <w:rPr>
          <w:rFonts w:ascii="Arial" w:eastAsia="MS Mincho" w:hAnsi="Arial" w:cs="Arial"/>
          <w:color w:val="000000"/>
          <w:sz w:val="20"/>
          <w:szCs w:val="20"/>
          <w:lang w:eastAsia="ar-SA"/>
        </w:rPr>
      </w:pPr>
      <w:r w:rsidRPr="00FA6459">
        <w:rPr>
          <w:rFonts w:ascii="Arial" w:eastAsia="MS Mincho" w:hAnsi="Arial" w:cs="Arial"/>
          <w:color w:val="000000"/>
          <w:sz w:val="20"/>
          <w:szCs w:val="20"/>
          <w:lang w:eastAsia="ar-SA"/>
        </w:rPr>
        <w:t xml:space="preserve">I therefore ask you to quash the sentences and immediately release Hajar </w:t>
      </w:r>
      <w:proofErr w:type="spellStart"/>
      <w:r w:rsidRPr="00FA6459">
        <w:rPr>
          <w:rFonts w:ascii="Arial" w:eastAsia="MS Mincho" w:hAnsi="Arial" w:cs="Arial"/>
          <w:color w:val="000000"/>
          <w:sz w:val="20"/>
          <w:szCs w:val="20"/>
          <w:lang w:eastAsia="ar-SA"/>
        </w:rPr>
        <w:t>Raissouni</w:t>
      </w:r>
      <w:proofErr w:type="spellEnd"/>
      <w:r w:rsidRPr="00FA6459">
        <w:rPr>
          <w:rFonts w:ascii="Arial" w:eastAsia="MS Mincho" w:hAnsi="Arial" w:cs="Arial"/>
          <w:color w:val="000000"/>
          <w:sz w:val="20"/>
          <w:szCs w:val="20"/>
          <w:lang w:eastAsia="ar-SA"/>
        </w:rPr>
        <w:t>, her fiancé, the doctor and the two other medical staff, as this detention is a flagrant breach of their human rights.</w:t>
      </w:r>
      <w:r w:rsidRPr="00FA6459" w:rsidDel="00310D5D">
        <w:rPr>
          <w:rFonts w:ascii="Arial" w:eastAsia="MS Mincho" w:hAnsi="Arial" w:cs="Arial"/>
          <w:color w:val="000000"/>
          <w:sz w:val="20"/>
          <w:szCs w:val="20"/>
          <w:lang w:eastAsia="ar-SA"/>
        </w:rPr>
        <w:t xml:space="preserve"> </w:t>
      </w:r>
      <w:r w:rsidRPr="00FA6459">
        <w:rPr>
          <w:rFonts w:ascii="Arial" w:eastAsia="MS Mincho" w:hAnsi="Arial" w:cs="Arial"/>
          <w:color w:val="000000"/>
          <w:sz w:val="20"/>
          <w:szCs w:val="20"/>
          <w:lang w:eastAsia="ar-SA"/>
        </w:rPr>
        <w:t xml:space="preserve">I call on you to also ensure that – pending their release – the conditions of detention of Hajar </w:t>
      </w:r>
      <w:proofErr w:type="spellStart"/>
      <w:r w:rsidRPr="00FA6459">
        <w:rPr>
          <w:rFonts w:ascii="Arial" w:eastAsia="MS Mincho" w:hAnsi="Arial" w:cs="Arial"/>
          <w:color w:val="000000"/>
          <w:sz w:val="20"/>
          <w:szCs w:val="20"/>
          <w:lang w:eastAsia="ar-SA"/>
        </w:rPr>
        <w:t>Raissouni</w:t>
      </w:r>
      <w:proofErr w:type="spellEnd"/>
      <w:r w:rsidRPr="00FA6459">
        <w:rPr>
          <w:rFonts w:ascii="Arial" w:eastAsia="MS Mincho" w:hAnsi="Arial" w:cs="Arial"/>
          <w:color w:val="000000"/>
          <w:sz w:val="20"/>
          <w:szCs w:val="20"/>
          <w:lang w:eastAsia="ar-SA"/>
        </w:rPr>
        <w:t xml:space="preserve">, her fiancé and the medical staff </w:t>
      </w:r>
      <w:r w:rsidR="00FA6459">
        <w:rPr>
          <w:rFonts w:ascii="Arial" w:eastAsia="MS Mincho" w:hAnsi="Arial" w:cs="Arial"/>
          <w:color w:val="000000"/>
          <w:sz w:val="20"/>
          <w:szCs w:val="20"/>
          <w:lang w:eastAsia="ar-SA"/>
        </w:rPr>
        <w:t>are</w:t>
      </w:r>
      <w:r w:rsidRPr="00FA6459">
        <w:rPr>
          <w:rFonts w:ascii="Arial" w:eastAsia="MS Mincho" w:hAnsi="Arial" w:cs="Arial"/>
          <w:color w:val="000000"/>
          <w:sz w:val="20"/>
          <w:szCs w:val="20"/>
          <w:lang w:eastAsia="ar-SA"/>
        </w:rPr>
        <w:t xml:space="preserve"> in line with the Standard Minimum Rules for the Treatment of Prisoners. Finally, I call on you to reform laws that violate women’s rights </w:t>
      </w:r>
      <w:r w:rsidRPr="00FA6459">
        <w:rPr>
          <w:rFonts w:ascii="Arial" w:eastAsia="MS Mincho" w:hAnsi="Arial" w:cs="Arial"/>
          <w:iCs/>
          <w:color w:val="000000"/>
          <w:sz w:val="20"/>
          <w:szCs w:val="20"/>
          <w:lang w:eastAsia="ar-SA"/>
        </w:rPr>
        <w:t>including the provisions of law which criminali</w:t>
      </w:r>
      <w:r w:rsidR="00FA6459">
        <w:rPr>
          <w:rFonts w:ascii="Arial" w:eastAsia="MS Mincho" w:hAnsi="Arial" w:cs="Arial"/>
          <w:iCs/>
          <w:color w:val="000000"/>
          <w:sz w:val="20"/>
          <w:szCs w:val="20"/>
          <w:lang w:eastAsia="ar-SA"/>
        </w:rPr>
        <w:t>z</w:t>
      </w:r>
      <w:r w:rsidRPr="00FA6459">
        <w:rPr>
          <w:rFonts w:ascii="Arial" w:eastAsia="MS Mincho" w:hAnsi="Arial" w:cs="Arial"/>
          <w:iCs/>
          <w:color w:val="000000"/>
          <w:sz w:val="20"/>
          <w:szCs w:val="20"/>
          <w:lang w:eastAsia="ar-SA"/>
        </w:rPr>
        <w:t xml:space="preserve">e sex outside of marriage and abortion and investigate any concerns that security forces may have targeted Hajar </w:t>
      </w:r>
      <w:proofErr w:type="spellStart"/>
      <w:r w:rsidRPr="00FA6459">
        <w:rPr>
          <w:rFonts w:ascii="Arial" w:eastAsia="MS Mincho" w:hAnsi="Arial" w:cs="Arial"/>
          <w:color w:val="000000"/>
          <w:sz w:val="20"/>
          <w:szCs w:val="20"/>
          <w:lang w:eastAsia="ar-SA"/>
        </w:rPr>
        <w:t>Raissouni</w:t>
      </w:r>
      <w:proofErr w:type="spellEnd"/>
      <w:r w:rsidRPr="00FA6459">
        <w:rPr>
          <w:rFonts w:ascii="Arial" w:eastAsia="MS Mincho" w:hAnsi="Arial" w:cs="Arial"/>
          <w:iCs/>
          <w:color w:val="000000"/>
          <w:sz w:val="20"/>
          <w:szCs w:val="20"/>
          <w:lang w:eastAsia="ar-SA"/>
        </w:rPr>
        <w:t xml:space="preserve"> to punish her for her work or silence her. </w:t>
      </w:r>
    </w:p>
    <w:p w14:paraId="238B21B6" w14:textId="3743625A" w:rsidR="006966F6" w:rsidRDefault="00051E54" w:rsidP="00FA6459">
      <w:pPr>
        <w:widowControl w:val="0"/>
        <w:suppressAutoHyphens/>
        <w:spacing w:after="246"/>
        <w:rPr>
          <w:rFonts w:ascii="Arial" w:eastAsia="MS Mincho" w:hAnsi="Arial" w:cs="Arial"/>
          <w:color w:val="000000"/>
          <w:sz w:val="20"/>
          <w:szCs w:val="20"/>
          <w:lang w:eastAsia="ar-SA"/>
        </w:rPr>
      </w:pPr>
      <w:r w:rsidRPr="00FA6459">
        <w:rPr>
          <w:rFonts w:ascii="Arial" w:eastAsia="MS Mincho" w:hAnsi="Arial" w:cs="Arial"/>
          <w:color w:val="000000"/>
          <w:sz w:val="20"/>
          <w:szCs w:val="20"/>
          <w:lang w:eastAsia="ar-SA"/>
        </w:rPr>
        <w:t>Yours sincerely,</w:t>
      </w:r>
    </w:p>
    <w:p w14:paraId="2F20F51B" w14:textId="1E67E18E" w:rsidR="00FA6459" w:rsidRDefault="00FA6459" w:rsidP="00FA6459">
      <w:pPr>
        <w:widowControl w:val="0"/>
        <w:suppressAutoHyphens/>
        <w:spacing w:after="246"/>
        <w:rPr>
          <w:rFonts w:ascii="Arial" w:eastAsia="MS Mincho" w:hAnsi="Arial" w:cs="Arial"/>
          <w:color w:val="000000"/>
          <w:sz w:val="20"/>
          <w:szCs w:val="20"/>
          <w:lang w:eastAsia="ar-SA"/>
        </w:rPr>
      </w:pPr>
    </w:p>
    <w:p w14:paraId="1244C8C6" w14:textId="77777777" w:rsidR="00FA6459" w:rsidRPr="00FA6459" w:rsidRDefault="00FA6459" w:rsidP="00FA6459">
      <w:pPr>
        <w:widowControl w:val="0"/>
        <w:suppressAutoHyphens/>
        <w:spacing w:after="246"/>
        <w:rPr>
          <w:rFonts w:ascii="Arial" w:eastAsia="MS Mincho" w:hAnsi="Arial" w:cs="Arial"/>
          <w:color w:val="000000"/>
          <w:sz w:val="20"/>
          <w:szCs w:val="20"/>
          <w:lang w:eastAsia="ar-SA"/>
        </w:rPr>
      </w:pPr>
    </w:p>
    <w:p w14:paraId="6247DBF4" w14:textId="61F68F6F" w:rsidR="0054186C" w:rsidRPr="00FA6459" w:rsidRDefault="0054186C" w:rsidP="00FA6459">
      <w:pPr>
        <w:pStyle w:val="AIBoxHeading"/>
        <w:spacing w:line="240" w:lineRule="auto"/>
        <w:rPr>
          <w:rFonts w:ascii="Arial" w:hAnsi="Arial" w:cs="Arial"/>
          <w:szCs w:val="32"/>
        </w:rPr>
      </w:pPr>
      <w:r w:rsidRPr="00FA6459">
        <w:rPr>
          <w:rFonts w:ascii="Arial" w:hAnsi="Arial" w:cs="Arial"/>
          <w:szCs w:val="32"/>
        </w:rPr>
        <w:lastRenderedPageBreak/>
        <w:t>Additional information</w:t>
      </w:r>
    </w:p>
    <w:p w14:paraId="127053F4" w14:textId="77777777" w:rsidR="00051E54" w:rsidRPr="00FA6459" w:rsidRDefault="00051E54" w:rsidP="00FA6459">
      <w:pPr>
        <w:spacing w:before="100" w:beforeAutospacing="1" w:after="100" w:afterAutospacing="1"/>
        <w:jc w:val="both"/>
        <w:rPr>
          <w:rFonts w:ascii="Arial" w:hAnsi="Arial" w:cs="Arial"/>
          <w:bCs/>
          <w:sz w:val="20"/>
          <w:szCs w:val="20"/>
          <w:lang w:eastAsia="es-MX"/>
        </w:rPr>
      </w:pPr>
      <w:bookmarkStart w:id="0" w:name="_Hlk19282156"/>
      <w:r w:rsidRPr="00FA6459">
        <w:rPr>
          <w:rFonts w:ascii="Arial" w:eastAsia="PMingLiU" w:hAnsi="Arial" w:cs="Arial"/>
          <w:bCs/>
          <w:color w:val="000000"/>
          <w:sz w:val="18"/>
          <w:szCs w:val="18"/>
          <w:lang w:val="en-US" w:eastAsia="es-MX"/>
        </w:rPr>
        <w:t xml:space="preserve">Under Moroccan law, sex outside of marriage is a criminal offence. Abortion is also criminalized in all circumstances unless the health of </w:t>
      </w:r>
      <w:r w:rsidRPr="00FA6459">
        <w:rPr>
          <w:rFonts w:ascii="Arial" w:eastAsia="PMingLiU" w:hAnsi="Arial" w:cs="Arial"/>
          <w:bCs/>
          <w:color w:val="000000"/>
          <w:sz w:val="20"/>
          <w:szCs w:val="20"/>
          <w:lang w:val="en-US" w:eastAsia="es-MX"/>
        </w:rPr>
        <w:t>the pregnant woman is at risk and her spouse agrees. However, under international law women have a right to bodily and personal autonomy which includes being free to make their own sexual and reproductive decisions. Criminalization of health services needed only by women, such as an abortion, amounts to gender discrimination.</w:t>
      </w:r>
      <w:r w:rsidRPr="00FA6459">
        <w:rPr>
          <w:rFonts w:ascii="Arial" w:eastAsia="PMingLiU" w:hAnsi="Arial" w:cs="Arial"/>
          <w:b/>
          <w:color w:val="000000"/>
          <w:sz w:val="20"/>
          <w:szCs w:val="20"/>
          <w:lang w:val="en-US" w:eastAsia="es-MX"/>
        </w:rPr>
        <w:t xml:space="preserve"> </w:t>
      </w:r>
      <w:r w:rsidRPr="00FA6459">
        <w:rPr>
          <w:rFonts w:ascii="Arial" w:eastAsia="PMingLiU" w:hAnsi="Arial" w:cs="Arial"/>
          <w:bCs/>
          <w:color w:val="000000"/>
          <w:sz w:val="20"/>
          <w:szCs w:val="20"/>
          <w:lang w:val="en-US" w:eastAsia="es-MX"/>
        </w:rPr>
        <w:t>This case is a stark reminder of the urgent need to repeal Morocco’s laws criminalizing sex outside marriage and abortion. These provisions violate women’s rights, including the rights to bodily and personal autonomy, non-discrimination, privacy, and health</w:t>
      </w:r>
      <w:r w:rsidRPr="00FA6459">
        <w:rPr>
          <w:rFonts w:ascii="Arial" w:hAnsi="Arial" w:cs="Arial"/>
          <w:bCs/>
          <w:sz w:val="20"/>
          <w:szCs w:val="20"/>
          <w:lang w:eastAsia="es-MX"/>
        </w:rPr>
        <w:t>.</w:t>
      </w:r>
    </w:p>
    <w:p w14:paraId="7A51663E" w14:textId="73D712A4" w:rsidR="00051E54" w:rsidRPr="00FA6459" w:rsidRDefault="00051E54" w:rsidP="00FA6459">
      <w:pPr>
        <w:spacing w:before="100" w:beforeAutospacing="1" w:after="100" w:afterAutospacing="1"/>
        <w:jc w:val="both"/>
        <w:rPr>
          <w:rFonts w:ascii="Arial" w:eastAsia="PMingLiU" w:hAnsi="Arial" w:cs="Arial"/>
          <w:color w:val="000000"/>
          <w:sz w:val="20"/>
          <w:szCs w:val="20"/>
          <w:lang w:val="en-US" w:eastAsia="en-US"/>
        </w:rPr>
      </w:pPr>
      <w:r w:rsidRPr="00FA6459">
        <w:rPr>
          <w:rFonts w:ascii="Arial" w:eastAsia="PMingLiU" w:hAnsi="Arial" w:cs="Arial"/>
          <w:bCs/>
          <w:color w:val="000000"/>
          <w:sz w:val="20"/>
          <w:szCs w:val="20"/>
          <w:lang w:val="en-US" w:eastAsia="es-MX"/>
        </w:rPr>
        <w:t xml:space="preserve">In Morocco, </w:t>
      </w:r>
      <w:r w:rsidRPr="00FA6459">
        <w:rPr>
          <w:rFonts w:ascii="Arial" w:eastAsia="PMingLiU" w:hAnsi="Arial" w:cs="Arial"/>
          <w:sz w:val="20"/>
          <w:szCs w:val="20"/>
          <w:lang w:val="en-US" w:eastAsia="en-US"/>
        </w:rPr>
        <w:t>journalists and human rights defenders are subject to prison terms for expressing their views peacefully. Prosecutors used disproportionate and inappropriate security-related charges based on offences in the Penal Code and counter-terrorism legislation.</w:t>
      </w:r>
      <w:r w:rsidRPr="00FA6459" w:rsidDel="004A6968">
        <w:rPr>
          <w:rFonts w:ascii="Arial" w:hAnsi="Arial" w:cs="Arial"/>
          <w:sz w:val="20"/>
          <w:szCs w:val="20"/>
        </w:rPr>
        <w:t xml:space="preserve"> </w:t>
      </w:r>
      <w:r w:rsidRPr="00FA6459">
        <w:rPr>
          <w:rFonts w:ascii="Arial" w:eastAsia="PMingLiU" w:hAnsi="Arial" w:cs="Arial"/>
          <w:color w:val="000000"/>
          <w:sz w:val="20"/>
          <w:szCs w:val="20"/>
          <w:lang w:val="en-US" w:eastAsia="en-US"/>
        </w:rPr>
        <w:t xml:space="preserve">The editor of the newspaper she works for </w:t>
      </w:r>
      <w:proofErr w:type="spellStart"/>
      <w:r w:rsidRPr="00FA6459">
        <w:rPr>
          <w:rFonts w:ascii="Arial" w:eastAsia="PMingLiU" w:hAnsi="Arial" w:cs="Arial"/>
          <w:color w:val="000000"/>
          <w:sz w:val="20"/>
          <w:szCs w:val="20"/>
          <w:lang w:val="en-US" w:eastAsia="en-US"/>
        </w:rPr>
        <w:t>Akhbar</w:t>
      </w:r>
      <w:proofErr w:type="spellEnd"/>
      <w:r w:rsidRPr="00FA6459">
        <w:rPr>
          <w:rFonts w:ascii="Arial" w:eastAsia="PMingLiU" w:hAnsi="Arial" w:cs="Arial"/>
          <w:color w:val="000000"/>
          <w:sz w:val="20"/>
          <w:szCs w:val="20"/>
          <w:lang w:val="en-US" w:eastAsia="en-US"/>
        </w:rPr>
        <w:t xml:space="preserve"> al-</w:t>
      </w:r>
      <w:proofErr w:type="spellStart"/>
      <w:r w:rsidRPr="00FA6459">
        <w:rPr>
          <w:rFonts w:ascii="Arial" w:eastAsia="PMingLiU" w:hAnsi="Arial" w:cs="Arial"/>
          <w:color w:val="000000"/>
          <w:sz w:val="20"/>
          <w:szCs w:val="20"/>
          <w:lang w:val="en-US" w:eastAsia="en-US"/>
        </w:rPr>
        <w:t>Yaoum</w:t>
      </w:r>
      <w:proofErr w:type="spellEnd"/>
      <w:r w:rsidRPr="00FA6459">
        <w:rPr>
          <w:rFonts w:ascii="Arial" w:eastAsia="PMingLiU" w:hAnsi="Arial" w:cs="Arial"/>
          <w:color w:val="000000"/>
          <w:sz w:val="20"/>
          <w:szCs w:val="20"/>
          <w:lang w:val="en-US" w:eastAsia="en-US"/>
        </w:rPr>
        <w:t xml:space="preserve">, </w:t>
      </w:r>
      <w:proofErr w:type="spellStart"/>
      <w:r w:rsidRPr="00FA6459">
        <w:rPr>
          <w:rFonts w:ascii="Arial" w:eastAsia="PMingLiU" w:hAnsi="Arial" w:cs="Arial"/>
          <w:color w:val="000000"/>
          <w:sz w:val="20"/>
          <w:szCs w:val="20"/>
          <w:lang w:val="en-US" w:eastAsia="en-US"/>
        </w:rPr>
        <w:t>Taoufik</w:t>
      </w:r>
      <w:proofErr w:type="spellEnd"/>
      <w:r w:rsidRPr="00FA6459">
        <w:rPr>
          <w:rFonts w:ascii="Arial" w:eastAsia="PMingLiU" w:hAnsi="Arial" w:cs="Arial"/>
          <w:color w:val="000000"/>
          <w:sz w:val="20"/>
          <w:szCs w:val="20"/>
          <w:lang w:val="en-US" w:eastAsia="en-US"/>
        </w:rPr>
        <w:t xml:space="preserve"> </w:t>
      </w:r>
      <w:proofErr w:type="spellStart"/>
      <w:r w:rsidRPr="00FA6459">
        <w:rPr>
          <w:rFonts w:ascii="Arial" w:eastAsia="PMingLiU" w:hAnsi="Arial" w:cs="Arial"/>
          <w:color w:val="000000"/>
          <w:sz w:val="20"/>
          <w:szCs w:val="20"/>
          <w:lang w:val="en-US" w:eastAsia="en-US"/>
        </w:rPr>
        <w:t>Bouachrine</w:t>
      </w:r>
      <w:proofErr w:type="spellEnd"/>
      <w:r w:rsidRPr="00FA6459">
        <w:rPr>
          <w:rFonts w:ascii="Arial" w:eastAsia="PMingLiU" w:hAnsi="Arial" w:cs="Arial"/>
          <w:color w:val="000000"/>
          <w:sz w:val="20"/>
          <w:szCs w:val="20"/>
          <w:lang w:val="en-US" w:eastAsia="en-US"/>
        </w:rPr>
        <w:t>, was sentenced to 12 years in prison on politically motivated charges in November 2018</w:t>
      </w:r>
      <w:bookmarkEnd w:id="0"/>
      <w:r w:rsidR="00FA6459">
        <w:rPr>
          <w:rFonts w:ascii="Arial" w:eastAsia="PMingLiU" w:hAnsi="Arial" w:cs="Arial"/>
          <w:color w:val="000000"/>
          <w:sz w:val="20"/>
          <w:szCs w:val="20"/>
          <w:lang w:val="en-US" w:eastAsia="en-US"/>
        </w:rPr>
        <w:t>.</w:t>
      </w:r>
    </w:p>
    <w:p w14:paraId="1FCC57FB" w14:textId="77777777" w:rsidR="00051E54" w:rsidRPr="00FA6459" w:rsidRDefault="00051E54" w:rsidP="00FA6459">
      <w:pPr>
        <w:spacing w:before="100" w:beforeAutospacing="1" w:after="100" w:afterAutospacing="1"/>
        <w:jc w:val="both"/>
        <w:rPr>
          <w:rFonts w:ascii="Arial" w:hAnsi="Arial" w:cs="Arial"/>
          <w:sz w:val="18"/>
          <w:szCs w:val="18"/>
        </w:rPr>
      </w:pPr>
    </w:p>
    <w:p w14:paraId="7D57EA9B" w14:textId="77777777" w:rsidR="00051E54" w:rsidRPr="00FA6459" w:rsidRDefault="00051E54" w:rsidP="00FA6459">
      <w:pPr>
        <w:widowControl w:val="0"/>
        <w:suppressAutoHyphens/>
        <w:rPr>
          <w:rFonts w:ascii="Arial" w:eastAsia="MS Mincho" w:hAnsi="Arial" w:cs="Arial"/>
          <w:b/>
          <w:color w:val="000000"/>
          <w:sz w:val="20"/>
          <w:szCs w:val="20"/>
          <w:lang w:eastAsia="ar-SA"/>
        </w:rPr>
      </w:pPr>
      <w:r w:rsidRPr="00FA6459">
        <w:rPr>
          <w:rFonts w:ascii="Arial" w:eastAsia="MS Mincho" w:hAnsi="Arial" w:cs="Arial"/>
          <w:b/>
          <w:color w:val="000000"/>
          <w:sz w:val="20"/>
          <w:szCs w:val="20"/>
          <w:lang w:eastAsia="ar-SA"/>
        </w:rPr>
        <w:t xml:space="preserve">PREFERRED LANGUAGE TO ADDRESS TARGET: </w:t>
      </w:r>
      <w:r w:rsidRPr="00FA6459">
        <w:rPr>
          <w:rFonts w:ascii="Arial" w:eastAsia="MS Mincho" w:hAnsi="Arial" w:cs="Arial"/>
          <w:color w:val="000000"/>
          <w:sz w:val="20"/>
          <w:szCs w:val="20"/>
          <w:lang w:eastAsia="ar-SA"/>
        </w:rPr>
        <w:t>Arabic, French of English</w:t>
      </w:r>
    </w:p>
    <w:p w14:paraId="30D045E1" w14:textId="77777777" w:rsidR="00051E54" w:rsidRPr="00FA6459" w:rsidRDefault="00051E54" w:rsidP="00FA6459">
      <w:pPr>
        <w:widowControl w:val="0"/>
        <w:suppressAutoHyphens/>
        <w:rPr>
          <w:rFonts w:ascii="Arial" w:eastAsia="MS Mincho" w:hAnsi="Arial" w:cs="Arial"/>
          <w:color w:val="0070C0"/>
          <w:sz w:val="20"/>
          <w:szCs w:val="20"/>
          <w:lang w:eastAsia="ar-SA"/>
        </w:rPr>
      </w:pPr>
      <w:r w:rsidRPr="00FA6459">
        <w:rPr>
          <w:rFonts w:ascii="Arial" w:eastAsia="MS Mincho" w:hAnsi="Arial" w:cs="Arial"/>
          <w:color w:val="000000"/>
          <w:sz w:val="20"/>
          <w:szCs w:val="20"/>
          <w:lang w:eastAsia="ar-SA"/>
        </w:rPr>
        <w:t>You can also write in your own language.</w:t>
      </w:r>
    </w:p>
    <w:p w14:paraId="41158F19" w14:textId="77777777" w:rsidR="00051E54" w:rsidRPr="00FA6459" w:rsidRDefault="00051E54" w:rsidP="00FA6459">
      <w:pPr>
        <w:widowControl w:val="0"/>
        <w:suppressAutoHyphens/>
        <w:rPr>
          <w:rFonts w:ascii="Arial" w:eastAsia="MS Mincho" w:hAnsi="Arial" w:cs="Arial"/>
          <w:color w:val="0070C0"/>
          <w:sz w:val="20"/>
          <w:szCs w:val="20"/>
          <w:lang w:eastAsia="ar-SA"/>
        </w:rPr>
      </w:pPr>
    </w:p>
    <w:p w14:paraId="731F7B0F" w14:textId="77777777" w:rsidR="00051E54" w:rsidRPr="00FA6459" w:rsidRDefault="00051E54" w:rsidP="00FA6459">
      <w:pPr>
        <w:widowControl w:val="0"/>
        <w:suppressAutoHyphens/>
        <w:rPr>
          <w:rFonts w:ascii="Arial" w:eastAsia="MS Mincho" w:hAnsi="Arial" w:cs="Arial"/>
          <w:color w:val="000000"/>
          <w:sz w:val="20"/>
          <w:szCs w:val="20"/>
          <w:lang w:eastAsia="ar-SA"/>
        </w:rPr>
      </w:pPr>
      <w:r w:rsidRPr="00FA6459">
        <w:rPr>
          <w:rFonts w:ascii="Arial" w:eastAsia="MS Mincho" w:hAnsi="Arial" w:cs="Arial"/>
          <w:b/>
          <w:color w:val="000000"/>
          <w:sz w:val="20"/>
          <w:szCs w:val="20"/>
          <w:lang w:eastAsia="ar-SA"/>
        </w:rPr>
        <w:t xml:space="preserve">PLEASE TAKE ACTION AS SOON AS POSSIBLE UNTIL: </w:t>
      </w:r>
      <w:r w:rsidRPr="00FA6459">
        <w:rPr>
          <w:rFonts w:ascii="Arial" w:eastAsia="MS Mincho" w:hAnsi="Arial" w:cs="Arial"/>
          <w:color w:val="000000"/>
          <w:sz w:val="20"/>
          <w:szCs w:val="20"/>
          <w:lang w:eastAsia="ar-SA"/>
        </w:rPr>
        <w:t xml:space="preserve">14 November 2019 </w:t>
      </w:r>
    </w:p>
    <w:p w14:paraId="19C0EB82" w14:textId="77777777" w:rsidR="00051E54" w:rsidRPr="00FA6459" w:rsidRDefault="00051E54" w:rsidP="00FA6459">
      <w:pPr>
        <w:widowControl w:val="0"/>
        <w:suppressAutoHyphens/>
        <w:rPr>
          <w:rFonts w:ascii="Arial" w:eastAsia="MS Mincho" w:hAnsi="Arial" w:cs="Arial"/>
          <w:color w:val="000000"/>
          <w:sz w:val="20"/>
          <w:szCs w:val="20"/>
          <w:lang w:eastAsia="ar-SA"/>
        </w:rPr>
      </w:pPr>
      <w:r w:rsidRPr="00FA6459">
        <w:rPr>
          <w:rFonts w:ascii="Arial" w:eastAsia="MS Mincho" w:hAnsi="Arial" w:cs="Arial"/>
          <w:color w:val="000000"/>
          <w:sz w:val="20"/>
          <w:szCs w:val="20"/>
          <w:lang w:eastAsia="ar-SA"/>
        </w:rPr>
        <w:t>Please check with the Amnesty office in your country if you wish to send appeals after the deadline.</w:t>
      </w:r>
    </w:p>
    <w:p w14:paraId="191793D9" w14:textId="77777777" w:rsidR="00051E54" w:rsidRPr="00FA6459" w:rsidRDefault="00051E54" w:rsidP="00FA6459">
      <w:pPr>
        <w:widowControl w:val="0"/>
        <w:suppressAutoHyphens/>
        <w:rPr>
          <w:rFonts w:ascii="Arial" w:eastAsia="MS Mincho" w:hAnsi="Arial" w:cs="Arial"/>
          <w:b/>
          <w:color w:val="000000"/>
          <w:sz w:val="20"/>
          <w:szCs w:val="20"/>
          <w:lang w:eastAsia="ar-SA"/>
        </w:rPr>
      </w:pPr>
    </w:p>
    <w:p w14:paraId="388FB975" w14:textId="35FB3121" w:rsidR="00051E54" w:rsidRPr="00FA6459" w:rsidRDefault="00051E54" w:rsidP="00FA6459">
      <w:pPr>
        <w:widowControl w:val="0"/>
        <w:suppressAutoHyphens/>
        <w:rPr>
          <w:rFonts w:ascii="Arial" w:eastAsia="MS Mincho" w:hAnsi="Arial" w:cs="Arial"/>
          <w:color w:val="000000"/>
          <w:sz w:val="20"/>
          <w:szCs w:val="20"/>
          <w:lang w:eastAsia="ar-SA"/>
        </w:rPr>
      </w:pPr>
      <w:r w:rsidRPr="00FA6459">
        <w:rPr>
          <w:rFonts w:ascii="Arial" w:eastAsia="MS Mincho" w:hAnsi="Arial" w:cs="Arial"/>
          <w:b/>
          <w:color w:val="000000"/>
          <w:sz w:val="20"/>
          <w:szCs w:val="20"/>
          <w:lang w:eastAsia="ar-SA"/>
        </w:rPr>
        <w:t xml:space="preserve">NAME AND PRONOUN: Hajar </w:t>
      </w:r>
      <w:proofErr w:type="spellStart"/>
      <w:r w:rsidRPr="00FA6459">
        <w:rPr>
          <w:rFonts w:ascii="Arial" w:eastAsia="MS Mincho" w:hAnsi="Arial" w:cs="Arial"/>
          <w:b/>
          <w:color w:val="000000"/>
          <w:sz w:val="20"/>
          <w:szCs w:val="20"/>
          <w:lang w:eastAsia="ar-SA"/>
        </w:rPr>
        <w:t>Raissouni</w:t>
      </w:r>
      <w:proofErr w:type="spellEnd"/>
      <w:r w:rsidRPr="00FA6459">
        <w:rPr>
          <w:rFonts w:ascii="Arial" w:eastAsia="MS Mincho" w:hAnsi="Arial" w:cs="Arial"/>
          <w:b/>
          <w:color w:val="000000"/>
          <w:sz w:val="20"/>
          <w:szCs w:val="20"/>
          <w:lang w:eastAsia="ar-SA"/>
        </w:rPr>
        <w:t xml:space="preserve"> </w:t>
      </w:r>
      <w:r w:rsidRPr="00FA6459">
        <w:rPr>
          <w:rFonts w:ascii="Arial" w:eastAsia="MS Mincho" w:hAnsi="Arial" w:cs="Arial"/>
          <w:color w:val="000000"/>
          <w:sz w:val="20"/>
          <w:szCs w:val="20"/>
          <w:lang w:eastAsia="ar-SA"/>
        </w:rPr>
        <w:t>(her/she)</w:t>
      </w:r>
    </w:p>
    <w:p w14:paraId="7CCA9E3C" w14:textId="77777777" w:rsidR="00051E54" w:rsidRPr="00FA6459" w:rsidRDefault="00051E54" w:rsidP="00FA6459">
      <w:pPr>
        <w:widowControl w:val="0"/>
        <w:suppressAutoHyphens/>
        <w:rPr>
          <w:rFonts w:ascii="Arial" w:eastAsia="MS Mincho" w:hAnsi="Arial" w:cs="Arial"/>
          <w:b/>
          <w:color w:val="000000"/>
          <w:sz w:val="20"/>
          <w:szCs w:val="20"/>
          <w:lang w:eastAsia="ar-SA"/>
        </w:rPr>
      </w:pPr>
    </w:p>
    <w:p w14:paraId="042550BF" w14:textId="77777777" w:rsidR="00051E54" w:rsidRPr="00FA6459" w:rsidRDefault="00051E54" w:rsidP="00FA6459">
      <w:pPr>
        <w:widowControl w:val="0"/>
        <w:suppressAutoHyphens/>
        <w:rPr>
          <w:rFonts w:ascii="Arial" w:eastAsia="MS Mincho" w:hAnsi="Arial" w:cs="Arial"/>
          <w:bCs/>
          <w:color w:val="000000"/>
          <w:sz w:val="20"/>
          <w:szCs w:val="20"/>
          <w:lang w:eastAsia="ar-SA"/>
        </w:rPr>
      </w:pPr>
      <w:r w:rsidRPr="00FA6459">
        <w:rPr>
          <w:rFonts w:ascii="Arial" w:eastAsia="MS Mincho" w:hAnsi="Arial" w:cs="Arial"/>
          <w:b/>
          <w:color w:val="000000"/>
          <w:sz w:val="20"/>
          <w:szCs w:val="20"/>
          <w:lang w:eastAsia="ar-SA"/>
        </w:rPr>
        <w:t>LINK TO PREVIOUS UA:</w:t>
      </w:r>
      <w:r w:rsidRPr="00FA6459">
        <w:rPr>
          <w:rFonts w:ascii="Arial" w:eastAsia="MS Mincho" w:hAnsi="Arial" w:cs="Arial"/>
          <w:color w:val="000000"/>
          <w:sz w:val="18"/>
          <w:lang w:eastAsia="ar-SA"/>
        </w:rPr>
        <w:t xml:space="preserve"> </w:t>
      </w:r>
      <w:hyperlink r:id="rId15" w:history="1">
        <w:r w:rsidRPr="00FA6459">
          <w:rPr>
            <w:rFonts w:ascii="Arial" w:eastAsia="MS Mincho" w:hAnsi="Arial" w:cs="Arial"/>
            <w:color w:val="0000FF"/>
            <w:sz w:val="18"/>
            <w:u w:val="single"/>
            <w:lang w:eastAsia="ar-SA"/>
          </w:rPr>
          <w:t>https://www.amnesty.org/en/documents/mde29/1038/2019/en/</w:t>
        </w:r>
      </w:hyperlink>
    </w:p>
    <w:p w14:paraId="4B6937D1" w14:textId="36F15824" w:rsidR="0026766F" w:rsidRPr="00FA6459" w:rsidRDefault="0026766F" w:rsidP="00FA6459">
      <w:pPr>
        <w:rPr>
          <w:rFonts w:ascii="Arial" w:hAnsi="Arial" w:cs="Arial"/>
          <w:sz w:val="20"/>
          <w:szCs w:val="20"/>
        </w:rPr>
      </w:pPr>
    </w:p>
    <w:p w14:paraId="1E8F1981" w14:textId="77777777" w:rsidR="0026766F" w:rsidRPr="00FA6459" w:rsidRDefault="0026766F" w:rsidP="00FA6459">
      <w:pPr>
        <w:rPr>
          <w:rFonts w:ascii="Arial" w:hAnsi="Arial" w:cs="Arial"/>
          <w:sz w:val="20"/>
          <w:szCs w:val="20"/>
        </w:rPr>
      </w:pPr>
      <w:bookmarkStart w:id="1" w:name="_GoBack"/>
      <w:bookmarkEnd w:id="1"/>
    </w:p>
    <w:sectPr w:rsidR="0026766F" w:rsidRPr="00FA6459" w:rsidSect="00FA6459">
      <w:footerReference w:type="default" r:id="rId1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E21C2" w14:textId="77777777" w:rsidR="00FA6459" w:rsidRPr="004D1533" w:rsidRDefault="00FA6459" w:rsidP="00FA6459">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6F01BF34" w14:textId="77777777" w:rsidR="00FA6459" w:rsidRPr="004D1533" w:rsidRDefault="00FA6459" w:rsidP="00FA6459">
    <w:pPr>
      <w:jc w:val="center"/>
      <w:rPr>
        <w:rFonts w:ascii="Arial" w:hAnsi="Arial" w:cs="Arial"/>
        <w:sz w:val="16"/>
        <w:szCs w:val="16"/>
      </w:rPr>
    </w:pPr>
    <w:r w:rsidRPr="004D1533">
      <w:rPr>
        <w:rFonts w:ascii="Arial" w:hAnsi="Arial" w:cs="Arial"/>
        <w:sz w:val="16"/>
        <w:szCs w:val="16"/>
      </w:rPr>
      <w:t>T (212) 807- 8400 | uan@aiusa.org | www.amnestyusa.org/uan</w:t>
    </w:r>
  </w:p>
  <w:p w14:paraId="7EC96B16" w14:textId="77777777" w:rsidR="00FA6459" w:rsidRPr="00D0106D" w:rsidRDefault="00FA6459"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A7624" w14:textId="77777777" w:rsidR="00051E54" w:rsidRDefault="00051E54" w:rsidP="00051E54">
    <w:pPr>
      <w:rPr>
        <w:rFonts w:ascii="Amnesty Trade Gothic" w:hAnsi="Amnesty Trade Gothic"/>
        <w:sz w:val="16"/>
        <w:szCs w:val="16"/>
      </w:rPr>
    </w:pPr>
  </w:p>
  <w:p w14:paraId="09FF45A8" w14:textId="77777777" w:rsidR="00051E54" w:rsidRDefault="00051E54" w:rsidP="00051E54">
    <w:pPr>
      <w:rPr>
        <w:rFonts w:ascii="Amnesty Trade Gothic" w:hAnsi="Amnesty Trade Gothic"/>
        <w:sz w:val="16"/>
        <w:szCs w:val="16"/>
      </w:rPr>
    </w:pPr>
  </w:p>
  <w:p w14:paraId="712168C1" w14:textId="0BF325D6" w:rsidR="00051E54" w:rsidRPr="00051E54" w:rsidRDefault="00051E54" w:rsidP="00051E54">
    <w:pPr>
      <w:rPr>
        <w:rFonts w:ascii="Amnesty Trade Gothic" w:hAnsi="Amnesty Trade Gothic"/>
        <w:sz w:val="16"/>
        <w:szCs w:val="16"/>
      </w:rPr>
    </w:pPr>
    <w:r w:rsidRPr="00051E54">
      <w:rPr>
        <w:rFonts w:ascii="Amnesty Trade Gothic" w:hAnsi="Amnesty Trade Gothic"/>
        <w:sz w:val="16"/>
        <w:szCs w:val="16"/>
      </w:rPr>
      <w:t>Second UA: 121/19 Index: MDE 29/1131/2019 Morocco</w:t>
    </w:r>
    <w:r w:rsidRPr="00051E54">
      <w:rPr>
        <w:rFonts w:ascii="Amnesty Trade Gothic" w:hAnsi="Amnesty Trade Gothic"/>
        <w:sz w:val="16"/>
        <w:szCs w:val="16"/>
      </w:rPr>
      <w:tab/>
    </w:r>
    <w:r w:rsidRPr="00051E54">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051E54">
      <w:rPr>
        <w:rFonts w:ascii="Amnesty Trade Gothic" w:hAnsi="Amnesty Trade Gothic"/>
        <w:sz w:val="16"/>
        <w:szCs w:val="16"/>
      </w:rPr>
      <w:t>Date: 3 October 2019</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50EB3145" w14:textId="7455A9F0" w:rsidR="00051E54" w:rsidRPr="00051E54" w:rsidRDefault="00051E54" w:rsidP="00051E54">
    <w:pPr>
      <w:rPr>
        <w:rFonts w:ascii="Amnesty Trade Gothic" w:hAnsi="Amnesty Trade Gothic"/>
        <w:sz w:val="16"/>
        <w:szCs w:val="16"/>
      </w:rPr>
    </w:pPr>
    <w:r w:rsidRPr="00051E54">
      <w:rPr>
        <w:rFonts w:ascii="Amnesty Trade Gothic" w:hAnsi="Amnesty Trade Gothic"/>
        <w:sz w:val="16"/>
        <w:szCs w:val="16"/>
      </w:rPr>
      <w:t>Second UA: 121/19 Index: MDE 29/1131/2019 Morocco</w:t>
    </w:r>
    <w:r w:rsidRPr="00051E54">
      <w:rPr>
        <w:rFonts w:ascii="Amnesty Trade Gothic" w:hAnsi="Amnesty Trade Gothic"/>
        <w:sz w:val="16"/>
        <w:szCs w:val="16"/>
      </w:rPr>
      <w:tab/>
    </w:r>
    <w:r w:rsidRPr="00051E54">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051E54">
      <w:rPr>
        <w:rFonts w:ascii="Amnesty Trade Gothic" w:hAnsi="Amnesty Trade Gothic"/>
        <w:sz w:val="16"/>
        <w:szCs w:val="16"/>
      </w:rPr>
      <w:t>Date: 3 October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51E54"/>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A6459"/>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FA6459"/>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FA6459"/>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FA6459"/>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moroccointheUS@maec.gov.m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nesty.org/en/documents/mde29/1038/2019/e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morocco_usa?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4DAC6-B5DE-46BD-A8AD-9812A8C6C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4254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2019-10-03T14:56:00Z</dcterms:created>
  <dcterms:modified xsi:type="dcterms:W3CDTF">2019-10-03T14:56:00Z</dcterms:modified>
</cp:coreProperties>
</file>