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E74250" w:rsidRDefault="0026766F" w:rsidP="00E74250">
      <w:pPr>
        <w:pStyle w:val="AIUrgentActionTopHeading"/>
        <w:tabs>
          <w:tab w:val="clear" w:pos="567"/>
        </w:tabs>
        <w:spacing w:line="240" w:lineRule="auto"/>
        <w:rPr>
          <w:rFonts w:cs="Arial"/>
          <w:sz w:val="80"/>
          <w:szCs w:val="80"/>
        </w:rPr>
      </w:pPr>
      <w:r w:rsidRPr="00E74250">
        <w:rPr>
          <w:rFonts w:cs="Arial"/>
          <w:sz w:val="80"/>
          <w:szCs w:val="80"/>
          <w:highlight w:val="yellow"/>
        </w:rPr>
        <w:t>URGENT ACTION</w:t>
      </w:r>
    </w:p>
    <w:p w14:paraId="69BD15C9" w14:textId="539BEA18" w:rsidR="006966F6" w:rsidRPr="00E74250" w:rsidRDefault="006966F6" w:rsidP="00E74250">
      <w:pPr>
        <w:pStyle w:val="Default"/>
        <w:rPr>
          <w:b/>
          <w:sz w:val="28"/>
          <w:szCs w:val="28"/>
        </w:rPr>
      </w:pPr>
    </w:p>
    <w:p w14:paraId="526702D6" w14:textId="77777777" w:rsidR="005E46AA" w:rsidRPr="00E74250" w:rsidRDefault="005E46AA" w:rsidP="00E74250">
      <w:pPr>
        <w:rPr>
          <w:rFonts w:ascii="Arial" w:hAnsi="Arial" w:cs="Arial"/>
          <w:b/>
          <w:i/>
          <w:color w:val="000000"/>
          <w:sz w:val="34"/>
          <w:szCs w:val="34"/>
          <w:lang w:eastAsia="es-MX"/>
        </w:rPr>
      </w:pPr>
      <w:r w:rsidRPr="00E74250">
        <w:rPr>
          <w:rFonts w:ascii="Arial" w:hAnsi="Arial" w:cs="Arial"/>
          <w:b/>
          <w:color w:val="000000"/>
          <w:sz w:val="34"/>
          <w:szCs w:val="34"/>
          <w:lang w:eastAsia="es-MX"/>
        </w:rPr>
        <w:t>POLITICAL ACTIVIST ARBITRARILY DETAINED</w:t>
      </w:r>
    </w:p>
    <w:p w14:paraId="543248AC" w14:textId="08B5E6A6" w:rsidR="005E46AA" w:rsidRPr="00E74250" w:rsidRDefault="005E46AA" w:rsidP="00E74250">
      <w:pPr>
        <w:jc w:val="both"/>
        <w:rPr>
          <w:rFonts w:ascii="Arial" w:hAnsi="Arial" w:cs="Arial"/>
          <w:b/>
          <w:color w:val="000000"/>
          <w:sz w:val="22"/>
          <w:szCs w:val="22"/>
          <w:lang w:eastAsia="es-MX"/>
        </w:rPr>
      </w:pPr>
      <w:r w:rsidRPr="00E74250">
        <w:rPr>
          <w:rFonts w:ascii="Arial" w:hAnsi="Arial" w:cs="Arial"/>
          <w:b/>
          <w:color w:val="000000"/>
          <w:sz w:val="22"/>
          <w:szCs w:val="22"/>
          <w:lang w:eastAsia="es-MX"/>
        </w:rPr>
        <w:t xml:space="preserve">In May 2020, the authorities allowed Céline Lebrun Shaath, wife of prisoner of conscience and activist </w:t>
      </w:r>
      <w:proofErr w:type="spellStart"/>
      <w:r w:rsidRPr="00E74250">
        <w:rPr>
          <w:rFonts w:ascii="Arial" w:hAnsi="Arial" w:cs="Arial"/>
          <w:b/>
          <w:color w:val="000000"/>
          <w:sz w:val="22"/>
          <w:szCs w:val="22"/>
          <w:lang w:eastAsia="es-MX"/>
        </w:rPr>
        <w:t>Ramy</w:t>
      </w:r>
      <w:proofErr w:type="spellEnd"/>
      <w:r w:rsidRPr="00E74250">
        <w:rPr>
          <w:rFonts w:ascii="Arial" w:hAnsi="Arial" w:cs="Arial"/>
          <w:b/>
          <w:color w:val="000000"/>
          <w:sz w:val="22"/>
          <w:szCs w:val="22"/>
          <w:lang w:eastAsia="es-MX"/>
        </w:rPr>
        <w:t xml:space="preserve"> Shaath, to call him for the first time since his arrest. </w:t>
      </w:r>
      <w:proofErr w:type="spellStart"/>
      <w:r w:rsidRPr="00E74250">
        <w:rPr>
          <w:rFonts w:ascii="Arial" w:hAnsi="Arial" w:cs="Arial"/>
          <w:b/>
          <w:color w:val="000000"/>
          <w:sz w:val="22"/>
          <w:szCs w:val="22"/>
          <w:lang w:eastAsia="es-MX"/>
        </w:rPr>
        <w:t>Ramy</w:t>
      </w:r>
      <w:proofErr w:type="spellEnd"/>
      <w:r w:rsidRPr="00E74250">
        <w:rPr>
          <w:rFonts w:ascii="Arial" w:hAnsi="Arial" w:cs="Arial"/>
          <w:b/>
          <w:color w:val="000000"/>
          <w:sz w:val="22"/>
          <w:szCs w:val="22"/>
          <w:lang w:eastAsia="es-MX"/>
        </w:rPr>
        <w:t xml:space="preserve"> has been behind bars for a year pending investigations into accusations of “aiding a terrorist group in achieving its goals”, stemming solely from his peaceful exercise of his right to freedom of expression and his right to participate in public affairs. On 18 April 2020, the Cairo Criminal Court decided to arbitrarily put him on Egypt’s “terrorist list” for a period of five years.</w:t>
      </w:r>
    </w:p>
    <w:p w14:paraId="7A4CCD4D" w14:textId="6F6D0891" w:rsidR="00D70D29" w:rsidRPr="00E74250" w:rsidRDefault="00D70D29" w:rsidP="00E74250">
      <w:pPr>
        <w:rPr>
          <w:rFonts w:ascii="Arial" w:hAnsi="Arial" w:cs="Arial"/>
          <w:b/>
          <w:color w:val="000000"/>
          <w:lang w:eastAsia="es-MX"/>
        </w:rPr>
      </w:pPr>
    </w:p>
    <w:p w14:paraId="7B83488F" w14:textId="77777777" w:rsidR="00E74250" w:rsidRPr="0007751F" w:rsidRDefault="00E74250" w:rsidP="00E74250">
      <w:pPr>
        <w:rPr>
          <w:rFonts w:ascii="Arial" w:hAnsi="Arial" w:cs="Arial"/>
          <w:b/>
          <w:sz w:val="20"/>
          <w:szCs w:val="20"/>
        </w:rPr>
      </w:pPr>
      <w:r w:rsidRPr="0007751F">
        <w:rPr>
          <w:rFonts w:ascii="Arial" w:hAnsi="Arial" w:cs="Arial"/>
          <w:b/>
          <w:sz w:val="20"/>
          <w:szCs w:val="20"/>
        </w:rPr>
        <w:t xml:space="preserve">TAKE ACTION: </w:t>
      </w:r>
    </w:p>
    <w:p w14:paraId="768386DD" w14:textId="77777777" w:rsidR="00E74250" w:rsidRPr="004D1533" w:rsidRDefault="00E74250" w:rsidP="00E7425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ED9C24C" w14:textId="2FF7EBCB" w:rsidR="00E74250" w:rsidRPr="004D1533" w:rsidRDefault="00E74250" w:rsidP="00E7425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116.19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65FD39F" w14:textId="3B772550" w:rsidR="00AF1FE1" w:rsidRPr="00E74250" w:rsidRDefault="00AF1FE1" w:rsidP="00E74250">
      <w:pPr>
        <w:rPr>
          <w:rFonts w:ascii="Arial" w:hAnsi="Arial" w:cs="Arial"/>
          <w:b/>
          <w:sz w:val="20"/>
          <w:szCs w:val="20"/>
        </w:rPr>
      </w:pPr>
    </w:p>
    <w:p w14:paraId="68A786CC" w14:textId="77777777" w:rsidR="00E74250" w:rsidRDefault="00E74250" w:rsidP="00E74250">
      <w:pPr>
        <w:rPr>
          <w:rFonts w:ascii="Arial" w:hAnsi="Arial" w:cs="Arial"/>
          <w:b/>
          <w:iCs/>
          <w:sz w:val="18"/>
          <w:szCs w:val="18"/>
        </w:rPr>
        <w:sectPr w:rsidR="00E74250" w:rsidSect="00E74250">
          <w:headerReference w:type="default" r:id="rId12"/>
          <w:footerReference w:type="default" r:id="rId13"/>
          <w:headerReference w:type="first" r:id="rId14"/>
          <w:footerReference w:type="first" r:id="rId15"/>
          <w:type w:val="continuous"/>
          <w:pgSz w:w="12240" w:h="15840" w:code="1"/>
          <w:pgMar w:top="720" w:right="720" w:bottom="1800" w:left="720" w:header="0" w:footer="567" w:gutter="0"/>
          <w:cols w:space="567"/>
          <w:titlePg/>
          <w:docGrid w:linePitch="360"/>
        </w:sectPr>
      </w:pPr>
    </w:p>
    <w:p w14:paraId="4067C821" w14:textId="65E6F73B" w:rsidR="005E46AA" w:rsidRPr="00E74250" w:rsidRDefault="005E46AA" w:rsidP="00E74250">
      <w:pPr>
        <w:rPr>
          <w:rFonts w:ascii="Arial" w:hAnsi="Arial" w:cs="Arial"/>
          <w:b/>
          <w:iCs/>
          <w:sz w:val="18"/>
          <w:szCs w:val="18"/>
        </w:rPr>
      </w:pPr>
      <w:r w:rsidRPr="00E74250">
        <w:rPr>
          <w:rFonts w:ascii="Arial" w:hAnsi="Arial" w:cs="Arial"/>
          <w:b/>
          <w:iCs/>
          <w:sz w:val="18"/>
          <w:szCs w:val="18"/>
        </w:rPr>
        <w:t>Public Prosecutor Hamada al-</w:t>
      </w:r>
      <w:proofErr w:type="spellStart"/>
      <w:r w:rsidRPr="00E74250">
        <w:rPr>
          <w:rFonts w:ascii="Arial" w:hAnsi="Arial" w:cs="Arial"/>
          <w:b/>
          <w:iCs/>
          <w:sz w:val="18"/>
          <w:szCs w:val="18"/>
        </w:rPr>
        <w:t>Sawi</w:t>
      </w:r>
      <w:proofErr w:type="spellEnd"/>
      <w:r w:rsidRPr="00E74250">
        <w:rPr>
          <w:rFonts w:ascii="Arial" w:hAnsi="Arial" w:cs="Arial"/>
          <w:b/>
          <w:iCs/>
          <w:sz w:val="18"/>
          <w:szCs w:val="18"/>
        </w:rPr>
        <w:t xml:space="preserve"> </w:t>
      </w:r>
    </w:p>
    <w:p w14:paraId="6875807D" w14:textId="57188DC4" w:rsidR="005E46AA" w:rsidRPr="00E74250" w:rsidRDefault="005E46AA" w:rsidP="00E74250">
      <w:pPr>
        <w:rPr>
          <w:rFonts w:ascii="Arial" w:hAnsi="Arial" w:cs="Arial"/>
          <w:bCs/>
          <w:iCs/>
          <w:sz w:val="18"/>
          <w:szCs w:val="18"/>
        </w:rPr>
      </w:pPr>
      <w:r w:rsidRPr="00E74250">
        <w:rPr>
          <w:rFonts w:ascii="Arial" w:hAnsi="Arial" w:cs="Arial"/>
          <w:bCs/>
          <w:iCs/>
          <w:sz w:val="18"/>
          <w:szCs w:val="18"/>
        </w:rPr>
        <w:t>Office of the Public Prosecutor</w:t>
      </w:r>
    </w:p>
    <w:p w14:paraId="7ECF27D4" w14:textId="201D7C5A" w:rsidR="005E46AA" w:rsidRPr="00E74250" w:rsidRDefault="005E46AA" w:rsidP="00E74250">
      <w:pPr>
        <w:rPr>
          <w:rFonts w:ascii="Arial" w:hAnsi="Arial" w:cs="Arial"/>
          <w:bCs/>
          <w:iCs/>
          <w:sz w:val="18"/>
          <w:szCs w:val="18"/>
        </w:rPr>
      </w:pPr>
      <w:r w:rsidRPr="00E74250">
        <w:rPr>
          <w:rFonts w:ascii="Arial" w:hAnsi="Arial" w:cs="Arial"/>
          <w:bCs/>
          <w:iCs/>
          <w:sz w:val="18"/>
          <w:szCs w:val="18"/>
        </w:rPr>
        <w:t xml:space="preserve">Madinat al-Rehab Cairo, Arab Republic of Egypt </w:t>
      </w:r>
    </w:p>
    <w:p w14:paraId="6C37E9D9" w14:textId="77777777" w:rsidR="005E46AA" w:rsidRPr="00E74250" w:rsidRDefault="005E46AA" w:rsidP="00E74250">
      <w:pPr>
        <w:rPr>
          <w:rFonts w:ascii="Arial" w:hAnsi="Arial" w:cs="Arial"/>
          <w:bCs/>
          <w:iCs/>
          <w:sz w:val="18"/>
          <w:szCs w:val="18"/>
        </w:rPr>
      </w:pPr>
      <w:r w:rsidRPr="00E74250">
        <w:rPr>
          <w:rFonts w:ascii="Arial" w:hAnsi="Arial" w:cs="Arial"/>
          <w:bCs/>
          <w:iCs/>
          <w:sz w:val="18"/>
          <w:szCs w:val="18"/>
        </w:rPr>
        <w:t>Fax: +202 2577 4716</w:t>
      </w:r>
    </w:p>
    <w:p w14:paraId="0951BF1D" w14:textId="2CEAEB01" w:rsidR="005E46AA" w:rsidRPr="00E74250" w:rsidRDefault="005E46AA" w:rsidP="00E74250">
      <w:pPr>
        <w:rPr>
          <w:rFonts w:ascii="Arial" w:hAnsi="Arial" w:cs="Arial"/>
          <w:bCs/>
          <w:iCs/>
          <w:sz w:val="18"/>
          <w:szCs w:val="18"/>
        </w:rPr>
      </w:pPr>
      <w:r w:rsidRPr="00E74250">
        <w:rPr>
          <w:rFonts w:ascii="Arial" w:hAnsi="Arial" w:cs="Arial"/>
          <w:bCs/>
          <w:iCs/>
          <w:sz w:val="18"/>
          <w:szCs w:val="18"/>
        </w:rPr>
        <w:t xml:space="preserve">Twitter: </w:t>
      </w:r>
      <w:hyperlink r:id="rId16" w:history="1">
        <w:r w:rsidRPr="00E74250">
          <w:rPr>
            <w:rStyle w:val="Hyperlink"/>
            <w:rFonts w:ascii="Arial" w:hAnsi="Arial" w:cs="Arial"/>
            <w:bCs/>
            <w:iCs/>
            <w:sz w:val="18"/>
            <w:szCs w:val="18"/>
          </w:rPr>
          <w:t>@</w:t>
        </w:r>
        <w:proofErr w:type="spellStart"/>
        <w:r w:rsidRPr="00E74250">
          <w:rPr>
            <w:rStyle w:val="Hyperlink"/>
            <w:rFonts w:ascii="Arial" w:hAnsi="Arial" w:cs="Arial"/>
            <w:bCs/>
            <w:iCs/>
            <w:sz w:val="18"/>
            <w:szCs w:val="18"/>
          </w:rPr>
          <w:t>EgyptJustice</w:t>
        </w:r>
        <w:proofErr w:type="spellEnd"/>
      </w:hyperlink>
    </w:p>
    <w:p w14:paraId="4B463E29" w14:textId="60CB7898" w:rsidR="00E74250" w:rsidRPr="00E74250" w:rsidRDefault="00E74250" w:rsidP="00E74250">
      <w:pPr>
        <w:rPr>
          <w:rFonts w:ascii="Arial" w:hAnsi="Arial" w:cs="Arial"/>
          <w:bCs/>
          <w:iCs/>
          <w:sz w:val="18"/>
          <w:szCs w:val="18"/>
        </w:rPr>
      </w:pPr>
    </w:p>
    <w:p w14:paraId="53C08E57" w14:textId="77777777" w:rsidR="00E74250" w:rsidRDefault="00E74250" w:rsidP="00535A82">
      <w:pPr>
        <w:pStyle w:val="PlainText"/>
        <w:rPr>
          <w:rFonts w:ascii="Arial" w:hAnsi="Arial" w:cs="Arial"/>
          <w:iCs/>
          <w:sz w:val="18"/>
          <w:szCs w:val="18"/>
        </w:rPr>
      </w:pPr>
    </w:p>
    <w:p w14:paraId="64D4EE15" w14:textId="4341F0D2" w:rsidR="00E74250" w:rsidRPr="00E74250" w:rsidRDefault="00E74250" w:rsidP="00535A82">
      <w:pPr>
        <w:pStyle w:val="PlainText"/>
        <w:rPr>
          <w:rFonts w:ascii="Arial" w:hAnsi="Arial" w:cs="Arial"/>
          <w:b/>
          <w:bCs/>
          <w:iCs/>
          <w:sz w:val="18"/>
          <w:szCs w:val="18"/>
        </w:rPr>
      </w:pPr>
      <w:r w:rsidRPr="00E74250">
        <w:rPr>
          <w:rFonts w:ascii="Arial" w:hAnsi="Arial" w:cs="Arial"/>
          <w:b/>
          <w:bCs/>
          <w:iCs/>
          <w:sz w:val="18"/>
          <w:szCs w:val="18"/>
        </w:rPr>
        <w:t>Ambassador Yasser Reda</w:t>
      </w:r>
    </w:p>
    <w:p w14:paraId="57BE7B16" w14:textId="77777777" w:rsidR="00E74250" w:rsidRPr="00E74250" w:rsidRDefault="00E74250" w:rsidP="00535A82">
      <w:pPr>
        <w:pStyle w:val="PlainText"/>
        <w:rPr>
          <w:rFonts w:ascii="Arial" w:hAnsi="Arial" w:cs="Arial"/>
          <w:iCs/>
          <w:sz w:val="18"/>
          <w:szCs w:val="18"/>
        </w:rPr>
      </w:pPr>
      <w:r w:rsidRPr="00E74250">
        <w:rPr>
          <w:rFonts w:ascii="Arial" w:hAnsi="Arial" w:cs="Arial"/>
          <w:iCs/>
          <w:sz w:val="18"/>
          <w:szCs w:val="18"/>
        </w:rPr>
        <w:t>Embassy of the Arab Republic of Egypt</w:t>
      </w:r>
    </w:p>
    <w:p w14:paraId="4184F008" w14:textId="77777777" w:rsidR="00E74250" w:rsidRPr="00E74250" w:rsidRDefault="00E74250" w:rsidP="00535A82">
      <w:pPr>
        <w:pStyle w:val="PlainText"/>
        <w:rPr>
          <w:rFonts w:ascii="Arial" w:hAnsi="Arial" w:cs="Arial"/>
          <w:iCs/>
          <w:sz w:val="18"/>
          <w:szCs w:val="18"/>
        </w:rPr>
      </w:pPr>
      <w:r w:rsidRPr="00E74250">
        <w:rPr>
          <w:rFonts w:ascii="Arial" w:hAnsi="Arial" w:cs="Arial"/>
          <w:iCs/>
          <w:sz w:val="18"/>
          <w:szCs w:val="18"/>
        </w:rPr>
        <w:t>3521 International Ct NW, Washington DC 20008</w:t>
      </w:r>
    </w:p>
    <w:p w14:paraId="23F9321C" w14:textId="77777777" w:rsidR="00E74250" w:rsidRPr="00E74250" w:rsidRDefault="00E74250" w:rsidP="00535A82">
      <w:pPr>
        <w:pStyle w:val="PlainText"/>
        <w:rPr>
          <w:rFonts w:ascii="Arial" w:hAnsi="Arial" w:cs="Arial"/>
          <w:iCs/>
          <w:sz w:val="18"/>
          <w:szCs w:val="18"/>
        </w:rPr>
      </w:pPr>
      <w:r w:rsidRPr="00E74250">
        <w:rPr>
          <w:rFonts w:ascii="Arial" w:hAnsi="Arial" w:cs="Arial"/>
          <w:iCs/>
          <w:sz w:val="18"/>
          <w:szCs w:val="18"/>
        </w:rPr>
        <w:t xml:space="preserve">Phone: 202 895 5400 I Fax: 202 244 5131  </w:t>
      </w:r>
    </w:p>
    <w:p w14:paraId="2A040F6D" w14:textId="5CF130E9" w:rsidR="00E74250" w:rsidRPr="00E74250" w:rsidRDefault="00E74250" w:rsidP="00535A82">
      <w:pPr>
        <w:pStyle w:val="PlainText"/>
        <w:rPr>
          <w:rFonts w:ascii="Arial" w:hAnsi="Arial" w:cs="Arial"/>
          <w:iCs/>
          <w:sz w:val="18"/>
          <w:szCs w:val="18"/>
        </w:rPr>
      </w:pPr>
      <w:r w:rsidRPr="00E74250">
        <w:rPr>
          <w:rFonts w:ascii="Arial" w:hAnsi="Arial" w:cs="Arial"/>
          <w:iCs/>
          <w:sz w:val="18"/>
          <w:szCs w:val="18"/>
        </w:rPr>
        <w:t xml:space="preserve">Email: </w:t>
      </w:r>
      <w:hyperlink r:id="rId17" w:history="1">
        <w:r w:rsidRPr="00E74250">
          <w:rPr>
            <w:rStyle w:val="Hyperlink"/>
            <w:rFonts w:ascii="Arial" w:hAnsi="Arial" w:cs="Arial"/>
            <w:iCs/>
            <w:sz w:val="18"/>
            <w:szCs w:val="18"/>
          </w:rPr>
          <w:t>embassy@egyptembassy.net</w:t>
        </w:r>
      </w:hyperlink>
      <w:r w:rsidRPr="00E74250">
        <w:rPr>
          <w:rFonts w:ascii="Arial" w:hAnsi="Arial" w:cs="Arial"/>
          <w:iCs/>
          <w:sz w:val="18"/>
          <w:szCs w:val="18"/>
        </w:rPr>
        <w:t xml:space="preserve"> </w:t>
      </w:r>
    </w:p>
    <w:p w14:paraId="78D0855D" w14:textId="47DC34EB" w:rsidR="00E74250" w:rsidRPr="00E74250" w:rsidRDefault="00E74250" w:rsidP="00535A82">
      <w:pPr>
        <w:pStyle w:val="PlainText"/>
        <w:rPr>
          <w:rFonts w:ascii="Arial" w:hAnsi="Arial" w:cs="Arial"/>
          <w:iCs/>
          <w:sz w:val="18"/>
          <w:szCs w:val="18"/>
        </w:rPr>
      </w:pPr>
      <w:r w:rsidRPr="00E74250">
        <w:rPr>
          <w:rFonts w:ascii="Arial" w:hAnsi="Arial" w:cs="Arial"/>
          <w:iCs/>
          <w:sz w:val="18"/>
          <w:szCs w:val="18"/>
        </w:rPr>
        <w:t xml:space="preserve">Twitter: </w:t>
      </w:r>
      <w:hyperlink r:id="rId18" w:history="1">
        <w:r w:rsidRPr="00E74250">
          <w:rPr>
            <w:rStyle w:val="Hyperlink"/>
            <w:rFonts w:ascii="Arial" w:hAnsi="Arial" w:cs="Arial"/>
            <w:iCs/>
            <w:sz w:val="18"/>
            <w:szCs w:val="18"/>
          </w:rPr>
          <w:t>@</w:t>
        </w:r>
        <w:proofErr w:type="spellStart"/>
        <w:r w:rsidRPr="00E74250">
          <w:rPr>
            <w:rStyle w:val="Hyperlink"/>
            <w:rFonts w:ascii="Arial" w:hAnsi="Arial" w:cs="Arial"/>
            <w:iCs/>
            <w:sz w:val="18"/>
            <w:szCs w:val="18"/>
          </w:rPr>
          <w:t>EgyptEmbassyUSA</w:t>
        </w:r>
        <w:proofErr w:type="spellEnd"/>
      </w:hyperlink>
    </w:p>
    <w:p w14:paraId="3FD0AB21" w14:textId="2A8181F7" w:rsidR="00E74250" w:rsidRPr="00E74250" w:rsidRDefault="00E74250" w:rsidP="00E74250">
      <w:pPr>
        <w:pStyle w:val="PlainText"/>
        <w:rPr>
          <w:rFonts w:ascii="Arial" w:hAnsi="Arial" w:cs="Arial"/>
          <w:iCs/>
          <w:sz w:val="18"/>
          <w:szCs w:val="18"/>
        </w:rPr>
        <w:sectPr w:rsidR="00E74250" w:rsidRPr="00E74250" w:rsidSect="00E74250">
          <w:type w:val="continuous"/>
          <w:pgSz w:w="12240" w:h="15840" w:code="1"/>
          <w:pgMar w:top="720" w:right="720" w:bottom="1800" w:left="720" w:header="0" w:footer="567" w:gutter="0"/>
          <w:cols w:num="2" w:space="567"/>
          <w:titlePg/>
          <w:docGrid w:linePitch="360"/>
        </w:sectPr>
      </w:pPr>
      <w:r w:rsidRPr="00E74250">
        <w:rPr>
          <w:rFonts w:ascii="Arial" w:hAnsi="Arial" w:cs="Arial"/>
          <w:iCs/>
          <w:sz w:val="18"/>
          <w:szCs w:val="18"/>
        </w:rPr>
        <w:t xml:space="preserve">Salutation: Dear Ambassador </w:t>
      </w:r>
    </w:p>
    <w:p w14:paraId="7BF08F77" w14:textId="1D218895" w:rsidR="005E46AA" w:rsidRPr="00E74250" w:rsidRDefault="005E46AA" w:rsidP="00E74250">
      <w:pPr>
        <w:widowControl w:val="0"/>
        <w:suppressAutoHyphens/>
        <w:jc w:val="both"/>
        <w:rPr>
          <w:rFonts w:ascii="Arial" w:eastAsia="MS Mincho" w:hAnsi="Arial" w:cs="Arial"/>
          <w:iCs/>
          <w:color w:val="000000"/>
          <w:sz w:val="20"/>
          <w:szCs w:val="20"/>
          <w:lang w:eastAsia="ar-SA"/>
        </w:rPr>
      </w:pPr>
      <w:r w:rsidRPr="00E74250">
        <w:rPr>
          <w:rFonts w:ascii="Arial" w:eastAsia="MS Mincho" w:hAnsi="Arial" w:cs="Arial"/>
          <w:iCs/>
          <w:color w:val="000000"/>
          <w:sz w:val="20"/>
          <w:szCs w:val="20"/>
          <w:lang w:eastAsia="ar-SA"/>
        </w:rPr>
        <w:t xml:space="preserve">Dear </w:t>
      </w:r>
      <w:proofErr w:type="spellStart"/>
      <w:r w:rsidRPr="00E74250">
        <w:rPr>
          <w:rFonts w:ascii="Arial" w:eastAsia="MS Mincho" w:hAnsi="Arial" w:cs="Arial"/>
          <w:iCs/>
          <w:color w:val="000000"/>
          <w:sz w:val="20"/>
          <w:szCs w:val="20"/>
          <w:lang w:eastAsia="ar-SA"/>
        </w:rPr>
        <w:t>Counselor</w:t>
      </w:r>
      <w:proofErr w:type="spellEnd"/>
      <w:r w:rsidRPr="00E74250">
        <w:rPr>
          <w:rFonts w:ascii="Arial" w:eastAsia="MS Mincho" w:hAnsi="Arial" w:cs="Arial"/>
          <w:iCs/>
          <w:color w:val="000000"/>
          <w:sz w:val="20"/>
          <w:szCs w:val="20"/>
          <w:lang w:eastAsia="ar-SA"/>
        </w:rPr>
        <w:t>,</w:t>
      </w:r>
    </w:p>
    <w:p w14:paraId="4AF29A75" w14:textId="77777777" w:rsidR="00E74250" w:rsidRPr="00E74250" w:rsidRDefault="00E74250" w:rsidP="00E74250">
      <w:pPr>
        <w:widowControl w:val="0"/>
        <w:suppressAutoHyphens/>
        <w:jc w:val="both"/>
        <w:rPr>
          <w:rFonts w:ascii="Arial" w:eastAsia="MS Mincho" w:hAnsi="Arial" w:cs="Arial"/>
          <w:iCs/>
          <w:color w:val="000000"/>
          <w:sz w:val="20"/>
          <w:szCs w:val="20"/>
          <w:lang w:eastAsia="ar-SA"/>
        </w:rPr>
      </w:pPr>
    </w:p>
    <w:p w14:paraId="22C4031C" w14:textId="7C119E4B" w:rsidR="005E46AA" w:rsidRPr="00E74250" w:rsidRDefault="005E46AA" w:rsidP="00E74250">
      <w:pPr>
        <w:widowControl w:val="0"/>
        <w:suppressAutoHyphens/>
        <w:jc w:val="both"/>
        <w:rPr>
          <w:rFonts w:ascii="Arial" w:eastAsia="MS Mincho" w:hAnsi="Arial" w:cs="Arial"/>
          <w:iCs/>
          <w:color w:val="000000"/>
          <w:sz w:val="20"/>
          <w:szCs w:val="20"/>
          <w:lang w:eastAsia="ar-SA"/>
        </w:rPr>
      </w:pPr>
      <w:r w:rsidRPr="00E74250">
        <w:rPr>
          <w:rFonts w:ascii="Arial" w:eastAsia="MS Mincho" w:hAnsi="Arial" w:cs="Arial"/>
          <w:iCs/>
          <w:color w:val="000000"/>
          <w:sz w:val="20"/>
          <w:szCs w:val="20"/>
          <w:lang w:eastAsia="ar-SA"/>
        </w:rPr>
        <w:t xml:space="preserve">Prisoner of conscience </w:t>
      </w:r>
      <w:proofErr w:type="spellStart"/>
      <w:r w:rsidRPr="00E74250">
        <w:rPr>
          <w:rFonts w:ascii="Arial" w:eastAsia="MS Mincho" w:hAnsi="Arial" w:cs="Arial"/>
          <w:iCs/>
          <w:color w:val="000000"/>
          <w:sz w:val="20"/>
          <w:szCs w:val="20"/>
          <w:lang w:eastAsia="ar-SA"/>
        </w:rPr>
        <w:t>Ramy</w:t>
      </w:r>
      <w:proofErr w:type="spellEnd"/>
      <w:r w:rsidRPr="00E74250">
        <w:rPr>
          <w:rFonts w:ascii="Arial" w:eastAsia="MS Mincho" w:hAnsi="Arial" w:cs="Arial"/>
          <w:iCs/>
          <w:color w:val="000000"/>
          <w:sz w:val="20"/>
          <w:szCs w:val="20"/>
          <w:lang w:eastAsia="ar-SA"/>
        </w:rPr>
        <w:t xml:space="preserve"> Shaath has been arbitrarily detained for a year, since 4 July 2019, pending investigations into the so-called “Hope Case” (Case 390/2019), which involves at least 105 individuals, including politicians and journalists. </w:t>
      </w:r>
    </w:p>
    <w:p w14:paraId="54B81F0A" w14:textId="4787C439" w:rsidR="005E46AA" w:rsidRPr="00E74250" w:rsidRDefault="005E46AA" w:rsidP="00E74250">
      <w:pPr>
        <w:widowControl w:val="0"/>
        <w:suppressAutoHyphens/>
        <w:ind w:left="142"/>
        <w:jc w:val="both"/>
        <w:rPr>
          <w:rFonts w:ascii="Arial" w:eastAsia="MS Mincho" w:hAnsi="Arial" w:cs="Arial"/>
          <w:iCs/>
          <w:color w:val="000000"/>
          <w:sz w:val="20"/>
          <w:szCs w:val="20"/>
          <w:lang w:eastAsia="ar-SA"/>
        </w:rPr>
      </w:pPr>
    </w:p>
    <w:p w14:paraId="368BA29E" w14:textId="455E2394" w:rsidR="005E46AA" w:rsidRPr="00E74250" w:rsidRDefault="005E46AA" w:rsidP="00E74250">
      <w:pPr>
        <w:widowControl w:val="0"/>
        <w:suppressAutoHyphens/>
        <w:jc w:val="both"/>
        <w:rPr>
          <w:rFonts w:ascii="Arial" w:eastAsia="MS Mincho" w:hAnsi="Arial" w:cs="Arial"/>
          <w:iCs/>
          <w:color w:val="000000"/>
          <w:sz w:val="20"/>
          <w:szCs w:val="20"/>
          <w:lang w:eastAsia="ar-SA"/>
        </w:rPr>
      </w:pPr>
      <w:r w:rsidRPr="00E74250">
        <w:rPr>
          <w:rFonts w:ascii="Arial" w:eastAsia="MS Mincho" w:hAnsi="Arial" w:cs="Arial"/>
          <w:iCs/>
          <w:color w:val="000000"/>
          <w:sz w:val="20"/>
          <w:szCs w:val="20"/>
          <w:lang w:eastAsia="ar-SA"/>
        </w:rPr>
        <w:t xml:space="preserve">In May 2020, the Egyptian authorities finally allowed </w:t>
      </w:r>
      <w:proofErr w:type="spellStart"/>
      <w:r w:rsidRPr="00E74250">
        <w:rPr>
          <w:rFonts w:ascii="Arial" w:eastAsia="MS Mincho" w:hAnsi="Arial" w:cs="Arial"/>
          <w:iCs/>
          <w:color w:val="000000"/>
          <w:sz w:val="20"/>
          <w:szCs w:val="20"/>
          <w:lang w:eastAsia="ar-SA"/>
        </w:rPr>
        <w:t>Ramy’s</w:t>
      </w:r>
      <w:proofErr w:type="spellEnd"/>
      <w:r w:rsidRPr="00E74250">
        <w:rPr>
          <w:rFonts w:ascii="Arial" w:eastAsia="MS Mincho" w:hAnsi="Arial" w:cs="Arial"/>
          <w:iCs/>
          <w:color w:val="000000"/>
          <w:sz w:val="20"/>
          <w:szCs w:val="20"/>
          <w:lang w:eastAsia="ar-SA"/>
        </w:rPr>
        <w:t xml:space="preserve"> wife, Céline Lebrun Shaath, to speak to </w:t>
      </w:r>
      <w:proofErr w:type="spellStart"/>
      <w:r w:rsidRPr="00E74250">
        <w:rPr>
          <w:rFonts w:ascii="Arial" w:eastAsia="MS Mincho" w:hAnsi="Arial" w:cs="Arial"/>
          <w:iCs/>
          <w:color w:val="000000"/>
          <w:sz w:val="20"/>
          <w:szCs w:val="20"/>
          <w:lang w:eastAsia="ar-SA"/>
        </w:rPr>
        <w:t>Ramy</w:t>
      </w:r>
      <w:proofErr w:type="spellEnd"/>
      <w:r w:rsidRPr="00E74250">
        <w:rPr>
          <w:rFonts w:ascii="Arial" w:eastAsia="MS Mincho" w:hAnsi="Arial" w:cs="Arial"/>
          <w:iCs/>
          <w:color w:val="000000"/>
          <w:sz w:val="20"/>
          <w:szCs w:val="20"/>
          <w:lang w:eastAsia="ar-SA"/>
        </w:rPr>
        <w:t xml:space="preserve"> on the phone for 45 minutes for the first time since his arrest. </w:t>
      </w:r>
      <w:proofErr w:type="spellStart"/>
      <w:r w:rsidRPr="00E74250">
        <w:rPr>
          <w:rFonts w:ascii="Arial" w:eastAsia="MS Mincho" w:hAnsi="Arial" w:cs="Arial"/>
          <w:iCs/>
          <w:color w:val="000000"/>
          <w:sz w:val="20"/>
          <w:szCs w:val="20"/>
          <w:lang w:eastAsia="ar-SA"/>
        </w:rPr>
        <w:t>Ramy</w:t>
      </w:r>
      <w:proofErr w:type="spellEnd"/>
      <w:r w:rsidRPr="00E74250">
        <w:rPr>
          <w:rFonts w:ascii="Arial" w:eastAsia="MS Mincho" w:hAnsi="Arial" w:cs="Arial"/>
          <w:iCs/>
          <w:color w:val="000000"/>
          <w:sz w:val="20"/>
          <w:szCs w:val="20"/>
          <w:lang w:eastAsia="ar-SA"/>
        </w:rPr>
        <w:t xml:space="preserve">, who is held in Tora Prison, told Céline that he is detained in a 25 square meter cell with 17 other detainees, amid the absence of adequate measures to prevent the spread of Covid-19 among the guards and detainees. Céline, who is based in France, also received assurances from the Egyptian authorities to grant her the possibility to return to Egypt for an in-person visit, once the “health situation allows” and air borders reopen. </w:t>
      </w:r>
    </w:p>
    <w:p w14:paraId="25EA5507" w14:textId="77777777" w:rsidR="005E46AA" w:rsidRPr="00E74250" w:rsidRDefault="005E46AA" w:rsidP="00E74250">
      <w:pPr>
        <w:widowControl w:val="0"/>
        <w:suppressAutoHyphens/>
        <w:jc w:val="both"/>
        <w:rPr>
          <w:rFonts w:ascii="Arial" w:eastAsia="MS Mincho" w:hAnsi="Arial" w:cs="Arial"/>
          <w:iCs/>
          <w:color w:val="000000"/>
          <w:sz w:val="20"/>
          <w:szCs w:val="20"/>
          <w:lang w:eastAsia="ar-SA"/>
        </w:rPr>
      </w:pPr>
    </w:p>
    <w:p w14:paraId="29CCA7EA" w14:textId="3E7FA848" w:rsidR="005E46AA" w:rsidRPr="00E74250" w:rsidRDefault="005E46AA" w:rsidP="00E74250">
      <w:pPr>
        <w:widowControl w:val="0"/>
        <w:suppressAutoHyphens/>
        <w:jc w:val="both"/>
        <w:rPr>
          <w:rFonts w:ascii="Arial" w:eastAsia="MS Mincho" w:hAnsi="Arial" w:cs="Arial"/>
          <w:iCs/>
          <w:color w:val="000000"/>
          <w:sz w:val="20"/>
          <w:szCs w:val="20"/>
          <w:lang w:eastAsia="ar-SA"/>
        </w:rPr>
      </w:pPr>
      <w:r w:rsidRPr="00E74250">
        <w:rPr>
          <w:rFonts w:ascii="Arial" w:eastAsia="MS Mincho" w:hAnsi="Arial" w:cs="Arial"/>
          <w:iCs/>
          <w:color w:val="000000"/>
          <w:sz w:val="20"/>
          <w:szCs w:val="20"/>
          <w:lang w:eastAsia="ar-SA"/>
        </w:rPr>
        <w:t xml:space="preserve">The Egyptian authorities suspended all prison visits on 10 March as a measure to prevent the spread of COVID-19 but failed to introduce alternative means of regular communication between detainees and their loved ones. </w:t>
      </w:r>
      <w:proofErr w:type="spellStart"/>
      <w:r w:rsidRPr="00E74250">
        <w:rPr>
          <w:rFonts w:ascii="Arial" w:eastAsia="MS Mincho" w:hAnsi="Arial" w:cs="Arial"/>
          <w:iCs/>
          <w:color w:val="000000"/>
          <w:sz w:val="20"/>
          <w:szCs w:val="20"/>
          <w:lang w:eastAsia="ar-SA"/>
        </w:rPr>
        <w:t>Ramy’s</w:t>
      </w:r>
      <w:proofErr w:type="spellEnd"/>
      <w:r w:rsidRPr="00E74250">
        <w:rPr>
          <w:rFonts w:ascii="Arial" w:eastAsia="MS Mincho" w:hAnsi="Arial" w:cs="Arial"/>
          <w:iCs/>
          <w:color w:val="000000"/>
          <w:sz w:val="20"/>
          <w:szCs w:val="20"/>
          <w:lang w:eastAsia="ar-SA"/>
        </w:rPr>
        <w:t xml:space="preserve"> last visit by Egypt-based relatives was on 4 March 2020. In June 2020, the Egyptian authorities finally allowed </w:t>
      </w:r>
      <w:proofErr w:type="spellStart"/>
      <w:r w:rsidRPr="00E74250">
        <w:rPr>
          <w:rFonts w:ascii="Arial" w:eastAsia="MS Mincho" w:hAnsi="Arial" w:cs="Arial"/>
          <w:iCs/>
          <w:color w:val="000000"/>
          <w:sz w:val="20"/>
          <w:szCs w:val="20"/>
          <w:lang w:eastAsia="ar-SA"/>
        </w:rPr>
        <w:t>Ramy’s</w:t>
      </w:r>
      <w:proofErr w:type="spellEnd"/>
      <w:r w:rsidRPr="00E74250">
        <w:rPr>
          <w:rFonts w:ascii="Arial" w:eastAsia="MS Mincho" w:hAnsi="Arial" w:cs="Arial"/>
          <w:iCs/>
          <w:color w:val="000000"/>
          <w:sz w:val="20"/>
          <w:szCs w:val="20"/>
          <w:lang w:eastAsia="ar-SA"/>
        </w:rPr>
        <w:t xml:space="preserve"> relatives to send him food and clothes after refusing to admit packages.</w:t>
      </w:r>
    </w:p>
    <w:p w14:paraId="2B528298" w14:textId="77777777" w:rsidR="005E46AA" w:rsidRPr="00E74250" w:rsidRDefault="005E46AA" w:rsidP="00E74250">
      <w:pPr>
        <w:widowControl w:val="0"/>
        <w:suppressAutoHyphens/>
        <w:jc w:val="both"/>
        <w:rPr>
          <w:rFonts w:ascii="Arial" w:eastAsia="MS Mincho" w:hAnsi="Arial" w:cs="Arial"/>
          <w:iCs/>
          <w:color w:val="000000"/>
          <w:sz w:val="20"/>
          <w:szCs w:val="20"/>
          <w:lang w:eastAsia="ar-SA"/>
        </w:rPr>
      </w:pPr>
    </w:p>
    <w:p w14:paraId="1768B8BE" w14:textId="4267A95F" w:rsidR="005E46AA" w:rsidRPr="00E74250" w:rsidRDefault="005E46AA" w:rsidP="00E74250">
      <w:pPr>
        <w:widowControl w:val="0"/>
        <w:suppressAutoHyphens/>
        <w:jc w:val="both"/>
        <w:rPr>
          <w:rFonts w:ascii="Arial" w:eastAsia="MS Mincho" w:hAnsi="Arial" w:cs="Arial"/>
          <w:iCs/>
          <w:color w:val="000000"/>
          <w:sz w:val="20"/>
          <w:szCs w:val="20"/>
          <w:lang w:eastAsia="ar-SA"/>
        </w:rPr>
      </w:pPr>
      <w:r w:rsidRPr="00E74250">
        <w:rPr>
          <w:rFonts w:ascii="Arial" w:eastAsia="MS Mincho" w:hAnsi="Arial" w:cs="Arial"/>
          <w:iCs/>
          <w:color w:val="000000"/>
          <w:sz w:val="20"/>
          <w:szCs w:val="20"/>
          <w:lang w:eastAsia="ar-SA"/>
        </w:rPr>
        <w:t xml:space="preserve">On 18 April 2020, a terrorism circuit in Cairo’s Criminal Court decided to arbitrarily include </w:t>
      </w:r>
      <w:proofErr w:type="spellStart"/>
      <w:r w:rsidRPr="00E74250">
        <w:rPr>
          <w:rFonts w:ascii="Arial" w:eastAsia="MS Mincho" w:hAnsi="Arial" w:cs="Arial"/>
          <w:iCs/>
          <w:color w:val="000000"/>
          <w:sz w:val="20"/>
          <w:szCs w:val="20"/>
          <w:lang w:eastAsia="ar-SA"/>
        </w:rPr>
        <w:t>Ramy</w:t>
      </w:r>
      <w:proofErr w:type="spellEnd"/>
      <w:r w:rsidRPr="00E74250">
        <w:rPr>
          <w:rFonts w:ascii="Arial" w:eastAsia="MS Mincho" w:hAnsi="Arial" w:cs="Arial"/>
          <w:iCs/>
          <w:color w:val="000000"/>
          <w:sz w:val="20"/>
          <w:szCs w:val="20"/>
          <w:lang w:eastAsia="ar-SA"/>
        </w:rPr>
        <w:t xml:space="preserve"> on </w:t>
      </w:r>
      <w:bookmarkStart w:id="0" w:name="_Hlk44622715"/>
      <w:r w:rsidRPr="00E74250">
        <w:rPr>
          <w:rFonts w:ascii="Arial" w:eastAsia="MS Mincho" w:hAnsi="Arial" w:cs="Arial"/>
          <w:iCs/>
          <w:color w:val="000000"/>
          <w:sz w:val="20"/>
          <w:szCs w:val="20"/>
          <w:lang w:eastAsia="ar-SA"/>
        </w:rPr>
        <w:t xml:space="preserve">Egypt’s “terrorist list” </w:t>
      </w:r>
      <w:bookmarkEnd w:id="0"/>
      <w:r w:rsidRPr="00E74250">
        <w:rPr>
          <w:rFonts w:ascii="Arial" w:eastAsia="MS Mincho" w:hAnsi="Arial" w:cs="Arial"/>
          <w:iCs/>
          <w:color w:val="000000"/>
          <w:sz w:val="20"/>
          <w:szCs w:val="20"/>
          <w:lang w:eastAsia="ar-SA"/>
        </w:rPr>
        <w:t>for a period of five years along with 12 other individuals including</w:t>
      </w:r>
      <w:r w:rsidRPr="00E74250">
        <w:rPr>
          <w:rFonts w:ascii="Arial" w:eastAsia="MS Mincho" w:hAnsi="Arial" w:cs="Arial"/>
          <w:iCs/>
          <w:color w:val="000000"/>
          <w:sz w:val="18"/>
          <w:lang w:eastAsia="ar-SA"/>
        </w:rPr>
        <w:t xml:space="preserve"> </w:t>
      </w:r>
      <w:r w:rsidRPr="00E74250">
        <w:rPr>
          <w:rFonts w:ascii="Arial" w:eastAsia="MS Mincho" w:hAnsi="Arial" w:cs="Arial"/>
          <w:iCs/>
          <w:color w:val="000000"/>
          <w:sz w:val="20"/>
          <w:szCs w:val="20"/>
          <w:lang w:eastAsia="ar-SA"/>
        </w:rPr>
        <w:t xml:space="preserve">detained human rights lawyer and former parliamentarian </w:t>
      </w:r>
      <w:proofErr w:type="spellStart"/>
      <w:r w:rsidRPr="00E74250">
        <w:rPr>
          <w:rFonts w:ascii="Arial" w:eastAsia="MS Mincho" w:hAnsi="Arial" w:cs="Arial"/>
          <w:iCs/>
          <w:color w:val="000000"/>
          <w:sz w:val="20"/>
          <w:szCs w:val="20"/>
          <w:lang w:eastAsia="ar-SA"/>
        </w:rPr>
        <w:t>Zyad</w:t>
      </w:r>
      <w:proofErr w:type="spellEnd"/>
      <w:r w:rsidRPr="00E74250">
        <w:rPr>
          <w:rFonts w:ascii="Arial" w:eastAsia="MS Mincho" w:hAnsi="Arial" w:cs="Arial"/>
          <w:iCs/>
          <w:color w:val="000000"/>
          <w:sz w:val="20"/>
          <w:szCs w:val="20"/>
          <w:lang w:eastAsia="ar-SA"/>
        </w:rPr>
        <w:t xml:space="preserve"> el-</w:t>
      </w:r>
      <w:proofErr w:type="spellStart"/>
      <w:r w:rsidRPr="00E74250">
        <w:rPr>
          <w:rFonts w:ascii="Arial" w:eastAsia="MS Mincho" w:hAnsi="Arial" w:cs="Arial"/>
          <w:iCs/>
          <w:color w:val="000000"/>
          <w:sz w:val="20"/>
          <w:szCs w:val="20"/>
          <w:lang w:eastAsia="ar-SA"/>
        </w:rPr>
        <w:t>Elaimy</w:t>
      </w:r>
      <w:proofErr w:type="spellEnd"/>
      <w:r w:rsidRPr="00E74250">
        <w:rPr>
          <w:rFonts w:ascii="Arial" w:eastAsia="MS Mincho" w:hAnsi="Arial" w:cs="Arial"/>
          <w:iCs/>
          <w:color w:val="000000"/>
          <w:sz w:val="20"/>
          <w:szCs w:val="20"/>
          <w:lang w:eastAsia="ar-SA"/>
        </w:rPr>
        <w:t xml:space="preserve">. </w:t>
      </w:r>
    </w:p>
    <w:p w14:paraId="27841B5B" w14:textId="77777777" w:rsidR="005E46AA" w:rsidRPr="00E74250" w:rsidRDefault="005E46AA" w:rsidP="00E74250">
      <w:pPr>
        <w:widowControl w:val="0"/>
        <w:suppressAutoHyphens/>
        <w:jc w:val="both"/>
        <w:rPr>
          <w:rFonts w:ascii="Arial" w:eastAsia="MS Mincho" w:hAnsi="Arial" w:cs="Arial"/>
          <w:iCs/>
          <w:color w:val="000000"/>
          <w:sz w:val="20"/>
          <w:szCs w:val="20"/>
          <w:lang w:eastAsia="ar-SA"/>
        </w:rPr>
      </w:pPr>
    </w:p>
    <w:p w14:paraId="121A2CBB" w14:textId="123CEB97" w:rsidR="005E46AA" w:rsidRPr="00E74250" w:rsidRDefault="005E46AA" w:rsidP="00E74250">
      <w:pPr>
        <w:widowControl w:val="0"/>
        <w:suppressAutoHyphens/>
        <w:jc w:val="both"/>
        <w:rPr>
          <w:rFonts w:ascii="Arial" w:eastAsia="MS Mincho" w:hAnsi="Arial" w:cs="Arial"/>
          <w:iCs/>
          <w:color w:val="000000"/>
          <w:sz w:val="20"/>
          <w:szCs w:val="20"/>
          <w:lang w:eastAsia="ar-SA"/>
        </w:rPr>
      </w:pPr>
      <w:r w:rsidRPr="00E74250">
        <w:rPr>
          <w:rFonts w:ascii="Arial" w:eastAsia="MS Mincho" w:hAnsi="Arial" w:cs="Arial"/>
          <w:iCs/>
          <w:color w:val="000000"/>
          <w:sz w:val="20"/>
          <w:szCs w:val="20"/>
          <w:lang w:eastAsia="ar-SA"/>
        </w:rPr>
        <w:t xml:space="preserve">I ask you to immediately and unconditionally release </w:t>
      </w:r>
      <w:proofErr w:type="spellStart"/>
      <w:r w:rsidRPr="00E74250">
        <w:rPr>
          <w:rFonts w:ascii="Arial" w:eastAsia="MS Mincho" w:hAnsi="Arial" w:cs="Arial"/>
          <w:iCs/>
          <w:color w:val="000000"/>
          <w:sz w:val="20"/>
          <w:szCs w:val="20"/>
          <w:lang w:eastAsia="ar-SA"/>
        </w:rPr>
        <w:t>Ramy</w:t>
      </w:r>
      <w:proofErr w:type="spellEnd"/>
      <w:r w:rsidRPr="00E74250">
        <w:rPr>
          <w:rFonts w:ascii="Arial" w:eastAsia="MS Mincho" w:hAnsi="Arial" w:cs="Arial"/>
          <w:iCs/>
          <w:color w:val="000000"/>
          <w:sz w:val="20"/>
          <w:szCs w:val="20"/>
          <w:lang w:eastAsia="ar-SA"/>
        </w:rPr>
        <w:t xml:space="preserve"> Shaath as he is a prisoner of conscience whose detention stems solely from peaceful exercise of his right to freedom of expression and his right to participate in public affairs. I also call on you to ensure that all charges against him are dropped and the decision to include him on the “terrorist” list</w:t>
      </w:r>
      <w:r w:rsidR="00E74250">
        <w:rPr>
          <w:rFonts w:ascii="Arial" w:eastAsia="MS Mincho" w:hAnsi="Arial" w:cs="Arial"/>
          <w:iCs/>
          <w:color w:val="000000"/>
          <w:sz w:val="20"/>
          <w:szCs w:val="20"/>
          <w:lang w:eastAsia="ar-SA"/>
        </w:rPr>
        <w:t xml:space="preserve"> is</w:t>
      </w:r>
      <w:r w:rsidRPr="00E74250">
        <w:rPr>
          <w:rFonts w:ascii="Arial" w:eastAsia="MS Mincho" w:hAnsi="Arial" w:cs="Arial"/>
          <w:iCs/>
          <w:color w:val="000000"/>
          <w:sz w:val="20"/>
          <w:szCs w:val="20"/>
          <w:lang w:eastAsia="ar-SA"/>
        </w:rPr>
        <w:t xml:space="preserve"> rescinded. Pending his release, I urge you to ensure that he and all other</w:t>
      </w:r>
      <w:r w:rsidR="00E74250">
        <w:rPr>
          <w:rFonts w:ascii="Arial" w:eastAsia="MS Mincho" w:hAnsi="Arial" w:cs="Arial"/>
          <w:iCs/>
          <w:color w:val="000000"/>
          <w:sz w:val="20"/>
          <w:szCs w:val="20"/>
          <w:lang w:eastAsia="ar-SA"/>
        </w:rPr>
        <w:t xml:space="preserve"> detainees </w:t>
      </w:r>
      <w:r w:rsidRPr="00E74250">
        <w:rPr>
          <w:rFonts w:ascii="Arial" w:eastAsia="MS Mincho" w:hAnsi="Arial" w:cs="Arial"/>
          <w:iCs/>
          <w:color w:val="000000"/>
          <w:sz w:val="20"/>
          <w:szCs w:val="20"/>
          <w:lang w:eastAsia="ar-SA"/>
        </w:rPr>
        <w:t xml:space="preserve">have regular access to their families and lawyers. </w:t>
      </w:r>
    </w:p>
    <w:p w14:paraId="1132BE07" w14:textId="77777777" w:rsidR="005E46AA" w:rsidRPr="00E74250" w:rsidRDefault="005E46AA" w:rsidP="00E74250">
      <w:pPr>
        <w:widowControl w:val="0"/>
        <w:suppressAutoHyphens/>
        <w:jc w:val="both"/>
        <w:rPr>
          <w:rFonts w:ascii="Arial" w:eastAsia="MS Mincho" w:hAnsi="Arial" w:cs="Arial"/>
          <w:iCs/>
          <w:color w:val="000000"/>
          <w:sz w:val="20"/>
          <w:szCs w:val="20"/>
          <w:lang w:eastAsia="ar-SA"/>
        </w:rPr>
      </w:pPr>
    </w:p>
    <w:p w14:paraId="238B21B6" w14:textId="4626B31B" w:rsidR="006966F6" w:rsidRDefault="005E46AA" w:rsidP="00E74250">
      <w:pPr>
        <w:rPr>
          <w:rFonts w:ascii="Arial" w:eastAsia="MS Mincho" w:hAnsi="Arial" w:cs="Arial"/>
          <w:iCs/>
          <w:color w:val="000000"/>
          <w:sz w:val="20"/>
          <w:szCs w:val="20"/>
          <w:lang w:eastAsia="ar-SA"/>
        </w:rPr>
      </w:pPr>
      <w:r w:rsidRPr="00E74250">
        <w:rPr>
          <w:rFonts w:ascii="Arial" w:eastAsia="MS Mincho" w:hAnsi="Arial" w:cs="Arial"/>
          <w:iCs/>
          <w:color w:val="000000"/>
          <w:sz w:val="20"/>
          <w:szCs w:val="20"/>
          <w:lang w:eastAsia="ar-SA"/>
        </w:rPr>
        <w:t>Yours sincerely,</w:t>
      </w:r>
    </w:p>
    <w:p w14:paraId="55B1F5F0" w14:textId="77777777" w:rsidR="00E74250" w:rsidRPr="00E74250" w:rsidRDefault="00E74250" w:rsidP="00E74250">
      <w:pPr>
        <w:rPr>
          <w:rFonts w:ascii="Arial" w:hAnsi="Arial" w:cs="Arial"/>
          <w:iCs/>
          <w:sz w:val="20"/>
          <w:szCs w:val="20"/>
        </w:rPr>
      </w:pPr>
    </w:p>
    <w:p w14:paraId="0A23F5D1" w14:textId="5C03F406" w:rsidR="0054186C" w:rsidRPr="00E74250" w:rsidRDefault="0054186C" w:rsidP="00E74250">
      <w:pPr>
        <w:pStyle w:val="AIBoxHeading"/>
        <w:spacing w:line="240" w:lineRule="auto"/>
        <w:rPr>
          <w:rFonts w:ascii="Arial" w:hAnsi="Arial" w:cs="Arial"/>
          <w:szCs w:val="32"/>
        </w:rPr>
      </w:pPr>
      <w:r w:rsidRPr="00E74250">
        <w:rPr>
          <w:rFonts w:ascii="Arial" w:hAnsi="Arial" w:cs="Arial"/>
          <w:szCs w:val="32"/>
        </w:rPr>
        <w:lastRenderedPageBreak/>
        <w:t>Additional information</w:t>
      </w:r>
    </w:p>
    <w:p w14:paraId="6BB92F5E" w14:textId="72C7F77A" w:rsidR="005E46AA" w:rsidRPr="00E74250" w:rsidRDefault="00E74250" w:rsidP="00E74250">
      <w:pPr>
        <w:jc w:val="both"/>
        <w:rPr>
          <w:rFonts w:ascii="Arial" w:hAnsi="Arial" w:cs="Arial"/>
          <w:sz w:val="20"/>
          <w:szCs w:val="20"/>
        </w:rPr>
      </w:pPr>
      <w:r>
        <w:rPr>
          <w:rFonts w:ascii="Arial" w:hAnsi="Arial" w:cs="Arial"/>
          <w:sz w:val="18"/>
          <w:szCs w:val="18"/>
        </w:rPr>
        <w:br/>
      </w:r>
      <w:r w:rsidR="005E46AA" w:rsidRPr="00E74250">
        <w:rPr>
          <w:rFonts w:ascii="Arial" w:hAnsi="Arial" w:cs="Arial"/>
          <w:sz w:val="20"/>
          <w:szCs w:val="20"/>
        </w:rPr>
        <w:t xml:space="preserve">On 5 July 2019 at approximately 12:45 am, at least a dozen heavily armed police officers stormed the house of political activist </w:t>
      </w:r>
      <w:proofErr w:type="spellStart"/>
      <w:r w:rsidR="005E46AA" w:rsidRPr="00E74250">
        <w:rPr>
          <w:rFonts w:ascii="Arial" w:hAnsi="Arial" w:cs="Arial"/>
          <w:sz w:val="20"/>
          <w:szCs w:val="20"/>
        </w:rPr>
        <w:t>Ramy</w:t>
      </w:r>
      <w:proofErr w:type="spellEnd"/>
      <w:r w:rsidR="005E46AA" w:rsidRPr="00E74250">
        <w:rPr>
          <w:rFonts w:ascii="Arial" w:hAnsi="Arial" w:cs="Arial"/>
          <w:sz w:val="20"/>
          <w:szCs w:val="20"/>
        </w:rPr>
        <w:t xml:space="preserve"> Shaath in Cairo, without identifying themselves or presenting an arrest warrant. Police officers searched his house and seized computers, hard drives and mobile phones. They arrested both </w:t>
      </w:r>
      <w:proofErr w:type="spellStart"/>
      <w:r w:rsidR="005E46AA" w:rsidRPr="00E74250">
        <w:rPr>
          <w:rFonts w:ascii="Arial" w:hAnsi="Arial" w:cs="Arial"/>
          <w:sz w:val="20"/>
          <w:szCs w:val="20"/>
        </w:rPr>
        <w:t>Ramy</w:t>
      </w:r>
      <w:proofErr w:type="spellEnd"/>
      <w:r w:rsidR="005E46AA" w:rsidRPr="00E74250">
        <w:rPr>
          <w:rFonts w:ascii="Arial" w:hAnsi="Arial" w:cs="Arial"/>
          <w:sz w:val="20"/>
          <w:szCs w:val="20"/>
        </w:rPr>
        <w:t xml:space="preserve"> and his wife Céline Lebrun Shaath, a history teacher and community organizer, who was subsequently unlawfully deported to France on the same day, despite legally residing in Egypt since March 2012. Security forces transferred </w:t>
      </w:r>
      <w:proofErr w:type="spellStart"/>
      <w:r w:rsidR="005E46AA" w:rsidRPr="00E74250">
        <w:rPr>
          <w:rFonts w:ascii="Arial" w:hAnsi="Arial" w:cs="Arial"/>
          <w:sz w:val="20"/>
          <w:szCs w:val="20"/>
        </w:rPr>
        <w:t>Ramy</w:t>
      </w:r>
      <w:proofErr w:type="spellEnd"/>
      <w:r w:rsidR="005E46AA" w:rsidRPr="00E74250">
        <w:rPr>
          <w:rFonts w:ascii="Arial" w:hAnsi="Arial" w:cs="Arial"/>
          <w:sz w:val="20"/>
          <w:szCs w:val="20"/>
        </w:rPr>
        <w:t xml:space="preserve"> to an undisclosed location and concealed his whereabouts for about 36 hours. Police officers in the Qasr el-Nil police station, in Cairo, denied to </w:t>
      </w:r>
      <w:proofErr w:type="spellStart"/>
      <w:r w:rsidR="005E46AA" w:rsidRPr="00E74250">
        <w:rPr>
          <w:rFonts w:ascii="Arial" w:hAnsi="Arial" w:cs="Arial"/>
          <w:sz w:val="20"/>
          <w:szCs w:val="20"/>
        </w:rPr>
        <w:t>Ramy’s</w:t>
      </w:r>
      <w:proofErr w:type="spellEnd"/>
      <w:r w:rsidR="005E46AA" w:rsidRPr="00E74250">
        <w:rPr>
          <w:rFonts w:ascii="Arial" w:hAnsi="Arial" w:cs="Arial"/>
          <w:sz w:val="20"/>
          <w:szCs w:val="20"/>
        </w:rPr>
        <w:t xml:space="preserve"> family and lawyer that he was in their custody. The family was later informed by a lawyer that </w:t>
      </w:r>
      <w:proofErr w:type="spellStart"/>
      <w:r w:rsidR="005E46AA" w:rsidRPr="00E74250">
        <w:rPr>
          <w:rFonts w:ascii="Arial" w:hAnsi="Arial" w:cs="Arial"/>
          <w:sz w:val="20"/>
          <w:szCs w:val="20"/>
        </w:rPr>
        <w:t>Ramy</w:t>
      </w:r>
      <w:proofErr w:type="spellEnd"/>
      <w:r w:rsidR="005E46AA" w:rsidRPr="00E74250">
        <w:rPr>
          <w:rFonts w:ascii="Arial" w:hAnsi="Arial" w:cs="Arial"/>
          <w:sz w:val="20"/>
          <w:szCs w:val="20"/>
        </w:rPr>
        <w:t xml:space="preserve"> appeared before a prosecutor at the Supreme State Security Prosecution in New Cairo. </w:t>
      </w:r>
      <w:proofErr w:type="spellStart"/>
      <w:r w:rsidR="005E46AA" w:rsidRPr="00E74250">
        <w:rPr>
          <w:rFonts w:ascii="Arial" w:hAnsi="Arial" w:cs="Arial"/>
          <w:sz w:val="20"/>
          <w:szCs w:val="20"/>
        </w:rPr>
        <w:t>Ramy</w:t>
      </w:r>
      <w:proofErr w:type="spellEnd"/>
      <w:r w:rsidR="005E46AA" w:rsidRPr="00E74250">
        <w:rPr>
          <w:rFonts w:ascii="Arial" w:hAnsi="Arial" w:cs="Arial"/>
          <w:sz w:val="20"/>
          <w:szCs w:val="20"/>
        </w:rPr>
        <w:t xml:space="preserve"> was not allowed to call his family or legal counsel and was represented during the interrogation session by a lawyer who happened to be present in the court building at the time. </w:t>
      </w:r>
    </w:p>
    <w:p w14:paraId="7A0372A1" w14:textId="77777777" w:rsidR="005E46AA" w:rsidRPr="00E74250" w:rsidRDefault="005E46AA" w:rsidP="00E74250">
      <w:pPr>
        <w:jc w:val="both"/>
        <w:rPr>
          <w:rFonts w:ascii="Arial" w:hAnsi="Arial" w:cs="Arial"/>
          <w:sz w:val="20"/>
          <w:szCs w:val="20"/>
        </w:rPr>
      </w:pPr>
    </w:p>
    <w:p w14:paraId="3A5B0C94" w14:textId="71518FA2" w:rsidR="005E46AA" w:rsidRPr="00E74250" w:rsidRDefault="005E46AA" w:rsidP="00E74250">
      <w:pPr>
        <w:jc w:val="both"/>
        <w:rPr>
          <w:rFonts w:ascii="Arial" w:hAnsi="Arial" w:cs="Arial"/>
          <w:sz w:val="20"/>
          <w:szCs w:val="20"/>
        </w:rPr>
      </w:pPr>
      <w:r w:rsidRPr="00E74250">
        <w:rPr>
          <w:rFonts w:ascii="Arial" w:hAnsi="Arial" w:cs="Arial"/>
          <w:sz w:val="20"/>
          <w:szCs w:val="20"/>
        </w:rPr>
        <w:t xml:space="preserve">According to the family, the prosecutor informed </w:t>
      </w:r>
      <w:proofErr w:type="spellStart"/>
      <w:r w:rsidRPr="00E74250">
        <w:rPr>
          <w:rFonts w:ascii="Arial" w:hAnsi="Arial" w:cs="Arial"/>
          <w:sz w:val="20"/>
          <w:szCs w:val="20"/>
        </w:rPr>
        <w:t>Ramy</w:t>
      </w:r>
      <w:proofErr w:type="spellEnd"/>
      <w:r w:rsidRPr="00E74250">
        <w:rPr>
          <w:rFonts w:ascii="Arial" w:hAnsi="Arial" w:cs="Arial"/>
          <w:sz w:val="20"/>
          <w:szCs w:val="20"/>
        </w:rPr>
        <w:t xml:space="preserve"> that he is accused of “aiding a terrorist group in achieving its goals”. However, he only questioned </w:t>
      </w:r>
      <w:proofErr w:type="spellStart"/>
      <w:r w:rsidRPr="00E74250">
        <w:rPr>
          <w:rFonts w:ascii="Arial" w:hAnsi="Arial" w:cs="Arial"/>
          <w:sz w:val="20"/>
          <w:szCs w:val="20"/>
        </w:rPr>
        <w:t>Ramy</w:t>
      </w:r>
      <w:proofErr w:type="spellEnd"/>
      <w:r w:rsidRPr="00E74250">
        <w:rPr>
          <w:rFonts w:ascii="Arial" w:hAnsi="Arial" w:cs="Arial"/>
          <w:sz w:val="20"/>
          <w:szCs w:val="20"/>
        </w:rPr>
        <w:t xml:space="preserve"> about the nature of his political activities in Egypt and did not provide any evidence against him. The prosecutor based his accusation on a secret file gathered by the National Security Agency (NSA), despite a 2015 decision by one of Egypt’s top courts, the Court of Cassation, which ruled that NSA investigations do not constitute evidence on their own. Further, the prosecutor has not allowed </w:t>
      </w:r>
      <w:proofErr w:type="spellStart"/>
      <w:r w:rsidRPr="00E74250">
        <w:rPr>
          <w:rFonts w:ascii="Arial" w:hAnsi="Arial" w:cs="Arial"/>
          <w:sz w:val="20"/>
          <w:szCs w:val="20"/>
        </w:rPr>
        <w:t>Ramy</w:t>
      </w:r>
      <w:proofErr w:type="spellEnd"/>
      <w:r w:rsidRPr="00E74250">
        <w:rPr>
          <w:rFonts w:ascii="Arial" w:hAnsi="Arial" w:cs="Arial"/>
          <w:sz w:val="20"/>
          <w:szCs w:val="20"/>
        </w:rPr>
        <w:t xml:space="preserve"> or his lawyers to examine the NSA investigation file.</w:t>
      </w:r>
    </w:p>
    <w:p w14:paraId="61003183" w14:textId="77777777" w:rsidR="005E46AA" w:rsidRPr="00E74250" w:rsidRDefault="005E46AA" w:rsidP="00E74250">
      <w:pPr>
        <w:jc w:val="both"/>
        <w:rPr>
          <w:rFonts w:ascii="Arial" w:hAnsi="Arial" w:cs="Arial"/>
          <w:sz w:val="20"/>
          <w:szCs w:val="20"/>
        </w:rPr>
      </w:pPr>
    </w:p>
    <w:p w14:paraId="7B3F7662" w14:textId="22A407C6" w:rsidR="005E46AA" w:rsidRPr="00E74250" w:rsidRDefault="005E46AA" w:rsidP="00E74250">
      <w:pPr>
        <w:jc w:val="both"/>
        <w:rPr>
          <w:rFonts w:ascii="Arial" w:hAnsi="Arial" w:cs="Arial"/>
          <w:sz w:val="20"/>
          <w:szCs w:val="20"/>
        </w:rPr>
      </w:pPr>
      <w:r w:rsidRPr="00E74250">
        <w:rPr>
          <w:rFonts w:ascii="Arial" w:hAnsi="Arial" w:cs="Arial"/>
          <w:sz w:val="20"/>
          <w:szCs w:val="20"/>
        </w:rPr>
        <w:t xml:space="preserve">According to the authorities, the investigations in the case relate to a “plot by civil activists in cooperation with the Muslim Brotherhood to undermine the state”. The case includes people from across the political spectrum, who are not connected to one another. Amongst them are at least 15 politicians, students, journalists and labour rights activists who are arbitrarily detained over unfounded charges that relate to their legitimate political activities, human rights work, and the peaceful expression of their opinions. On 6 July 2019, the prosecutor ordered </w:t>
      </w:r>
      <w:proofErr w:type="spellStart"/>
      <w:r w:rsidRPr="00E74250">
        <w:rPr>
          <w:rFonts w:ascii="Arial" w:hAnsi="Arial" w:cs="Arial"/>
          <w:sz w:val="20"/>
          <w:szCs w:val="20"/>
        </w:rPr>
        <w:t>Ramy’s</w:t>
      </w:r>
      <w:proofErr w:type="spellEnd"/>
      <w:r w:rsidRPr="00E74250">
        <w:rPr>
          <w:rFonts w:ascii="Arial" w:hAnsi="Arial" w:cs="Arial"/>
          <w:sz w:val="20"/>
          <w:szCs w:val="20"/>
        </w:rPr>
        <w:t xml:space="preserve"> detention for 15 days pending investigations and has since been renewing it every 15 days in automatic renewal hearings. Under Egypt’s Code of Criminal procedures and the 2015 counter-terrorism law, prosecutors can issue pre-trial detention orders against individuals accused in “terrorism-related” cases for up to 150 days, without referring them to a judge.</w:t>
      </w:r>
      <w:r w:rsidR="00E74250">
        <w:rPr>
          <w:rFonts w:ascii="Arial" w:hAnsi="Arial" w:cs="Arial"/>
          <w:sz w:val="20"/>
          <w:szCs w:val="20"/>
        </w:rPr>
        <w:t xml:space="preserve"> </w:t>
      </w:r>
      <w:r w:rsidRPr="00E74250">
        <w:rPr>
          <w:rFonts w:ascii="Arial" w:hAnsi="Arial" w:cs="Arial"/>
          <w:sz w:val="20"/>
          <w:szCs w:val="20"/>
        </w:rPr>
        <w:t xml:space="preserve">Egypt has seen a rise in the number of detainees being held in pre-trial detention for months and sometimes years over terrorism-related charges, in many cases based on NSA investigations alone. Two months after the amendment of Law 8/2015 on Terrorist Entities and Terrorists in February 2020, </w:t>
      </w:r>
      <w:r w:rsidRPr="00E74250">
        <w:rPr>
          <w:rFonts w:ascii="Arial" w:hAnsi="Arial" w:cs="Arial"/>
          <w:iCs/>
          <w:sz w:val="20"/>
          <w:szCs w:val="20"/>
        </w:rPr>
        <w:t xml:space="preserve">a terrorism circuit in </w:t>
      </w:r>
      <w:r w:rsidRPr="00E74250">
        <w:rPr>
          <w:rFonts w:ascii="Arial" w:hAnsi="Arial" w:cs="Arial"/>
          <w:sz w:val="20"/>
          <w:szCs w:val="20"/>
        </w:rPr>
        <w:t xml:space="preserve">Cairo’s Criminal Court included </w:t>
      </w:r>
      <w:proofErr w:type="spellStart"/>
      <w:r w:rsidRPr="00E74250">
        <w:rPr>
          <w:rFonts w:ascii="Arial" w:hAnsi="Arial" w:cs="Arial"/>
          <w:sz w:val="20"/>
          <w:szCs w:val="20"/>
        </w:rPr>
        <w:t>Ramy</w:t>
      </w:r>
      <w:proofErr w:type="spellEnd"/>
      <w:r w:rsidRPr="00E74250">
        <w:rPr>
          <w:rFonts w:ascii="Arial" w:hAnsi="Arial" w:cs="Arial"/>
          <w:sz w:val="20"/>
          <w:szCs w:val="20"/>
        </w:rPr>
        <w:t xml:space="preserve"> and 12 other individuals in Egypt’s “terrorist" lists for five years. The recent amendments give the Public Prosecutor the power to submit to courts lists of entities and persons to be designated as “terrorists” regardless of whether an alleged “terrorist act” has </w:t>
      </w:r>
      <w:proofErr w:type="gramStart"/>
      <w:r w:rsidRPr="00E74250">
        <w:rPr>
          <w:rFonts w:ascii="Arial" w:hAnsi="Arial" w:cs="Arial"/>
          <w:sz w:val="20"/>
          <w:szCs w:val="20"/>
        </w:rPr>
        <w:t>actually occurred</w:t>
      </w:r>
      <w:proofErr w:type="gramEnd"/>
      <w:r w:rsidRPr="00E74250">
        <w:rPr>
          <w:rFonts w:ascii="Arial" w:hAnsi="Arial" w:cs="Arial"/>
          <w:sz w:val="20"/>
          <w:szCs w:val="20"/>
        </w:rPr>
        <w:t xml:space="preserve"> and based only on “police investigations or information”. </w:t>
      </w:r>
      <w:proofErr w:type="spellStart"/>
      <w:r w:rsidRPr="00E74250">
        <w:rPr>
          <w:rFonts w:ascii="Arial" w:hAnsi="Arial" w:cs="Arial"/>
          <w:sz w:val="20"/>
          <w:szCs w:val="20"/>
        </w:rPr>
        <w:t>Ramy</w:t>
      </w:r>
      <w:proofErr w:type="spellEnd"/>
      <w:r w:rsidRPr="00E74250">
        <w:rPr>
          <w:rFonts w:ascii="Arial" w:hAnsi="Arial" w:cs="Arial"/>
          <w:sz w:val="20"/>
          <w:szCs w:val="20"/>
        </w:rPr>
        <w:t xml:space="preserve"> was added to the list without any hearings or due process. </w:t>
      </w:r>
      <w:proofErr w:type="spellStart"/>
      <w:r w:rsidRPr="00E74250">
        <w:rPr>
          <w:rFonts w:ascii="Arial" w:hAnsi="Arial" w:cs="Arial"/>
          <w:sz w:val="20"/>
          <w:szCs w:val="20"/>
        </w:rPr>
        <w:t>Ramy’s</w:t>
      </w:r>
      <w:proofErr w:type="spellEnd"/>
      <w:r w:rsidRPr="00E74250">
        <w:rPr>
          <w:rFonts w:ascii="Arial" w:hAnsi="Arial" w:cs="Arial"/>
          <w:sz w:val="20"/>
          <w:szCs w:val="20"/>
        </w:rPr>
        <w:t xml:space="preserve"> inclusion on “terrorist” list for five years also leads to the imposition of travel bans and asset freezes, the seizure of his Egyptian passport and the prohibition of political activities as per article 7 of Law 8/2015. </w:t>
      </w:r>
      <w:proofErr w:type="spellStart"/>
      <w:r w:rsidRPr="00E74250">
        <w:rPr>
          <w:rFonts w:ascii="Arial" w:hAnsi="Arial" w:cs="Arial"/>
          <w:sz w:val="20"/>
          <w:szCs w:val="20"/>
        </w:rPr>
        <w:t>Ramy's</w:t>
      </w:r>
      <w:proofErr w:type="spellEnd"/>
      <w:r w:rsidRPr="00E74250">
        <w:rPr>
          <w:rFonts w:ascii="Arial" w:hAnsi="Arial" w:cs="Arial"/>
          <w:sz w:val="20"/>
          <w:szCs w:val="20"/>
        </w:rPr>
        <w:t xml:space="preserve"> lawyer appealed the court decision. </w:t>
      </w:r>
    </w:p>
    <w:p w14:paraId="114BBE45" w14:textId="77777777" w:rsidR="005E46AA" w:rsidRPr="00E74250" w:rsidRDefault="005E46AA" w:rsidP="00E74250">
      <w:pPr>
        <w:jc w:val="both"/>
        <w:rPr>
          <w:rFonts w:ascii="Arial" w:hAnsi="Arial" w:cs="Arial"/>
          <w:sz w:val="20"/>
          <w:szCs w:val="20"/>
          <w:rtl/>
          <w:lang w:bidi="ar-TN"/>
        </w:rPr>
      </w:pPr>
    </w:p>
    <w:p w14:paraId="4CAD89AF" w14:textId="77777777" w:rsidR="005E46AA" w:rsidRPr="00E74250" w:rsidRDefault="005E46AA" w:rsidP="00E74250">
      <w:pPr>
        <w:jc w:val="both"/>
        <w:rPr>
          <w:rFonts w:ascii="Arial" w:hAnsi="Arial" w:cs="Arial"/>
          <w:sz w:val="20"/>
          <w:szCs w:val="20"/>
        </w:rPr>
      </w:pPr>
      <w:proofErr w:type="spellStart"/>
      <w:r w:rsidRPr="00E74250">
        <w:rPr>
          <w:rFonts w:ascii="Arial" w:hAnsi="Arial" w:cs="Arial"/>
          <w:sz w:val="20"/>
          <w:szCs w:val="20"/>
        </w:rPr>
        <w:t>Ramy</w:t>
      </w:r>
      <w:proofErr w:type="spellEnd"/>
      <w:r w:rsidRPr="00E74250">
        <w:rPr>
          <w:rFonts w:ascii="Arial" w:hAnsi="Arial" w:cs="Arial"/>
          <w:sz w:val="20"/>
          <w:szCs w:val="20"/>
        </w:rPr>
        <w:t xml:space="preserve"> is a political activist, who has played an instrumental role in co-founding several secular political movements in Egypt, including the El-</w:t>
      </w:r>
      <w:proofErr w:type="spellStart"/>
      <w:r w:rsidRPr="00E74250">
        <w:rPr>
          <w:rFonts w:ascii="Arial" w:hAnsi="Arial" w:cs="Arial"/>
          <w:sz w:val="20"/>
          <w:szCs w:val="20"/>
        </w:rPr>
        <w:t>Dostour</w:t>
      </w:r>
      <w:proofErr w:type="spellEnd"/>
      <w:r w:rsidRPr="00E74250">
        <w:rPr>
          <w:rFonts w:ascii="Arial" w:hAnsi="Arial" w:cs="Arial"/>
          <w:sz w:val="20"/>
          <w:szCs w:val="20"/>
        </w:rPr>
        <w:t xml:space="preserve"> party, a political party founded by Mohammad ElBaradei in 2012. He is also the co-founder of the Boycott Divestment and Sanctions (BDS) movement in Egypt and has been its Egypt coordinator since 2015. The BDS movement campaigns to hold Israel accountable for human rights and other international law violations, using non-violent means. As part of his activism, </w:t>
      </w:r>
      <w:proofErr w:type="spellStart"/>
      <w:r w:rsidRPr="00E74250">
        <w:rPr>
          <w:rFonts w:ascii="Arial" w:hAnsi="Arial" w:cs="Arial"/>
          <w:sz w:val="20"/>
          <w:szCs w:val="20"/>
        </w:rPr>
        <w:t>Ramy</w:t>
      </w:r>
      <w:proofErr w:type="spellEnd"/>
      <w:r w:rsidRPr="00E74250">
        <w:rPr>
          <w:rFonts w:ascii="Arial" w:hAnsi="Arial" w:cs="Arial"/>
          <w:sz w:val="20"/>
          <w:szCs w:val="20"/>
        </w:rPr>
        <w:t xml:space="preserve"> raises public awareness about Palestinians’ rights and has been vocal in the media in denouncing the Israeli occupation of Palestinian territory. Prior to his arrest, he had participated in public events and gave media interviews in which he expressed his strong opposition to the US plan to end the Israeli-Palestinian conflict, known as the “deal of the century”, and against Egypt’s participation in the Manama meeting on 25-26 June 2019 aimed at discussing the plan. The Egyptian authorities have been harassing </w:t>
      </w:r>
      <w:proofErr w:type="spellStart"/>
      <w:r w:rsidRPr="00E74250">
        <w:rPr>
          <w:rFonts w:ascii="Arial" w:hAnsi="Arial" w:cs="Arial"/>
          <w:sz w:val="20"/>
          <w:szCs w:val="20"/>
        </w:rPr>
        <w:t>Ramy</w:t>
      </w:r>
      <w:proofErr w:type="spellEnd"/>
      <w:r w:rsidRPr="00E74250">
        <w:rPr>
          <w:rFonts w:ascii="Arial" w:hAnsi="Arial" w:cs="Arial"/>
          <w:sz w:val="20"/>
          <w:szCs w:val="20"/>
        </w:rPr>
        <w:t xml:space="preserve"> for years because of his political activism. In April 2012, the Ministry of Interior refused to renew his Egyptian passport </w:t>
      </w:r>
      <w:proofErr w:type="gramStart"/>
      <w:r w:rsidRPr="00E74250">
        <w:rPr>
          <w:rFonts w:ascii="Arial" w:hAnsi="Arial" w:cs="Arial"/>
          <w:sz w:val="20"/>
          <w:szCs w:val="20"/>
        </w:rPr>
        <w:t>in an attempt to</w:t>
      </w:r>
      <w:proofErr w:type="gramEnd"/>
      <w:r w:rsidRPr="00E74250">
        <w:rPr>
          <w:rFonts w:ascii="Arial" w:hAnsi="Arial" w:cs="Arial"/>
          <w:sz w:val="20"/>
          <w:szCs w:val="20"/>
        </w:rPr>
        <w:t xml:space="preserve"> deny him his Egyptian nationality. Although he won a case in 2013 before the Cairo Administrative Court, the Ministry of Interior appealed the verdict in 2018; the appeal is still pending.</w:t>
      </w:r>
    </w:p>
    <w:p w14:paraId="1DA4EB89" w14:textId="29E13C4A" w:rsidR="000106EF" w:rsidRPr="00E74250" w:rsidRDefault="000106EF" w:rsidP="00E74250">
      <w:pPr>
        <w:rPr>
          <w:rFonts w:ascii="Arial" w:hAnsi="Arial" w:cs="Arial"/>
          <w:sz w:val="18"/>
          <w:szCs w:val="20"/>
          <w:lang w:eastAsia="en-US"/>
        </w:rPr>
      </w:pPr>
    </w:p>
    <w:p w14:paraId="0903D096" w14:textId="2ED7DF1E" w:rsidR="00D31527" w:rsidRPr="00E74250" w:rsidRDefault="00A54BC1" w:rsidP="00E74250">
      <w:pPr>
        <w:rPr>
          <w:rFonts w:ascii="Arial" w:hAnsi="Arial" w:cs="Arial"/>
          <w:b/>
          <w:sz w:val="20"/>
          <w:szCs w:val="20"/>
        </w:rPr>
      </w:pPr>
      <w:r w:rsidRPr="00E74250">
        <w:rPr>
          <w:rFonts w:ascii="Arial" w:hAnsi="Arial" w:cs="Arial"/>
          <w:b/>
          <w:sz w:val="20"/>
          <w:szCs w:val="20"/>
        </w:rPr>
        <w:t>PREFERRED LANGUAGE TO ADDRESS TARGET</w:t>
      </w:r>
      <w:r w:rsidR="000106EF" w:rsidRPr="00E74250">
        <w:rPr>
          <w:rFonts w:ascii="Arial" w:hAnsi="Arial" w:cs="Arial"/>
          <w:b/>
          <w:sz w:val="20"/>
          <w:szCs w:val="20"/>
        </w:rPr>
        <w:t xml:space="preserve">: </w:t>
      </w:r>
      <w:r w:rsidR="005E46AA" w:rsidRPr="00E74250">
        <w:rPr>
          <w:rFonts w:ascii="Arial" w:hAnsi="Arial" w:cs="Arial"/>
          <w:sz w:val="20"/>
          <w:szCs w:val="20"/>
        </w:rPr>
        <w:t>Arabic and English</w:t>
      </w:r>
    </w:p>
    <w:p w14:paraId="6C26E82E" w14:textId="3FFE2DC7" w:rsidR="0026672D" w:rsidRPr="00E74250" w:rsidRDefault="0026672D" w:rsidP="00E74250">
      <w:pPr>
        <w:rPr>
          <w:rFonts w:ascii="Arial" w:hAnsi="Arial" w:cs="Arial"/>
          <w:color w:val="0070C0"/>
          <w:sz w:val="20"/>
          <w:szCs w:val="20"/>
        </w:rPr>
      </w:pPr>
      <w:r w:rsidRPr="00E74250">
        <w:rPr>
          <w:rFonts w:ascii="Arial" w:hAnsi="Arial" w:cs="Arial"/>
          <w:sz w:val="20"/>
          <w:szCs w:val="20"/>
        </w:rPr>
        <w:t>You can also write in your own language.</w:t>
      </w:r>
    </w:p>
    <w:p w14:paraId="7ED929D6" w14:textId="77777777" w:rsidR="0026672D" w:rsidRPr="00E74250" w:rsidRDefault="0026672D" w:rsidP="00E74250">
      <w:pPr>
        <w:rPr>
          <w:rFonts w:ascii="Arial" w:hAnsi="Arial" w:cs="Arial"/>
          <w:color w:val="0070C0"/>
          <w:sz w:val="20"/>
          <w:szCs w:val="20"/>
        </w:rPr>
      </w:pPr>
    </w:p>
    <w:p w14:paraId="365AADD9" w14:textId="48D8AC94" w:rsidR="00D70D29" w:rsidRPr="00E74250" w:rsidRDefault="0026672D" w:rsidP="00E74250">
      <w:pPr>
        <w:rPr>
          <w:rFonts w:ascii="Arial" w:hAnsi="Arial" w:cs="Arial"/>
          <w:sz w:val="20"/>
          <w:szCs w:val="20"/>
        </w:rPr>
      </w:pPr>
      <w:r w:rsidRPr="00E74250">
        <w:rPr>
          <w:rFonts w:ascii="Arial" w:hAnsi="Arial" w:cs="Arial"/>
          <w:b/>
          <w:sz w:val="20"/>
          <w:szCs w:val="20"/>
        </w:rPr>
        <w:t>PLEASE TAKE ACTION AS SOON AS POSSIBLE UNTIL</w:t>
      </w:r>
      <w:r w:rsidR="00350BE6" w:rsidRPr="00E74250">
        <w:rPr>
          <w:rFonts w:ascii="Arial" w:hAnsi="Arial" w:cs="Arial"/>
          <w:b/>
          <w:sz w:val="20"/>
          <w:szCs w:val="20"/>
        </w:rPr>
        <w:t>:</w:t>
      </w:r>
      <w:r w:rsidR="00D70D29" w:rsidRPr="00E74250">
        <w:rPr>
          <w:rFonts w:ascii="Arial" w:hAnsi="Arial" w:cs="Arial"/>
          <w:b/>
          <w:sz w:val="20"/>
          <w:szCs w:val="20"/>
        </w:rPr>
        <w:t xml:space="preserve"> </w:t>
      </w:r>
      <w:r w:rsidR="005E46AA" w:rsidRPr="00E74250">
        <w:rPr>
          <w:rFonts w:ascii="Arial" w:hAnsi="Arial" w:cs="Arial"/>
          <w:sz w:val="20"/>
          <w:szCs w:val="20"/>
        </w:rPr>
        <w:t>19</w:t>
      </w:r>
      <w:r w:rsidR="00D70D29" w:rsidRPr="00E74250">
        <w:rPr>
          <w:rFonts w:ascii="Arial" w:hAnsi="Arial" w:cs="Arial"/>
          <w:sz w:val="20"/>
          <w:szCs w:val="20"/>
        </w:rPr>
        <w:t xml:space="preserve"> </w:t>
      </w:r>
      <w:r w:rsidR="005E46AA" w:rsidRPr="00E74250">
        <w:rPr>
          <w:rFonts w:ascii="Arial" w:hAnsi="Arial" w:cs="Arial"/>
          <w:sz w:val="20"/>
          <w:szCs w:val="20"/>
        </w:rPr>
        <w:t>August</w:t>
      </w:r>
      <w:r w:rsidR="00D70D29" w:rsidRPr="00E74250">
        <w:rPr>
          <w:rFonts w:ascii="Arial" w:hAnsi="Arial" w:cs="Arial"/>
          <w:sz w:val="20"/>
          <w:szCs w:val="20"/>
        </w:rPr>
        <w:t xml:space="preserve"> 20</w:t>
      </w:r>
      <w:r w:rsidR="005835C7" w:rsidRPr="00E74250">
        <w:rPr>
          <w:rFonts w:ascii="Arial" w:hAnsi="Arial" w:cs="Arial"/>
          <w:sz w:val="20"/>
          <w:szCs w:val="20"/>
        </w:rPr>
        <w:t>20</w:t>
      </w:r>
      <w:r w:rsidR="00D31527" w:rsidRPr="00E74250">
        <w:rPr>
          <w:rFonts w:ascii="Arial" w:hAnsi="Arial" w:cs="Arial"/>
          <w:sz w:val="20"/>
          <w:szCs w:val="20"/>
        </w:rPr>
        <w:t xml:space="preserve">. </w:t>
      </w:r>
    </w:p>
    <w:p w14:paraId="4CC18673" w14:textId="571E0961" w:rsidR="0026672D" w:rsidRPr="00E74250" w:rsidRDefault="0026672D" w:rsidP="00E74250">
      <w:pPr>
        <w:rPr>
          <w:rFonts w:ascii="Arial" w:hAnsi="Arial" w:cs="Arial"/>
          <w:sz w:val="20"/>
          <w:szCs w:val="20"/>
        </w:rPr>
      </w:pPr>
      <w:r w:rsidRPr="00E74250">
        <w:rPr>
          <w:rFonts w:ascii="Arial" w:hAnsi="Arial" w:cs="Arial"/>
          <w:sz w:val="20"/>
          <w:szCs w:val="20"/>
        </w:rPr>
        <w:t xml:space="preserve">Please check with the Amnesty </w:t>
      </w:r>
      <w:r w:rsidR="00D31527" w:rsidRPr="00E74250">
        <w:rPr>
          <w:rFonts w:ascii="Arial" w:hAnsi="Arial" w:cs="Arial"/>
          <w:sz w:val="20"/>
          <w:szCs w:val="20"/>
        </w:rPr>
        <w:t xml:space="preserve">office </w:t>
      </w:r>
      <w:r w:rsidRPr="00E74250">
        <w:rPr>
          <w:rFonts w:ascii="Arial" w:hAnsi="Arial" w:cs="Arial"/>
          <w:sz w:val="20"/>
          <w:szCs w:val="20"/>
        </w:rPr>
        <w:t>in your country if you wish to s</w:t>
      </w:r>
      <w:bookmarkStart w:id="1" w:name="_GoBack"/>
      <w:bookmarkEnd w:id="1"/>
      <w:r w:rsidRPr="00E74250">
        <w:rPr>
          <w:rFonts w:ascii="Arial" w:hAnsi="Arial" w:cs="Arial"/>
          <w:sz w:val="20"/>
          <w:szCs w:val="20"/>
        </w:rPr>
        <w:t xml:space="preserve">end appeals after the </w:t>
      </w:r>
      <w:r w:rsidR="00D31527" w:rsidRPr="00E74250">
        <w:rPr>
          <w:rFonts w:ascii="Arial" w:hAnsi="Arial" w:cs="Arial"/>
          <w:sz w:val="20"/>
          <w:szCs w:val="20"/>
        </w:rPr>
        <w:t>deadline</w:t>
      </w:r>
      <w:r w:rsidRPr="00E74250">
        <w:rPr>
          <w:rFonts w:ascii="Arial" w:hAnsi="Arial" w:cs="Arial"/>
          <w:sz w:val="20"/>
          <w:szCs w:val="20"/>
        </w:rPr>
        <w:t>.</w:t>
      </w:r>
    </w:p>
    <w:p w14:paraId="3604239E" w14:textId="77777777" w:rsidR="00A54BC1" w:rsidRPr="00E74250" w:rsidRDefault="00A54BC1" w:rsidP="00E74250">
      <w:pPr>
        <w:rPr>
          <w:rFonts w:ascii="Arial" w:hAnsi="Arial" w:cs="Arial"/>
          <w:b/>
          <w:sz w:val="20"/>
          <w:szCs w:val="20"/>
        </w:rPr>
      </w:pPr>
    </w:p>
    <w:p w14:paraId="1973F8E9" w14:textId="1C9F85AC" w:rsidR="005A0B85" w:rsidRPr="00E74250" w:rsidRDefault="00A54BC1" w:rsidP="00E74250">
      <w:pPr>
        <w:rPr>
          <w:rFonts w:ascii="Arial" w:hAnsi="Arial" w:cs="Arial"/>
          <w:sz w:val="20"/>
          <w:szCs w:val="20"/>
        </w:rPr>
      </w:pPr>
      <w:r w:rsidRPr="00E74250">
        <w:rPr>
          <w:rFonts w:ascii="Arial" w:hAnsi="Arial" w:cs="Arial"/>
          <w:b/>
          <w:sz w:val="20"/>
          <w:szCs w:val="20"/>
        </w:rPr>
        <w:t>NAME</w:t>
      </w:r>
      <w:r w:rsidR="00C63763" w:rsidRPr="00E74250">
        <w:rPr>
          <w:rFonts w:ascii="Arial" w:hAnsi="Arial" w:cs="Arial"/>
          <w:b/>
          <w:sz w:val="20"/>
          <w:szCs w:val="20"/>
        </w:rPr>
        <w:t xml:space="preserve"> AND</w:t>
      </w:r>
      <w:r w:rsidR="0024477A" w:rsidRPr="00E74250">
        <w:rPr>
          <w:rFonts w:ascii="Arial" w:hAnsi="Arial" w:cs="Arial"/>
          <w:b/>
          <w:sz w:val="20"/>
          <w:szCs w:val="20"/>
        </w:rPr>
        <w:t xml:space="preserve"> PRONOUN</w:t>
      </w:r>
      <w:r w:rsidR="00350BE6" w:rsidRPr="00E74250">
        <w:rPr>
          <w:rFonts w:ascii="Arial" w:hAnsi="Arial" w:cs="Arial"/>
          <w:b/>
          <w:sz w:val="20"/>
          <w:szCs w:val="20"/>
        </w:rPr>
        <w:t xml:space="preserve">: </w:t>
      </w:r>
      <w:proofErr w:type="spellStart"/>
      <w:r w:rsidR="005E46AA" w:rsidRPr="00E74250">
        <w:rPr>
          <w:rFonts w:ascii="Arial" w:hAnsi="Arial" w:cs="Arial"/>
          <w:b/>
          <w:sz w:val="20"/>
          <w:szCs w:val="20"/>
        </w:rPr>
        <w:t>Ramy</w:t>
      </w:r>
      <w:proofErr w:type="spellEnd"/>
      <w:r w:rsidR="005E46AA" w:rsidRPr="00E74250">
        <w:rPr>
          <w:rFonts w:ascii="Arial" w:hAnsi="Arial" w:cs="Arial"/>
          <w:b/>
          <w:sz w:val="20"/>
          <w:szCs w:val="20"/>
        </w:rPr>
        <w:t xml:space="preserve"> Shaath</w:t>
      </w:r>
      <w:r w:rsidR="005A0B85" w:rsidRPr="00E74250">
        <w:rPr>
          <w:rFonts w:ascii="Arial" w:hAnsi="Arial" w:cs="Arial"/>
          <w:b/>
          <w:sz w:val="20"/>
          <w:szCs w:val="20"/>
        </w:rPr>
        <w:t xml:space="preserve"> </w:t>
      </w:r>
      <w:r w:rsidR="005A0B85" w:rsidRPr="00E74250">
        <w:rPr>
          <w:rFonts w:ascii="Arial" w:hAnsi="Arial" w:cs="Arial"/>
          <w:sz w:val="20"/>
          <w:szCs w:val="20"/>
        </w:rPr>
        <w:t>(</w:t>
      </w:r>
      <w:r w:rsidR="005E46AA" w:rsidRPr="00E74250">
        <w:rPr>
          <w:rFonts w:ascii="Arial" w:hAnsi="Arial" w:cs="Arial"/>
          <w:sz w:val="20"/>
          <w:szCs w:val="20"/>
        </w:rPr>
        <w:t>he/him</w:t>
      </w:r>
      <w:r w:rsidR="00D70D29" w:rsidRPr="00E74250">
        <w:rPr>
          <w:rFonts w:ascii="Arial" w:hAnsi="Arial" w:cs="Arial"/>
          <w:sz w:val="20"/>
          <w:szCs w:val="20"/>
        </w:rPr>
        <w:t>)</w:t>
      </w:r>
    </w:p>
    <w:p w14:paraId="14C0D8FC" w14:textId="77777777" w:rsidR="005E46AA" w:rsidRPr="00E74250" w:rsidRDefault="005E46AA" w:rsidP="00E74250">
      <w:pPr>
        <w:rPr>
          <w:rFonts w:ascii="Arial" w:hAnsi="Arial" w:cs="Arial"/>
          <w:b/>
          <w:sz w:val="20"/>
          <w:szCs w:val="20"/>
        </w:rPr>
      </w:pPr>
    </w:p>
    <w:p w14:paraId="1E8F1981" w14:textId="62D835B5" w:rsidR="0026766F" w:rsidRPr="00E74250" w:rsidRDefault="00A54BC1" w:rsidP="00E74250">
      <w:pPr>
        <w:rPr>
          <w:rFonts w:ascii="Arial" w:hAnsi="Arial" w:cs="Arial"/>
          <w:sz w:val="20"/>
          <w:szCs w:val="20"/>
        </w:rPr>
      </w:pPr>
      <w:r w:rsidRPr="00E74250">
        <w:rPr>
          <w:rFonts w:ascii="Arial" w:hAnsi="Arial" w:cs="Arial"/>
          <w:b/>
          <w:sz w:val="20"/>
          <w:szCs w:val="20"/>
        </w:rPr>
        <w:t>LINK TO PREVIOUS UA</w:t>
      </w:r>
      <w:r w:rsidR="00350BE6" w:rsidRPr="00E74250">
        <w:rPr>
          <w:rFonts w:ascii="Arial" w:hAnsi="Arial" w:cs="Arial"/>
          <w:b/>
          <w:sz w:val="20"/>
          <w:szCs w:val="20"/>
        </w:rPr>
        <w:t xml:space="preserve">: </w:t>
      </w:r>
      <w:hyperlink r:id="rId19" w:history="1">
        <w:r w:rsidR="005E46AA" w:rsidRPr="00E74250">
          <w:rPr>
            <w:rStyle w:val="Hyperlink"/>
            <w:rFonts w:ascii="Arial" w:hAnsi="Arial" w:cs="Arial"/>
            <w:sz w:val="20"/>
            <w:szCs w:val="20"/>
          </w:rPr>
          <w:t>www.amnesty.org/en/documents/mde12/0993/2019/en/</w:t>
        </w:r>
      </w:hyperlink>
    </w:p>
    <w:sectPr w:rsidR="0026766F" w:rsidRPr="00E74250" w:rsidSect="00E74250">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2B97" w14:textId="77777777" w:rsidR="00E74250" w:rsidRPr="004D1533" w:rsidRDefault="00E74250" w:rsidP="00E7425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57860A42" w14:textId="77777777" w:rsidR="00E74250" w:rsidRPr="004D1533" w:rsidRDefault="00E74250" w:rsidP="00E74250">
    <w:pPr>
      <w:jc w:val="center"/>
      <w:rPr>
        <w:rFonts w:ascii="Arial" w:hAnsi="Arial" w:cs="Arial"/>
        <w:sz w:val="16"/>
        <w:szCs w:val="16"/>
      </w:rPr>
    </w:pPr>
    <w:r w:rsidRPr="004D1533">
      <w:rPr>
        <w:rFonts w:ascii="Arial" w:hAnsi="Arial" w:cs="Arial"/>
        <w:sz w:val="16"/>
        <w:szCs w:val="16"/>
      </w:rPr>
      <w:t>T (212) 807- 8400 | uan@aiusa.org | www.amnestyusa.org/uan</w:t>
    </w:r>
  </w:p>
  <w:p w14:paraId="6A2470C0" w14:textId="77777777" w:rsidR="00E74250" w:rsidRPr="00D0106D" w:rsidRDefault="00E7425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4D65" w14:textId="77777777" w:rsidR="005E46AA" w:rsidRDefault="005E46AA" w:rsidP="005E46AA">
    <w:pPr>
      <w:rPr>
        <w:rFonts w:ascii="Amnesty Trade Gothic" w:hAnsi="Amnesty Trade Gothic"/>
        <w:sz w:val="16"/>
        <w:szCs w:val="16"/>
      </w:rPr>
    </w:pPr>
  </w:p>
  <w:p w14:paraId="2439F3D2" w14:textId="77777777" w:rsidR="005E46AA" w:rsidRDefault="005E46AA" w:rsidP="005E46AA">
    <w:pPr>
      <w:rPr>
        <w:rFonts w:ascii="Amnesty Trade Gothic" w:hAnsi="Amnesty Trade Gothic"/>
        <w:sz w:val="16"/>
        <w:szCs w:val="16"/>
      </w:rPr>
    </w:pPr>
  </w:p>
  <w:p w14:paraId="35335C60" w14:textId="780CF5AD" w:rsidR="005E46AA" w:rsidRPr="005E46AA" w:rsidRDefault="005E46AA" w:rsidP="005E46AA">
    <w:pPr>
      <w:rPr>
        <w:rFonts w:ascii="Amnesty Trade Gothic" w:hAnsi="Amnesty Trade Gothic"/>
        <w:sz w:val="16"/>
        <w:szCs w:val="16"/>
      </w:rPr>
    </w:pPr>
    <w:r w:rsidRPr="005E46AA">
      <w:rPr>
        <w:rFonts w:ascii="Amnesty Trade Gothic" w:hAnsi="Amnesty Trade Gothic"/>
        <w:sz w:val="16"/>
        <w:szCs w:val="16"/>
      </w:rPr>
      <w:t>Second UA: 116/19 Index: MDE 12/2637/2020 Egypt</w:t>
    </w:r>
    <w:r w:rsidRPr="005E46AA">
      <w:rPr>
        <w:rFonts w:ascii="Amnesty Trade Gothic" w:hAnsi="Amnesty Trade Gothic"/>
        <w:sz w:val="16"/>
        <w:szCs w:val="16"/>
      </w:rPr>
      <w:tab/>
    </w:r>
    <w:r w:rsidRPr="005E46A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E46AA">
      <w:rPr>
        <w:rFonts w:ascii="Amnesty Trade Gothic" w:hAnsi="Amnesty Trade Gothic"/>
        <w:sz w:val="16"/>
        <w:szCs w:val="16"/>
      </w:rPr>
      <w:t xml:space="preserve">Date: 8 July 2020 </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685BB2A7" w14:textId="4BD2AD4D" w:rsidR="005E46AA" w:rsidRPr="005E46AA" w:rsidRDefault="005E46AA" w:rsidP="005E46AA">
    <w:pPr>
      <w:rPr>
        <w:rFonts w:ascii="Amnesty Trade Gothic" w:hAnsi="Amnesty Trade Gothic"/>
        <w:sz w:val="16"/>
        <w:szCs w:val="16"/>
      </w:rPr>
    </w:pPr>
    <w:r w:rsidRPr="005E46AA">
      <w:rPr>
        <w:rFonts w:ascii="Amnesty Trade Gothic" w:hAnsi="Amnesty Trade Gothic"/>
        <w:sz w:val="16"/>
        <w:szCs w:val="16"/>
      </w:rPr>
      <w:t>Second UA: 116/19 Index: MDE 12/2637/2020 Egypt</w:t>
    </w:r>
    <w:r w:rsidRPr="005E46AA">
      <w:rPr>
        <w:rFonts w:ascii="Amnesty Trade Gothic" w:hAnsi="Amnesty Trade Gothic"/>
        <w:sz w:val="16"/>
        <w:szCs w:val="16"/>
      </w:rPr>
      <w:tab/>
    </w:r>
    <w:r w:rsidRPr="005E46AA">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5E46AA">
      <w:rPr>
        <w:rFonts w:ascii="Amnesty Trade Gothic" w:hAnsi="Amnesty Trade Gothic"/>
        <w:sz w:val="16"/>
        <w:szCs w:val="16"/>
      </w:rPr>
      <w:t xml:space="preserve">Date: 8 July 2020 </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47D"/>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E46AA"/>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4250"/>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5E46AA"/>
    <w:rPr>
      <w:color w:val="954F72" w:themeColor="followedHyperlink"/>
      <w:u w:val="single"/>
    </w:rPr>
  </w:style>
  <w:style w:type="paragraph" w:styleId="NormalWeb">
    <w:name w:val="Normal (Web)"/>
    <w:basedOn w:val="Normal"/>
    <w:uiPriority w:val="99"/>
    <w:unhideWhenUsed/>
    <w:rsid w:val="00E7425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E7425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7425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gyptEmbassyUSA?ref_src=twsrc%5Egoogle%7Ctwcamp%5Eserp%7Ctwgr%5Eautho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embassy@egyptembassy.net" TargetMode="External"/><Relationship Id="rId2" Type="http://schemas.openxmlformats.org/officeDocument/2006/relationships/customXml" Target="../customXml/item2.xml"/><Relationship Id="rId16" Type="http://schemas.openxmlformats.org/officeDocument/2006/relationships/hyperlink" Target="https://twitter.com/egyptjusti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amnesty.org/en/documents/mde12/0993/2019/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DDB3-3F56-4E69-B32F-90B16FFE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26B5ED-609D-4223-80AE-C2CF59162B32}">
  <ds:schemaRefs>
    <ds:schemaRef ds:uri="http://schemas.microsoft.com/sharepoint/v3/contenttype/forms"/>
  </ds:schemaRefs>
</ds:datastoreItem>
</file>

<file path=customXml/itemProps3.xml><?xml version="1.0" encoding="utf-8"?>
<ds:datastoreItem xmlns:ds="http://schemas.openxmlformats.org/officeDocument/2006/customXml" ds:itemID="{FD465A10-35C6-4F57-A1BC-51B4F12092FB}">
  <ds:schemaRefs>
    <ds:schemaRef ds:uri="http://schemas.microsoft.com/office/2006/documentManagement/types"/>
    <ds:schemaRef ds:uri="106ac91d-d4ab-4687-802e-6fe3051e6a09"/>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8ff88097-3b29-4e91-b7bf-6c5ef7890810"/>
    <ds:schemaRef ds:uri="http://www.w3.org/XML/1998/namespace"/>
    <ds:schemaRef ds:uri="http://purl.org/dc/dcmitype/"/>
  </ds:schemaRefs>
</ds:datastoreItem>
</file>

<file path=customXml/itemProps4.xml><?xml version="1.0" encoding="utf-8"?>
<ds:datastoreItem xmlns:ds="http://schemas.openxmlformats.org/officeDocument/2006/customXml" ds:itemID="{D59418BA-447C-4F7E-B218-61B73F1F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1423</Words>
  <Characters>7851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2020-07-08T14:24:00Z</dcterms:created>
  <dcterms:modified xsi:type="dcterms:W3CDTF">2020-07-08T14:24:00Z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