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A4516C" w:rsidRDefault="0026766F" w:rsidP="00A4516C">
      <w:pPr>
        <w:pStyle w:val="AIUrgentActionTopHeading"/>
        <w:tabs>
          <w:tab w:val="clear" w:pos="567"/>
        </w:tabs>
        <w:spacing w:line="240" w:lineRule="auto"/>
        <w:rPr>
          <w:rFonts w:cs="Arial"/>
          <w:sz w:val="80"/>
          <w:szCs w:val="80"/>
        </w:rPr>
      </w:pPr>
      <w:r w:rsidRPr="00A4516C">
        <w:rPr>
          <w:rFonts w:cs="Arial"/>
          <w:sz w:val="80"/>
          <w:szCs w:val="80"/>
          <w:highlight w:val="yellow"/>
        </w:rPr>
        <w:t>URGENT ACTION</w:t>
      </w:r>
    </w:p>
    <w:p w14:paraId="265FD39F" w14:textId="65AC6C62" w:rsidR="00AF1FE1" w:rsidRPr="00A4516C" w:rsidRDefault="00AF1FE1" w:rsidP="00A4516C">
      <w:pPr>
        <w:rPr>
          <w:rFonts w:ascii="Arial" w:hAnsi="Arial" w:cs="Arial"/>
          <w:b/>
          <w:sz w:val="20"/>
          <w:szCs w:val="20"/>
        </w:rPr>
      </w:pPr>
    </w:p>
    <w:p w14:paraId="1BC27F9C" w14:textId="77777777" w:rsidR="005E7373" w:rsidRPr="00A4516C" w:rsidRDefault="005E7373" w:rsidP="00A4516C">
      <w:pPr>
        <w:rPr>
          <w:rFonts w:ascii="Arial" w:hAnsi="Arial" w:cs="Arial"/>
          <w:b/>
          <w:bCs/>
          <w:color w:val="000000"/>
          <w:sz w:val="28"/>
          <w:lang w:val="en" w:eastAsia="es-MX"/>
        </w:rPr>
      </w:pPr>
      <w:r w:rsidRPr="00A4516C">
        <w:rPr>
          <w:rFonts w:ascii="Arial" w:hAnsi="Arial" w:cs="Arial"/>
          <w:b/>
          <w:bCs/>
          <w:color w:val="000000"/>
          <w:sz w:val="28"/>
          <w:lang w:val="en" w:eastAsia="es-MX"/>
        </w:rPr>
        <w:t>DISAPPEARED QATARI FATHER AND SON RELEASED</w:t>
      </w:r>
    </w:p>
    <w:p w14:paraId="4744B205" w14:textId="4297327F" w:rsidR="005E7373" w:rsidRPr="00A4516C" w:rsidRDefault="005E7373" w:rsidP="00A4516C">
      <w:pPr>
        <w:jc w:val="both"/>
        <w:rPr>
          <w:rFonts w:ascii="Arial" w:hAnsi="Arial" w:cs="Arial"/>
          <w:b/>
          <w:color w:val="000000"/>
          <w:sz w:val="22"/>
          <w:szCs w:val="22"/>
          <w:lang w:eastAsia="es-MX"/>
        </w:rPr>
      </w:pPr>
      <w:r w:rsidRPr="00A4516C">
        <w:rPr>
          <w:rFonts w:ascii="Arial" w:hAnsi="Arial" w:cs="Arial"/>
          <w:b/>
          <w:color w:val="000000"/>
          <w:sz w:val="22"/>
          <w:szCs w:val="22"/>
          <w:lang w:eastAsia="es-MX"/>
        </w:rPr>
        <w:t xml:space="preserve">On 1 November 2019, the Saudi authorities released two Qatari citizens, Ali Nasser Ali </w:t>
      </w:r>
      <w:proofErr w:type="spellStart"/>
      <w:r w:rsidRPr="00A4516C">
        <w:rPr>
          <w:rFonts w:ascii="Arial" w:hAnsi="Arial" w:cs="Arial"/>
          <w:b/>
          <w:color w:val="000000"/>
          <w:sz w:val="22"/>
          <w:szCs w:val="22"/>
          <w:lang w:eastAsia="es-MX"/>
        </w:rPr>
        <w:t>Jarallah</w:t>
      </w:r>
      <w:proofErr w:type="spellEnd"/>
      <w:r w:rsidRPr="00A4516C">
        <w:rPr>
          <w:rFonts w:ascii="Arial" w:hAnsi="Arial" w:cs="Arial"/>
          <w:b/>
          <w:color w:val="000000"/>
          <w:sz w:val="22"/>
          <w:szCs w:val="22"/>
          <w:lang w:eastAsia="es-MX"/>
        </w:rPr>
        <w:t xml:space="preserve"> (70) and his son </w:t>
      </w:r>
      <w:proofErr w:type="spellStart"/>
      <w:r w:rsidRPr="00A4516C">
        <w:rPr>
          <w:rFonts w:ascii="Arial" w:hAnsi="Arial" w:cs="Arial"/>
          <w:b/>
          <w:color w:val="000000"/>
          <w:sz w:val="22"/>
          <w:szCs w:val="22"/>
          <w:lang w:eastAsia="es-MX"/>
        </w:rPr>
        <w:t>Abdulhadi</w:t>
      </w:r>
      <w:proofErr w:type="spellEnd"/>
      <w:r w:rsidRPr="00A4516C">
        <w:rPr>
          <w:rFonts w:ascii="Arial" w:hAnsi="Arial" w:cs="Arial"/>
          <w:b/>
          <w:color w:val="000000"/>
          <w:sz w:val="22"/>
          <w:szCs w:val="22"/>
          <w:lang w:eastAsia="es-MX"/>
        </w:rPr>
        <w:t xml:space="preserve"> Ali Nasser Ali </w:t>
      </w:r>
      <w:proofErr w:type="spellStart"/>
      <w:r w:rsidRPr="00A4516C">
        <w:rPr>
          <w:rFonts w:ascii="Arial" w:hAnsi="Arial" w:cs="Arial"/>
          <w:b/>
          <w:color w:val="000000"/>
          <w:sz w:val="22"/>
          <w:szCs w:val="22"/>
          <w:lang w:eastAsia="es-MX"/>
        </w:rPr>
        <w:t>Jarallah</w:t>
      </w:r>
      <w:proofErr w:type="spellEnd"/>
      <w:r w:rsidRPr="00A4516C">
        <w:rPr>
          <w:rFonts w:ascii="Arial" w:hAnsi="Arial" w:cs="Arial"/>
          <w:b/>
          <w:color w:val="000000"/>
          <w:sz w:val="22"/>
          <w:szCs w:val="22"/>
          <w:lang w:eastAsia="es-MX"/>
        </w:rPr>
        <w:t xml:space="preserve"> (17), who then returned home to Doha. On 18 August 2019, their family lost all contact with them as they </w:t>
      </w:r>
      <w:r w:rsidR="00A4516C" w:rsidRPr="00A4516C">
        <w:rPr>
          <w:rFonts w:ascii="Arial" w:hAnsi="Arial" w:cs="Arial"/>
          <w:b/>
          <w:color w:val="000000"/>
          <w:sz w:val="22"/>
          <w:szCs w:val="22"/>
          <w:lang w:eastAsia="es-MX"/>
        </w:rPr>
        <w:t>travelled</w:t>
      </w:r>
      <w:r w:rsidRPr="00A4516C">
        <w:rPr>
          <w:rFonts w:ascii="Arial" w:hAnsi="Arial" w:cs="Arial"/>
          <w:b/>
          <w:color w:val="000000"/>
          <w:sz w:val="22"/>
          <w:szCs w:val="22"/>
          <w:lang w:eastAsia="es-MX"/>
        </w:rPr>
        <w:t xml:space="preserve"> through Saudi Arabia to visit relatives. Amnesty International was concerned that they may have been forcibly disappeared and urged King Salman to reveal the whereabouts of the father and his son and immediately release them unless they were promptly charged with a recognizable criminal offence. </w:t>
      </w:r>
    </w:p>
    <w:p w14:paraId="4AA57586" w14:textId="77777777" w:rsidR="00B64E15" w:rsidRPr="00A4516C" w:rsidRDefault="00B64E15" w:rsidP="00A4516C">
      <w:pPr>
        <w:rPr>
          <w:rFonts w:ascii="Arial" w:hAnsi="Arial" w:cs="Arial"/>
          <w:b/>
          <w:color w:val="000000"/>
          <w:lang w:eastAsia="es-MX"/>
        </w:rPr>
      </w:pPr>
    </w:p>
    <w:p w14:paraId="73095F4E" w14:textId="692A2722" w:rsidR="0024477A" w:rsidRPr="00A4516C" w:rsidRDefault="00B64E15" w:rsidP="00A4516C">
      <w:pPr>
        <w:rPr>
          <w:rFonts w:ascii="Arial" w:hAnsi="Arial" w:cs="Arial"/>
          <w:i/>
          <w:sz w:val="20"/>
          <w:szCs w:val="20"/>
        </w:rPr>
      </w:pPr>
      <w:r w:rsidRPr="00A4516C">
        <w:rPr>
          <w:rFonts w:ascii="Arial" w:hAnsi="Arial" w:cs="Arial"/>
          <w:b/>
          <w:color w:val="FF0000"/>
          <w:sz w:val="22"/>
          <w:szCs w:val="22"/>
          <w:lang w:eastAsia="es-MX"/>
        </w:rPr>
        <w:t>NO FURTHER ACTION IS REQUESTED. MANY THANKS TO ALL WHO SENT APPEALS.</w:t>
      </w:r>
    </w:p>
    <w:p w14:paraId="0A65BEC6" w14:textId="77777777" w:rsidR="00B64E15" w:rsidRPr="00A4516C" w:rsidRDefault="00B64E15" w:rsidP="00A4516C">
      <w:pPr>
        <w:rPr>
          <w:rFonts w:ascii="Arial" w:hAnsi="Arial" w:cs="Arial"/>
          <w:sz w:val="20"/>
          <w:szCs w:val="20"/>
        </w:rPr>
      </w:pPr>
    </w:p>
    <w:p w14:paraId="5F7E58D9" w14:textId="3D698E35" w:rsidR="005E7373" w:rsidRPr="00A4516C" w:rsidRDefault="005E7373" w:rsidP="00A4516C">
      <w:pPr>
        <w:jc w:val="both"/>
        <w:rPr>
          <w:rFonts w:ascii="Arial" w:hAnsi="Arial" w:cs="Arial"/>
          <w:iCs/>
          <w:sz w:val="20"/>
          <w:szCs w:val="20"/>
        </w:rPr>
      </w:pPr>
      <w:r w:rsidRPr="00A4516C">
        <w:rPr>
          <w:rFonts w:ascii="Arial" w:hAnsi="Arial" w:cs="Arial"/>
          <w:iCs/>
          <w:sz w:val="20"/>
          <w:szCs w:val="20"/>
        </w:rPr>
        <w:t xml:space="preserve">On 1 November 2019, the Saudi authorities released two Qatari citizens, </w:t>
      </w:r>
      <w:r w:rsidRPr="00A4516C">
        <w:rPr>
          <w:rFonts w:ascii="Arial" w:hAnsi="Arial" w:cs="Arial"/>
          <w:bCs/>
          <w:iCs/>
          <w:sz w:val="20"/>
          <w:szCs w:val="20"/>
        </w:rPr>
        <w:t xml:space="preserve">Ali Nasser Ali </w:t>
      </w:r>
      <w:proofErr w:type="spellStart"/>
      <w:r w:rsidRPr="00A4516C">
        <w:rPr>
          <w:rFonts w:ascii="Arial" w:hAnsi="Arial" w:cs="Arial"/>
          <w:bCs/>
          <w:iCs/>
          <w:sz w:val="20"/>
          <w:szCs w:val="20"/>
        </w:rPr>
        <w:t>Jarallah</w:t>
      </w:r>
      <w:proofErr w:type="spellEnd"/>
      <w:r w:rsidRPr="00A4516C">
        <w:rPr>
          <w:rFonts w:ascii="Arial" w:hAnsi="Arial" w:cs="Arial"/>
          <w:iCs/>
          <w:sz w:val="20"/>
          <w:szCs w:val="20"/>
        </w:rPr>
        <w:t xml:space="preserve"> (70) and his son </w:t>
      </w:r>
      <w:proofErr w:type="spellStart"/>
      <w:r w:rsidRPr="00A4516C">
        <w:rPr>
          <w:rFonts w:ascii="Arial" w:hAnsi="Arial" w:cs="Arial"/>
          <w:bCs/>
          <w:iCs/>
          <w:sz w:val="20"/>
          <w:szCs w:val="20"/>
        </w:rPr>
        <w:t>Abdulhadi</w:t>
      </w:r>
      <w:proofErr w:type="spellEnd"/>
      <w:r w:rsidRPr="00A4516C">
        <w:rPr>
          <w:rFonts w:ascii="Arial" w:hAnsi="Arial" w:cs="Arial"/>
          <w:bCs/>
          <w:iCs/>
          <w:sz w:val="20"/>
          <w:szCs w:val="20"/>
        </w:rPr>
        <w:t xml:space="preserve"> Ali Nasser Ali </w:t>
      </w:r>
      <w:proofErr w:type="spellStart"/>
      <w:r w:rsidRPr="00A4516C">
        <w:rPr>
          <w:rFonts w:ascii="Arial" w:hAnsi="Arial" w:cs="Arial"/>
          <w:bCs/>
          <w:iCs/>
          <w:sz w:val="20"/>
          <w:szCs w:val="20"/>
        </w:rPr>
        <w:t>Jarallah</w:t>
      </w:r>
      <w:proofErr w:type="spellEnd"/>
      <w:r w:rsidRPr="00A4516C">
        <w:rPr>
          <w:rFonts w:ascii="Arial" w:hAnsi="Arial" w:cs="Arial"/>
          <w:iCs/>
          <w:sz w:val="20"/>
          <w:szCs w:val="20"/>
        </w:rPr>
        <w:t xml:space="preserve"> (17) after arbitrarily detaining them. They both returned safe and sound to their family house in Doha and are both in good health. A relative told Amnesty International that they had been “detained without charge, but due to public pressure, they were released.” Amnesty International had good reason to believe that the two Qatari citizens were detained by the Presidency of State Security. </w:t>
      </w:r>
    </w:p>
    <w:p w14:paraId="0D23656F" w14:textId="77777777" w:rsidR="005E7373" w:rsidRPr="00A4516C" w:rsidRDefault="005E7373" w:rsidP="00A4516C">
      <w:pPr>
        <w:jc w:val="both"/>
        <w:rPr>
          <w:rFonts w:ascii="Arial" w:hAnsi="Arial" w:cs="Arial"/>
          <w:iCs/>
          <w:sz w:val="20"/>
          <w:szCs w:val="20"/>
        </w:rPr>
      </w:pPr>
    </w:p>
    <w:p w14:paraId="21F71CAE" w14:textId="77777777" w:rsidR="005E7373" w:rsidRPr="00A4516C" w:rsidRDefault="005E7373" w:rsidP="00A4516C">
      <w:pPr>
        <w:jc w:val="both"/>
        <w:rPr>
          <w:rFonts w:ascii="Arial" w:hAnsi="Arial" w:cs="Arial"/>
          <w:iCs/>
          <w:sz w:val="20"/>
          <w:szCs w:val="20"/>
        </w:rPr>
      </w:pPr>
      <w:r w:rsidRPr="00A4516C">
        <w:rPr>
          <w:rFonts w:ascii="Arial" w:hAnsi="Arial" w:cs="Arial"/>
          <w:iCs/>
          <w:sz w:val="20"/>
          <w:szCs w:val="20"/>
        </w:rPr>
        <w:t xml:space="preserve">Ali </w:t>
      </w:r>
      <w:proofErr w:type="spellStart"/>
      <w:r w:rsidRPr="00A4516C">
        <w:rPr>
          <w:rFonts w:ascii="Arial" w:hAnsi="Arial" w:cs="Arial"/>
          <w:iCs/>
          <w:sz w:val="20"/>
          <w:szCs w:val="20"/>
        </w:rPr>
        <w:t>Jarallah</w:t>
      </w:r>
      <w:proofErr w:type="spellEnd"/>
      <w:r w:rsidRPr="00A4516C">
        <w:rPr>
          <w:rFonts w:ascii="Arial" w:hAnsi="Arial" w:cs="Arial"/>
          <w:iCs/>
          <w:sz w:val="20"/>
          <w:szCs w:val="20"/>
        </w:rPr>
        <w:t xml:space="preserve"> and </w:t>
      </w:r>
      <w:proofErr w:type="spellStart"/>
      <w:r w:rsidRPr="00A4516C">
        <w:rPr>
          <w:rFonts w:ascii="Arial" w:hAnsi="Arial" w:cs="Arial"/>
          <w:iCs/>
          <w:sz w:val="20"/>
          <w:szCs w:val="20"/>
        </w:rPr>
        <w:t>Abdulhadi</w:t>
      </w:r>
      <w:proofErr w:type="spellEnd"/>
      <w:r w:rsidRPr="00A4516C">
        <w:rPr>
          <w:rFonts w:ascii="Arial" w:hAnsi="Arial" w:cs="Arial"/>
          <w:iCs/>
          <w:sz w:val="20"/>
          <w:szCs w:val="20"/>
        </w:rPr>
        <w:t xml:space="preserve"> </w:t>
      </w:r>
      <w:proofErr w:type="spellStart"/>
      <w:r w:rsidRPr="00A4516C">
        <w:rPr>
          <w:rFonts w:ascii="Arial" w:hAnsi="Arial" w:cs="Arial"/>
          <w:iCs/>
          <w:sz w:val="20"/>
          <w:szCs w:val="20"/>
        </w:rPr>
        <w:t>Jarallah</w:t>
      </w:r>
      <w:proofErr w:type="spellEnd"/>
      <w:r w:rsidRPr="00A4516C">
        <w:rPr>
          <w:rFonts w:ascii="Arial" w:hAnsi="Arial" w:cs="Arial"/>
          <w:iCs/>
          <w:sz w:val="20"/>
          <w:szCs w:val="20"/>
        </w:rPr>
        <w:t xml:space="preserve"> ha</w:t>
      </w:r>
      <w:bookmarkStart w:id="0" w:name="_GoBack"/>
      <w:bookmarkEnd w:id="0"/>
      <w:r w:rsidRPr="00A4516C">
        <w:rPr>
          <w:rFonts w:ascii="Arial" w:hAnsi="Arial" w:cs="Arial"/>
          <w:iCs/>
          <w:sz w:val="20"/>
          <w:szCs w:val="20"/>
        </w:rPr>
        <w:t xml:space="preserve">d disappeared for more than two months and were unable to contact their family. They entered Saudi Arabia on 15 August 2019, on valid family visas on their way to visit Ali </w:t>
      </w:r>
      <w:proofErr w:type="spellStart"/>
      <w:r w:rsidRPr="00A4516C">
        <w:rPr>
          <w:rFonts w:ascii="Arial" w:hAnsi="Arial" w:cs="Arial"/>
          <w:iCs/>
          <w:sz w:val="20"/>
          <w:szCs w:val="20"/>
        </w:rPr>
        <w:t>Jarallah’s</w:t>
      </w:r>
      <w:proofErr w:type="spellEnd"/>
      <w:r w:rsidRPr="00A4516C">
        <w:rPr>
          <w:rFonts w:ascii="Arial" w:hAnsi="Arial" w:cs="Arial"/>
          <w:iCs/>
          <w:sz w:val="20"/>
          <w:szCs w:val="20"/>
        </w:rPr>
        <w:t xml:space="preserve"> brother in Dammam, in the Eastern Province. They were in contact with their family in Qatar until 18 August, when they were nearing the city of al-</w:t>
      </w:r>
      <w:proofErr w:type="spellStart"/>
      <w:r w:rsidRPr="00A4516C">
        <w:rPr>
          <w:rFonts w:ascii="Arial" w:hAnsi="Arial" w:cs="Arial"/>
          <w:iCs/>
          <w:sz w:val="20"/>
          <w:szCs w:val="20"/>
        </w:rPr>
        <w:t>Hofuf</w:t>
      </w:r>
      <w:proofErr w:type="spellEnd"/>
      <w:r w:rsidRPr="00A4516C">
        <w:rPr>
          <w:rFonts w:ascii="Arial" w:hAnsi="Arial" w:cs="Arial"/>
          <w:iCs/>
          <w:sz w:val="20"/>
          <w:szCs w:val="20"/>
        </w:rPr>
        <w:t xml:space="preserve"> in the Eastern Province. </w:t>
      </w:r>
    </w:p>
    <w:p w14:paraId="20141262" w14:textId="77777777" w:rsidR="005E7373" w:rsidRPr="00A4516C" w:rsidRDefault="005E7373" w:rsidP="00A4516C">
      <w:pPr>
        <w:jc w:val="both"/>
        <w:rPr>
          <w:rFonts w:ascii="Arial" w:hAnsi="Arial" w:cs="Arial"/>
          <w:iCs/>
          <w:sz w:val="20"/>
          <w:szCs w:val="20"/>
        </w:rPr>
      </w:pPr>
    </w:p>
    <w:p w14:paraId="3D1204E8" w14:textId="77777777" w:rsidR="005E7373" w:rsidRPr="00A4516C" w:rsidRDefault="005E7373" w:rsidP="00A4516C">
      <w:pPr>
        <w:jc w:val="both"/>
        <w:rPr>
          <w:rFonts w:ascii="Arial" w:hAnsi="Arial" w:cs="Arial"/>
          <w:iCs/>
          <w:sz w:val="20"/>
          <w:szCs w:val="20"/>
        </w:rPr>
      </w:pPr>
      <w:r w:rsidRPr="00A4516C">
        <w:rPr>
          <w:rFonts w:ascii="Arial" w:hAnsi="Arial" w:cs="Arial"/>
          <w:iCs/>
          <w:sz w:val="20"/>
          <w:szCs w:val="20"/>
        </w:rPr>
        <w:t xml:space="preserve">Ali </w:t>
      </w:r>
      <w:proofErr w:type="spellStart"/>
      <w:r w:rsidRPr="00A4516C">
        <w:rPr>
          <w:rFonts w:ascii="Arial" w:hAnsi="Arial" w:cs="Arial"/>
          <w:iCs/>
          <w:sz w:val="20"/>
          <w:szCs w:val="20"/>
        </w:rPr>
        <w:t>Jarallah</w:t>
      </w:r>
      <w:proofErr w:type="spellEnd"/>
      <w:r w:rsidRPr="00A4516C">
        <w:rPr>
          <w:rFonts w:ascii="Arial" w:hAnsi="Arial" w:cs="Arial"/>
          <w:iCs/>
          <w:sz w:val="20"/>
          <w:szCs w:val="20"/>
        </w:rPr>
        <w:t xml:space="preserve"> is diabetic and suffers from heart and kidney problems as well as high blood pressure. He is on regular medication and must attend his regular doctor’s appointments in Doha.</w:t>
      </w:r>
    </w:p>
    <w:p w14:paraId="4652FECF" w14:textId="15816DC2" w:rsidR="005E7373" w:rsidRPr="00A4516C" w:rsidRDefault="005E7373" w:rsidP="00A4516C">
      <w:pPr>
        <w:jc w:val="both"/>
        <w:rPr>
          <w:rFonts w:ascii="Arial" w:hAnsi="Arial" w:cs="Arial"/>
          <w:iCs/>
          <w:sz w:val="20"/>
          <w:szCs w:val="20"/>
        </w:rPr>
      </w:pPr>
    </w:p>
    <w:p w14:paraId="79061D8B" w14:textId="545EBBD0" w:rsidR="005E7373" w:rsidRPr="00A4516C" w:rsidRDefault="005E7373" w:rsidP="00A4516C">
      <w:pPr>
        <w:jc w:val="both"/>
        <w:rPr>
          <w:rFonts w:ascii="Arial" w:hAnsi="Arial" w:cs="Arial"/>
          <w:iCs/>
          <w:sz w:val="20"/>
          <w:szCs w:val="20"/>
        </w:rPr>
      </w:pPr>
      <w:r w:rsidRPr="00A4516C">
        <w:rPr>
          <w:rFonts w:ascii="Arial" w:hAnsi="Arial" w:cs="Arial"/>
          <w:iCs/>
          <w:sz w:val="20"/>
          <w:szCs w:val="20"/>
        </w:rPr>
        <w:t xml:space="preserve">Amnesty International called on King Salman to immediately reveal the whereabouts of Ali </w:t>
      </w:r>
      <w:proofErr w:type="spellStart"/>
      <w:r w:rsidRPr="00A4516C">
        <w:rPr>
          <w:rFonts w:ascii="Arial" w:hAnsi="Arial" w:cs="Arial"/>
          <w:iCs/>
          <w:sz w:val="20"/>
          <w:szCs w:val="20"/>
        </w:rPr>
        <w:t>Jarallah</w:t>
      </w:r>
      <w:proofErr w:type="spellEnd"/>
      <w:r w:rsidRPr="00A4516C">
        <w:rPr>
          <w:rFonts w:ascii="Arial" w:hAnsi="Arial" w:cs="Arial"/>
          <w:iCs/>
          <w:sz w:val="20"/>
          <w:szCs w:val="20"/>
        </w:rPr>
        <w:t xml:space="preserve"> and his son </w:t>
      </w:r>
      <w:proofErr w:type="spellStart"/>
      <w:r w:rsidRPr="00A4516C">
        <w:rPr>
          <w:rFonts w:ascii="Arial" w:hAnsi="Arial" w:cs="Arial"/>
          <w:iCs/>
          <w:sz w:val="20"/>
          <w:szCs w:val="20"/>
        </w:rPr>
        <w:t>Abdulhadi</w:t>
      </w:r>
      <w:proofErr w:type="spellEnd"/>
      <w:r w:rsidRPr="00A4516C">
        <w:rPr>
          <w:rFonts w:ascii="Arial" w:hAnsi="Arial" w:cs="Arial"/>
          <w:iCs/>
          <w:sz w:val="20"/>
          <w:szCs w:val="20"/>
        </w:rPr>
        <w:t xml:space="preserve"> </w:t>
      </w:r>
      <w:proofErr w:type="spellStart"/>
      <w:r w:rsidRPr="00A4516C">
        <w:rPr>
          <w:rFonts w:ascii="Arial" w:hAnsi="Arial" w:cs="Arial"/>
          <w:iCs/>
          <w:sz w:val="20"/>
          <w:szCs w:val="20"/>
        </w:rPr>
        <w:t>Jarallah</w:t>
      </w:r>
      <w:proofErr w:type="spellEnd"/>
      <w:r w:rsidRPr="00A4516C">
        <w:rPr>
          <w:rFonts w:ascii="Arial" w:hAnsi="Arial" w:cs="Arial"/>
          <w:iCs/>
          <w:sz w:val="20"/>
          <w:szCs w:val="20"/>
        </w:rPr>
        <w:t xml:space="preserve">; to disclose the reason for their detention and release them unless promptly charged with a recognizable criminal offence, in accordance with the principles of due process recognized by international law. </w:t>
      </w:r>
    </w:p>
    <w:p w14:paraId="5ACB71BD" w14:textId="77777777" w:rsidR="00B64E15" w:rsidRPr="00A4516C" w:rsidRDefault="00B64E15" w:rsidP="00A4516C">
      <w:pPr>
        <w:rPr>
          <w:rFonts w:ascii="Arial" w:hAnsi="Arial" w:cs="Arial"/>
          <w:sz w:val="20"/>
          <w:szCs w:val="20"/>
        </w:rPr>
      </w:pPr>
    </w:p>
    <w:p w14:paraId="11B63303" w14:textId="77777777" w:rsidR="00B64E15" w:rsidRPr="00A4516C" w:rsidRDefault="00B64E15" w:rsidP="00A4516C">
      <w:pPr>
        <w:ind w:left="142"/>
        <w:jc w:val="both"/>
        <w:rPr>
          <w:rFonts w:ascii="Arial" w:hAnsi="Arial" w:cs="Arial"/>
          <w:i/>
          <w:sz w:val="20"/>
          <w:szCs w:val="20"/>
        </w:rPr>
      </w:pPr>
    </w:p>
    <w:p w14:paraId="3604239E" w14:textId="77777777" w:rsidR="00A54BC1" w:rsidRPr="00A4516C" w:rsidRDefault="00A54BC1" w:rsidP="00A4516C">
      <w:pPr>
        <w:rPr>
          <w:rFonts w:ascii="Arial" w:hAnsi="Arial" w:cs="Arial"/>
          <w:b/>
          <w:sz w:val="20"/>
          <w:szCs w:val="20"/>
        </w:rPr>
      </w:pPr>
    </w:p>
    <w:p w14:paraId="1973F8E9" w14:textId="5009517C" w:rsidR="005A0B85" w:rsidRPr="00A4516C" w:rsidRDefault="00A54BC1" w:rsidP="00A4516C">
      <w:pPr>
        <w:rPr>
          <w:rFonts w:ascii="Arial" w:hAnsi="Arial" w:cs="Arial"/>
          <w:b/>
          <w:sz w:val="20"/>
          <w:szCs w:val="20"/>
        </w:rPr>
      </w:pPr>
      <w:r w:rsidRPr="00A4516C">
        <w:rPr>
          <w:rFonts w:ascii="Arial" w:hAnsi="Arial" w:cs="Arial"/>
          <w:b/>
          <w:sz w:val="20"/>
          <w:szCs w:val="20"/>
        </w:rPr>
        <w:t>NAME</w:t>
      </w:r>
      <w:r w:rsidR="006A1162" w:rsidRPr="00A4516C">
        <w:rPr>
          <w:rFonts w:ascii="Arial" w:hAnsi="Arial" w:cs="Arial"/>
          <w:b/>
          <w:sz w:val="20"/>
          <w:szCs w:val="20"/>
        </w:rPr>
        <w:t xml:space="preserve"> AND </w:t>
      </w:r>
      <w:r w:rsidR="0024477A" w:rsidRPr="00A4516C">
        <w:rPr>
          <w:rFonts w:ascii="Arial" w:hAnsi="Arial" w:cs="Arial"/>
          <w:b/>
          <w:sz w:val="20"/>
          <w:szCs w:val="20"/>
        </w:rPr>
        <w:t>PRONOUN</w:t>
      </w:r>
      <w:r w:rsidR="00350BE6" w:rsidRPr="00A4516C">
        <w:rPr>
          <w:rFonts w:ascii="Arial" w:hAnsi="Arial" w:cs="Arial"/>
          <w:b/>
          <w:sz w:val="20"/>
          <w:szCs w:val="20"/>
        </w:rPr>
        <w:t xml:space="preserve">: </w:t>
      </w:r>
      <w:r w:rsidR="0078760A" w:rsidRPr="00A4516C">
        <w:rPr>
          <w:rFonts w:ascii="Arial" w:hAnsi="Arial" w:cs="Arial"/>
          <w:b/>
          <w:sz w:val="20"/>
          <w:szCs w:val="20"/>
        </w:rPr>
        <w:t xml:space="preserve">Ali Nasser Ali </w:t>
      </w:r>
      <w:proofErr w:type="spellStart"/>
      <w:r w:rsidR="0078760A" w:rsidRPr="00A4516C">
        <w:rPr>
          <w:rFonts w:ascii="Arial" w:hAnsi="Arial" w:cs="Arial"/>
          <w:b/>
          <w:sz w:val="20"/>
          <w:szCs w:val="20"/>
        </w:rPr>
        <w:t>Jarallah</w:t>
      </w:r>
      <w:proofErr w:type="spellEnd"/>
      <w:r w:rsidR="0078760A" w:rsidRPr="00A4516C">
        <w:rPr>
          <w:rFonts w:ascii="Arial" w:hAnsi="Arial" w:cs="Arial"/>
          <w:b/>
          <w:sz w:val="20"/>
          <w:szCs w:val="20"/>
        </w:rPr>
        <w:t xml:space="preserve"> (he/h</w:t>
      </w:r>
      <w:r w:rsidR="005E7373" w:rsidRPr="00A4516C">
        <w:rPr>
          <w:rFonts w:ascii="Arial" w:hAnsi="Arial" w:cs="Arial"/>
          <w:b/>
          <w:sz w:val="20"/>
          <w:szCs w:val="20"/>
        </w:rPr>
        <w:t xml:space="preserve">im) </w:t>
      </w:r>
      <w:r w:rsidR="0078760A" w:rsidRPr="00A4516C">
        <w:rPr>
          <w:rFonts w:ascii="Arial" w:hAnsi="Arial" w:cs="Arial"/>
          <w:b/>
          <w:sz w:val="20"/>
          <w:szCs w:val="20"/>
        </w:rPr>
        <w:t>and</w:t>
      </w:r>
      <w:r w:rsidR="005E7373" w:rsidRPr="00A4516C">
        <w:rPr>
          <w:rFonts w:ascii="Arial" w:hAnsi="Arial" w:cs="Arial"/>
          <w:b/>
          <w:sz w:val="20"/>
          <w:szCs w:val="20"/>
        </w:rPr>
        <w:t xml:space="preserve"> </w:t>
      </w:r>
      <w:proofErr w:type="spellStart"/>
      <w:r w:rsidR="005E7373" w:rsidRPr="00A4516C">
        <w:rPr>
          <w:rFonts w:ascii="Arial" w:hAnsi="Arial" w:cs="Arial"/>
          <w:b/>
          <w:sz w:val="20"/>
          <w:szCs w:val="20"/>
        </w:rPr>
        <w:t>Abdu</w:t>
      </w:r>
      <w:r w:rsidR="0078760A" w:rsidRPr="00A4516C">
        <w:rPr>
          <w:rFonts w:ascii="Arial" w:hAnsi="Arial" w:cs="Arial"/>
          <w:b/>
          <w:sz w:val="20"/>
          <w:szCs w:val="20"/>
        </w:rPr>
        <w:t>lhadi</w:t>
      </w:r>
      <w:proofErr w:type="spellEnd"/>
      <w:r w:rsidR="0078760A" w:rsidRPr="00A4516C">
        <w:rPr>
          <w:rFonts w:ascii="Arial" w:hAnsi="Arial" w:cs="Arial"/>
          <w:b/>
          <w:sz w:val="20"/>
          <w:szCs w:val="20"/>
        </w:rPr>
        <w:t xml:space="preserve"> Ali Nasser Ali </w:t>
      </w:r>
      <w:proofErr w:type="spellStart"/>
      <w:r w:rsidR="0078760A" w:rsidRPr="00A4516C">
        <w:rPr>
          <w:rFonts w:ascii="Arial" w:hAnsi="Arial" w:cs="Arial"/>
          <w:b/>
          <w:sz w:val="20"/>
          <w:szCs w:val="20"/>
        </w:rPr>
        <w:t>Jarallah</w:t>
      </w:r>
      <w:proofErr w:type="spellEnd"/>
      <w:r w:rsidR="0078760A" w:rsidRPr="00A4516C">
        <w:rPr>
          <w:rFonts w:ascii="Arial" w:hAnsi="Arial" w:cs="Arial"/>
          <w:b/>
          <w:sz w:val="20"/>
          <w:szCs w:val="20"/>
        </w:rPr>
        <w:t xml:space="preserve"> (he/h</w:t>
      </w:r>
      <w:r w:rsidR="005E7373" w:rsidRPr="00A4516C">
        <w:rPr>
          <w:rFonts w:ascii="Arial" w:hAnsi="Arial" w:cs="Arial"/>
          <w:b/>
          <w:sz w:val="20"/>
          <w:szCs w:val="20"/>
        </w:rPr>
        <w:t>im) </w:t>
      </w:r>
    </w:p>
    <w:p w14:paraId="27BEC14F" w14:textId="51E35656" w:rsidR="000106EF" w:rsidRPr="00A4516C" w:rsidRDefault="000106EF" w:rsidP="00A4516C">
      <w:pPr>
        <w:rPr>
          <w:rFonts w:ascii="Arial" w:hAnsi="Arial" w:cs="Arial"/>
          <w:b/>
          <w:sz w:val="20"/>
          <w:szCs w:val="20"/>
        </w:rPr>
      </w:pPr>
    </w:p>
    <w:p w14:paraId="4A5BF421" w14:textId="509C56B5" w:rsidR="00B64E15" w:rsidRPr="00A4516C" w:rsidRDefault="00B64E15" w:rsidP="00A4516C">
      <w:pPr>
        <w:rPr>
          <w:rFonts w:ascii="Arial" w:hAnsi="Arial" w:cs="Arial"/>
          <w:b/>
          <w:sz w:val="20"/>
          <w:szCs w:val="20"/>
        </w:rPr>
      </w:pPr>
      <w:r w:rsidRPr="00A4516C">
        <w:rPr>
          <w:rFonts w:ascii="Arial" w:hAnsi="Arial" w:cs="Arial"/>
          <w:b/>
          <w:sz w:val="20"/>
          <w:szCs w:val="20"/>
        </w:rPr>
        <w:t xml:space="preserve">THIS IS THE </w:t>
      </w:r>
      <w:r w:rsidR="005E7373" w:rsidRPr="00A4516C">
        <w:rPr>
          <w:rFonts w:ascii="Arial" w:hAnsi="Arial" w:cs="Arial"/>
          <w:b/>
          <w:sz w:val="20"/>
          <w:szCs w:val="20"/>
        </w:rPr>
        <w:t>SECOND</w:t>
      </w:r>
      <w:r w:rsidRPr="00A4516C">
        <w:rPr>
          <w:rFonts w:ascii="Arial" w:hAnsi="Arial" w:cs="Arial"/>
          <w:b/>
          <w:sz w:val="20"/>
          <w:szCs w:val="20"/>
        </w:rPr>
        <w:t xml:space="preserve"> AND FINAL OUTPUT FOR UA </w:t>
      </w:r>
      <w:r w:rsidR="005E7373" w:rsidRPr="00A4516C">
        <w:rPr>
          <w:rFonts w:ascii="Arial" w:hAnsi="Arial" w:cs="Arial"/>
          <w:b/>
          <w:sz w:val="20"/>
          <w:szCs w:val="20"/>
        </w:rPr>
        <w:t>114/19</w:t>
      </w:r>
    </w:p>
    <w:p w14:paraId="65F96B3D" w14:textId="77777777" w:rsidR="00B64E15" w:rsidRPr="00A4516C" w:rsidRDefault="00B64E15" w:rsidP="00A4516C">
      <w:pPr>
        <w:rPr>
          <w:rFonts w:ascii="Arial" w:hAnsi="Arial" w:cs="Arial"/>
          <w:b/>
          <w:sz w:val="20"/>
          <w:szCs w:val="20"/>
        </w:rPr>
      </w:pPr>
    </w:p>
    <w:p w14:paraId="470ABD55" w14:textId="77777777" w:rsidR="005E7373" w:rsidRPr="00A4516C" w:rsidRDefault="00A54BC1" w:rsidP="00A4516C">
      <w:pPr>
        <w:rPr>
          <w:rFonts w:ascii="Arial" w:hAnsi="Arial" w:cs="Arial"/>
          <w:bCs/>
          <w:sz w:val="20"/>
          <w:szCs w:val="20"/>
        </w:rPr>
      </w:pPr>
      <w:r w:rsidRPr="00A4516C">
        <w:rPr>
          <w:rFonts w:ascii="Arial" w:hAnsi="Arial" w:cs="Arial"/>
          <w:b/>
          <w:sz w:val="20"/>
          <w:szCs w:val="20"/>
        </w:rPr>
        <w:t>LINK TO PREVIOUS UA</w:t>
      </w:r>
      <w:r w:rsidR="00350BE6" w:rsidRPr="00A4516C">
        <w:rPr>
          <w:rFonts w:ascii="Arial" w:hAnsi="Arial" w:cs="Arial"/>
          <w:b/>
          <w:sz w:val="20"/>
          <w:szCs w:val="20"/>
        </w:rPr>
        <w:t xml:space="preserve">: </w:t>
      </w:r>
      <w:hyperlink r:id="rId8" w:history="1">
        <w:r w:rsidR="005E7373" w:rsidRPr="00A4516C">
          <w:rPr>
            <w:rStyle w:val="Hyperlink"/>
            <w:rFonts w:ascii="Arial" w:hAnsi="Arial" w:cs="Arial"/>
            <w:bCs/>
            <w:sz w:val="20"/>
            <w:szCs w:val="20"/>
          </w:rPr>
          <w:t>https://www.amnesty.org/en/documents/mde23/0954/2019/en/</w:t>
        </w:r>
      </w:hyperlink>
      <w:r w:rsidR="005E7373" w:rsidRPr="00A4516C">
        <w:rPr>
          <w:rFonts w:ascii="Arial" w:hAnsi="Arial" w:cs="Arial"/>
          <w:bCs/>
          <w:sz w:val="20"/>
          <w:szCs w:val="20"/>
        </w:rPr>
        <w:t xml:space="preserve"> </w:t>
      </w:r>
    </w:p>
    <w:p w14:paraId="63CF3F29" w14:textId="20B367C9" w:rsidR="005A0B85" w:rsidRPr="00A4516C" w:rsidRDefault="005A0B85" w:rsidP="00A4516C">
      <w:pPr>
        <w:rPr>
          <w:rFonts w:ascii="Arial" w:hAnsi="Arial" w:cs="Arial"/>
          <w:sz w:val="20"/>
          <w:szCs w:val="20"/>
        </w:rPr>
      </w:pPr>
    </w:p>
    <w:p w14:paraId="4B6937D1" w14:textId="36F15824" w:rsidR="0026766F" w:rsidRPr="00A4516C" w:rsidRDefault="0026766F" w:rsidP="00A4516C">
      <w:pPr>
        <w:rPr>
          <w:rFonts w:ascii="Arial" w:hAnsi="Arial" w:cs="Arial"/>
          <w:sz w:val="20"/>
          <w:szCs w:val="20"/>
        </w:rPr>
      </w:pPr>
    </w:p>
    <w:p w14:paraId="1E8F1981" w14:textId="77777777" w:rsidR="0026766F" w:rsidRPr="00A4516C" w:rsidRDefault="0026766F" w:rsidP="00A4516C">
      <w:pPr>
        <w:rPr>
          <w:rFonts w:ascii="Arial" w:hAnsi="Arial" w:cs="Arial"/>
          <w:sz w:val="20"/>
          <w:szCs w:val="20"/>
        </w:rPr>
      </w:pPr>
    </w:p>
    <w:sectPr w:rsidR="0026766F" w:rsidRPr="00A4516C" w:rsidSect="00A4516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9C5C" w14:textId="77777777" w:rsidR="00A4516C" w:rsidRPr="004D1533" w:rsidRDefault="00A4516C" w:rsidP="00A4516C">
    <w:pPr>
      <w:pStyle w:val="Default"/>
    </w:pPr>
  </w:p>
  <w:p w14:paraId="42622A9F" w14:textId="77777777" w:rsidR="00A4516C" w:rsidRPr="004D1533" w:rsidRDefault="00A4516C" w:rsidP="00A4516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B09EE40" w14:textId="77777777" w:rsidR="00A4516C" w:rsidRPr="004D1533" w:rsidRDefault="00A4516C" w:rsidP="00A4516C">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6808578D"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D5CCE37" w14:textId="719E4555" w:rsidR="005E7373" w:rsidRPr="005E7373" w:rsidRDefault="005E7373" w:rsidP="005E7373">
    <w:pPr>
      <w:rPr>
        <w:rFonts w:ascii="Amnesty Trade Gothic" w:hAnsi="Amnesty Trade Gothic"/>
        <w:sz w:val="16"/>
        <w:szCs w:val="16"/>
      </w:rPr>
    </w:pPr>
    <w:r w:rsidRPr="005E7373">
      <w:rPr>
        <w:rFonts w:ascii="Amnesty Trade Gothic" w:hAnsi="Amnesty Trade Gothic"/>
        <w:sz w:val="16"/>
        <w:szCs w:val="16"/>
      </w:rPr>
      <w:t>Outcome UA: 114/19 Index:</w:t>
    </w:r>
    <w:r w:rsidRPr="005E7373">
      <w:rPr>
        <w:rFonts w:ascii="Amnesty Trade Gothic" w:hAnsi="Amnesty Trade Gothic"/>
        <w:b/>
        <w:bCs/>
        <w:sz w:val="16"/>
        <w:szCs w:val="16"/>
      </w:rPr>
      <w:t xml:space="preserve"> </w:t>
    </w:r>
    <w:r w:rsidRPr="005E7373">
      <w:rPr>
        <w:rFonts w:ascii="Amnesty Trade Gothic" w:hAnsi="Amnesty Trade Gothic"/>
        <w:sz w:val="16"/>
        <w:szCs w:val="16"/>
      </w:rPr>
      <w:t>MDE 23/1490/2019 Saudi Arabia</w:t>
    </w:r>
    <w:r w:rsidRPr="005E73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E7373">
      <w:rPr>
        <w:rFonts w:ascii="Amnesty Trade Gothic" w:hAnsi="Amnesty Trade Gothic"/>
        <w:sz w:val="16"/>
        <w:szCs w:val="16"/>
      </w:rPr>
      <w:t>Date: 28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E7373"/>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8760A"/>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4516C"/>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787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3/0954/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153D-2BF3-4175-AF2E-AC0F3CC3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2019-12-02T15:33:00Z</dcterms:created>
  <dcterms:modified xsi:type="dcterms:W3CDTF">2019-12-02T15:33:00Z</dcterms:modified>
</cp:coreProperties>
</file>