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6FFF87" w14:textId="77777777" w:rsidR="008A0D23" w:rsidRPr="006A107B" w:rsidRDefault="008A0D23" w:rsidP="006A107B">
      <w:pPr>
        <w:pStyle w:val="AIUrgentActionTopHeading"/>
        <w:tabs>
          <w:tab w:val="clear" w:pos="567"/>
        </w:tabs>
        <w:spacing w:line="240" w:lineRule="auto"/>
        <w:rPr>
          <w:rFonts w:cs="Arial"/>
          <w:sz w:val="80"/>
          <w:szCs w:val="80"/>
        </w:rPr>
      </w:pPr>
      <w:r w:rsidRPr="006A107B">
        <w:rPr>
          <w:rFonts w:cs="Arial"/>
          <w:sz w:val="80"/>
          <w:szCs w:val="80"/>
          <w:highlight w:val="yellow"/>
        </w:rPr>
        <w:t>URGENT ACTION</w:t>
      </w:r>
    </w:p>
    <w:p w14:paraId="6FAAD16E" w14:textId="77777777" w:rsidR="008A0D23" w:rsidRPr="006A107B" w:rsidRDefault="008A0D23" w:rsidP="006A107B">
      <w:pPr>
        <w:pStyle w:val="Default"/>
        <w:ind w:left="-283"/>
        <w:rPr>
          <w:b/>
          <w:sz w:val="28"/>
          <w:szCs w:val="28"/>
        </w:rPr>
      </w:pPr>
    </w:p>
    <w:p w14:paraId="07315EAD" w14:textId="77777777" w:rsidR="008A0D23" w:rsidRPr="006A107B" w:rsidRDefault="008A0D23" w:rsidP="006A107B">
      <w:pPr>
        <w:spacing w:after="0" w:line="240" w:lineRule="auto"/>
        <w:jc w:val="both"/>
        <w:rPr>
          <w:rFonts w:ascii="Arial" w:hAnsi="Arial" w:cs="Arial"/>
          <w:b/>
          <w:sz w:val="36"/>
          <w:lang w:eastAsia="es-MX"/>
        </w:rPr>
      </w:pPr>
      <w:r w:rsidRPr="006A107B">
        <w:rPr>
          <w:rFonts w:ascii="Arial" w:hAnsi="Arial" w:cs="Arial"/>
          <w:b/>
          <w:sz w:val="36"/>
          <w:lang w:eastAsia="es-MX"/>
        </w:rPr>
        <w:t>INVESTIGATE WHEREABOUTS OF TWO MISSING MEN</w:t>
      </w:r>
    </w:p>
    <w:p w14:paraId="0C09D41D" w14:textId="335FB106" w:rsidR="008A0D23" w:rsidRPr="006A107B" w:rsidRDefault="008A0D23" w:rsidP="006A107B">
      <w:pPr>
        <w:spacing w:after="0" w:line="240" w:lineRule="auto"/>
        <w:jc w:val="both"/>
        <w:rPr>
          <w:rFonts w:ascii="Arial" w:hAnsi="Arial" w:cs="Arial"/>
          <w:b/>
          <w:sz w:val="22"/>
          <w:szCs w:val="22"/>
          <w:lang w:eastAsia="es-MX"/>
        </w:rPr>
      </w:pPr>
      <w:bookmarkStart w:id="0" w:name="_Hlk16513883"/>
      <w:proofErr w:type="spellStart"/>
      <w:r w:rsidRPr="006A107B">
        <w:rPr>
          <w:rFonts w:ascii="Arial" w:hAnsi="Arial" w:cs="Arial"/>
          <w:b/>
          <w:sz w:val="22"/>
          <w:szCs w:val="22"/>
          <w:lang w:eastAsia="es-MX"/>
        </w:rPr>
        <w:t>Gökhan</w:t>
      </w:r>
      <w:proofErr w:type="spellEnd"/>
      <w:r w:rsidRPr="006A107B">
        <w:rPr>
          <w:rFonts w:ascii="Arial" w:hAnsi="Arial" w:cs="Arial"/>
          <w:b/>
          <w:sz w:val="22"/>
          <w:szCs w:val="22"/>
          <w:lang w:eastAsia="es-MX"/>
        </w:rPr>
        <w:t xml:space="preserve"> </w:t>
      </w:r>
      <w:proofErr w:type="spellStart"/>
      <w:r w:rsidRPr="006A107B">
        <w:rPr>
          <w:rFonts w:ascii="Arial" w:hAnsi="Arial" w:cs="Arial"/>
          <w:b/>
          <w:sz w:val="22"/>
          <w:szCs w:val="22"/>
          <w:lang w:eastAsia="es-MX"/>
        </w:rPr>
        <w:t>Türkmen</w:t>
      </w:r>
      <w:proofErr w:type="spellEnd"/>
      <w:r w:rsidRPr="006A107B">
        <w:rPr>
          <w:rFonts w:ascii="Arial" w:hAnsi="Arial" w:cs="Arial"/>
          <w:b/>
          <w:sz w:val="22"/>
          <w:szCs w:val="22"/>
          <w:lang w:eastAsia="es-MX"/>
        </w:rPr>
        <w:t xml:space="preserve"> and Mustafa </w:t>
      </w:r>
      <w:proofErr w:type="spellStart"/>
      <w:r w:rsidRPr="006A107B">
        <w:rPr>
          <w:rFonts w:ascii="Arial" w:hAnsi="Arial" w:cs="Arial"/>
          <w:b/>
          <w:sz w:val="22"/>
          <w:szCs w:val="22"/>
          <w:lang w:eastAsia="es-MX"/>
        </w:rPr>
        <w:t>Yılmaz</w:t>
      </w:r>
      <w:proofErr w:type="spellEnd"/>
      <w:r w:rsidRPr="006A107B">
        <w:rPr>
          <w:rFonts w:ascii="Arial" w:hAnsi="Arial" w:cs="Arial"/>
          <w:b/>
          <w:sz w:val="22"/>
          <w:szCs w:val="22"/>
          <w:lang w:eastAsia="es-MX"/>
        </w:rPr>
        <w:t xml:space="preserve"> </w:t>
      </w:r>
      <w:bookmarkEnd w:id="0"/>
      <w:r w:rsidRPr="006A107B">
        <w:rPr>
          <w:rFonts w:ascii="Arial" w:hAnsi="Arial" w:cs="Arial"/>
          <w:b/>
          <w:sz w:val="22"/>
          <w:szCs w:val="22"/>
          <w:lang w:eastAsia="es-MX"/>
        </w:rPr>
        <w:t xml:space="preserve">have been missing since 7 and 19 February 2019 respectively and are suspected to have been abducted and forcibly disappeared. The authorities have so far been denying that they are being held in official custody. On 29 July four men who had been missing since around the same time resurfaced in detention at the Anti-Terrorism Branch of the Ankara Police Headquarters. The authorities must promptly investigate to determine the whereabouts of </w:t>
      </w:r>
      <w:proofErr w:type="spellStart"/>
      <w:r w:rsidRPr="006A107B">
        <w:rPr>
          <w:rFonts w:ascii="Arial" w:hAnsi="Arial" w:cs="Arial"/>
          <w:b/>
          <w:sz w:val="22"/>
          <w:szCs w:val="22"/>
          <w:lang w:eastAsia="es-MX"/>
        </w:rPr>
        <w:t>Gökhan</w:t>
      </w:r>
      <w:proofErr w:type="spellEnd"/>
      <w:r w:rsidRPr="006A107B">
        <w:rPr>
          <w:rFonts w:ascii="Arial" w:hAnsi="Arial" w:cs="Arial"/>
          <w:b/>
          <w:sz w:val="22"/>
          <w:szCs w:val="22"/>
          <w:lang w:eastAsia="es-MX"/>
        </w:rPr>
        <w:t xml:space="preserve"> </w:t>
      </w:r>
      <w:proofErr w:type="spellStart"/>
      <w:r w:rsidRPr="006A107B">
        <w:rPr>
          <w:rFonts w:ascii="Arial" w:hAnsi="Arial" w:cs="Arial"/>
          <w:b/>
          <w:sz w:val="22"/>
          <w:szCs w:val="22"/>
          <w:lang w:eastAsia="es-MX"/>
        </w:rPr>
        <w:t>Türkmen</w:t>
      </w:r>
      <w:proofErr w:type="spellEnd"/>
      <w:r w:rsidRPr="006A107B">
        <w:rPr>
          <w:rFonts w:ascii="Arial" w:hAnsi="Arial" w:cs="Arial"/>
          <w:b/>
          <w:sz w:val="22"/>
          <w:szCs w:val="22"/>
          <w:lang w:eastAsia="es-MX"/>
        </w:rPr>
        <w:t xml:space="preserve"> and Mustafa </w:t>
      </w:r>
      <w:proofErr w:type="spellStart"/>
      <w:r w:rsidRPr="006A107B">
        <w:rPr>
          <w:rFonts w:ascii="Arial" w:hAnsi="Arial" w:cs="Arial"/>
          <w:b/>
          <w:sz w:val="22"/>
          <w:szCs w:val="22"/>
          <w:lang w:eastAsia="es-MX"/>
        </w:rPr>
        <w:t>Yılmaz</w:t>
      </w:r>
      <w:proofErr w:type="spellEnd"/>
      <w:r w:rsidRPr="006A107B">
        <w:rPr>
          <w:rFonts w:ascii="Arial" w:hAnsi="Arial" w:cs="Arial"/>
          <w:b/>
          <w:sz w:val="22"/>
          <w:szCs w:val="22"/>
          <w:lang w:eastAsia="es-MX"/>
        </w:rPr>
        <w:t xml:space="preserve"> and urgently inform their families.</w:t>
      </w:r>
    </w:p>
    <w:p w14:paraId="701B1807" w14:textId="77777777" w:rsidR="008A0D23" w:rsidRPr="006A107B" w:rsidRDefault="008A0D23" w:rsidP="006A107B">
      <w:pPr>
        <w:spacing w:after="0" w:line="240" w:lineRule="auto"/>
        <w:jc w:val="both"/>
        <w:rPr>
          <w:rFonts w:ascii="Arial" w:hAnsi="Arial" w:cs="Arial"/>
          <w:b/>
          <w:lang w:eastAsia="es-MX"/>
        </w:rPr>
      </w:pPr>
    </w:p>
    <w:p w14:paraId="0D19B85F" w14:textId="77777777" w:rsidR="006A107B" w:rsidRPr="0007751F" w:rsidRDefault="006A107B" w:rsidP="006A107B">
      <w:pPr>
        <w:spacing w:line="240" w:lineRule="auto"/>
        <w:rPr>
          <w:rFonts w:ascii="Arial" w:hAnsi="Arial" w:cs="Arial"/>
          <w:b/>
          <w:sz w:val="20"/>
          <w:szCs w:val="20"/>
        </w:rPr>
      </w:pPr>
      <w:r w:rsidRPr="0007751F">
        <w:rPr>
          <w:rFonts w:ascii="Arial" w:hAnsi="Arial" w:cs="Arial"/>
          <w:b/>
          <w:sz w:val="20"/>
          <w:szCs w:val="20"/>
        </w:rPr>
        <w:t xml:space="preserve">TAKE ACTION: </w:t>
      </w:r>
    </w:p>
    <w:p w14:paraId="2EC2D8B3" w14:textId="77777777" w:rsidR="006A107B" w:rsidRPr="004D1533" w:rsidRDefault="006A107B" w:rsidP="006A107B">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40009BF" w14:textId="2E5D90DF" w:rsidR="006A107B" w:rsidRPr="004D1533" w:rsidRDefault="006A107B" w:rsidP="006A107B">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E91989A" w14:textId="77777777" w:rsidR="008A0D23" w:rsidRPr="006A107B" w:rsidRDefault="008A0D23" w:rsidP="006A107B">
      <w:pPr>
        <w:spacing w:after="0" w:line="240" w:lineRule="auto"/>
        <w:rPr>
          <w:rFonts w:ascii="Arial" w:hAnsi="Arial" w:cs="Arial"/>
          <w:b/>
          <w:sz w:val="20"/>
          <w:szCs w:val="20"/>
        </w:rPr>
      </w:pPr>
      <w:r w:rsidRPr="006A107B">
        <w:rPr>
          <w:rFonts w:ascii="Arial" w:hAnsi="Arial" w:cs="Arial"/>
          <w:b/>
          <w:noProof/>
          <w:sz w:val="20"/>
          <w:szCs w:val="20"/>
        </w:rPr>
        <mc:AlternateContent>
          <mc:Choice Requires="wps">
            <w:drawing>
              <wp:anchor distT="0" distB="0" distL="114300" distR="114300" simplePos="0" relativeHeight="251658752" behindDoc="0" locked="0" layoutInCell="1" allowOverlap="1" wp14:anchorId="3C58884A" wp14:editId="2B7144F1">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972CA" id="Rectangle 11" o:spid="_x0000_s1026" style="position:absolute;margin-left:0;margin-top:6.95pt;width:498.75pt;height:499.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466CC48" w14:textId="77777777" w:rsidR="006A107B" w:rsidRDefault="006A107B" w:rsidP="006A107B">
      <w:pPr>
        <w:spacing w:after="0" w:line="240" w:lineRule="auto"/>
        <w:rPr>
          <w:rFonts w:ascii="Arial" w:hAnsi="Arial" w:cs="Arial"/>
          <w:b/>
          <w:szCs w:val="18"/>
        </w:rPr>
        <w:sectPr w:rsidR="006A107B" w:rsidSect="006A107B">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2984939" w14:textId="2225EFA2" w:rsidR="008A0D23" w:rsidRPr="006A107B" w:rsidRDefault="008A0D23" w:rsidP="006A107B">
      <w:pPr>
        <w:spacing w:after="0" w:line="240" w:lineRule="auto"/>
        <w:rPr>
          <w:rFonts w:ascii="Arial" w:hAnsi="Arial" w:cs="Arial"/>
          <w:b/>
          <w:szCs w:val="18"/>
        </w:rPr>
      </w:pPr>
      <w:r w:rsidRPr="006A107B">
        <w:rPr>
          <w:rFonts w:ascii="Arial" w:hAnsi="Arial" w:cs="Arial"/>
          <w:b/>
          <w:szCs w:val="18"/>
        </w:rPr>
        <w:t xml:space="preserve">Mr </w:t>
      </w:r>
      <w:proofErr w:type="spellStart"/>
      <w:r w:rsidRPr="006A107B">
        <w:rPr>
          <w:rFonts w:ascii="Arial" w:hAnsi="Arial" w:cs="Arial"/>
          <w:b/>
          <w:szCs w:val="18"/>
        </w:rPr>
        <w:t>Abdülhamit</w:t>
      </w:r>
      <w:proofErr w:type="spellEnd"/>
      <w:r w:rsidRPr="006A107B">
        <w:rPr>
          <w:rFonts w:ascii="Arial" w:hAnsi="Arial" w:cs="Arial"/>
          <w:b/>
          <w:szCs w:val="18"/>
        </w:rPr>
        <w:t xml:space="preserve"> </w:t>
      </w:r>
      <w:proofErr w:type="spellStart"/>
      <w:r w:rsidRPr="006A107B">
        <w:rPr>
          <w:rFonts w:ascii="Arial" w:hAnsi="Arial" w:cs="Arial"/>
          <w:b/>
          <w:szCs w:val="18"/>
        </w:rPr>
        <w:t>Gül</w:t>
      </w:r>
      <w:proofErr w:type="spellEnd"/>
    </w:p>
    <w:p w14:paraId="073E0486" w14:textId="77777777" w:rsidR="008A0D23" w:rsidRPr="006A107B" w:rsidRDefault="008A0D23" w:rsidP="006A107B">
      <w:pPr>
        <w:spacing w:after="0" w:line="240" w:lineRule="auto"/>
        <w:rPr>
          <w:rFonts w:ascii="Arial" w:hAnsi="Arial" w:cs="Arial"/>
          <w:szCs w:val="18"/>
        </w:rPr>
      </w:pPr>
      <w:r w:rsidRPr="006A107B">
        <w:rPr>
          <w:rFonts w:ascii="Arial" w:hAnsi="Arial" w:cs="Arial"/>
          <w:szCs w:val="18"/>
        </w:rPr>
        <w:t>Minister of Justice</w:t>
      </w:r>
    </w:p>
    <w:p w14:paraId="714042F9" w14:textId="77777777" w:rsidR="008A0D23" w:rsidRPr="006A107B" w:rsidRDefault="008A0D23" w:rsidP="006A107B">
      <w:pPr>
        <w:spacing w:after="0" w:line="240" w:lineRule="auto"/>
        <w:rPr>
          <w:rFonts w:ascii="Arial" w:hAnsi="Arial" w:cs="Arial"/>
          <w:szCs w:val="18"/>
        </w:rPr>
      </w:pPr>
      <w:proofErr w:type="spellStart"/>
      <w:r w:rsidRPr="006A107B">
        <w:rPr>
          <w:rFonts w:ascii="Arial" w:hAnsi="Arial" w:cs="Arial"/>
          <w:szCs w:val="18"/>
        </w:rPr>
        <w:t>Adalet</w:t>
      </w:r>
      <w:proofErr w:type="spellEnd"/>
      <w:r w:rsidRPr="006A107B">
        <w:rPr>
          <w:rFonts w:ascii="Arial" w:hAnsi="Arial" w:cs="Arial"/>
          <w:szCs w:val="18"/>
        </w:rPr>
        <w:t xml:space="preserve"> </w:t>
      </w:r>
      <w:proofErr w:type="spellStart"/>
      <w:r w:rsidRPr="006A107B">
        <w:rPr>
          <w:rFonts w:ascii="Arial" w:hAnsi="Arial" w:cs="Arial"/>
          <w:szCs w:val="18"/>
        </w:rPr>
        <w:t>Bakanlığı</w:t>
      </w:r>
      <w:proofErr w:type="spellEnd"/>
    </w:p>
    <w:p w14:paraId="4956306F" w14:textId="77777777" w:rsidR="008A0D23" w:rsidRPr="006A107B" w:rsidRDefault="008A0D23" w:rsidP="006A107B">
      <w:pPr>
        <w:spacing w:after="0" w:line="240" w:lineRule="auto"/>
        <w:rPr>
          <w:rFonts w:ascii="Arial" w:hAnsi="Arial" w:cs="Arial"/>
          <w:szCs w:val="18"/>
        </w:rPr>
      </w:pPr>
      <w:r w:rsidRPr="006A107B">
        <w:rPr>
          <w:rFonts w:ascii="Arial" w:hAnsi="Arial" w:cs="Arial"/>
          <w:szCs w:val="18"/>
        </w:rPr>
        <w:t>06659 Ankara, Turkey</w:t>
      </w:r>
    </w:p>
    <w:p w14:paraId="5C890AB4" w14:textId="77777777" w:rsidR="008A0D23" w:rsidRPr="006A107B" w:rsidRDefault="008A0D23" w:rsidP="006A107B">
      <w:pPr>
        <w:spacing w:after="0" w:line="240" w:lineRule="auto"/>
        <w:rPr>
          <w:rFonts w:ascii="Arial" w:hAnsi="Arial" w:cs="Arial"/>
          <w:szCs w:val="18"/>
          <w:lang w:val="fr-FR"/>
        </w:rPr>
      </w:pPr>
      <w:proofErr w:type="gramStart"/>
      <w:r w:rsidRPr="006A107B">
        <w:rPr>
          <w:rFonts w:ascii="Arial" w:hAnsi="Arial" w:cs="Arial"/>
          <w:szCs w:val="18"/>
          <w:lang w:val="fr-FR"/>
        </w:rPr>
        <w:t>Fax:</w:t>
      </w:r>
      <w:proofErr w:type="gramEnd"/>
      <w:r w:rsidRPr="006A107B">
        <w:rPr>
          <w:rFonts w:ascii="Arial" w:hAnsi="Arial" w:cs="Arial"/>
          <w:szCs w:val="18"/>
          <w:lang w:val="fr-FR"/>
        </w:rPr>
        <w:t xml:space="preserve"> +90 312 417 71 13</w:t>
      </w:r>
    </w:p>
    <w:p w14:paraId="106C7BD4" w14:textId="7FC57F21" w:rsidR="008A0D23" w:rsidRPr="006A107B" w:rsidRDefault="008A0D23" w:rsidP="006A107B">
      <w:pPr>
        <w:spacing w:after="0" w:line="240" w:lineRule="auto"/>
        <w:rPr>
          <w:rFonts w:ascii="Arial" w:hAnsi="Arial" w:cs="Arial"/>
          <w:szCs w:val="18"/>
          <w:lang w:val="fr-FR"/>
        </w:rPr>
      </w:pPr>
      <w:proofErr w:type="gramStart"/>
      <w:r w:rsidRPr="006A107B">
        <w:rPr>
          <w:rFonts w:ascii="Arial" w:hAnsi="Arial" w:cs="Arial"/>
          <w:szCs w:val="18"/>
          <w:lang w:val="fr-FR"/>
        </w:rPr>
        <w:t>Email:</w:t>
      </w:r>
      <w:proofErr w:type="gramEnd"/>
      <w:r w:rsidRPr="006A107B">
        <w:rPr>
          <w:rFonts w:ascii="Arial" w:hAnsi="Arial" w:cs="Arial"/>
          <w:szCs w:val="18"/>
          <w:lang w:val="fr-FR"/>
        </w:rPr>
        <w:t xml:space="preserve"> </w:t>
      </w:r>
      <w:hyperlink r:id="rId14" w:history="1">
        <w:r w:rsidR="006A107B" w:rsidRPr="006A107B">
          <w:rPr>
            <w:rStyle w:val="Hyperlink"/>
            <w:rFonts w:ascii="Arial" w:hAnsi="Arial" w:cs="Arial"/>
            <w:szCs w:val="18"/>
            <w:lang w:val="fr-FR"/>
          </w:rPr>
          <w:t>info@adalet.gov.tr</w:t>
        </w:r>
      </w:hyperlink>
    </w:p>
    <w:p w14:paraId="2BA07034" w14:textId="77777777" w:rsidR="006A107B" w:rsidRPr="006A107B" w:rsidRDefault="006A107B" w:rsidP="006A107B">
      <w:pPr>
        <w:spacing w:after="0" w:line="240" w:lineRule="auto"/>
        <w:rPr>
          <w:rFonts w:ascii="Arial" w:hAnsi="Arial" w:cs="Arial"/>
          <w:szCs w:val="18"/>
        </w:rPr>
      </w:pPr>
      <w:r w:rsidRPr="006A107B">
        <w:rPr>
          <w:rFonts w:ascii="Arial" w:hAnsi="Arial" w:cs="Arial"/>
          <w:szCs w:val="18"/>
        </w:rPr>
        <w:t xml:space="preserve">Twitter: </w:t>
      </w:r>
      <w:hyperlink r:id="rId15" w:history="1">
        <w:r w:rsidRPr="006A107B">
          <w:rPr>
            <w:rStyle w:val="Hyperlink"/>
            <w:rFonts w:ascii="Arial" w:hAnsi="Arial" w:cs="Arial"/>
            <w:szCs w:val="18"/>
          </w:rPr>
          <w:t>@</w:t>
        </w:r>
        <w:proofErr w:type="spellStart"/>
        <w:r w:rsidRPr="006A107B">
          <w:rPr>
            <w:rStyle w:val="Hyperlink"/>
            <w:rFonts w:ascii="Arial" w:hAnsi="Arial" w:cs="Arial"/>
            <w:szCs w:val="18"/>
          </w:rPr>
          <w:t>abdulhamitgul</w:t>
        </w:r>
        <w:proofErr w:type="spellEnd"/>
      </w:hyperlink>
    </w:p>
    <w:p w14:paraId="41A6DA37" w14:textId="56AB145E" w:rsidR="006A107B" w:rsidRPr="006A107B" w:rsidRDefault="006A107B" w:rsidP="006A107B">
      <w:pPr>
        <w:spacing w:after="0" w:line="240" w:lineRule="auto"/>
        <w:rPr>
          <w:rFonts w:ascii="Arial" w:hAnsi="Arial" w:cs="Arial"/>
          <w:szCs w:val="18"/>
          <w:lang w:val="fr-FR"/>
        </w:rPr>
      </w:pPr>
    </w:p>
    <w:p w14:paraId="0C92F51D" w14:textId="77777777" w:rsidR="006A107B" w:rsidRDefault="006A107B" w:rsidP="00554F2D">
      <w:pPr>
        <w:pStyle w:val="PlainText"/>
        <w:rPr>
          <w:rFonts w:ascii="Arial" w:hAnsi="Arial" w:cs="Arial"/>
          <w:b/>
          <w:sz w:val="18"/>
          <w:szCs w:val="18"/>
        </w:rPr>
      </w:pPr>
    </w:p>
    <w:p w14:paraId="2232D34A" w14:textId="77777777" w:rsidR="006A107B" w:rsidRDefault="006A107B" w:rsidP="00554F2D">
      <w:pPr>
        <w:pStyle w:val="PlainText"/>
        <w:rPr>
          <w:rFonts w:ascii="Arial" w:hAnsi="Arial" w:cs="Arial"/>
          <w:b/>
          <w:sz w:val="18"/>
          <w:szCs w:val="18"/>
        </w:rPr>
      </w:pPr>
    </w:p>
    <w:p w14:paraId="000753BF" w14:textId="7CD21314" w:rsidR="006A107B" w:rsidRPr="006A107B" w:rsidRDefault="006A107B" w:rsidP="00554F2D">
      <w:pPr>
        <w:pStyle w:val="PlainText"/>
        <w:rPr>
          <w:rFonts w:ascii="Arial" w:hAnsi="Arial" w:cs="Arial"/>
          <w:b/>
          <w:sz w:val="18"/>
          <w:szCs w:val="18"/>
        </w:rPr>
      </w:pPr>
      <w:r w:rsidRPr="006A107B">
        <w:rPr>
          <w:rFonts w:ascii="Arial" w:hAnsi="Arial" w:cs="Arial"/>
          <w:b/>
          <w:sz w:val="18"/>
          <w:szCs w:val="18"/>
        </w:rPr>
        <w:t xml:space="preserve">Ambassador Serdar </w:t>
      </w:r>
      <w:proofErr w:type="spellStart"/>
      <w:r w:rsidRPr="006A107B">
        <w:rPr>
          <w:rFonts w:ascii="Arial" w:hAnsi="Arial" w:cs="Arial"/>
          <w:b/>
          <w:sz w:val="18"/>
          <w:szCs w:val="18"/>
        </w:rPr>
        <w:t>Kiliç</w:t>
      </w:r>
      <w:proofErr w:type="spellEnd"/>
    </w:p>
    <w:p w14:paraId="34246FF9" w14:textId="77777777" w:rsidR="006A107B" w:rsidRPr="006A107B" w:rsidRDefault="006A107B" w:rsidP="00554F2D">
      <w:pPr>
        <w:pStyle w:val="PlainText"/>
        <w:rPr>
          <w:rFonts w:ascii="Arial" w:hAnsi="Arial" w:cs="Arial"/>
          <w:sz w:val="18"/>
          <w:szCs w:val="18"/>
        </w:rPr>
      </w:pPr>
      <w:r w:rsidRPr="006A107B">
        <w:rPr>
          <w:rFonts w:ascii="Arial" w:hAnsi="Arial" w:cs="Arial"/>
          <w:sz w:val="18"/>
          <w:szCs w:val="18"/>
        </w:rPr>
        <w:t>Embassy of the Republic of Turkey</w:t>
      </w:r>
    </w:p>
    <w:p w14:paraId="74E87607" w14:textId="77777777" w:rsidR="006A107B" w:rsidRPr="006A107B" w:rsidRDefault="006A107B" w:rsidP="00554F2D">
      <w:pPr>
        <w:pStyle w:val="PlainText"/>
        <w:rPr>
          <w:rFonts w:ascii="Arial" w:hAnsi="Arial" w:cs="Arial"/>
          <w:sz w:val="18"/>
          <w:szCs w:val="18"/>
        </w:rPr>
      </w:pPr>
      <w:r w:rsidRPr="006A107B">
        <w:rPr>
          <w:rFonts w:ascii="Arial" w:hAnsi="Arial" w:cs="Arial"/>
          <w:sz w:val="18"/>
          <w:szCs w:val="18"/>
        </w:rPr>
        <w:t>2525 Massachusetts Ave. NW, Washington DC 20008</w:t>
      </w:r>
    </w:p>
    <w:p w14:paraId="1504D877" w14:textId="77777777" w:rsidR="006A107B" w:rsidRPr="006A107B" w:rsidRDefault="006A107B" w:rsidP="00554F2D">
      <w:pPr>
        <w:pStyle w:val="PlainText"/>
        <w:rPr>
          <w:rFonts w:ascii="Arial" w:hAnsi="Arial" w:cs="Arial"/>
          <w:sz w:val="18"/>
          <w:szCs w:val="18"/>
        </w:rPr>
      </w:pPr>
      <w:r w:rsidRPr="006A107B">
        <w:rPr>
          <w:rFonts w:ascii="Arial" w:hAnsi="Arial" w:cs="Arial"/>
          <w:sz w:val="18"/>
          <w:szCs w:val="18"/>
        </w:rPr>
        <w:t>Phone: 202 612 6700 | 6701</w:t>
      </w:r>
    </w:p>
    <w:p w14:paraId="75F112B0" w14:textId="77777777" w:rsidR="006A107B" w:rsidRPr="006A107B" w:rsidRDefault="006A107B" w:rsidP="00554F2D">
      <w:pPr>
        <w:pStyle w:val="PlainText"/>
        <w:rPr>
          <w:rFonts w:ascii="Arial" w:hAnsi="Arial" w:cs="Arial"/>
          <w:sz w:val="18"/>
          <w:szCs w:val="18"/>
        </w:rPr>
      </w:pPr>
      <w:r w:rsidRPr="006A107B">
        <w:rPr>
          <w:rFonts w:ascii="Arial" w:hAnsi="Arial" w:cs="Arial"/>
          <w:sz w:val="18"/>
          <w:szCs w:val="18"/>
        </w:rPr>
        <w:t xml:space="preserve">Fax: 202 612 6744  </w:t>
      </w:r>
    </w:p>
    <w:p w14:paraId="3C66D263" w14:textId="14D21BD8" w:rsidR="006A107B" w:rsidRPr="006A107B" w:rsidRDefault="006A107B" w:rsidP="00554F2D">
      <w:pPr>
        <w:pStyle w:val="PlainText"/>
        <w:rPr>
          <w:rFonts w:ascii="Arial" w:hAnsi="Arial" w:cs="Arial"/>
          <w:sz w:val="18"/>
          <w:szCs w:val="18"/>
        </w:rPr>
      </w:pPr>
      <w:r w:rsidRPr="006A107B">
        <w:rPr>
          <w:rFonts w:ascii="Arial" w:hAnsi="Arial" w:cs="Arial"/>
          <w:sz w:val="18"/>
          <w:szCs w:val="18"/>
        </w:rPr>
        <w:t xml:space="preserve">Email: </w:t>
      </w:r>
      <w:hyperlink r:id="rId16" w:history="1">
        <w:r w:rsidRPr="00933EE6">
          <w:rPr>
            <w:rStyle w:val="Hyperlink"/>
            <w:rFonts w:ascii="Arial" w:hAnsi="Arial" w:cs="Arial"/>
            <w:sz w:val="18"/>
            <w:szCs w:val="18"/>
          </w:rPr>
          <w:t>embassy.washingtondc@mfa.gov.tr</w:t>
        </w:r>
      </w:hyperlink>
      <w:r>
        <w:rPr>
          <w:rFonts w:ascii="Arial" w:hAnsi="Arial" w:cs="Arial"/>
          <w:sz w:val="18"/>
          <w:szCs w:val="18"/>
        </w:rPr>
        <w:t xml:space="preserve"> </w:t>
      </w:r>
    </w:p>
    <w:p w14:paraId="4FA201E5" w14:textId="23EBA501" w:rsidR="006A107B" w:rsidRPr="006A107B" w:rsidRDefault="006A107B" w:rsidP="00554F2D">
      <w:pPr>
        <w:pStyle w:val="PlainText"/>
        <w:rPr>
          <w:rFonts w:ascii="Arial" w:hAnsi="Arial" w:cs="Arial"/>
          <w:sz w:val="18"/>
          <w:szCs w:val="18"/>
        </w:rPr>
      </w:pPr>
      <w:r w:rsidRPr="006A107B">
        <w:rPr>
          <w:rFonts w:ascii="Arial" w:hAnsi="Arial" w:cs="Arial"/>
          <w:sz w:val="18"/>
          <w:szCs w:val="18"/>
        </w:rPr>
        <w:t xml:space="preserve">Contact Form: </w:t>
      </w:r>
      <w:hyperlink r:id="rId17" w:history="1">
        <w:r w:rsidRPr="00933EE6">
          <w:rPr>
            <w:rStyle w:val="Hyperlink"/>
            <w:rFonts w:ascii="Arial" w:hAnsi="Arial" w:cs="Arial"/>
            <w:sz w:val="18"/>
            <w:szCs w:val="18"/>
          </w:rPr>
          <w:t>https://bit.ly/2HZCUZu</w:t>
        </w:r>
      </w:hyperlink>
      <w:r>
        <w:rPr>
          <w:rFonts w:ascii="Arial" w:hAnsi="Arial" w:cs="Arial"/>
          <w:sz w:val="18"/>
          <w:szCs w:val="18"/>
        </w:rPr>
        <w:t xml:space="preserve"> </w:t>
      </w:r>
    </w:p>
    <w:p w14:paraId="152F978B" w14:textId="40E5BF34" w:rsidR="006A107B" w:rsidRPr="006A107B" w:rsidRDefault="006A107B" w:rsidP="00554F2D">
      <w:pPr>
        <w:pStyle w:val="PlainText"/>
        <w:rPr>
          <w:rFonts w:ascii="Arial" w:hAnsi="Arial" w:cs="Arial"/>
          <w:sz w:val="18"/>
          <w:szCs w:val="18"/>
        </w:rPr>
      </w:pPr>
      <w:r w:rsidRPr="006A107B">
        <w:rPr>
          <w:rFonts w:ascii="Arial" w:hAnsi="Arial" w:cs="Arial"/>
          <w:sz w:val="18"/>
          <w:szCs w:val="18"/>
        </w:rPr>
        <w:t xml:space="preserve">Twitter: </w:t>
      </w:r>
      <w:hyperlink r:id="rId18" w:history="1">
        <w:r w:rsidRPr="006A107B">
          <w:rPr>
            <w:rStyle w:val="Hyperlink"/>
            <w:rFonts w:ascii="Arial" w:hAnsi="Arial" w:cs="Arial"/>
            <w:sz w:val="18"/>
            <w:szCs w:val="18"/>
          </w:rPr>
          <w:t>@SerdarKilic9</w:t>
        </w:r>
      </w:hyperlink>
      <w:r w:rsidRPr="006A107B">
        <w:rPr>
          <w:rFonts w:ascii="Arial" w:hAnsi="Arial" w:cs="Arial"/>
          <w:sz w:val="18"/>
          <w:szCs w:val="18"/>
        </w:rPr>
        <w:t xml:space="preserve"> </w:t>
      </w:r>
      <w:hyperlink r:id="rId19" w:history="1">
        <w:r w:rsidRPr="006A107B">
          <w:rPr>
            <w:rStyle w:val="Hyperlink"/>
            <w:rFonts w:ascii="Arial" w:hAnsi="Arial" w:cs="Arial"/>
            <w:sz w:val="18"/>
            <w:szCs w:val="18"/>
          </w:rPr>
          <w:t>@</w:t>
        </w:r>
        <w:proofErr w:type="spellStart"/>
        <w:r w:rsidRPr="006A107B">
          <w:rPr>
            <w:rStyle w:val="Hyperlink"/>
            <w:rFonts w:ascii="Arial" w:hAnsi="Arial" w:cs="Arial"/>
            <w:sz w:val="18"/>
            <w:szCs w:val="18"/>
          </w:rPr>
          <w:t>TurkishEmbassy</w:t>
        </w:r>
        <w:proofErr w:type="spellEnd"/>
      </w:hyperlink>
    </w:p>
    <w:p w14:paraId="5DD571CE" w14:textId="4D19D2E6" w:rsidR="006A107B" w:rsidRPr="006A107B" w:rsidRDefault="006A107B" w:rsidP="00554F2D">
      <w:pPr>
        <w:pStyle w:val="PlainText"/>
        <w:rPr>
          <w:rFonts w:ascii="Arial" w:hAnsi="Arial" w:cs="Arial"/>
          <w:sz w:val="18"/>
          <w:szCs w:val="18"/>
        </w:rPr>
      </w:pPr>
      <w:r w:rsidRPr="006A107B">
        <w:rPr>
          <w:rFonts w:ascii="Arial" w:hAnsi="Arial" w:cs="Arial"/>
          <w:sz w:val="18"/>
          <w:szCs w:val="18"/>
        </w:rPr>
        <w:t xml:space="preserve">Facebook: </w:t>
      </w:r>
      <w:hyperlink r:id="rId20" w:history="1">
        <w:r w:rsidRPr="006A107B">
          <w:rPr>
            <w:rStyle w:val="Hyperlink"/>
            <w:rFonts w:ascii="Arial" w:hAnsi="Arial" w:cs="Arial"/>
            <w:sz w:val="18"/>
            <w:szCs w:val="18"/>
          </w:rPr>
          <w:t>@</w:t>
        </w:r>
        <w:proofErr w:type="spellStart"/>
        <w:r w:rsidRPr="006A107B">
          <w:rPr>
            <w:rStyle w:val="Hyperlink"/>
            <w:rFonts w:ascii="Arial" w:hAnsi="Arial" w:cs="Arial"/>
            <w:sz w:val="18"/>
            <w:szCs w:val="18"/>
          </w:rPr>
          <w:t>turkishembassy</w:t>
        </w:r>
        <w:proofErr w:type="spellEnd"/>
      </w:hyperlink>
    </w:p>
    <w:p w14:paraId="7C392BE4" w14:textId="3F7DA125" w:rsidR="006A107B" w:rsidRPr="006A107B" w:rsidRDefault="006A107B" w:rsidP="006A107B">
      <w:pPr>
        <w:pStyle w:val="PlainText"/>
        <w:rPr>
          <w:rFonts w:ascii="Arial" w:hAnsi="Arial" w:cs="Arial"/>
          <w:sz w:val="18"/>
          <w:szCs w:val="18"/>
        </w:rPr>
      </w:pPr>
      <w:r w:rsidRPr="006A107B">
        <w:rPr>
          <w:rFonts w:ascii="Arial" w:hAnsi="Arial" w:cs="Arial"/>
          <w:sz w:val="18"/>
          <w:szCs w:val="18"/>
        </w:rPr>
        <w:t>Salutation: Dear Ambassador</w:t>
      </w:r>
    </w:p>
    <w:p w14:paraId="1DF4FD5C" w14:textId="77777777" w:rsidR="006A107B" w:rsidRDefault="006A107B" w:rsidP="006A107B">
      <w:pPr>
        <w:spacing w:after="0" w:line="240" w:lineRule="auto"/>
        <w:rPr>
          <w:rFonts w:ascii="Arial" w:hAnsi="Arial" w:cs="Arial"/>
          <w:i/>
          <w:sz w:val="20"/>
          <w:szCs w:val="20"/>
          <w:lang w:val="fr-FR"/>
        </w:rPr>
        <w:sectPr w:rsidR="006A107B" w:rsidSect="006A107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CD71EBA" w14:textId="336EA506" w:rsidR="008A0D23" w:rsidRPr="006A107B" w:rsidRDefault="008A0D23" w:rsidP="006A107B">
      <w:pPr>
        <w:spacing w:after="0" w:line="240" w:lineRule="auto"/>
        <w:rPr>
          <w:rFonts w:ascii="Arial" w:hAnsi="Arial" w:cs="Arial"/>
          <w:sz w:val="20"/>
          <w:szCs w:val="20"/>
        </w:rPr>
      </w:pPr>
      <w:r w:rsidRPr="006A107B">
        <w:rPr>
          <w:rFonts w:ascii="Arial" w:hAnsi="Arial" w:cs="Arial"/>
          <w:sz w:val="20"/>
          <w:szCs w:val="20"/>
        </w:rPr>
        <w:t>Dear Minister,</w:t>
      </w:r>
    </w:p>
    <w:p w14:paraId="53C28D93" w14:textId="77777777" w:rsidR="008A0D23" w:rsidRPr="006A107B" w:rsidRDefault="008A0D23" w:rsidP="006A107B">
      <w:pPr>
        <w:spacing w:after="0" w:line="240" w:lineRule="auto"/>
        <w:rPr>
          <w:rFonts w:ascii="Arial" w:hAnsi="Arial" w:cs="Arial"/>
          <w:sz w:val="20"/>
          <w:szCs w:val="20"/>
        </w:rPr>
      </w:pPr>
    </w:p>
    <w:p w14:paraId="69BE2F98" w14:textId="77777777" w:rsidR="008A0D23" w:rsidRPr="006A107B" w:rsidRDefault="008A0D23" w:rsidP="006A107B">
      <w:pPr>
        <w:spacing w:after="0" w:line="240" w:lineRule="auto"/>
        <w:jc w:val="both"/>
        <w:rPr>
          <w:rFonts w:ascii="Arial" w:hAnsi="Arial" w:cs="Arial"/>
          <w:sz w:val="20"/>
          <w:szCs w:val="20"/>
        </w:rPr>
      </w:pPr>
      <w:r w:rsidRPr="006A107B">
        <w:rPr>
          <w:rFonts w:ascii="Arial" w:hAnsi="Arial" w:cs="Arial"/>
          <w:sz w:val="20"/>
          <w:szCs w:val="20"/>
        </w:rPr>
        <w:t xml:space="preserve">I am </w:t>
      </w:r>
      <w:r w:rsidRPr="00727715">
        <w:rPr>
          <w:rFonts w:ascii="Arial" w:hAnsi="Arial" w:cs="Arial"/>
          <w:sz w:val="20"/>
          <w:szCs w:val="20"/>
        </w:rPr>
        <w:t xml:space="preserve">writing regarding the suspected enforced disappearance of </w:t>
      </w:r>
      <w:proofErr w:type="spellStart"/>
      <w:r w:rsidRPr="00727715">
        <w:rPr>
          <w:rFonts w:ascii="Arial" w:hAnsi="Arial" w:cs="Arial"/>
          <w:sz w:val="20"/>
          <w:szCs w:val="20"/>
          <w:lang w:eastAsia="es-MX"/>
        </w:rPr>
        <w:t>Gökhan</w:t>
      </w:r>
      <w:proofErr w:type="spellEnd"/>
      <w:r w:rsidRPr="00727715">
        <w:rPr>
          <w:rFonts w:ascii="Arial" w:hAnsi="Arial" w:cs="Arial"/>
          <w:sz w:val="20"/>
          <w:szCs w:val="20"/>
          <w:lang w:eastAsia="es-MX"/>
        </w:rPr>
        <w:t xml:space="preserve"> </w:t>
      </w:r>
      <w:proofErr w:type="spellStart"/>
      <w:r w:rsidRPr="00727715">
        <w:rPr>
          <w:rFonts w:ascii="Arial" w:hAnsi="Arial" w:cs="Arial"/>
          <w:sz w:val="20"/>
          <w:szCs w:val="20"/>
          <w:lang w:eastAsia="es-MX"/>
        </w:rPr>
        <w:t>Türkmen</w:t>
      </w:r>
      <w:proofErr w:type="spellEnd"/>
      <w:r w:rsidRPr="00727715">
        <w:rPr>
          <w:rFonts w:ascii="Arial" w:hAnsi="Arial" w:cs="Arial"/>
          <w:sz w:val="20"/>
          <w:szCs w:val="20"/>
          <w:lang w:eastAsia="es-MX"/>
        </w:rPr>
        <w:t xml:space="preserve"> on 7 February 2019 </w:t>
      </w:r>
      <w:r w:rsidRPr="00727715">
        <w:rPr>
          <w:rFonts w:ascii="Arial" w:hAnsi="Arial" w:cs="Arial"/>
          <w:sz w:val="20"/>
          <w:szCs w:val="20"/>
        </w:rPr>
        <w:t xml:space="preserve">in Antalya and </w:t>
      </w:r>
      <w:r w:rsidRPr="00727715">
        <w:rPr>
          <w:rFonts w:ascii="Arial" w:hAnsi="Arial" w:cs="Arial"/>
          <w:sz w:val="20"/>
          <w:szCs w:val="20"/>
          <w:lang w:eastAsia="es-MX"/>
        </w:rPr>
        <w:t xml:space="preserve">Mustafa </w:t>
      </w:r>
      <w:proofErr w:type="spellStart"/>
      <w:r w:rsidRPr="00727715">
        <w:rPr>
          <w:rFonts w:ascii="Arial" w:hAnsi="Arial" w:cs="Arial"/>
          <w:sz w:val="20"/>
          <w:szCs w:val="20"/>
          <w:lang w:eastAsia="es-MX"/>
        </w:rPr>
        <w:t>Yılmaz</w:t>
      </w:r>
      <w:proofErr w:type="spellEnd"/>
      <w:r w:rsidRPr="00727715">
        <w:rPr>
          <w:rFonts w:ascii="Arial" w:hAnsi="Arial" w:cs="Arial"/>
          <w:sz w:val="20"/>
          <w:szCs w:val="20"/>
          <w:lang w:eastAsia="es-MX"/>
        </w:rPr>
        <w:t xml:space="preserve"> </w:t>
      </w:r>
      <w:r w:rsidRPr="00727715">
        <w:rPr>
          <w:rFonts w:ascii="Arial" w:hAnsi="Arial" w:cs="Arial"/>
          <w:sz w:val="20"/>
          <w:szCs w:val="20"/>
        </w:rPr>
        <w:t>on 19 February 2019 in Ankara. Their families have not heard from either man since then, despite all their efforts and appeals to the authorities. Concern about their wellbeing has increased following the news on 29 July that four other men who had been missing since around the same time had been registered as being in detention at the Anti-Terrorism Branch of the Ankara Police He</w:t>
      </w:r>
      <w:bookmarkStart w:id="1" w:name="_GoBack"/>
      <w:bookmarkEnd w:id="1"/>
      <w:r w:rsidRPr="00727715">
        <w:rPr>
          <w:rFonts w:ascii="Arial" w:hAnsi="Arial" w:cs="Arial"/>
          <w:sz w:val="20"/>
          <w:szCs w:val="20"/>
        </w:rPr>
        <w:t>adquarters</w:t>
      </w:r>
      <w:r w:rsidRPr="006A107B">
        <w:rPr>
          <w:rFonts w:ascii="Arial" w:hAnsi="Arial" w:cs="Arial"/>
          <w:sz w:val="20"/>
          <w:szCs w:val="20"/>
        </w:rPr>
        <w:t>.</w:t>
      </w:r>
    </w:p>
    <w:p w14:paraId="4034C956" w14:textId="77777777" w:rsidR="008A0D23" w:rsidRPr="006A107B" w:rsidRDefault="008A0D23" w:rsidP="006A107B">
      <w:pPr>
        <w:spacing w:after="0" w:line="240" w:lineRule="auto"/>
        <w:jc w:val="both"/>
        <w:rPr>
          <w:rFonts w:ascii="Arial" w:hAnsi="Arial" w:cs="Arial"/>
          <w:sz w:val="20"/>
          <w:szCs w:val="20"/>
        </w:rPr>
      </w:pPr>
    </w:p>
    <w:p w14:paraId="441CD065" w14:textId="77777777" w:rsidR="008A0D23" w:rsidRPr="006A107B" w:rsidRDefault="008A0D23" w:rsidP="006A107B">
      <w:pPr>
        <w:spacing w:after="0" w:line="240" w:lineRule="auto"/>
        <w:jc w:val="both"/>
        <w:rPr>
          <w:rFonts w:ascii="Arial" w:hAnsi="Arial" w:cs="Arial"/>
          <w:sz w:val="20"/>
          <w:szCs w:val="20"/>
        </w:rPr>
      </w:pPr>
      <w:r w:rsidRPr="006A107B">
        <w:rPr>
          <w:rFonts w:ascii="Arial" w:hAnsi="Arial" w:cs="Arial"/>
          <w:sz w:val="20"/>
          <w:szCs w:val="20"/>
        </w:rPr>
        <w:t xml:space="preserve">The relatives of the two men have gathered compelling evidence to generate strong suspicion that they have been abducted. </w:t>
      </w:r>
    </w:p>
    <w:p w14:paraId="2073789A" w14:textId="77777777" w:rsidR="008A0D23" w:rsidRPr="006A107B" w:rsidRDefault="008A0D23" w:rsidP="006A107B">
      <w:pPr>
        <w:spacing w:after="0" w:line="240" w:lineRule="auto"/>
        <w:jc w:val="both"/>
        <w:rPr>
          <w:rFonts w:ascii="Arial" w:hAnsi="Arial" w:cs="Arial"/>
          <w:sz w:val="20"/>
          <w:szCs w:val="20"/>
        </w:rPr>
      </w:pPr>
    </w:p>
    <w:p w14:paraId="08E6717C" w14:textId="77777777" w:rsidR="008A0D23" w:rsidRPr="006A107B" w:rsidRDefault="008A0D23" w:rsidP="006A107B">
      <w:pPr>
        <w:spacing w:after="0" w:line="240" w:lineRule="auto"/>
        <w:jc w:val="both"/>
        <w:rPr>
          <w:rFonts w:ascii="Arial" w:hAnsi="Arial" w:cs="Arial"/>
          <w:sz w:val="20"/>
          <w:szCs w:val="20"/>
        </w:rPr>
      </w:pPr>
      <w:r w:rsidRPr="006A107B">
        <w:rPr>
          <w:rFonts w:ascii="Arial" w:hAnsi="Arial" w:cs="Arial"/>
          <w:sz w:val="20"/>
          <w:szCs w:val="20"/>
        </w:rPr>
        <w:t xml:space="preserve">I call on you to ensure that a prompt, independent and impartial investigation is carried out to determine Mustafa </w:t>
      </w:r>
      <w:proofErr w:type="spellStart"/>
      <w:r w:rsidRPr="006A107B">
        <w:rPr>
          <w:rFonts w:ascii="Arial" w:hAnsi="Arial" w:cs="Arial"/>
          <w:sz w:val="20"/>
          <w:szCs w:val="20"/>
        </w:rPr>
        <w:t>Yılmaz</w:t>
      </w:r>
      <w:proofErr w:type="spellEnd"/>
      <w:r w:rsidRPr="006A107B">
        <w:rPr>
          <w:rFonts w:ascii="Arial" w:hAnsi="Arial" w:cs="Arial"/>
          <w:sz w:val="20"/>
          <w:szCs w:val="20"/>
        </w:rPr>
        <w:t xml:space="preserve"> and </w:t>
      </w:r>
      <w:proofErr w:type="spellStart"/>
      <w:r w:rsidRPr="006A107B">
        <w:rPr>
          <w:rFonts w:ascii="Arial" w:hAnsi="Arial" w:cs="Arial"/>
          <w:sz w:val="20"/>
          <w:szCs w:val="20"/>
        </w:rPr>
        <w:t>Gökhan</w:t>
      </w:r>
      <w:proofErr w:type="spellEnd"/>
      <w:r w:rsidRPr="006A107B">
        <w:rPr>
          <w:rFonts w:ascii="Arial" w:hAnsi="Arial" w:cs="Arial"/>
          <w:sz w:val="20"/>
          <w:szCs w:val="20"/>
        </w:rPr>
        <w:t xml:space="preserve"> </w:t>
      </w:r>
      <w:proofErr w:type="spellStart"/>
      <w:r w:rsidRPr="006A107B">
        <w:rPr>
          <w:rFonts w:ascii="Arial" w:hAnsi="Arial" w:cs="Arial"/>
          <w:sz w:val="20"/>
          <w:szCs w:val="20"/>
        </w:rPr>
        <w:t>Türkmen’s</w:t>
      </w:r>
      <w:proofErr w:type="spellEnd"/>
      <w:r w:rsidRPr="006A107B">
        <w:rPr>
          <w:rFonts w:ascii="Arial" w:hAnsi="Arial" w:cs="Arial"/>
          <w:sz w:val="20"/>
          <w:szCs w:val="20"/>
        </w:rPr>
        <w:t xml:space="preserve"> whereabouts and their wellbeing, as well as the circumstances of their disappearance in order to bring to justice any actors found to have been responsible. </w:t>
      </w:r>
    </w:p>
    <w:p w14:paraId="0B9C44BE" w14:textId="77777777" w:rsidR="008A0D23" w:rsidRPr="006A107B" w:rsidRDefault="008A0D23" w:rsidP="006A107B">
      <w:pPr>
        <w:spacing w:after="0" w:line="240" w:lineRule="auto"/>
        <w:jc w:val="both"/>
        <w:rPr>
          <w:rFonts w:ascii="Arial" w:hAnsi="Arial" w:cs="Arial"/>
          <w:sz w:val="20"/>
          <w:szCs w:val="20"/>
        </w:rPr>
      </w:pPr>
    </w:p>
    <w:p w14:paraId="0505E453" w14:textId="77777777" w:rsidR="008A0D23" w:rsidRPr="006A107B" w:rsidRDefault="008A0D23" w:rsidP="006A107B">
      <w:pPr>
        <w:spacing w:after="0" w:line="240" w:lineRule="auto"/>
        <w:rPr>
          <w:rFonts w:ascii="Arial" w:hAnsi="Arial" w:cs="Arial"/>
          <w:sz w:val="20"/>
          <w:szCs w:val="20"/>
        </w:rPr>
      </w:pPr>
      <w:r w:rsidRPr="006A107B">
        <w:rPr>
          <w:rFonts w:ascii="Arial" w:hAnsi="Arial" w:cs="Arial"/>
          <w:sz w:val="20"/>
          <w:szCs w:val="20"/>
        </w:rPr>
        <w:t>Yours sincerely,</w:t>
      </w:r>
    </w:p>
    <w:p w14:paraId="4E14F993" w14:textId="77777777" w:rsidR="008A0D23" w:rsidRPr="006A107B" w:rsidRDefault="008A0D23" w:rsidP="006A107B">
      <w:pPr>
        <w:widowControl/>
        <w:suppressAutoHyphens w:val="0"/>
        <w:spacing w:after="0" w:line="240" w:lineRule="auto"/>
        <w:rPr>
          <w:rFonts w:ascii="Arial" w:eastAsia="Arial Unicode MS" w:hAnsi="Arial" w:cs="Arial"/>
          <w:b/>
          <w:caps/>
          <w:sz w:val="32"/>
          <w:szCs w:val="32"/>
        </w:rPr>
      </w:pPr>
      <w:r w:rsidRPr="006A107B">
        <w:rPr>
          <w:rFonts w:ascii="Arial" w:hAnsi="Arial" w:cs="Arial"/>
          <w:b/>
          <w:sz w:val="32"/>
          <w:szCs w:val="32"/>
        </w:rPr>
        <w:br w:type="page"/>
      </w:r>
    </w:p>
    <w:p w14:paraId="15B769CD" w14:textId="77777777" w:rsidR="008A0D23" w:rsidRPr="006A107B" w:rsidRDefault="008A0D23" w:rsidP="006A107B">
      <w:pPr>
        <w:pStyle w:val="AIBoxHeading"/>
        <w:shd w:val="clear" w:color="auto" w:fill="D9D9D9" w:themeFill="background1" w:themeFillShade="D9"/>
        <w:spacing w:line="240" w:lineRule="auto"/>
        <w:rPr>
          <w:rFonts w:ascii="Arial" w:hAnsi="Arial" w:cs="Arial"/>
          <w:b/>
          <w:sz w:val="32"/>
          <w:szCs w:val="32"/>
        </w:rPr>
      </w:pPr>
      <w:r w:rsidRPr="006A107B">
        <w:rPr>
          <w:rFonts w:ascii="Arial" w:hAnsi="Arial" w:cs="Arial"/>
          <w:b/>
          <w:sz w:val="32"/>
          <w:szCs w:val="32"/>
        </w:rPr>
        <w:lastRenderedPageBreak/>
        <w:t>Additional information</w:t>
      </w:r>
    </w:p>
    <w:p w14:paraId="38629871" w14:textId="77777777" w:rsidR="008A0D23" w:rsidRPr="006A107B" w:rsidRDefault="008A0D23" w:rsidP="006A107B">
      <w:pPr>
        <w:spacing w:after="0" w:line="240" w:lineRule="auto"/>
        <w:rPr>
          <w:rFonts w:ascii="Arial" w:hAnsi="Arial" w:cs="Arial"/>
          <w:szCs w:val="18"/>
        </w:rPr>
      </w:pPr>
    </w:p>
    <w:p w14:paraId="397EFF04" w14:textId="77777777" w:rsidR="008A0D23" w:rsidRPr="006A107B" w:rsidRDefault="008A0D23" w:rsidP="006A107B">
      <w:pPr>
        <w:spacing w:after="0" w:line="240" w:lineRule="auto"/>
        <w:jc w:val="both"/>
        <w:rPr>
          <w:rFonts w:ascii="Arial" w:hAnsi="Arial" w:cs="Arial"/>
          <w:sz w:val="20"/>
          <w:szCs w:val="20"/>
        </w:rPr>
      </w:pPr>
      <w:r w:rsidRPr="006A107B">
        <w:rPr>
          <w:rFonts w:ascii="Arial" w:hAnsi="Arial" w:cs="Arial"/>
          <w:sz w:val="20"/>
          <w:szCs w:val="20"/>
        </w:rPr>
        <w:t xml:space="preserve">Mustafa </w:t>
      </w:r>
      <w:proofErr w:type="spellStart"/>
      <w:r w:rsidRPr="006A107B">
        <w:rPr>
          <w:rFonts w:ascii="Arial" w:hAnsi="Arial" w:cs="Arial"/>
          <w:sz w:val="20"/>
          <w:szCs w:val="20"/>
        </w:rPr>
        <w:t>Yılmaz</w:t>
      </w:r>
      <w:proofErr w:type="spellEnd"/>
      <w:r w:rsidRPr="006A107B">
        <w:rPr>
          <w:rFonts w:ascii="Arial" w:hAnsi="Arial" w:cs="Arial"/>
          <w:sz w:val="20"/>
          <w:szCs w:val="20"/>
        </w:rPr>
        <w:t xml:space="preserve"> is a physiotherapist who had been dismissed by executive decree in the aftermath of the 2016 attempted coup. He was remanded in prison in October 2018, prosecuted and convicted for ‘membership of an armed terrorist organization’ on 8 January 2019. After being released from prison pending his appeal, Mustafa </w:t>
      </w:r>
      <w:proofErr w:type="spellStart"/>
      <w:r w:rsidRPr="006A107B">
        <w:rPr>
          <w:rFonts w:ascii="Arial" w:hAnsi="Arial" w:cs="Arial"/>
          <w:sz w:val="20"/>
          <w:szCs w:val="20"/>
        </w:rPr>
        <w:t>Yılmaz</w:t>
      </w:r>
      <w:proofErr w:type="spellEnd"/>
      <w:r w:rsidRPr="006A107B">
        <w:rPr>
          <w:rFonts w:ascii="Arial" w:hAnsi="Arial" w:cs="Arial"/>
          <w:sz w:val="20"/>
          <w:szCs w:val="20"/>
        </w:rPr>
        <w:t xml:space="preserve"> returned to his work as a physiotherapist. On 19 February, he left his home in Ankara to go to work and was never seen again. His wife’s efforts to establish his whereabouts have so far been in vain, despite extensive information including CCTV footage apparently showing unknown individuals hitting Mustafa </w:t>
      </w:r>
      <w:proofErr w:type="spellStart"/>
      <w:r w:rsidRPr="006A107B">
        <w:rPr>
          <w:rFonts w:ascii="Arial" w:hAnsi="Arial" w:cs="Arial"/>
          <w:sz w:val="20"/>
          <w:szCs w:val="20"/>
        </w:rPr>
        <w:t>Yılmaz</w:t>
      </w:r>
      <w:proofErr w:type="spellEnd"/>
      <w:r w:rsidRPr="006A107B">
        <w:rPr>
          <w:rFonts w:ascii="Arial" w:hAnsi="Arial" w:cs="Arial"/>
          <w:sz w:val="20"/>
          <w:szCs w:val="20"/>
        </w:rPr>
        <w:t xml:space="preserve">, putting a white bag over his head and taking him away against his will possibly in a black VW Transporter. </w:t>
      </w:r>
    </w:p>
    <w:p w14:paraId="580A1FBB" w14:textId="77777777" w:rsidR="008A0D23" w:rsidRPr="006A107B" w:rsidRDefault="008A0D23" w:rsidP="006A107B">
      <w:pPr>
        <w:spacing w:after="0" w:line="240" w:lineRule="auto"/>
        <w:jc w:val="both"/>
        <w:rPr>
          <w:rFonts w:ascii="Arial" w:hAnsi="Arial" w:cs="Arial"/>
          <w:sz w:val="20"/>
          <w:szCs w:val="20"/>
        </w:rPr>
      </w:pPr>
    </w:p>
    <w:p w14:paraId="17703CA0" w14:textId="77777777" w:rsidR="008A0D23" w:rsidRPr="006A107B" w:rsidRDefault="008A0D23" w:rsidP="006A107B">
      <w:pPr>
        <w:spacing w:after="0" w:line="240" w:lineRule="auto"/>
        <w:jc w:val="both"/>
        <w:rPr>
          <w:rFonts w:ascii="Arial" w:hAnsi="Arial" w:cs="Arial"/>
          <w:sz w:val="20"/>
          <w:szCs w:val="20"/>
        </w:rPr>
      </w:pPr>
      <w:proofErr w:type="spellStart"/>
      <w:r w:rsidRPr="006A107B">
        <w:rPr>
          <w:rFonts w:ascii="Arial" w:hAnsi="Arial" w:cs="Arial"/>
          <w:sz w:val="20"/>
          <w:szCs w:val="20"/>
        </w:rPr>
        <w:t>Gökhan</w:t>
      </w:r>
      <w:proofErr w:type="spellEnd"/>
      <w:r w:rsidRPr="006A107B">
        <w:rPr>
          <w:rFonts w:ascii="Arial" w:hAnsi="Arial" w:cs="Arial"/>
          <w:sz w:val="20"/>
          <w:szCs w:val="20"/>
        </w:rPr>
        <w:t xml:space="preserve"> </w:t>
      </w:r>
      <w:proofErr w:type="spellStart"/>
      <w:r w:rsidRPr="006A107B">
        <w:rPr>
          <w:rFonts w:ascii="Arial" w:hAnsi="Arial" w:cs="Arial"/>
          <w:sz w:val="20"/>
          <w:szCs w:val="20"/>
        </w:rPr>
        <w:t>Türkmen</w:t>
      </w:r>
      <w:proofErr w:type="spellEnd"/>
      <w:r w:rsidRPr="006A107B">
        <w:rPr>
          <w:rFonts w:ascii="Arial" w:hAnsi="Arial" w:cs="Arial"/>
          <w:sz w:val="20"/>
          <w:szCs w:val="20"/>
        </w:rPr>
        <w:t xml:space="preserve"> is also a civil servant dismissed under state of emergency powers following the 2016 coup attempt. He used to work as an expert at the Institution for Agriculture and Support for Rural Development. In August 2016, armed police searched </w:t>
      </w:r>
      <w:proofErr w:type="spellStart"/>
      <w:r w:rsidRPr="006A107B">
        <w:rPr>
          <w:rFonts w:ascii="Arial" w:hAnsi="Arial" w:cs="Arial"/>
          <w:sz w:val="20"/>
          <w:szCs w:val="20"/>
        </w:rPr>
        <w:t>Gökhan</w:t>
      </w:r>
      <w:proofErr w:type="spellEnd"/>
      <w:r w:rsidRPr="006A107B">
        <w:rPr>
          <w:rFonts w:ascii="Arial" w:hAnsi="Arial" w:cs="Arial"/>
          <w:sz w:val="20"/>
          <w:szCs w:val="20"/>
        </w:rPr>
        <w:t xml:space="preserve"> </w:t>
      </w:r>
      <w:proofErr w:type="spellStart"/>
      <w:r w:rsidRPr="006A107B">
        <w:rPr>
          <w:rFonts w:ascii="Arial" w:hAnsi="Arial" w:cs="Arial"/>
          <w:sz w:val="20"/>
          <w:szCs w:val="20"/>
        </w:rPr>
        <w:t>Türkmen’s</w:t>
      </w:r>
      <w:proofErr w:type="spellEnd"/>
      <w:r w:rsidRPr="006A107B">
        <w:rPr>
          <w:rFonts w:ascii="Arial" w:hAnsi="Arial" w:cs="Arial"/>
          <w:sz w:val="20"/>
          <w:szCs w:val="20"/>
        </w:rPr>
        <w:t xml:space="preserve"> home in the context of an investigation for ‘establishing and leading an armed terrorist organization’. </w:t>
      </w:r>
      <w:proofErr w:type="spellStart"/>
      <w:r w:rsidRPr="006A107B">
        <w:rPr>
          <w:rFonts w:ascii="Arial" w:hAnsi="Arial" w:cs="Arial"/>
          <w:sz w:val="20"/>
          <w:szCs w:val="20"/>
        </w:rPr>
        <w:t>Gökhan</w:t>
      </w:r>
      <w:proofErr w:type="spellEnd"/>
      <w:r w:rsidRPr="006A107B">
        <w:rPr>
          <w:rFonts w:ascii="Arial" w:hAnsi="Arial" w:cs="Arial"/>
          <w:sz w:val="20"/>
          <w:szCs w:val="20"/>
        </w:rPr>
        <w:t xml:space="preserve"> </w:t>
      </w:r>
      <w:proofErr w:type="spellStart"/>
      <w:r w:rsidRPr="006A107B">
        <w:rPr>
          <w:rFonts w:ascii="Arial" w:hAnsi="Arial" w:cs="Arial"/>
          <w:sz w:val="20"/>
          <w:szCs w:val="20"/>
        </w:rPr>
        <w:t>Türkmen</w:t>
      </w:r>
      <w:proofErr w:type="spellEnd"/>
      <w:r w:rsidRPr="006A107B">
        <w:rPr>
          <w:rFonts w:ascii="Arial" w:hAnsi="Arial" w:cs="Arial"/>
          <w:sz w:val="20"/>
          <w:szCs w:val="20"/>
        </w:rPr>
        <w:t xml:space="preserve"> who was not at home at the time of the search did not hand himself in. At the time of his disappearance, he had been on the run for almost three years with only intermittent contact with his parents. He was last seen by his mother in Antalya Province, southern Turkey, on 7 February 2019 when he borrowed a scooter, stating he would be back. The next day, his father found the scooter parked in a nearby street and reported his son missing on 12 February.</w:t>
      </w:r>
    </w:p>
    <w:p w14:paraId="47D28AFC" w14:textId="77777777" w:rsidR="008A0D23" w:rsidRPr="006A107B" w:rsidRDefault="008A0D23" w:rsidP="006A107B">
      <w:pPr>
        <w:spacing w:after="0" w:line="240" w:lineRule="auto"/>
        <w:jc w:val="both"/>
        <w:rPr>
          <w:rFonts w:ascii="Arial" w:hAnsi="Arial" w:cs="Arial"/>
          <w:sz w:val="20"/>
          <w:szCs w:val="20"/>
        </w:rPr>
      </w:pPr>
    </w:p>
    <w:p w14:paraId="732ABC9C" w14:textId="77777777" w:rsidR="008A0D23" w:rsidRPr="006A107B" w:rsidRDefault="008A0D23" w:rsidP="006A107B">
      <w:pPr>
        <w:spacing w:after="0" w:line="240" w:lineRule="auto"/>
        <w:jc w:val="both"/>
        <w:rPr>
          <w:rFonts w:ascii="Arial" w:hAnsi="Arial" w:cs="Arial"/>
          <w:sz w:val="20"/>
          <w:szCs w:val="20"/>
        </w:rPr>
      </w:pPr>
      <w:r w:rsidRPr="006A107B">
        <w:rPr>
          <w:rFonts w:ascii="Arial" w:hAnsi="Arial" w:cs="Arial"/>
          <w:sz w:val="20"/>
          <w:szCs w:val="20"/>
        </w:rPr>
        <w:t xml:space="preserve">The authorities announced on 29 July that four other men, Salim </w:t>
      </w:r>
      <w:proofErr w:type="spellStart"/>
      <w:r w:rsidRPr="006A107B">
        <w:rPr>
          <w:rFonts w:ascii="Arial" w:hAnsi="Arial" w:cs="Arial"/>
          <w:sz w:val="20"/>
          <w:szCs w:val="20"/>
        </w:rPr>
        <w:t>Zeybek</w:t>
      </w:r>
      <w:proofErr w:type="spellEnd"/>
      <w:r w:rsidRPr="006A107B">
        <w:rPr>
          <w:rFonts w:ascii="Arial" w:hAnsi="Arial" w:cs="Arial"/>
          <w:sz w:val="20"/>
          <w:szCs w:val="20"/>
        </w:rPr>
        <w:t xml:space="preserve">, Yasin </w:t>
      </w:r>
      <w:proofErr w:type="spellStart"/>
      <w:r w:rsidRPr="006A107B">
        <w:rPr>
          <w:rFonts w:ascii="Arial" w:hAnsi="Arial" w:cs="Arial"/>
          <w:sz w:val="20"/>
          <w:szCs w:val="20"/>
        </w:rPr>
        <w:t>Ugan</w:t>
      </w:r>
      <w:proofErr w:type="spellEnd"/>
      <w:r w:rsidRPr="006A107B">
        <w:rPr>
          <w:rFonts w:ascii="Arial" w:hAnsi="Arial" w:cs="Arial"/>
          <w:sz w:val="20"/>
          <w:szCs w:val="20"/>
        </w:rPr>
        <w:t xml:space="preserve">, </w:t>
      </w:r>
      <w:proofErr w:type="spellStart"/>
      <w:r w:rsidRPr="006A107B">
        <w:rPr>
          <w:rFonts w:ascii="Arial" w:hAnsi="Arial" w:cs="Arial"/>
          <w:sz w:val="20"/>
          <w:szCs w:val="20"/>
        </w:rPr>
        <w:t>Özgür</w:t>
      </w:r>
      <w:proofErr w:type="spellEnd"/>
      <w:r w:rsidRPr="006A107B">
        <w:rPr>
          <w:rFonts w:ascii="Arial" w:hAnsi="Arial" w:cs="Arial"/>
          <w:sz w:val="20"/>
          <w:szCs w:val="20"/>
        </w:rPr>
        <w:t xml:space="preserve"> Kaya and Erkan Irmak, who had also disappeared in February 2019 from Istanbul, Ankara and Edirne, were being held in the Anti-Terrorism Branch of the Ankara Police Headquarters. They have only been able to see their wives very briefly in the presence of police officers and have been unlawfully denied their right to consult with a lawyer. They are reported by their families to have lost weight, be very pale and nervous. They are reported not to have disclosed what had happened to them during the last almost six months in which they had disappeared. On 10 August 2019, following 12 days in police custody, the four men were remanded in prison on pre-trial detention; the reasons for their remand were unknown at the time of writing.</w:t>
      </w:r>
    </w:p>
    <w:p w14:paraId="4992AF6C" w14:textId="77777777" w:rsidR="008A0D23" w:rsidRPr="006A107B" w:rsidRDefault="008A0D23" w:rsidP="006A107B">
      <w:pPr>
        <w:spacing w:after="0" w:line="240" w:lineRule="auto"/>
        <w:jc w:val="both"/>
        <w:rPr>
          <w:rFonts w:ascii="Arial" w:hAnsi="Arial" w:cs="Arial"/>
          <w:sz w:val="20"/>
          <w:szCs w:val="20"/>
        </w:rPr>
      </w:pPr>
    </w:p>
    <w:p w14:paraId="1B609ABA" w14:textId="77777777" w:rsidR="008A0D23" w:rsidRPr="006A107B" w:rsidRDefault="008A0D23" w:rsidP="006A107B">
      <w:pPr>
        <w:spacing w:after="0" w:line="240" w:lineRule="auto"/>
        <w:jc w:val="both"/>
        <w:rPr>
          <w:rFonts w:ascii="Arial" w:hAnsi="Arial" w:cs="Arial"/>
          <w:sz w:val="20"/>
          <w:szCs w:val="20"/>
        </w:rPr>
      </w:pPr>
      <w:r w:rsidRPr="006A107B">
        <w:rPr>
          <w:rFonts w:ascii="Arial" w:hAnsi="Arial" w:cs="Arial"/>
          <w:sz w:val="20"/>
          <w:szCs w:val="20"/>
        </w:rPr>
        <w:t xml:space="preserve">Turkey’s </w:t>
      </w:r>
      <w:proofErr w:type="gramStart"/>
      <w:r w:rsidRPr="006A107B">
        <w:rPr>
          <w:rFonts w:ascii="Arial" w:hAnsi="Arial" w:cs="Arial"/>
          <w:sz w:val="20"/>
          <w:szCs w:val="20"/>
        </w:rPr>
        <w:t>past history</w:t>
      </w:r>
      <w:proofErr w:type="gramEnd"/>
      <w:r w:rsidRPr="006A107B">
        <w:rPr>
          <w:rFonts w:ascii="Arial" w:hAnsi="Arial" w:cs="Arial"/>
          <w:sz w:val="20"/>
          <w:szCs w:val="20"/>
        </w:rPr>
        <w:t xml:space="preserve"> is marred by hundreds of cases of enforced disappearances in the 1980s and 1990s. In recent years, these have been rare, although Human Rights Watch </w:t>
      </w:r>
      <w:hyperlink r:id="rId21" w:history="1">
        <w:r w:rsidRPr="006A107B">
          <w:rPr>
            <w:rFonts w:ascii="Arial" w:hAnsi="Arial" w:cs="Arial"/>
            <w:sz w:val="20"/>
            <w:szCs w:val="20"/>
          </w:rPr>
          <w:t>documented</w:t>
        </w:r>
      </w:hyperlink>
      <w:r w:rsidRPr="006A107B">
        <w:rPr>
          <w:rFonts w:ascii="Arial" w:hAnsi="Arial" w:cs="Arial"/>
          <w:sz w:val="20"/>
          <w:szCs w:val="20"/>
        </w:rPr>
        <w:t xml:space="preserve"> the cases of at least four men in 2017. </w:t>
      </w:r>
    </w:p>
    <w:p w14:paraId="641C98E6" w14:textId="77777777" w:rsidR="008A0D23" w:rsidRPr="006A107B" w:rsidRDefault="008A0D23" w:rsidP="006A107B">
      <w:pPr>
        <w:spacing w:after="0" w:line="240" w:lineRule="auto"/>
        <w:jc w:val="both"/>
        <w:rPr>
          <w:rFonts w:ascii="Arial" w:hAnsi="Arial" w:cs="Arial"/>
          <w:sz w:val="20"/>
          <w:szCs w:val="20"/>
        </w:rPr>
      </w:pPr>
    </w:p>
    <w:p w14:paraId="3822ACC3" w14:textId="77777777" w:rsidR="008A0D23" w:rsidRPr="006A107B" w:rsidRDefault="008A0D23" w:rsidP="006A107B">
      <w:pPr>
        <w:spacing w:after="0" w:line="240" w:lineRule="auto"/>
        <w:jc w:val="both"/>
        <w:rPr>
          <w:rFonts w:ascii="Arial" w:hAnsi="Arial" w:cs="Arial"/>
          <w:color w:val="auto"/>
          <w:sz w:val="20"/>
          <w:szCs w:val="20"/>
        </w:rPr>
      </w:pPr>
      <w:bookmarkStart w:id="2" w:name="_Hlk16526614"/>
      <w:r w:rsidRPr="006A107B">
        <w:rPr>
          <w:rFonts w:ascii="Arial" w:hAnsi="Arial" w:cs="Arial"/>
          <w:sz w:val="20"/>
          <w:szCs w:val="20"/>
        </w:rPr>
        <w:t xml:space="preserve">Victims of enforced disappearance are people who have gone missing after being arrested, detained, abducted or otherwise deprived of their liberty by state officials (or someone acting with state consent or acquiescence) who then deny having taken them, or refuse to say where they are. Sometimes disappearances may be committed by armed non-state actors, like armed opposition groups. It is always a crime under international law. Although Turkey is not a party to the </w:t>
      </w:r>
      <w:hyperlink r:id="rId22" w:history="1">
        <w:r w:rsidRPr="006A107B">
          <w:rPr>
            <w:rFonts w:ascii="Arial" w:hAnsi="Arial" w:cs="Arial"/>
            <w:color w:val="auto"/>
            <w:sz w:val="20"/>
            <w:szCs w:val="20"/>
          </w:rPr>
          <w:t>International Convention</w:t>
        </w:r>
      </w:hyperlink>
      <w:r w:rsidRPr="006A107B">
        <w:rPr>
          <w:rFonts w:ascii="Arial" w:hAnsi="Arial" w:cs="Arial"/>
          <w:color w:val="auto"/>
          <w:sz w:val="20"/>
          <w:szCs w:val="20"/>
        </w:rPr>
        <w:t xml:space="preserve"> for the Protection of All Persons from Enforced Disappearance, it is bound by the prohibition of committing enforced disappearance under customary international law and other human rights treaties of which it is party, such as the International Covenant on Civil and Political Rights and the European Convention on Human Rights. </w:t>
      </w:r>
      <w:bookmarkEnd w:id="2"/>
    </w:p>
    <w:p w14:paraId="254A7C53" w14:textId="77777777" w:rsidR="008A0D23" w:rsidRPr="006A107B" w:rsidRDefault="008A0D23" w:rsidP="006A107B">
      <w:pPr>
        <w:spacing w:after="0" w:line="240" w:lineRule="auto"/>
        <w:jc w:val="both"/>
        <w:rPr>
          <w:rFonts w:ascii="Arial" w:hAnsi="Arial" w:cs="Arial"/>
          <w:color w:val="auto"/>
          <w:szCs w:val="18"/>
          <w:lang w:eastAsia="en-US"/>
        </w:rPr>
      </w:pPr>
    </w:p>
    <w:p w14:paraId="2F0621A2" w14:textId="77777777" w:rsidR="006A107B" w:rsidRDefault="006A107B" w:rsidP="006A107B">
      <w:pPr>
        <w:spacing w:after="0" w:line="240" w:lineRule="auto"/>
        <w:rPr>
          <w:rFonts w:ascii="Arial" w:hAnsi="Arial" w:cs="Arial"/>
          <w:b/>
          <w:color w:val="auto"/>
          <w:sz w:val="20"/>
          <w:szCs w:val="20"/>
        </w:rPr>
      </w:pPr>
    </w:p>
    <w:p w14:paraId="35903A92" w14:textId="6C525EA7" w:rsidR="008A0D23" w:rsidRPr="006A107B" w:rsidRDefault="008A0D23" w:rsidP="006A107B">
      <w:pPr>
        <w:spacing w:after="0" w:line="240" w:lineRule="auto"/>
        <w:rPr>
          <w:rFonts w:ascii="Arial" w:hAnsi="Arial" w:cs="Arial"/>
          <w:b/>
          <w:color w:val="auto"/>
          <w:sz w:val="20"/>
          <w:szCs w:val="20"/>
        </w:rPr>
      </w:pPr>
      <w:r w:rsidRPr="006A107B">
        <w:rPr>
          <w:rFonts w:ascii="Arial" w:hAnsi="Arial" w:cs="Arial"/>
          <w:b/>
          <w:color w:val="auto"/>
          <w:sz w:val="20"/>
          <w:szCs w:val="20"/>
        </w:rPr>
        <w:t xml:space="preserve">PREFERRED LANGUAGE TO ADDRESS TARGET: </w:t>
      </w:r>
      <w:r w:rsidRPr="006A107B">
        <w:rPr>
          <w:rFonts w:ascii="Arial" w:hAnsi="Arial" w:cs="Arial"/>
          <w:color w:val="auto"/>
          <w:sz w:val="20"/>
          <w:szCs w:val="20"/>
        </w:rPr>
        <w:t>English, Turkish.</w:t>
      </w:r>
    </w:p>
    <w:p w14:paraId="7923B246" w14:textId="77777777" w:rsidR="008A0D23" w:rsidRPr="006A107B" w:rsidRDefault="008A0D23" w:rsidP="006A107B">
      <w:pPr>
        <w:spacing w:after="0" w:line="240" w:lineRule="auto"/>
        <w:rPr>
          <w:rFonts w:ascii="Arial" w:hAnsi="Arial" w:cs="Arial"/>
          <w:color w:val="auto"/>
          <w:sz w:val="20"/>
          <w:szCs w:val="20"/>
        </w:rPr>
      </w:pPr>
      <w:r w:rsidRPr="006A107B">
        <w:rPr>
          <w:rFonts w:ascii="Arial" w:hAnsi="Arial" w:cs="Arial"/>
          <w:color w:val="auto"/>
          <w:sz w:val="20"/>
          <w:szCs w:val="20"/>
        </w:rPr>
        <w:t>You can also write in your own language.</w:t>
      </w:r>
    </w:p>
    <w:p w14:paraId="697B3352" w14:textId="77777777" w:rsidR="008A0D23" w:rsidRPr="006A107B" w:rsidRDefault="008A0D23" w:rsidP="006A107B">
      <w:pPr>
        <w:spacing w:after="0" w:line="240" w:lineRule="auto"/>
        <w:rPr>
          <w:rFonts w:ascii="Arial" w:hAnsi="Arial" w:cs="Arial"/>
          <w:color w:val="auto"/>
          <w:sz w:val="20"/>
          <w:szCs w:val="20"/>
        </w:rPr>
      </w:pPr>
    </w:p>
    <w:p w14:paraId="366CAF6D" w14:textId="77777777" w:rsidR="008A0D23" w:rsidRPr="006A107B" w:rsidRDefault="008A0D23" w:rsidP="006A107B">
      <w:pPr>
        <w:spacing w:after="0" w:line="240" w:lineRule="auto"/>
        <w:rPr>
          <w:rFonts w:ascii="Arial" w:hAnsi="Arial" w:cs="Arial"/>
          <w:color w:val="auto"/>
          <w:sz w:val="20"/>
          <w:szCs w:val="20"/>
        </w:rPr>
      </w:pPr>
      <w:r w:rsidRPr="006A107B">
        <w:rPr>
          <w:rFonts w:ascii="Arial" w:hAnsi="Arial" w:cs="Arial"/>
          <w:b/>
          <w:color w:val="auto"/>
          <w:sz w:val="20"/>
          <w:szCs w:val="20"/>
        </w:rPr>
        <w:t xml:space="preserve">PLEASE TAKE ACTION AS SOON AS POSSIBLE UNTIL: </w:t>
      </w:r>
      <w:r w:rsidRPr="006A107B">
        <w:rPr>
          <w:rFonts w:ascii="Arial" w:hAnsi="Arial" w:cs="Arial"/>
          <w:color w:val="auto"/>
          <w:sz w:val="20"/>
          <w:szCs w:val="20"/>
        </w:rPr>
        <w:t>24 September 2019</w:t>
      </w:r>
    </w:p>
    <w:p w14:paraId="0292ABE3" w14:textId="77777777" w:rsidR="008A0D23" w:rsidRPr="006A107B" w:rsidRDefault="008A0D23" w:rsidP="006A107B">
      <w:pPr>
        <w:spacing w:after="0" w:line="240" w:lineRule="auto"/>
        <w:rPr>
          <w:rFonts w:ascii="Arial" w:hAnsi="Arial" w:cs="Arial"/>
          <w:color w:val="auto"/>
          <w:sz w:val="20"/>
          <w:szCs w:val="20"/>
        </w:rPr>
      </w:pPr>
      <w:r w:rsidRPr="006A107B">
        <w:rPr>
          <w:rFonts w:ascii="Arial" w:hAnsi="Arial" w:cs="Arial"/>
          <w:color w:val="auto"/>
          <w:sz w:val="20"/>
          <w:szCs w:val="20"/>
        </w:rPr>
        <w:t>Please check with the Amnesty office in your country if you wish to send appeals after the deadline.</w:t>
      </w:r>
    </w:p>
    <w:p w14:paraId="4FD8DB49" w14:textId="77777777" w:rsidR="008A0D23" w:rsidRPr="006A107B" w:rsidRDefault="008A0D23" w:rsidP="006A107B">
      <w:pPr>
        <w:spacing w:after="0" w:line="240" w:lineRule="auto"/>
        <w:rPr>
          <w:rFonts w:ascii="Arial" w:hAnsi="Arial" w:cs="Arial"/>
          <w:b/>
          <w:color w:val="auto"/>
          <w:sz w:val="20"/>
          <w:szCs w:val="20"/>
        </w:rPr>
      </w:pPr>
    </w:p>
    <w:p w14:paraId="4D6165B9" w14:textId="26D21655" w:rsidR="008A0D23" w:rsidRPr="006A107B" w:rsidRDefault="008A0D23" w:rsidP="006A107B">
      <w:pPr>
        <w:spacing w:after="0" w:line="240" w:lineRule="auto"/>
        <w:rPr>
          <w:rFonts w:ascii="Arial" w:hAnsi="Arial" w:cs="Arial"/>
          <w:b/>
          <w:color w:val="auto"/>
          <w:sz w:val="20"/>
          <w:szCs w:val="20"/>
        </w:rPr>
      </w:pPr>
      <w:r w:rsidRPr="006A107B">
        <w:rPr>
          <w:rFonts w:ascii="Arial" w:hAnsi="Arial" w:cs="Arial"/>
          <w:b/>
          <w:color w:val="auto"/>
          <w:sz w:val="20"/>
          <w:szCs w:val="20"/>
        </w:rPr>
        <w:t xml:space="preserve">NAME AND PRONOUN: </w:t>
      </w:r>
      <w:r w:rsidRPr="006A107B">
        <w:rPr>
          <w:rFonts w:ascii="Arial" w:hAnsi="Arial" w:cs="Arial"/>
          <w:color w:val="auto"/>
          <w:sz w:val="20"/>
          <w:szCs w:val="20"/>
        </w:rPr>
        <w:t xml:space="preserve">Mustafa </w:t>
      </w:r>
      <w:proofErr w:type="spellStart"/>
      <w:r w:rsidRPr="006A107B">
        <w:rPr>
          <w:rFonts w:ascii="Arial" w:hAnsi="Arial" w:cs="Arial"/>
          <w:color w:val="auto"/>
          <w:sz w:val="20"/>
          <w:szCs w:val="20"/>
        </w:rPr>
        <w:t>Yılmaz</w:t>
      </w:r>
      <w:proofErr w:type="spellEnd"/>
      <w:r w:rsidRPr="006A107B">
        <w:rPr>
          <w:rFonts w:ascii="Arial" w:hAnsi="Arial" w:cs="Arial"/>
          <w:color w:val="auto"/>
          <w:sz w:val="20"/>
          <w:szCs w:val="20"/>
        </w:rPr>
        <w:t xml:space="preserve"> (he, him) and </w:t>
      </w:r>
      <w:proofErr w:type="spellStart"/>
      <w:r w:rsidRPr="006A107B">
        <w:rPr>
          <w:rFonts w:ascii="Arial" w:hAnsi="Arial" w:cs="Arial"/>
          <w:color w:val="auto"/>
          <w:sz w:val="20"/>
          <w:szCs w:val="20"/>
        </w:rPr>
        <w:t>Gökhan</w:t>
      </w:r>
      <w:proofErr w:type="spellEnd"/>
      <w:r w:rsidRPr="006A107B">
        <w:rPr>
          <w:rFonts w:ascii="Arial" w:hAnsi="Arial" w:cs="Arial"/>
          <w:color w:val="auto"/>
          <w:sz w:val="20"/>
          <w:szCs w:val="20"/>
        </w:rPr>
        <w:t xml:space="preserve"> </w:t>
      </w:r>
      <w:proofErr w:type="spellStart"/>
      <w:r w:rsidRPr="006A107B">
        <w:rPr>
          <w:rFonts w:ascii="Arial" w:hAnsi="Arial" w:cs="Arial"/>
          <w:color w:val="auto"/>
          <w:sz w:val="20"/>
          <w:szCs w:val="20"/>
        </w:rPr>
        <w:t>Türkmen</w:t>
      </w:r>
      <w:proofErr w:type="spellEnd"/>
      <w:r w:rsidRPr="006A107B">
        <w:rPr>
          <w:rFonts w:ascii="Arial" w:hAnsi="Arial" w:cs="Arial"/>
          <w:color w:val="auto"/>
          <w:sz w:val="20"/>
          <w:szCs w:val="20"/>
        </w:rPr>
        <w:t xml:space="preserve"> (he, him).</w:t>
      </w:r>
    </w:p>
    <w:p w14:paraId="2C8851C2" w14:textId="77777777" w:rsidR="008A0D23" w:rsidRPr="006A107B" w:rsidRDefault="008A0D23" w:rsidP="006A107B">
      <w:pPr>
        <w:spacing w:after="0" w:line="240" w:lineRule="auto"/>
        <w:rPr>
          <w:rFonts w:ascii="Arial" w:hAnsi="Arial" w:cs="Arial"/>
          <w:color w:val="auto"/>
          <w:sz w:val="20"/>
          <w:szCs w:val="20"/>
        </w:rPr>
      </w:pPr>
    </w:p>
    <w:p w14:paraId="04B55A5E" w14:textId="77777777" w:rsidR="008A0D23" w:rsidRPr="006A107B" w:rsidRDefault="008A0D23" w:rsidP="006A107B">
      <w:pPr>
        <w:spacing w:after="0" w:line="240" w:lineRule="auto"/>
        <w:rPr>
          <w:rFonts w:ascii="Arial" w:hAnsi="Arial" w:cs="Arial"/>
          <w:color w:val="auto"/>
        </w:rPr>
      </w:pPr>
      <w:r w:rsidRPr="006A107B">
        <w:rPr>
          <w:rFonts w:ascii="Arial" w:hAnsi="Arial" w:cs="Arial"/>
          <w:color w:val="auto"/>
        </w:rPr>
        <w:softHyphen/>
      </w:r>
      <w:r w:rsidRPr="006A107B">
        <w:rPr>
          <w:rFonts w:ascii="Arial" w:hAnsi="Arial" w:cs="Arial"/>
          <w:color w:val="auto"/>
        </w:rPr>
        <w:softHyphen/>
      </w:r>
      <w:r w:rsidRPr="006A107B">
        <w:rPr>
          <w:rFonts w:ascii="Arial" w:hAnsi="Arial" w:cs="Arial"/>
          <w:color w:val="auto"/>
        </w:rPr>
        <w:softHyphen/>
      </w:r>
      <w:r w:rsidRPr="006A107B">
        <w:rPr>
          <w:rFonts w:ascii="Arial" w:hAnsi="Arial" w:cs="Arial"/>
          <w:color w:val="auto"/>
        </w:rPr>
        <w:softHyphen/>
      </w:r>
      <w:r w:rsidRPr="006A107B">
        <w:rPr>
          <w:rFonts w:ascii="Arial" w:hAnsi="Arial" w:cs="Arial"/>
          <w:color w:val="auto"/>
        </w:rPr>
        <w:softHyphen/>
      </w:r>
    </w:p>
    <w:p w14:paraId="1BAA2629" w14:textId="4AD58584" w:rsidR="00B92AEC" w:rsidRPr="006A107B" w:rsidRDefault="00B92AEC" w:rsidP="006A107B">
      <w:pPr>
        <w:spacing w:line="240" w:lineRule="auto"/>
        <w:rPr>
          <w:rFonts w:ascii="Arial" w:hAnsi="Arial" w:cs="Arial"/>
        </w:rPr>
      </w:pPr>
    </w:p>
    <w:sectPr w:rsidR="00B92AEC" w:rsidRPr="006A107B" w:rsidSect="006A107B">
      <w:footerReference w:type="default" r:id="rId2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D745" w14:textId="77777777" w:rsidR="00227826" w:rsidRDefault="00227826">
      <w:r>
        <w:separator/>
      </w:r>
    </w:p>
  </w:endnote>
  <w:endnote w:type="continuationSeparator" w:id="0">
    <w:p w14:paraId="1191DB2A" w14:textId="77777777" w:rsidR="00227826" w:rsidRDefault="0022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FA64" w14:textId="603BF3F0" w:rsidR="006A107B" w:rsidRDefault="006A107B">
    <w:pPr>
      <w:pStyle w:val="Footer"/>
    </w:pPr>
    <w:r w:rsidRPr="009160F6">
      <w:rPr>
        <w:noProof/>
        <w:lang w:val="es-MX" w:eastAsia="es-MX"/>
      </w:rPr>
      <w:drawing>
        <wp:inline distT="0" distB="0" distL="0" distR="0" wp14:anchorId="770A3326" wp14:editId="5D59276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0398" w14:textId="77777777" w:rsidR="006A107B" w:rsidRPr="004D1533" w:rsidRDefault="006A107B" w:rsidP="006A107B">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38D795BE" w14:textId="77777777" w:rsidR="006A107B" w:rsidRPr="004D1533" w:rsidRDefault="006A107B" w:rsidP="006A107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1634E62" w14:textId="79C52BFA" w:rsidR="006A107B" w:rsidRDefault="006A1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3B92C" w14:textId="77777777" w:rsidR="00227826" w:rsidRDefault="00227826">
      <w:r>
        <w:separator/>
      </w:r>
    </w:p>
  </w:footnote>
  <w:footnote w:type="continuationSeparator" w:id="0">
    <w:p w14:paraId="079E6629" w14:textId="77777777" w:rsidR="00227826" w:rsidRDefault="0022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A25F" w14:textId="4F1AB056" w:rsidR="00355617" w:rsidRPr="008A0D23" w:rsidRDefault="008A0D23" w:rsidP="0082127B">
    <w:pPr>
      <w:tabs>
        <w:tab w:val="left" w:pos="6060"/>
        <w:tab w:val="right" w:pos="10203"/>
      </w:tabs>
      <w:spacing w:after="0"/>
      <w:rPr>
        <w:rFonts w:ascii="Arial" w:hAnsi="Arial" w:cs="Arial"/>
        <w:sz w:val="16"/>
        <w:szCs w:val="16"/>
      </w:rPr>
    </w:pPr>
    <w:r w:rsidRPr="008A0D23">
      <w:rPr>
        <w:rFonts w:ascii="Arial" w:hAnsi="Arial" w:cs="Arial"/>
        <w:sz w:val="16"/>
        <w:szCs w:val="16"/>
      </w:rPr>
      <w:t>First</w:t>
    </w:r>
    <w:r w:rsidR="007A3AEA" w:rsidRPr="008A0D23">
      <w:rPr>
        <w:rFonts w:ascii="Arial" w:hAnsi="Arial" w:cs="Arial"/>
        <w:sz w:val="16"/>
        <w:szCs w:val="16"/>
      </w:rPr>
      <w:t xml:space="preserve"> UA: </w:t>
    </w:r>
    <w:r w:rsidRPr="008A0D23">
      <w:rPr>
        <w:rFonts w:ascii="Arial" w:hAnsi="Arial" w:cs="Arial"/>
        <w:sz w:val="16"/>
        <w:szCs w:val="16"/>
      </w:rPr>
      <w:t>111/19</w:t>
    </w:r>
    <w:r w:rsidR="007A3AEA" w:rsidRPr="008A0D23">
      <w:rPr>
        <w:rFonts w:ascii="Arial" w:hAnsi="Arial" w:cs="Arial"/>
        <w:sz w:val="16"/>
        <w:szCs w:val="16"/>
      </w:rPr>
      <w:t xml:space="preserve"> Index: </w:t>
    </w:r>
    <w:r w:rsidRPr="008A0D23">
      <w:rPr>
        <w:rFonts w:ascii="Arial" w:hAnsi="Arial" w:cs="Arial"/>
        <w:sz w:val="16"/>
        <w:szCs w:val="16"/>
      </w:rPr>
      <w:t>EUR 44/0881/2019</w:t>
    </w:r>
    <w:r w:rsidR="007A3AEA" w:rsidRPr="008A0D23">
      <w:rPr>
        <w:rFonts w:ascii="Arial" w:hAnsi="Arial" w:cs="Arial"/>
        <w:sz w:val="16"/>
        <w:szCs w:val="16"/>
      </w:rPr>
      <w:t xml:space="preserve"> </w:t>
    </w:r>
    <w:r w:rsidRPr="008A0D23">
      <w:rPr>
        <w:rFonts w:ascii="Arial" w:hAnsi="Arial" w:cs="Arial"/>
        <w:sz w:val="16"/>
        <w:szCs w:val="16"/>
      </w:rPr>
      <w:t>Turkey</w:t>
    </w:r>
    <w:r w:rsidR="007A3AEA" w:rsidRPr="008A0D23">
      <w:rPr>
        <w:rFonts w:ascii="Arial" w:hAnsi="Arial" w:cs="Arial"/>
        <w:sz w:val="16"/>
        <w:szCs w:val="16"/>
      </w:rPr>
      <w:tab/>
    </w:r>
    <w:r w:rsidR="0082127B" w:rsidRPr="008A0D23">
      <w:rPr>
        <w:rFonts w:ascii="Arial" w:hAnsi="Arial" w:cs="Arial"/>
        <w:sz w:val="16"/>
        <w:szCs w:val="16"/>
      </w:rPr>
      <w:tab/>
    </w:r>
    <w:r w:rsidRPr="008A0D23">
      <w:rPr>
        <w:rFonts w:ascii="Arial" w:hAnsi="Arial" w:cs="Arial"/>
        <w:sz w:val="16"/>
        <w:szCs w:val="16"/>
      </w:rPr>
      <w:t>Date: 13 September 2019</w:t>
    </w:r>
  </w:p>
  <w:p w14:paraId="3EB1FA9E" w14:textId="77777777" w:rsidR="007A3AEA" w:rsidRPr="008A0D23" w:rsidRDefault="007A3AEA" w:rsidP="00980425">
    <w:pPr>
      <w:tabs>
        <w:tab w:val="right" w:pos="10203"/>
      </w:tabs>
      <w:spacing w:after="0"/>
      <w:rPr>
        <w:rFonts w:ascii="Arial" w:hAnsi="Arial" w:cs="Arial"/>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6090" w14:textId="77777777" w:rsidR="00E45B15" w:rsidRDefault="00E45B15" w:rsidP="00D35879">
    <w:pPr>
      <w:pStyle w:val="Header"/>
    </w:pPr>
  </w:p>
  <w:p w14:paraId="29722923"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5pt;height:6.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36D"/>
    <w:rsid w:val="00001383"/>
    <w:rsid w:val="00004D79"/>
    <w:rsid w:val="000058B2"/>
    <w:rsid w:val="00006629"/>
    <w:rsid w:val="000104C5"/>
    <w:rsid w:val="0002386F"/>
    <w:rsid w:val="0004117E"/>
    <w:rsid w:val="00057A7E"/>
    <w:rsid w:val="000679DC"/>
    <w:rsid w:val="00076037"/>
    <w:rsid w:val="00083462"/>
    <w:rsid w:val="00087E2B"/>
    <w:rsid w:val="000904F7"/>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587"/>
    <w:rsid w:val="00177779"/>
    <w:rsid w:val="0019118D"/>
    <w:rsid w:val="00194CD5"/>
    <w:rsid w:val="001A635D"/>
    <w:rsid w:val="001A6AC9"/>
    <w:rsid w:val="001D52A5"/>
    <w:rsid w:val="001E2045"/>
    <w:rsid w:val="001E3A90"/>
    <w:rsid w:val="00201189"/>
    <w:rsid w:val="002036C0"/>
    <w:rsid w:val="0021119D"/>
    <w:rsid w:val="00215C3E"/>
    <w:rsid w:val="00215E33"/>
    <w:rsid w:val="002171F3"/>
    <w:rsid w:val="00225A11"/>
    <w:rsid w:val="00227826"/>
    <w:rsid w:val="00251567"/>
    <w:rsid w:val="002558D7"/>
    <w:rsid w:val="0025792F"/>
    <w:rsid w:val="00261CC7"/>
    <w:rsid w:val="002665C3"/>
    <w:rsid w:val="00267383"/>
    <w:rsid w:val="002703E7"/>
    <w:rsid w:val="002709C3"/>
    <w:rsid w:val="002739C9"/>
    <w:rsid w:val="00273DBE"/>
    <w:rsid w:val="00273E9A"/>
    <w:rsid w:val="00276D8B"/>
    <w:rsid w:val="002A1562"/>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570FD"/>
    <w:rsid w:val="00367713"/>
    <w:rsid w:val="00376EF4"/>
    <w:rsid w:val="00384B4C"/>
    <w:rsid w:val="003904F0"/>
    <w:rsid w:val="00393D4E"/>
    <w:rsid w:val="003975C9"/>
    <w:rsid w:val="003B26E6"/>
    <w:rsid w:val="003B294A"/>
    <w:rsid w:val="003B5483"/>
    <w:rsid w:val="003C3210"/>
    <w:rsid w:val="003C5EEA"/>
    <w:rsid w:val="003C7CB6"/>
    <w:rsid w:val="003F3D5D"/>
    <w:rsid w:val="0040736D"/>
    <w:rsid w:val="0041126E"/>
    <w:rsid w:val="00413F04"/>
    <w:rsid w:val="0042210F"/>
    <w:rsid w:val="00424E58"/>
    <w:rsid w:val="004334BF"/>
    <w:rsid w:val="004408A1"/>
    <w:rsid w:val="00442E5B"/>
    <w:rsid w:val="0044379B"/>
    <w:rsid w:val="00445D50"/>
    <w:rsid w:val="00453538"/>
    <w:rsid w:val="004603A2"/>
    <w:rsid w:val="00476681"/>
    <w:rsid w:val="00486088"/>
    <w:rsid w:val="00492FA8"/>
    <w:rsid w:val="004A1BDD"/>
    <w:rsid w:val="004B1E15"/>
    <w:rsid w:val="004B2367"/>
    <w:rsid w:val="004B3651"/>
    <w:rsid w:val="004B381D"/>
    <w:rsid w:val="004C265C"/>
    <w:rsid w:val="004C71F5"/>
    <w:rsid w:val="004C7642"/>
    <w:rsid w:val="004D41DC"/>
    <w:rsid w:val="004D54F9"/>
    <w:rsid w:val="004F193C"/>
    <w:rsid w:val="00504FBC"/>
    <w:rsid w:val="00506C6D"/>
    <w:rsid w:val="00517E88"/>
    <w:rsid w:val="005363CA"/>
    <w:rsid w:val="00542F58"/>
    <w:rsid w:val="0054308E"/>
    <w:rsid w:val="00545423"/>
    <w:rsid w:val="00547C0E"/>
    <w:rsid w:val="00547E71"/>
    <w:rsid w:val="00550B32"/>
    <w:rsid w:val="00565462"/>
    <w:rsid w:val="005668D0"/>
    <w:rsid w:val="00572CCD"/>
    <w:rsid w:val="0057440A"/>
    <w:rsid w:val="00581A12"/>
    <w:rsid w:val="00592C3E"/>
    <w:rsid w:val="00596449"/>
    <w:rsid w:val="005A3E28"/>
    <w:rsid w:val="005A71AD"/>
    <w:rsid w:val="005A7F1B"/>
    <w:rsid w:val="005B227F"/>
    <w:rsid w:val="005B59ED"/>
    <w:rsid w:val="005B5C5A"/>
    <w:rsid w:val="005C191A"/>
    <w:rsid w:val="005C751F"/>
    <w:rsid w:val="005D12E5"/>
    <w:rsid w:val="005D14AA"/>
    <w:rsid w:val="005D2C37"/>
    <w:rsid w:val="005D7287"/>
    <w:rsid w:val="005D7D1C"/>
    <w:rsid w:val="005D7E3B"/>
    <w:rsid w:val="005E1407"/>
    <w:rsid w:val="005F0355"/>
    <w:rsid w:val="005F32C7"/>
    <w:rsid w:val="005F5E43"/>
    <w:rsid w:val="00606108"/>
    <w:rsid w:val="00606797"/>
    <w:rsid w:val="0061162C"/>
    <w:rsid w:val="006201FC"/>
    <w:rsid w:val="0062048C"/>
    <w:rsid w:val="00620ADD"/>
    <w:rsid w:val="00623DCB"/>
    <w:rsid w:val="00627ACC"/>
    <w:rsid w:val="006327C2"/>
    <w:rsid w:val="00640EF2"/>
    <w:rsid w:val="0064718C"/>
    <w:rsid w:val="0065049B"/>
    <w:rsid w:val="00650D73"/>
    <w:rsid w:val="006558EE"/>
    <w:rsid w:val="00657231"/>
    <w:rsid w:val="0066665B"/>
    <w:rsid w:val="00667FBC"/>
    <w:rsid w:val="00673A02"/>
    <w:rsid w:val="00677381"/>
    <w:rsid w:val="0069571A"/>
    <w:rsid w:val="006A0BB9"/>
    <w:rsid w:val="006A107B"/>
    <w:rsid w:val="006B12FA"/>
    <w:rsid w:val="006B461E"/>
    <w:rsid w:val="006B78B6"/>
    <w:rsid w:val="006C3C21"/>
    <w:rsid w:val="006C7A31"/>
    <w:rsid w:val="006D5B63"/>
    <w:rsid w:val="006D7E00"/>
    <w:rsid w:val="006E625E"/>
    <w:rsid w:val="006F44E7"/>
    <w:rsid w:val="006F4C28"/>
    <w:rsid w:val="00701FE2"/>
    <w:rsid w:val="0070364E"/>
    <w:rsid w:val="007104E8"/>
    <w:rsid w:val="007156FC"/>
    <w:rsid w:val="00716942"/>
    <w:rsid w:val="007173E9"/>
    <w:rsid w:val="00727519"/>
    <w:rsid w:val="00727715"/>
    <w:rsid w:val="00727CA7"/>
    <w:rsid w:val="007317E9"/>
    <w:rsid w:val="0073431C"/>
    <w:rsid w:val="007656E7"/>
    <w:rsid w:val="007666A4"/>
    <w:rsid w:val="00773365"/>
    <w:rsid w:val="00773556"/>
    <w:rsid w:val="00777AD7"/>
    <w:rsid w:val="00781624"/>
    <w:rsid w:val="00781E3C"/>
    <w:rsid w:val="007858BA"/>
    <w:rsid w:val="007A2ABA"/>
    <w:rsid w:val="007A3AEA"/>
    <w:rsid w:val="007A7F97"/>
    <w:rsid w:val="007B4F3E"/>
    <w:rsid w:val="007B7197"/>
    <w:rsid w:val="007C6CD0"/>
    <w:rsid w:val="007D7585"/>
    <w:rsid w:val="007F72FF"/>
    <w:rsid w:val="007F7B5E"/>
    <w:rsid w:val="008056E9"/>
    <w:rsid w:val="0081049F"/>
    <w:rsid w:val="00814632"/>
    <w:rsid w:val="0082127B"/>
    <w:rsid w:val="00826120"/>
    <w:rsid w:val="00827A40"/>
    <w:rsid w:val="00844F48"/>
    <w:rsid w:val="008455C2"/>
    <w:rsid w:val="00846E45"/>
    <w:rsid w:val="00861514"/>
    <w:rsid w:val="00864035"/>
    <w:rsid w:val="00866462"/>
    <w:rsid w:val="00866873"/>
    <w:rsid w:val="008763F4"/>
    <w:rsid w:val="008849EA"/>
    <w:rsid w:val="00891FE8"/>
    <w:rsid w:val="008A065C"/>
    <w:rsid w:val="008A0D23"/>
    <w:rsid w:val="008C0EB5"/>
    <w:rsid w:val="008D16ED"/>
    <w:rsid w:val="008D2A6B"/>
    <w:rsid w:val="008D49A5"/>
    <w:rsid w:val="008E0B66"/>
    <w:rsid w:val="008E172D"/>
    <w:rsid w:val="008E6F8F"/>
    <w:rsid w:val="00902730"/>
    <w:rsid w:val="00906C9F"/>
    <w:rsid w:val="00921577"/>
    <w:rsid w:val="009259E1"/>
    <w:rsid w:val="0095188F"/>
    <w:rsid w:val="009550A0"/>
    <w:rsid w:val="00960C64"/>
    <w:rsid w:val="00963D4F"/>
    <w:rsid w:val="0097218E"/>
    <w:rsid w:val="00980425"/>
    <w:rsid w:val="009906EF"/>
    <w:rsid w:val="00991C69"/>
    <w:rsid w:val="009923C0"/>
    <w:rsid w:val="009A5925"/>
    <w:rsid w:val="009B6456"/>
    <w:rsid w:val="009B78FE"/>
    <w:rsid w:val="009C3521"/>
    <w:rsid w:val="009C4461"/>
    <w:rsid w:val="009C6B5A"/>
    <w:rsid w:val="009D48AB"/>
    <w:rsid w:val="009E097D"/>
    <w:rsid w:val="009E7E6E"/>
    <w:rsid w:val="00A06A8E"/>
    <w:rsid w:val="00A07E67"/>
    <w:rsid w:val="00A31F72"/>
    <w:rsid w:val="00A3371F"/>
    <w:rsid w:val="00A41FC6"/>
    <w:rsid w:val="00A44B1B"/>
    <w:rsid w:val="00A4583A"/>
    <w:rsid w:val="00A62DA3"/>
    <w:rsid w:val="00A70D9D"/>
    <w:rsid w:val="00A7548F"/>
    <w:rsid w:val="00A81673"/>
    <w:rsid w:val="00A90EA6"/>
    <w:rsid w:val="00AB5744"/>
    <w:rsid w:val="00AB5C6E"/>
    <w:rsid w:val="00AB7E5D"/>
    <w:rsid w:val="00AC15B7"/>
    <w:rsid w:val="00AC367F"/>
    <w:rsid w:val="00AD7832"/>
    <w:rsid w:val="00AE4214"/>
    <w:rsid w:val="00AF0FCD"/>
    <w:rsid w:val="00AF5FF0"/>
    <w:rsid w:val="00B13A3A"/>
    <w:rsid w:val="00B14E34"/>
    <w:rsid w:val="00B16ADB"/>
    <w:rsid w:val="00B206A8"/>
    <w:rsid w:val="00B27341"/>
    <w:rsid w:val="00B408D4"/>
    <w:rsid w:val="00B4719A"/>
    <w:rsid w:val="00B52B01"/>
    <w:rsid w:val="00B558DF"/>
    <w:rsid w:val="00B6690B"/>
    <w:rsid w:val="00B75367"/>
    <w:rsid w:val="00B7545C"/>
    <w:rsid w:val="00B92AEC"/>
    <w:rsid w:val="00B957E6"/>
    <w:rsid w:val="00B97626"/>
    <w:rsid w:val="00BA0E81"/>
    <w:rsid w:val="00BA25D1"/>
    <w:rsid w:val="00BA6913"/>
    <w:rsid w:val="00BB0B3B"/>
    <w:rsid w:val="00BC7111"/>
    <w:rsid w:val="00BD0B43"/>
    <w:rsid w:val="00BE0D92"/>
    <w:rsid w:val="00BE2537"/>
    <w:rsid w:val="00BE438E"/>
    <w:rsid w:val="00BE4685"/>
    <w:rsid w:val="00BE6035"/>
    <w:rsid w:val="00BF4778"/>
    <w:rsid w:val="00BF7136"/>
    <w:rsid w:val="00C162AD"/>
    <w:rsid w:val="00C17D6F"/>
    <w:rsid w:val="00C22EFF"/>
    <w:rsid w:val="00C359CF"/>
    <w:rsid w:val="00C370BB"/>
    <w:rsid w:val="00C415B8"/>
    <w:rsid w:val="00C44133"/>
    <w:rsid w:val="00C460DB"/>
    <w:rsid w:val="00C50CEC"/>
    <w:rsid w:val="00C538D1"/>
    <w:rsid w:val="00C547F8"/>
    <w:rsid w:val="00C56B21"/>
    <w:rsid w:val="00C57A7B"/>
    <w:rsid w:val="00C607FB"/>
    <w:rsid w:val="00C72275"/>
    <w:rsid w:val="00C7447D"/>
    <w:rsid w:val="00C76EE0"/>
    <w:rsid w:val="00C8330C"/>
    <w:rsid w:val="00C85BFA"/>
    <w:rsid w:val="00C85EFE"/>
    <w:rsid w:val="00C934DE"/>
    <w:rsid w:val="00C93CB2"/>
    <w:rsid w:val="00CA13A3"/>
    <w:rsid w:val="00CA19A0"/>
    <w:rsid w:val="00CA51AF"/>
    <w:rsid w:val="00CA5CB1"/>
    <w:rsid w:val="00CB340C"/>
    <w:rsid w:val="00CB6A6B"/>
    <w:rsid w:val="00CD2995"/>
    <w:rsid w:val="00CE59B1"/>
    <w:rsid w:val="00CE6279"/>
    <w:rsid w:val="00CF18D3"/>
    <w:rsid w:val="00CF7805"/>
    <w:rsid w:val="00D007F8"/>
    <w:rsid w:val="00D030C9"/>
    <w:rsid w:val="00D05A52"/>
    <w:rsid w:val="00D114C6"/>
    <w:rsid w:val="00D142D0"/>
    <w:rsid w:val="00D22468"/>
    <w:rsid w:val="00D23D90"/>
    <w:rsid w:val="00D26BF9"/>
    <w:rsid w:val="00D35879"/>
    <w:rsid w:val="00D400C9"/>
    <w:rsid w:val="00D47210"/>
    <w:rsid w:val="00D54217"/>
    <w:rsid w:val="00D62977"/>
    <w:rsid w:val="00D635A1"/>
    <w:rsid w:val="00D6411A"/>
    <w:rsid w:val="00D67ABF"/>
    <w:rsid w:val="00D749E6"/>
    <w:rsid w:val="00D834E2"/>
    <w:rsid w:val="00D839E9"/>
    <w:rsid w:val="00D83FD4"/>
    <w:rsid w:val="00D844EE"/>
    <w:rsid w:val="00D847F8"/>
    <w:rsid w:val="00D90465"/>
    <w:rsid w:val="00D95660"/>
    <w:rsid w:val="00DB7D74"/>
    <w:rsid w:val="00DC3805"/>
    <w:rsid w:val="00DC5C05"/>
    <w:rsid w:val="00DC65A4"/>
    <w:rsid w:val="00DD346F"/>
    <w:rsid w:val="00DF1141"/>
    <w:rsid w:val="00DF3644"/>
    <w:rsid w:val="00DF3DF5"/>
    <w:rsid w:val="00DF63A6"/>
    <w:rsid w:val="00E04AF0"/>
    <w:rsid w:val="00E12FD3"/>
    <w:rsid w:val="00E22216"/>
    <w:rsid w:val="00E22AAE"/>
    <w:rsid w:val="00E25CC8"/>
    <w:rsid w:val="00E36A64"/>
    <w:rsid w:val="00E37B98"/>
    <w:rsid w:val="00E406B4"/>
    <w:rsid w:val="00E40EAA"/>
    <w:rsid w:val="00E43F3A"/>
    <w:rsid w:val="00E45B15"/>
    <w:rsid w:val="00E468B8"/>
    <w:rsid w:val="00E51BBD"/>
    <w:rsid w:val="00E5701E"/>
    <w:rsid w:val="00E63CEF"/>
    <w:rsid w:val="00E65D5E"/>
    <w:rsid w:val="00E67C6B"/>
    <w:rsid w:val="00E70126"/>
    <w:rsid w:val="00E707D9"/>
    <w:rsid w:val="00E7569C"/>
    <w:rsid w:val="00E76516"/>
    <w:rsid w:val="00E772B2"/>
    <w:rsid w:val="00E778FE"/>
    <w:rsid w:val="00EA0542"/>
    <w:rsid w:val="00EA0CE3"/>
    <w:rsid w:val="00EA1562"/>
    <w:rsid w:val="00EA68CE"/>
    <w:rsid w:val="00EB1C45"/>
    <w:rsid w:val="00EB209B"/>
    <w:rsid w:val="00EB51EB"/>
    <w:rsid w:val="00EC677A"/>
    <w:rsid w:val="00EE5F0F"/>
    <w:rsid w:val="00EF284E"/>
    <w:rsid w:val="00EF5F27"/>
    <w:rsid w:val="00EF76C2"/>
    <w:rsid w:val="00F057CC"/>
    <w:rsid w:val="00F22FE9"/>
    <w:rsid w:val="00F25445"/>
    <w:rsid w:val="00F31754"/>
    <w:rsid w:val="00F322A8"/>
    <w:rsid w:val="00F3436F"/>
    <w:rsid w:val="00F45927"/>
    <w:rsid w:val="00F65895"/>
    <w:rsid w:val="00F65D4B"/>
    <w:rsid w:val="00F73A3A"/>
    <w:rsid w:val="00F7577A"/>
    <w:rsid w:val="00F771BD"/>
    <w:rsid w:val="00F83EDB"/>
    <w:rsid w:val="00F871E9"/>
    <w:rsid w:val="00F91619"/>
    <w:rsid w:val="00F93094"/>
    <w:rsid w:val="00F9400E"/>
    <w:rsid w:val="00F95E2D"/>
    <w:rsid w:val="00FA1C07"/>
    <w:rsid w:val="00FA30CA"/>
    <w:rsid w:val="00FA48E3"/>
    <w:rsid w:val="00FA4E88"/>
    <w:rsid w:val="00FA7368"/>
    <w:rsid w:val="00FB2CBD"/>
    <w:rsid w:val="00FB54DD"/>
    <w:rsid w:val="00FB6A97"/>
    <w:rsid w:val="00FC01A6"/>
    <w:rsid w:val="00FE506D"/>
    <w:rsid w:val="00FF434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2A183541"/>
  <w15:docId w15:val="{2DC11EF2-5CAE-4B17-B6C1-D4444F17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0D23"/>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DefaultParagraphFont"/>
    <w:rsid w:val="0061162C"/>
  </w:style>
  <w:style w:type="character" w:customStyle="1" w:styleId="contextualspellingandgrammarerror">
    <w:name w:val="contextualspellingandgrammarerror"/>
    <w:basedOn w:val="DefaultParagraphFont"/>
    <w:rsid w:val="0061162C"/>
  </w:style>
  <w:style w:type="paragraph" w:styleId="PlainText">
    <w:name w:val="Plain Text"/>
    <w:basedOn w:val="Normal"/>
    <w:link w:val="PlainTextChar"/>
    <w:uiPriority w:val="99"/>
    <w:unhideWhenUsed/>
    <w:rsid w:val="006A107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6A107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1370">
      <w:bodyDiv w:val="1"/>
      <w:marLeft w:val="0"/>
      <w:marRight w:val="0"/>
      <w:marTop w:val="0"/>
      <w:marBottom w:val="0"/>
      <w:divBdr>
        <w:top w:val="none" w:sz="0" w:space="0" w:color="auto"/>
        <w:left w:val="none" w:sz="0" w:space="0" w:color="auto"/>
        <w:bottom w:val="none" w:sz="0" w:space="0" w:color="auto"/>
        <w:right w:val="none" w:sz="0" w:space="0" w:color="auto"/>
      </w:divBdr>
    </w:div>
    <w:div w:id="186589611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serdarkilic9?lang=en" TargetMode="External"/><Relationship Id="rId3" Type="http://schemas.openxmlformats.org/officeDocument/2006/relationships/customXml" Target="../customXml/item3.xml"/><Relationship Id="rId21" Type="http://schemas.openxmlformats.org/officeDocument/2006/relationships/hyperlink" Target="https://www.hrw.org/news/2017/08/03/turkey-investigate-ankara-abductions-disappearanc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it.ly/2HZCUZ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mbassy.washingtondc@mfa.gov.tr" TargetMode="External"/><Relationship Id="rId20" Type="http://schemas.openxmlformats.org/officeDocument/2006/relationships/hyperlink" Target="https://www.facebook.com/turkishembass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witter.com/abdulhamitgul?lang=en" TargetMode="External"/><Relationship Id="rId23" Type="http://schemas.openxmlformats.org/officeDocument/2006/relationships/footer" Target="footer2.xml"/><Relationship Id="rId10" Type="http://schemas.openxmlformats.org/officeDocument/2006/relationships/hyperlink" Target="https://www.amnestyusa.org/report-urgent-actions/" TargetMode="External"/><Relationship Id="rId19" Type="http://schemas.openxmlformats.org/officeDocument/2006/relationships/hyperlink" Target="https://twitter.com/turkishembassy?lan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dalet.gov.tr" TargetMode="External"/><Relationship Id="rId22" Type="http://schemas.openxmlformats.org/officeDocument/2006/relationships/hyperlink" Target="https://www.ohchr.org/EN/HRBodies/CED/Pages/ConventionCED.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1" ma:contentTypeDescription="Create a new document." ma:contentTypeScope="" ma:versionID="1e5ce597a47707f6e668b5bda2206ca6">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e26cc6d269ed1af4f1904daba65cdf62"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D3CE1-B4E0-42B5-BD60-44B73D67E15C}">
  <ds:schemaRefs>
    <ds:schemaRef ds:uri="http://schemas.microsoft.com/office/infopath/2007/PartnerControls"/>
    <ds:schemaRef ds:uri="http://purl.org/dc/elements/1.1/"/>
    <ds:schemaRef ds:uri="http://purl.org/dc/terms/"/>
    <ds:schemaRef ds:uri="77ce1fb1-d9ca-4f07-8b5b-199254fe0c62"/>
    <ds:schemaRef ds:uri="http://schemas.openxmlformats.org/package/2006/metadata/core-properties"/>
    <ds:schemaRef ds:uri="http://schemas.microsoft.com/office/2006/documentManagement/types"/>
    <ds:schemaRef ds:uri="http://schemas.microsoft.com/office/2006/metadata/properties"/>
    <ds:schemaRef ds:uri="cf662b33-729f-46d2-b9de-146977950530"/>
    <ds:schemaRef ds:uri="http://www.w3.org/XML/1998/namespace"/>
    <ds:schemaRef ds:uri="http://purl.org/dc/dcmitype/"/>
  </ds:schemaRefs>
</ds:datastoreItem>
</file>

<file path=customXml/itemProps2.xml><?xml version="1.0" encoding="utf-8"?>
<ds:datastoreItem xmlns:ds="http://schemas.openxmlformats.org/officeDocument/2006/customXml" ds:itemID="{1F4C7B61-2F87-40DF-ACF6-B1D8C3F0B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AAC3E-681C-433C-8935-6DEA02D07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Turkey: Investigate whereabouts of two missing men: Gökhan Türkmen and Mustafa Yılmaz</vt:lpstr>
    </vt:vector>
  </TitlesOfParts>
  <Company>Amnesty International</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Investigate whereabouts of two missing men: Gökhan Türkmen and Mustafa Yılmaz</dc:title>
  <dc:creator>Milena Buyum</dc:creator>
  <cp:lastModifiedBy>Laura Galeano</cp:lastModifiedBy>
  <cp:revision>2</cp:revision>
  <cp:lastPrinted>2019-01-25T20:51:00Z</cp:lastPrinted>
  <dcterms:created xsi:type="dcterms:W3CDTF">2019-08-13T14:07:00Z</dcterms:created>
  <dcterms:modified xsi:type="dcterms:W3CDTF">2019-08-13T14:07:00Z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17;#Disappearances|1fb1440a-64fc-4f9b-b8dd-fba06e0d4e9f</vt:lpwstr>
  </property>
  <property fmtid="{D5CDD505-2E9C-101B-9397-08002B2CF9AE}" pid="8" name="AIRegional">
    <vt:lpwstr>99;#Turkey|e9082f3f-f8d3-4c49-973b-87593d3d2716</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2703800</vt:r8>
  </property>
</Properties>
</file>