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04C98" w:rsidRDefault="0026766F" w:rsidP="00304C98">
      <w:pPr>
        <w:pStyle w:val="AIUrgentActionTopHeading"/>
        <w:tabs>
          <w:tab w:val="clear" w:pos="567"/>
        </w:tabs>
        <w:spacing w:line="240" w:lineRule="auto"/>
        <w:rPr>
          <w:rFonts w:cs="Arial"/>
          <w:sz w:val="80"/>
          <w:szCs w:val="80"/>
        </w:rPr>
      </w:pPr>
      <w:r w:rsidRPr="00304C98">
        <w:rPr>
          <w:rFonts w:cs="Arial"/>
          <w:sz w:val="80"/>
          <w:szCs w:val="80"/>
          <w:highlight w:val="yellow"/>
        </w:rPr>
        <w:t>URGENT ACTION</w:t>
      </w:r>
    </w:p>
    <w:p w14:paraId="69BD15C9" w14:textId="539BEA18" w:rsidR="006966F6" w:rsidRPr="00304C98" w:rsidRDefault="006966F6" w:rsidP="00304C98">
      <w:pPr>
        <w:pStyle w:val="Default"/>
        <w:rPr>
          <w:b/>
          <w:sz w:val="28"/>
          <w:szCs w:val="28"/>
        </w:rPr>
      </w:pPr>
    </w:p>
    <w:p w14:paraId="3777702C" w14:textId="2B44CE20" w:rsidR="00D70D29" w:rsidRPr="00304C98" w:rsidRDefault="00DE5A79" w:rsidP="00304C98">
      <w:pPr>
        <w:rPr>
          <w:rFonts w:ascii="Arial" w:hAnsi="Arial" w:cs="Arial"/>
          <w:b/>
          <w:i/>
          <w:color w:val="000000"/>
          <w:sz w:val="34"/>
          <w:szCs w:val="34"/>
          <w:lang w:eastAsia="es-MX"/>
        </w:rPr>
      </w:pPr>
      <w:bookmarkStart w:id="0" w:name="_Hlk15996326"/>
      <w:r w:rsidRPr="00304C98">
        <w:rPr>
          <w:rFonts w:ascii="Arial" w:hAnsi="Arial" w:cs="Arial"/>
          <w:b/>
          <w:sz w:val="34"/>
          <w:szCs w:val="34"/>
          <w:lang w:eastAsia="es-MX"/>
        </w:rPr>
        <w:t>ACTIVIST ARBITRARILY DETAINED FOR FACEBOOK POSTS</w:t>
      </w:r>
    </w:p>
    <w:p w14:paraId="1BA8B3E6" w14:textId="75E704E8" w:rsidR="00DE5A79" w:rsidRPr="00304C98" w:rsidRDefault="00DE5A79" w:rsidP="00304C98">
      <w:pPr>
        <w:rPr>
          <w:rFonts w:ascii="Arial" w:hAnsi="Arial" w:cs="Arial"/>
          <w:b/>
          <w:sz w:val="22"/>
          <w:szCs w:val="22"/>
          <w:lang w:eastAsia="es-MX"/>
        </w:rPr>
      </w:pPr>
      <w:r w:rsidRPr="00304C98">
        <w:rPr>
          <w:rFonts w:ascii="Arial" w:hAnsi="Arial" w:cs="Arial"/>
          <w:b/>
          <w:sz w:val="22"/>
          <w:szCs w:val="22"/>
          <w:lang w:eastAsia="es-MX"/>
        </w:rPr>
        <w:t xml:space="preserve">Senegalese activist Guy Marius </w:t>
      </w:r>
      <w:proofErr w:type="spellStart"/>
      <w:r w:rsidRPr="00304C98">
        <w:rPr>
          <w:rFonts w:ascii="Arial" w:hAnsi="Arial" w:cs="Arial"/>
          <w:b/>
          <w:sz w:val="22"/>
          <w:szCs w:val="22"/>
          <w:lang w:eastAsia="es-MX"/>
        </w:rPr>
        <w:t>Sagna</w:t>
      </w:r>
      <w:proofErr w:type="spellEnd"/>
      <w:r w:rsidRPr="00304C98">
        <w:rPr>
          <w:rFonts w:ascii="Arial" w:hAnsi="Arial" w:cs="Arial"/>
          <w:b/>
          <w:sz w:val="22"/>
          <w:szCs w:val="22"/>
          <w:lang w:eastAsia="es-MX"/>
        </w:rPr>
        <w:t xml:space="preserve"> was charged with ‘</w:t>
      </w:r>
      <w:r w:rsidR="00917F20">
        <w:rPr>
          <w:rFonts w:ascii="Arial" w:hAnsi="Arial" w:cs="Arial"/>
          <w:b/>
          <w:sz w:val="22"/>
          <w:szCs w:val="22"/>
          <w:lang w:eastAsia="es-MX"/>
        </w:rPr>
        <w:t>false alert of</w:t>
      </w:r>
      <w:r w:rsidRPr="00304C98">
        <w:rPr>
          <w:rFonts w:ascii="Arial" w:hAnsi="Arial" w:cs="Arial"/>
          <w:b/>
          <w:sz w:val="22"/>
          <w:szCs w:val="22"/>
          <w:lang w:eastAsia="es-MX"/>
        </w:rPr>
        <w:t xml:space="preserve"> terrorism’ on 5 August. He was arbitrarily arrested on 16 July in Dakar. He was first questioned over his two Facebook posts about the lack of adequate medical facilities in Senegal, 59 years after independence and then for a publication on a Facebook Page about the presence of French army in Africa. He is detained at the Central prison of </w:t>
      </w:r>
      <w:proofErr w:type="spellStart"/>
      <w:r w:rsidRPr="00304C98">
        <w:rPr>
          <w:rFonts w:ascii="Arial" w:hAnsi="Arial" w:cs="Arial"/>
          <w:b/>
          <w:sz w:val="22"/>
          <w:szCs w:val="22"/>
          <w:lang w:eastAsia="es-MX"/>
        </w:rPr>
        <w:t>Rebeuss</w:t>
      </w:r>
      <w:proofErr w:type="spellEnd"/>
      <w:r w:rsidRPr="00304C98">
        <w:rPr>
          <w:rFonts w:ascii="Arial" w:hAnsi="Arial" w:cs="Arial"/>
          <w:b/>
          <w:sz w:val="22"/>
          <w:szCs w:val="22"/>
          <w:lang w:eastAsia="es-MX"/>
        </w:rPr>
        <w:t xml:space="preserve"> in Dakar. </w:t>
      </w:r>
    </w:p>
    <w:bookmarkEnd w:id="0"/>
    <w:p w14:paraId="7A4CCD4D" w14:textId="6F6D0891" w:rsidR="00D70D29" w:rsidRPr="00304C98" w:rsidRDefault="00D70D29" w:rsidP="00304C98">
      <w:pPr>
        <w:rPr>
          <w:rFonts w:ascii="Arial" w:hAnsi="Arial" w:cs="Arial"/>
          <w:b/>
          <w:color w:val="000000"/>
          <w:lang w:eastAsia="es-MX"/>
        </w:rPr>
      </w:pPr>
    </w:p>
    <w:p w14:paraId="2EEEAFF9" w14:textId="77777777" w:rsidR="00304C98" w:rsidRPr="0007751F" w:rsidRDefault="00304C98" w:rsidP="00304C98">
      <w:pPr>
        <w:rPr>
          <w:rFonts w:ascii="Arial" w:hAnsi="Arial" w:cs="Arial"/>
          <w:b/>
          <w:sz w:val="20"/>
          <w:szCs w:val="20"/>
        </w:rPr>
      </w:pPr>
      <w:r w:rsidRPr="0007751F">
        <w:rPr>
          <w:rFonts w:ascii="Arial" w:hAnsi="Arial" w:cs="Arial"/>
          <w:b/>
          <w:sz w:val="20"/>
          <w:szCs w:val="20"/>
        </w:rPr>
        <w:t xml:space="preserve">TAKE ACTION: </w:t>
      </w:r>
    </w:p>
    <w:p w14:paraId="15E19D88" w14:textId="77777777" w:rsidR="00304C98" w:rsidRPr="004D1533" w:rsidRDefault="00304C98" w:rsidP="00304C98">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B65151E" w14:textId="524D36D0" w:rsidR="00304C98" w:rsidRPr="004D1533" w:rsidRDefault="00C01D98" w:rsidP="00304C98">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sidR="00304C98" w:rsidRPr="004D1533">
          <w:rPr>
            <w:rStyle w:val="Hyperlink"/>
            <w:rFonts w:ascii="Arial" w:eastAsiaTheme="majorEastAsia" w:hAnsi="Arial" w:cs="Arial"/>
            <w:sz w:val="20"/>
            <w:szCs w:val="20"/>
          </w:rPr>
          <w:t>Click here</w:t>
        </w:r>
      </w:hyperlink>
      <w:r w:rsidR="00304C98" w:rsidRPr="004D1533">
        <w:rPr>
          <w:rFonts w:ascii="Arial" w:hAnsi="Arial" w:cs="Arial"/>
          <w:color w:val="000000"/>
          <w:sz w:val="20"/>
          <w:szCs w:val="20"/>
        </w:rPr>
        <w:t xml:space="preserve"> to let us know the actions you took on </w:t>
      </w:r>
      <w:r w:rsidR="00304C98" w:rsidRPr="004D1533">
        <w:rPr>
          <w:rFonts w:ascii="Arial" w:hAnsi="Arial" w:cs="Arial"/>
          <w:b/>
          <w:i/>
          <w:iCs/>
          <w:color w:val="000000"/>
          <w:sz w:val="20"/>
          <w:szCs w:val="20"/>
        </w:rPr>
        <w:t xml:space="preserve">Urgent Action </w:t>
      </w:r>
      <w:r w:rsidR="00304C98">
        <w:rPr>
          <w:rFonts w:ascii="Arial" w:hAnsi="Arial" w:cs="Arial"/>
          <w:b/>
          <w:i/>
          <w:iCs/>
          <w:color w:val="000000"/>
          <w:sz w:val="20"/>
          <w:szCs w:val="20"/>
        </w:rPr>
        <w:t>109.19</w:t>
      </w:r>
      <w:r w:rsidR="00304C98" w:rsidRPr="004D1533">
        <w:rPr>
          <w:rFonts w:ascii="Arial" w:hAnsi="Arial" w:cs="Arial"/>
          <w:i/>
          <w:iCs/>
          <w:color w:val="000000"/>
          <w:sz w:val="20"/>
          <w:szCs w:val="20"/>
        </w:rPr>
        <w:t xml:space="preserve">. </w:t>
      </w:r>
      <w:r w:rsidR="00304C9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304C98" w:rsidRDefault="00AF1FE1" w:rsidP="00304C98">
      <w:pPr>
        <w:rPr>
          <w:rFonts w:ascii="Arial" w:hAnsi="Arial" w:cs="Arial"/>
          <w:b/>
          <w:sz w:val="20"/>
          <w:szCs w:val="20"/>
        </w:rPr>
      </w:pPr>
      <w:r w:rsidRPr="00304C98">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AB82C"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68AB195" w14:textId="77777777" w:rsidR="00304C98" w:rsidRDefault="00304C98" w:rsidP="00304C98">
      <w:pPr>
        <w:rPr>
          <w:rFonts w:ascii="Arial" w:hAnsi="Arial" w:cs="Arial"/>
          <w:b/>
          <w:sz w:val="18"/>
          <w:szCs w:val="18"/>
        </w:rPr>
        <w:sectPr w:rsidR="00304C98" w:rsidSect="00304C98">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1C3C2CA4" w14:textId="60304317" w:rsidR="00304C98" w:rsidRPr="00304C98" w:rsidRDefault="00304C98" w:rsidP="00304C98">
      <w:pPr>
        <w:rPr>
          <w:rFonts w:ascii="Arial" w:hAnsi="Arial" w:cs="Arial"/>
          <w:b/>
          <w:sz w:val="18"/>
          <w:szCs w:val="18"/>
        </w:rPr>
      </w:pPr>
      <w:r w:rsidRPr="00304C98">
        <w:rPr>
          <w:rFonts w:ascii="Arial" w:hAnsi="Arial" w:cs="Arial"/>
          <w:b/>
          <w:sz w:val="18"/>
          <w:szCs w:val="18"/>
        </w:rPr>
        <w:t xml:space="preserve">Me </w:t>
      </w:r>
      <w:proofErr w:type="spellStart"/>
      <w:r w:rsidRPr="00304C98">
        <w:rPr>
          <w:rFonts w:ascii="Arial" w:hAnsi="Arial" w:cs="Arial"/>
          <w:b/>
          <w:sz w:val="18"/>
          <w:szCs w:val="18"/>
        </w:rPr>
        <w:t>Malick</w:t>
      </w:r>
      <w:proofErr w:type="spellEnd"/>
      <w:r w:rsidRPr="00304C98">
        <w:rPr>
          <w:rFonts w:ascii="Arial" w:hAnsi="Arial" w:cs="Arial"/>
          <w:b/>
          <w:sz w:val="18"/>
          <w:szCs w:val="18"/>
        </w:rPr>
        <w:t xml:space="preserve"> </w:t>
      </w:r>
      <w:proofErr w:type="spellStart"/>
      <w:r w:rsidRPr="00304C98">
        <w:rPr>
          <w:rFonts w:ascii="Arial" w:hAnsi="Arial" w:cs="Arial"/>
          <w:b/>
          <w:sz w:val="18"/>
          <w:szCs w:val="18"/>
        </w:rPr>
        <w:t>Sall</w:t>
      </w:r>
      <w:proofErr w:type="spellEnd"/>
    </w:p>
    <w:p w14:paraId="530150C9" w14:textId="77777777" w:rsidR="00DE5A79" w:rsidRPr="00304C98" w:rsidRDefault="00DE5A79" w:rsidP="00304C98">
      <w:pPr>
        <w:rPr>
          <w:rFonts w:ascii="Arial" w:hAnsi="Arial" w:cs="Arial"/>
          <w:sz w:val="18"/>
          <w:szCs w:val="18"/>
        </w:rPr>
      </w:pPr>
      <w:r w:rsidRPr="00304C98">
        <w:rPr>
          <w:rFonts w:ascii="Arial" w:hAnsi="Arial" w:cs="Arial"/>
          <w:sz w:val="18"/>
          <w:szCs w:val="18"/>
        </w:rPr>
        <w:t>Minister of Justice</w:t>
      </w:r>
    </w:p>
    <w:p w14:paraId="2E9D9280" w14:textId="77777777" w:rsidR="00DE5A79" w:rsidRPr="00304C98" w:rsidRDefault="00DE5A79" w:rsidP="00304C98">
      <w:pPr>
        <w:rPr>
          <w:rFonts w:ascii="Arial" w:hAnsi="Arial" w:cs="Arial"/>
          <w:sz w:val="18"/>
          <w:szCs w:val="18"/>
          <w:lang w:val="fr-FR"/>
        </w:rPr>
      </w:pPr>
      <w:r w:rsidRPr="00304C98">
        <w:rPr>
          <w:rFonts w:ascii="Arial" w:hAnsi="Arial" w:cs="Arial"/>
          <w:sz w:val="18"/>
          <w:szCs w:val="18"/>
          <w:lang w:val="fr-FR"/>
        </w:rPr>
        <w:t xml:space="preserve">Avenue Jean JAURES, ex ambassade des Etats unis </w:t>
      </w:r>
    </w:p>
    <w:p w14:paraId="691C89C9" w14:textId="2FA6F33A" w:rsidR="00DE5A79" w:rsidRPr="00304C98" w:rsidRDefault="00DE5A79" w:rsidP="00304C98">
      <w:pPr>
        <w:rPr>
          <w:rFonts w:ascii="Arial" w:hAnsi="Arial" w:cs="Arial"/>
          <w:sz w:val="18"/>
          <w:szCs w:val="18"/>
        </w:rPr>
      </w:pPr>
      <w:r w:rsidRPr="00304C98">
        <w:rPr>
          <w:rFonts w:ascii="Arial" w:hAnsi="Arial" w:cs="Arial"/>
          <w:sz w:val="18"/>
          <w:szCs w:val="18"/>
        </w:rPr>
        <w:t xml:space="preserve">BP 4030 </w:t>
      </w:r>
    </w:p>
    <w:p w14:paraId="6E0A0872" w14:textId="1ACE6A98" w:rsidR="00DE5A79" w:rsidRPr="00304C98" w:rsidRDefault="00DE5A79" w:rsidP="00304C98">
      <w:pPr>
        <w:rPr>
          <w:rFonts w:ascii="Arial" w:hAnsi="Arial" w:cs="Arial"/>
          <w:sz w:val="18"/>
          <w:szCs w:val="18"/>
        </w:rPr>
      </w:pPr>
      <w:r w:rsidRPr="00304C98">
        <w:rPr>
          <w:rFonts w:ascii="Arial" w:hAnsi="Arial" w:cs="Arial"/>
          <w:sz w:val="18"/>
          <w:szCs w:val="18"/>
        </w:rPr>
        <w:t xml:space="preserve">Dakar, </w:t>
      </w:r>
      <w:proofErr w:type="spellStart"/>
      <w:r w:rsidRPr="00304C98">
        <w:rPr>
          <w:rFonts w:ascii="Arial" w:hAnsi="Arial" w:cs="Arial"/>
          <w:sz w:val="18"/>
          <w:szCs w:val="18"/>
        </w:rPr>
        <w:t>Sénégal</w:t>
      </w:r>
      <w:proofErr w:type="spellEnd"/>
      <w:r w:rsidR="00917F20">
        <w:rPr>
          <w:rFonts w:ascii="Arial" w:hAnsi="Arial" w:cs="Arial"/>
          <w:sz w:val="18"/>
          <w:szCs w:val="18"/>
        </w:rPr>
        <w:br/>
      </w:r>
      <w:r w:rsidR="00917F20" w:rsidRPr="00917F20">
        <w:rPr>
          <w:rFonts w:ascii="Arial" w:hAnsi="Arial" w:cs="Arial"/>
          <w:sz w:val="18"/>
          <w:szCs w:val="18"/>
        </w:rPr>
        <w:t xml:space="preserve">Email: </w:t>
      </w:r>
      <w:hyperlink r:id="rId16" w:history="1">
        <w:r w:rsidR="00917F20" w:rsidRPr="00670CCB">
          <w:rPr>
            <w:rStyle w:val="Hyperlink"/>
            <w:rFonts w:ascii="Arial" w:hAnsi="Arial" w:cs="Arial"/>
            <w:sz w:val="18"/>
            <w:szCs w:val="18"/>
          </w:rPr>
          <w:t>m_sall2002@yahoo.fr</w:t>
        </w:r>
      </w:hyperlink>
      <w:r w:rsidR="00917F20">
        <w:rPr>
          <w:rFonts w:ascii="Arial" w:hAnsi="Arial" w:cs="Arial"/>
          <w:sz w:val="18"/>
          <w:szCs w:val="18"/>
        </w:rPr>
        <w:t xml:space="preserve"> </w:t>
      </w:r>
      <w:bookmarkStart w:id="2" w:name="_GoBack"/>
      <w:bookmarkEnd w:id="2"/>
    </w:p>
    <w:p w14:paraId="484F4EA7" w14:textId="2589354F" w:rsidR="00304C98" w:rsidRPr="00304C98" w:rsidRDefault="00304C98" w:rsidP="00304C98">
      <w:pPr>
        <w:rPr>
          <w:rFonts w:ascii="Arial" w:hAnsi="Arial" w:cs="Arial"/>
          <w:sz w:val="18"/>
          <w:szCs w:val="18"/>
        </w:rPr>
      </w:pPr>
    </w:p>
    <w:p w14:paraId="0AC0F879" w14:textId="77777777" w:rsidR="00304C98" w:rsidRPr="00304C98" w:rsidRDefault="00304C98" w:rsidP="006414D1">
      <w:pPr>
        <w:pStyle w:val="PlainText"/>
        <w:rPr>
          <w:rFonts w:ascii="Arial" w:hAnsi="Arial" w:cs="Arial"/>
          <w:b/>
          <w:sz w:val="18"/>
          <w:szCs w:val="18"/>
        </w:rPr>
      </w:pPr>
      <w:r w:rsidRPr="00304C98">
        <w:rPr>
          <w:rFonts w:ascii="Arial" w:hAnsi="Arial" w:cs="Arial"/>
          <w:b/>
          <w:sz w:val="18"/>
          <w:szCs w:val="18"/>
        </w:rPr>
        <w:t xml:space="preserve">Ambassador </w:t>
      </w:r>
      <w:proofErr w:type="spellStart"/>
      <w:r w:rsidRPr="00304C98">
        <w:rPr>
          <w:rFonts w:ascii="Arial" w:hAnsi="Arial" w:cs="Arial"/>
          <w:b/>
          <w:sz w:val="18"/>
          <w:szCs w:val="18"/>
        </w:rPr>
        <w:t>Momar</w:t>
      </w:r>
      <w:proofErr w:type="spellEnd"/>
      <w:r w:rsidRPr="00304C98">
        <w:rPr>
          <w:rFonts w:ascii="Arial" w:hAnsi="Arial" w:cs="Arial"/>
          <w:b/>
          <w:sz w:val="18"/>
          <w:szCs w:val="18"/>
        </w:rPr>
        <w:t xml:space="preserve"> </w:t>
      </w:r>
      <w:proofErr w:type="spellStart"/>
      <w:r w:rsidRPr="00304C98">
        <w:rPr>
          <w:rFonts w:ascii="Arial" w:hAnsi="Arial" w:cs="Arial"/>
          <w:b/>
          <w:sz w:val="18"/>
          <w:szCs w:val="18"/>
        </w:rPr>
        <w:t>Diop</w:t>
      </w:r>
      <w:proofErr w:type="spellEnd"/>
    </w:p>
    <w:p w14:paraId="2808F54D" w14:textId="77777777" w:rsidR="00304C98" w:rsidRPr="00304C98" w:rsidRDefault="00304C98" w:rsidP="006414D1">
      <w:pPr>
        <w:pStyle w:val="PlainText"/>
        <w:rPr>
          <w:rFonts w:ascii="Arial" w:hAnsi="Arial" w:cs="Arial"/>
          <w:sz w:val="18"/>
          <w:szCs w:val="18"/>
        </w:rPr>
      </w:pPr>
      <w:r w:rsidRPr="00304C98">
        <w:rPr>
          <w:rFonts w:ascii="Arial" w:hAnsi="Arial" w:cs="Arial"/>
          <w:sz w:val="18"/>
          <w:szCs w:val="18"/>
        </w:rPr>
        <w:t>Embassy of the Republic of Senegal</w:t>
      </w:r>
    </w:p>
    <w:p w14:paraId="7AB75F6A" w14:textId="77777777" w:rsidR="00304C98" w:rsidRPr="00304C98" w:rsidRDefault="00304C98" w:rsidP="006414D1">
      <w:pPr>
        <w:pStyle w:val="PlainText"/>
        <w:rPr>
          <w:rFonts w:ascii="Arial" w:hAnsi="Arial" w:cs="Arial"/>
          <w:sz w:val="18"/>
          <w:szCs w:val="18"/>
        </w:rPr>
      </w:pPr>
      <w:r w:rsidRPr="00304C98">
        <w:rPr>
          <w:rFonts w:ascii="Arial" w:hAnsi="Arial" w:cs="Arial"/>
          <w:sz w:val="18"/>
          <w:szCs w:val="18"/>
        </w:rPr>
        <w:t>2215 M Street NW, Washington DC 20037</w:t>
      </w:r>
    </w:p>
    <w:p w14:paraId="67D45A8B" w14:textId="77777777" w:rsidR="00304C98" w:rsidRPr="00304C98" w:rsidRDefault="00304C98" w:rsidP="006414D1">
      <w:pPr>
        <w:pStyle w:val="PlainText"/>
        <w:rPr>
          <w:rFonts w:ascii="Arial" w:hAnsi="Arial" w:cs="Arial"/>
          <w:sz w:val="18"/>
          <w:szCs w:val="18"/>
        </w:rPr>
      </w:pPr>
      <w:r w:rsidRPr="00304C98">
        <w:rPr>
          <w:rFonts w:ascii="Arial" w:hAnsi="Arial" w:cs="Arial"/>
          <w:sz w:val="18"/>
          <w:szCs w:val="18"/>
        </w:rPr>
        <w:t xml:space="preserve">Phone: 202 234-0540 I Fax: 202 629 2961  </w:t>
      </w:r>
    </w:p>
    <w:p w14:paraId="58A27C35" w14:textId="5650433C" w:rsidR="00304C98" w:rsidRPr="00304C98" w:rsidRDefault="00304C98" w:rsidP="006414D1">
      <w:pPr>
        <w:pStyle w:val="PlainText"/>
        <w:rPr>
          <w:rFonts w:ascii="Arial" w:hAnsi="Arial" w:cs="Arial"/>
          <w:sz w:val="18"/>
          <w:szCs w:val="18"/>
        </w:rPr>
      </w:pPr>
      <w:r w:rsidRPr="00304C98">
        <w:rPr>
          <w:rFonts w:ascii="Arial" w:hAnsi="Arial" w:cs="Arial"/>
          <w:sz w:val="18"/>
          <w:szCs w:val="18"/>
        </w:rPr>
        <w:t xml:space="preserve">Email: </w:t>
      </w:r>
      <w:hyperlink r:id="rId17" w:history="1">
        <w:r w:rsidRPr="00304C98">
          <w:rPr>
            <w:rStyle w:val="Hyperlink"/>
            <w:rFonts w:ascii="Arial" w:hAnsi="Arial" w:cs="Arial"/>
            <w:sz w:val="18"/>
            <w:szCs w:val="18"/>
          </w:rPr>
          <w:t>contact@ambasenegal-us.org</w:t>
        </w:r>
      </w:hyperlink>
      <w:r w:rsidRPr="00304C98">
        <w:rPr>
          <w:rFonts w:ascii="Arial" w:hAnsi="Arial" w:cs="Arial"/>
          <w:sz w:val="18"/>
          <w:szCs w:val="18"/>
        </w:rPr>
        <w:t xml:space="preserve"> </w:t>
      </w:r>
    </w:p>
    <w:p w14:paraId="2662D8C9" w14:textId="1DC1EFB6" w:rsidR="00304C98" w:rsidRPr="00304C98" w:rsidRDefault="00304C98" w:rsidP="006414D1">
      <w:pPr>
        <w:pStyle w:val="PlainText"/>
        <w:rPr>
          <w:rFonts w:ascii="Arial" w:hAnsi="Arial" w:cs="Arial"/>
          <w:sz w:val="18"/>
          <w:szCs w:val="18"/>
        </w:rPr>
      </w:pPr>
      <w:r w:rsidRPr="00304C98">
        <w:rPr>
          <w:rFonts w:ascii="Arial" w:hAnsi="Arial" w:cs="Arial"/>
          <w:sz w:val="18"/>
          <w:szCs w:val="18"/>
        </w:rPr>
        <w:t>Salutation: Dear Ambassador</w:t>
      </w:r>
    </w:p>
    <w:p w14:paraId="74480423" w14:textId="77777777" w:rsidR="00304C98" w:rsidRDefault="00304C98" w:rsidP="00304C98">
      <w:pPr>
        <w:rPr>
          <w:rFonts w:ascii="Arial" w:hAnsi="Arial" w:cs="Arial"/>
          <w:i/>
          <w:sz w:val="20"/>
          <w:szCs w:val="20"/>
        </w:rPr>
        <w:sectPr w:rsidR="00304C98" w:rsidSect="00304C98">
          <w:type w:val="continuous"/>
          <w:pgSz w:w="12240" w:h="15840" w:code="1"/>
          <w:pgMar w:top="720" w:right="720" w:bottom="1800" w:left="720" w:header="0" w:footer="567" w:gutter="0"/>
          <w:cols w:num="2" w:space="567"/>
          <w:titlePg/>
          <w:docGrid w:linePitch="360"/>
        </w:sectPr>
      </w:pPr>
    </w:p>
    <w:p w14:paraId="30E194C4" w14:textId="77777777" w:rsidR="00DE5A79" w:rsidRPr="00304C98" w:rsidRDefault="00DE5A79" w:rsidP="00304C98">
      <w:pPr>
        <w:rPr>
          <w:rFonts w:ascii="Arial" w:hAnsi="Arial" w:cs="Arial"/>
          <w:sz w:val="20"/>
          <w:szCs w:val="20"/>
        </w:rPr>
      </w:pPr>
      <w:r w:rsidRPr="00304C98">
        <w:rPr>
          <w:rFonts w:ascii="Arial" w:hAnsi="Arial" w:cs="Arial"/>
          <w:sz w:val="20"/>
          <w:szCs w:val="20"/>
        </w:rPr>
        <w:t>Your Excellency,</w:t>
      </w:r>
    </w:p>
    <w:p w14:paraId="73095F4E" w14:textId="77777777" w:rsidR="0024477A" w:rsidRPr="00304C98" w:rsidRDefault="0024477A" w:rsidP="00304C98">
      <w:pPr>
        <w:ind w:left="142"/>
        <w:rPr>
          <w:rFonts w:ascii="Arial" w:hAnsi="Arial" w:cs="Arial"/>
          <w:sz w:val="20"/>
          <w:szCs w:val="20"/>
        </w:rPr>
      </w:pPr>
    </w:p>
    <w:p w14:paraId="38B3EDE0" w14:textId="77777777" w:rsidR="00DE5A79" w:rsidRPr="00304C98" w:rsidRDefault="00DE5A79" w:rsidP="00304C98">
      <w:pPr>
        <w:rPr>
          <w:rFonts w:ascii="Arial" w:hAnsi="Arial" w:cs="Arial"/>
          <w:sz w:val="20"/>
          <w:szCs w:val="20"/>
        </w:rPr>
      </w:pPr>
      <w:r w:rsidRPr="00304C98">
        <w:rPr>
          <w:rFonts w:ascii="Arial" w:hAnsi="Arial" w:cs="Arial"/>
          <w:sz w:val="20"/>
          <w:szCs w:val="20"/>
        </w:rPr>
        <w:t xml:space="preserve">I am concerned about the arbitrary arrest and detention of activist Guy Marius </w:t>
      </w:r>
      <w:proofErr w:type="spellStart"/>
      <w:r w:rsidRPr="00304C98">
        <w:rPr>
          <w:rFonts w:ascii="Arial" w:hAnsi="Arial" w:cs="Arial"/>
          <w:sz w:val="20"/>
          <w:szCs w:val="20"/>
        </w:rPr>
        <w:t>Sagna</w:t>
      </w:r>
      <w:proofErr w:type="spellEnd"/>
      <w:r w:rsidRPr="00304C98">
        <w:rPr>
          <w:rFonts w:ascii="Arial" w:hAnsi="Arial" w:cs="Arial"/>
          <w:sz w:val="20"/>
          <w:szCs w:val="20"/>
        </w:rPr>
        <w:t>.</w:t>
      </w:r>
    </w:p>
    <w:p w14:paraId="69B97992" w14:textId="77777777" w:rsidR="00DE5A79" w:rsidRPr="00304C98" w:rsidRDefault="00DE5A79" w:rsidP="00304C98">
      <w:pPr>
        <w:ind w:left="142"/>
        <w:rPr>
          <w:rFonts w:ascii="Arial" w:hAnsi="Arial" w:cs="Arial"/>
          <w:sz w:val="20"/>
          <w:szCs w:val="20"/>
        </w:rPr>
      </w:pPr>
    </w:p>
    <w:p w14:paraId="0B79D605" w14:textId="77777777" w:rsidR="00DE5A79" w:rsidRPr="00304C98" w:rsidRDefault="00DE5A79" w:rsidP="00304C98">
      <w:pPr>
        <w:rPr>
          <w:rFonts w:ascii="Arial" w:hAnsi="Arial" w:cs="Arial"/>
          <w:sz w:val="20"/>
          <w:szCs w:val="20"/>
        </w:rPr>
      </w:pPr>
      <w:r w:rsidRPr="00304C98">
        <w:rPr>
          <w:rFonts w:ascii="Arial" w:hAnsi="Arial" w:cs="Arial"/>
          <w:sz w:val="20"/>
          <w:szCs w:val="20"/>
        </w:rPr>
        <w:t xml:space="preserve">Guy Marius </w:t>
      </w:r>
      <w:proofErr w:type="spellStart"/>
      <w:r w:rsidRPr="00304C98">
        <w:rPr>
          <w:rFonts w:ascii="Arial" w:hAnsi="Arial" w:cs="Arial"/>
          <w:sz w:val="20"/>
          <w:szCs w:val="20"/>
        </w:rPr>
        <w:t>Sagna</w:t>
      </w:r>
      <w:proofErr w:type="spellEnd"/>
      <w:r w:rsidRPr="00304C98">
        <w:rPr>
          <w:rFonts w:ascii="Arial" w:hAnsi="Arial" w:cs="Arial"/>
          <w:sz w:val="20"/>
          <w:szCs w:val="20"/>
        </w:rPr>
        <w:t xml:space="preserve"> is a member of the movement </w:t>
      </w:r>
      <w:r w:rsidRPr="00304C98">
        <w:rPr>
          <w:rFonts w:ascii="Arial" w:hAnsi="Arial" w:cs="Arial"/>
          <w:color w:val="545454"/>
          <w:sz w:val="20"/>
          <w:szCs w:val="20"/>
          <w:shd w:val="clear" w:color="auto" w:fill="FFFFFF"/>
        </w:rPr>
        <w:t>“</w:t>
      </w:r>
      <w:r w:rsidRPr="00304C98">
        <w:rPr>
          <w:rFonts w:ascii="Arial" w:hAnsi="Arial" w:cs="Arial"/>
          <w:sz w:val="20"/>
          <w:szCs w:val="20"/>
        </w:rPr>
        <w:t xml:space="preserve">Le Front pour </w:t>
      </w:r>
      <w:proofErr w:type="spellStart"/>
      <w:r w:rsidRPr="00304C98">
        <w:rPr>
          <w:rFonts w:ascii="Arial" w:hAnsi="Arial" w:cs="Arial"/>
          <w:sz w:val="20"/>
          <w:szCs w:val="20"/>
        </w:rPr>
        <w:t>une</w:t>
      </w:r>
      <w:proofErr w:type="spellEnd"/>
      <w:r w:rsidRPr="00304C98">
        <w:rPr>
          <w:rFonts w:ascii="Arial" w:hAnsi="Arial" w:cs="Arial"/>
          <w:sz w:val="20"/>
          <w:szCs w:val="20"/>
        </w:rPr>
        <w:t xml:space="preserve"> </w:t>
      </w:r>
      <w:proofErr w:type="spellStart"/>
      <w:r w:rsidRPr="00304C98">
        <w:rPr>
          <w:rFonts w:ascii="Arial" w:hAnsi="Arial" w:cs="Arial"/>
          <w:sz w:val="20"/>
          <w:szCs w:val="20"/>
        </w:rPr>
        <w:t>Révolution</w:t>
      </w:r>
      <w:proofErr w:type="spellEnd"/>
      <w:r w:rsidRPr="00304C98">
        <w:rPr>
          <w:rFonts w:ascii="Arial" w:hAnsi="Arial" w:cs="Arial"/>
          <w:sz w:val="20"/>
          <w:szCs w:val="20"/>
        </w:rPr>
        <w:t xml:space="preserve"> Anti-</w:t>
      </w:r>
      <w:proofErr w:type="spellStart"/>
      <w:r w:rsidRPr="00304C98">
        <w:rPr>
          <w:rFonts w:ascii="Arial" w:hAnsi="Arial" w:cs="Arial"/>
          <w:sz w:val="20"/>
          <w:szCs w:val="20"/>
        </w:rPr>
        <w:t>impérialiste</w:t>
      </w:r>
      <w:proofErr w:type="spellEnd"/>
      <w:r w:rsidRPr="00304C98">
        <w:rPr>
          <w:rFonts w:ascii="Arial" w:hAnsi="Arial" w:cs="Arial"/>
          <w:sz w:val="20"/>
          <w:szCs w:val="20"/>
        </w:rPr>
        <w:t xml:space="preserve"> Populaire et </w:t>
      </w:r>
      <w:proofErr w:type="spellStart"/>
      <w:r w:rsidRPr="00304C98">
        <w:rPr>
          <w:rFonts w:ascii="Arial" w:hAnsi="Arial" w:cs="Arial"/>
          <w:sz w:val="20"/>
          <w:szCs w:val="20"/>
        </w:rPr>
        <w:t>Panafricaine</w:t>
      </w:r>
      <w:proofErr w:type="spellEnd"/>
      <w:r w:rsidRPr="00304C98">
        <w:rPr>
          <w:rFonts w:ascii="Arial" w:hAnsi="Arial" w:cs="Arial"/>
          <w:sz w:val="20"/>
          <w:szCs w:val="20"/>
        </w:rPr>
        <w:t xml:space="preserve">’’ (Front for a popular anti-imperialist revolution and pan African, FRAAP- France Degage). </w:t>
      </w:r>
    </w:p>
    <w:p w14:paraId="5C143A95" w14:textId="77777777" w:rsidR="00DE5A79" w:rsidRPr="00304C98" w:rsidRDefault="00DE5A79" w:rsidP="00304C98">
      <w:pPr>
        <w:ind w:left="142"/>
        <w:rPr>
          <w:rFonts w:ascii="Arial" w:hAnsi="Arial" w:cs="Arial"/>
          <w:sz w:val="20"/>
          <w:szCs w:val="20"/>
        </w:rPr>
      </w:pPr>
    </w:p>
    <w:p w14:paraId="0F184BE3" w14:textId="6235B50F" w:rsidR="00DE5A79" w:rsidRPr="00304C98" w:rsidRDefault="00DE5A79" w:rsidP="00304C98">
      <w:pPr>
        <w:rPr>
          <w:rFonts w:ascii="Arial" w:hAnsi="Arial" w:cs="Arial"/>
          <w:sz w:val="20"/>
          <w:szCs w:val="20"/>
        </w:rPr>
      </w:pPr>
      <w:r w:rsidRPr="00304C98">
        <w:rPr>
          <w:rFonts w:ascii="Arial" w:hAnsi="Arial" w:cs="Arial"/>
          <w:sz w:val="20"/>
          <w:szCs w:val="20"/>
        </w:rPr>
        <w:t xml:space="preserve">He was arbitrarily arrested on 16 July in Dakar by the </w:t>
      </w:r>
      <w:proofErr w:type="spellStart"/>
      <w:r w:rsidRPr="00304C98">
        <w:rPr>
          <w:rFonts w:ascii="Arial" w:hAnsi="Arial" w:cs="Arial"/>
          <w:sz w:val="20"/>
          <w:szCs w:val="20"/>
        </w:rPr>
        <w:t>Gendarmie’s</w:t>
      </w:r>
      <w:proofErr w:type="spellEnd"/>
      <w:r w:rsidRPr="00304C98">
        <w:rPr>
          <w:rFonts w:ascii="Arial" w:hAnsi="Arial" w:cs="Arial"/>
          <w:sz w:val="20"/>
          <w:szCs w:val="20"/>
        </w:rPr>
        <w:t xml:space="preserve"> Brigade Research section. He was first questioned over his two Facebook posts about the lack of adequate medical facilities in Senegal, 59 years after independence, and the fact that many political leaders in Senegal have had to seek better medical care in Europe. He was detained without being notified of any charges. Three days after being detained, Guy Marius </w:t>
      </w:r>
      <w:proofErr w:type="spellStart"/>
      <w:r w:rsidRPr="00304C98">
        <w:rPr>
          <w:rFonts w:ascii="Arial" w:hAnsi="Arial" w:cs="Arial"/>
          <w:sz w:val="20"/>
          <w:szCs w:val="20"/>
        </w:rPr>
        <w:t>Sagna</w:t>
      </w:r>
      <w:proofErr w:type="spellEnd"/>
      <w:r w:rsidRPr="00304C98">
        <w:rPr>
          <w:rFonts w:ascii="Arial" w:hAnsi="Arial" w:cs="Arial"/>
          <w:sz w:val="20"/>
          <w:szCs w:val="20"/>
        </w:rPr>
        <w:t xml:space="preserve"> was questioned over a post on the FRAAP Facebook Page about the presence of the French army in Africa and a terrorist attack in the Sahel region. According to him and his lawyer, he did not write the Facebook post and he is not the coordinator of FRAAP- France Degage. </w:t>
      </w:r>
    </w:p>
    <w:p w14:paraId="3223EA34" w14:textId="77777777" w:rsidR="00DE5A79" w:rsidRPr="00304C98" w:rsidRDefault="00DE5A79" w:rsidP="00304C98">
      <w:pPr>
        <w:ind w:left="142"/>
        <w:rPr>
          <w:rFonts w:ascii="Arial" w:hAnsi="Arial" w:cs="Arial"/>
          <w:sz w:val="20"/>
          <w:szCs w:val="20"/>
        </w:rPr>
      </w:pPr>
    </w:p>
    <w:p w14:paraId="26DCA336" w14:textId="6611044D" w:rsidR="00DE5A79" w:rsidRPr="00304C98" w:rsidRDefault="00DE5A79" w:rsidP="00304C98">
      <w:pPr>
        <w:rPr>
          <w:rFonts w:ascii="Arial" w:hAnsi="Arial" w:cs="Arial"/>
          <w:sz w:val="20"/>
          <w:szCs w:val="20"/>
        </w:rPr>
      </w:pPr>
      <w:r w:rsidRPr="00304C98">
        <w:rPr>
          <w:rFonts w:ascii="Arial" w:hAnsi="Arial" w:cs="Arial"/>
          <w:sz w:val="20"/>
          <w:szCs w:val="20"/>
        </w:rPr>
        <w:t>On 19 July, he was charged with ‘’</w:t>
      </w:r>
      <w:r w:rsidR="00917F20">
        <w:rPr>
          <w:rFonts w:ascii="Arial" w:hAnsi="Arial" w:cs="Arial"/>
          <w:sz w:val="20"/>
          <w:szCs w:val="20"/>
        </w:rPr>
        <w:t xml:space="preserve">false alert of terrorism” </w:t>
      </w:r>
      <w:r w:rsidRPr="00304C98">
        <w:rPr>
          <w:rFonts w:ascii="Arial" w:hAnsi="Arial" w:cs="Arial"/>
          <w:sz w:val="20"/>
          <w:szCs w:val="20"/>
        </w:rPr>
        <w:t xml:space="preserve">and detained at the Central Prison of </w:t>
      </w:r>
      <w:proofErr w:type="spellStart"/>
      <w:r w:rsidRPr="00304C98">
        <w:rPr>
          <w:rFonts w:ascii="Arial" w:hAnsi="Arial" w:cs="Arial"/>
          <w:sz w:val="20"/>
          <w:szCs w:val="20"/>
        </w:rPr>
        <w:t>Rebeuss</w:t>
      </w:r>
      <w:proofErr w:type="spellEnd"/>
      <w:r w:rsidRPr="00304C98">
        <w:rPr>
          <w:rFonts w:ascii="Arial" w:hAnsi="Arial" w:cs="Arial"/>
          <w:sz w:val="20"/>
          <w:szCs w:val="20"/>
        </w:rPr>
        <w:t xml:space="preserve"> in Dakar. The prosecutor later changed the charge against Guy to ‘</w:t>
      </w:r>
      <w:r w:rsidRPr="00304C98">
        <w:rPr>
          <w:rFonts w:ascii="Arial" w:hAnsi="Arial" w:cs="Arial"/>
          <w:sz w:val="20"/>
          <w:szCs w:val="20"/>
          <w:lang w:eastAsia="es-MX"/>
        </w:rPr>
        <w:t>‘spreading false news</w:t>
      </w:r>
      <w:r w:rsidRPr="00304C98" w:rsidDel="00C94366">
        <w:rPr>
          <w:rFonts w:ascii="Arial" w:hAnsi="Arial" w:cs="Arial"/>
          <w:sz w:val="20"/>
          <w:szCs w:val="20"/>
          <w:lang w:eastAsia="es-MX"/>
        </w:rPr>
        <w:t xml:space="preserve"> </w:t>
      </w:r>
      <w:r w:rsidRPr="00304C98">
        <w:rPr>
          <w:rFonts w:ascii="Arial" w:hAnsi="Arial" w:cs="Arial"/>
          <w:sz w:val="20"/>
          <w:szCs w:val="20"/>
          <w:lang w:eastAsia="es-MX"/>
        </w:rPr>
        <w:t>on terrorism” on 5 August.</w:t>
      </w:r>
    </w:p>
    <w:p w14:paraId="796E0BAE" w14:textId="77777777" w:rsidR="00DE5A79" w:rsidRPr="00304C98" w:rsidRDefault="00DE5A79" w:rsidP="00304C98">
      <w:pPr>
        <w:ind w:left="142"/>
        <w:rPr>
          <w:rFonts w:ascii="Arial" w:hAnsi="Arial" w:cs="Arial"/>
          <w:sz w:val="20"/>
          <w:szCs w:val="20"/>
        </w:rPr>
      </w:pPr>
    </w:p>
    <w:p w14:paraId="4FC799A7" w14:textId="03B8451B" w:rsidR="00DE5A79" w:rsidRPr="00304C98" w:rsidRDefault="00DE5A79" w:rsidP="00304C98">
      <w:pPr>
        <w:rPr>
          <w:rFonts w:ascii="Arial" w:hAnsi="Arial" w:cs="Arial"/>
          <w:sz w:val="20"/>
          <w:szCs w:val="20"/>
        </w:rPr>
      </w:pPr>
      <w:r w:rsidRPr="00304C98">
        <w:rPr>
          <w:rFonts w:ascii="Arial" w:hAnsi="Arial" w:cs="Arial"/>
          <w:sz w:val="20"/>
          <w:szCs w:val="20"/>
        </w:rPr>
        <w:t>I urge you to ensure that</w:t>
      </w:r>
      <w:r w:rsidR="00304C98" w:rsidRPr="00304C98">
        <w:rPr>
          <w:rFonts w:ascii="Arial" w:hAnsi="Arial" w:cs="Arial"/>
          <w:sz w:val="20"/>
          <w:szCs w:val="20"/>
        </w:rPr>
        <w:t xml:space="preserve"> </w:t>
      </w:r>
      <w:r w:rsidRPr="00304C98">
        <w:rPr>
          <w:rFonts w:ascii="Arial" w:hAnsi="Arial" w:cs="Arial"/>
          <w:sz w:val="20"/>
          <w:szCs w:val="20"/>
        </w:rPr>
        <w:t xml:space="preserve">Guy Marius </w:t>
      </w:r>
      <w:proofErr w:type="spellStart"/>
      <w:r w:rsidRPr="00304C98">
        <w:rPr>
          <w:rFonts w:ascii="Arial" w:hAnsi="Arial" w:cs="Arial"/>
          <w:sz w:val="20"/>
          <w:szCs w:val="20"/>
        </w:rPr>
        <w:t>Sagna</w:t>
      </w:r>
      <w:proofErr w:type="spellEnd"/>
      <w:r w:rsidRPr="00304C98">
        <w:rPr>
          <w:rFonts w:ascii="Arial" w:hAnsi="Arial" w:cs="Arial"/>
          <w:sz w:val="20"/>
          <w:szCs w:val="20"/>
        </w:rPr>
        <w:t xml:space="preserve"> is immediately and unconditionally released as he has been detained solely for peacefully exercising his right to freedom expression; </w:t>
      </w:r>
      <w:r w:rsidR="00304C98" w:rsidRPr="00304C98">
        <w:rPr>
          <w:rFonts w:ascii="Arial" w:hAnsi="Arial" w:cs="Arial"/>
          <w:sz w:val="20"/>
          <w:szCs w:val="20"/>
        </w:rPr>
        <w:t>t</w:t>
      </w:r>
      <w:r w:rsidRPr="00304C98">
        <w:rPr>
          <w:rFonts w:ascii="Arial" w:hAnsi="Arial" w:cs="Arial"/>
          <w:sz w:val="20"/>
          <w:szCs w:val="20"/>
        </w:rPr>
        <w:t>he right to freedom of expression is fully respected, protected, promoted and fulfilled in Senegal</w:t>
      </w:r>
      <w:r w:rsidR="00044272" w:rsidRPr="00304C98">
        <w:rPr>
          <w:rFonts w:ascii="Arial" w:hAnsi="Arial" w:cs="Arial"/>
          <w:sz w:val="20"/>
          <w:szCs w:val="20"/>
        </w:rPr>
        <w:t>;</w:t>
      </w:r>
      <w:r w:rsidR="00304C98" w:rsidRPr="00304C98">
        <w:rPr>
          <w:rFonts w:ascii="Arial" w:hAnsi="Arial" w:cs="Arial"/>
          <w:sz w:val="20"/>
          <w:szCs w:val="20"/>
        </w:rPr>
        <w:t xml:space="preserve"> w</w:t>
      </w:r>
      <w:r w:rsidRPr="00304C98">
        <w:rPr>
          <w:rFonts w:ascii="Arial" w:hAnsi="Arial" w:cs="Arial"/>
          <w:sz w:val="20"/>
          <w:szCs w:val="20"/>
        </w:rPr>
        <w:t xml:space="preserve">hile in detention Guy Marius </w:t>
      </w:r>
      <w:proofErr w:type="spellStart"/>
      <w:r w:rsidRPr="00304C98">
        <w:rPr>
          <w:rFonts w:ascii="Arial" w:hAnsi="Arial" w:cs="Arial"/>
          <w:sz w:val="20"/>
          <w:szCs w:val="20"/>
        </w:rPr>
        <w:t>Sagna</w:t>
      </w:r>
      <w:proofErr w:type="spellEnd"/>
      <w:r w:rsidRPr="00304C98">
        <w:rPr>
          <w:rFonts w:ascii="Arial" w:hAnsi="Arial" w:cs="Arial"/>
          <w:sz w:val="20"/>
          <w:szCs w:val="20"/>
        </w:rPr>
        <w:t xml:space="preserve"> is not subjected to torture and other ill-treatment and that he is allowed access to his lawyer and family members.</w:t>
      </w:r>
    </w:p>
    <w:p w14:paraId="3F3EBD58" w14:textId="77777777" w:rsidR="00DE5A79" w:rsidRPr="00304C98" w:rsidRDefault="00DE5A79" w:rsidP="00304C98">
      <w:pPr>
        <w:ind w:left="142"/>
        <w:rPr>
          <w:rFonts w:ascii="Arial" w:hAnsi="Arial" w:cs="Arial"/>
          <w:sz w:val="20"/>
          <w:szCs w:val="20"/>
        </w:rPr>
      </w:pPr>
    </w:p>
    <w:p w14:paraId="238B21B6" w14:textId="375E7F19" w:rsidR="006966F6" w:rsidRPr="00304C98" w:rsidRDefault="006966F6" w:rsidP="00304C98">
      <w:pPr>
        <w:rPr>
          <w:rFonts w:ascii="Arial" w:hAnsi="Arial" w:cs="Arial"/>
          <w:sz w:val="20"/>
          <w:szCs w:val="20"/>
        </w:rPr>
      </w:pPr>
      <w:r w:rsidRPr="00304C98">
        <w:rPr>
          <w:rFonts w:ascii="Arial" w:hAnsi="Arial" w:cs="Arial"/>
          <w:sz w:val="20"/>
          <w:szCs w:val="20"/>
        </w:rPr>
        <w:t>Yours sincerely,</w:t>
      </w:r>
    </w:p>
    <w:p w14:paraId="2B991A09" w14:textId="6EA62B97" w:rsidR="006966F6" w:rsidRPr="00304C98" w:rsidRDefault="006966F6" w:rsidP="00304C98">
      <w:pPr>
        <w:rPr>
          <w:rFonts w:ascii="Arial" w:hAnsi="Arial" w:cs="Arial"/>
          <w:b/>
          <w:sz w:val="20"/>
          <w:szCs w:val="20"/>
        </w:rPr>
      </w:pPr>
    </w:p>
    <w:p w14:paraId="2B2C0038" w14:textId="49C60CDC" w:rsidR="00D70D29" w:rsidRPr="00304C98" w:rsidRDefault="00D70D29" w:rsidP="00304C98">
      <w:pPr>
        <w:rPr>
          <w:rFonts w:ascii="Arial" w:hAnsi="Arial" w:cs="Arial"/>
          <w:b/>
          <w:sz w:val="20"/>
          <w:szCs w:val="20"/>
        </w:rPr>
      </w:pPr>
    </w:p>
    <w:p w14:paraId="4DE835C7" w14:textId="77777777" w:rsidR="00D70D29" w:rsidRPr="00304C98" w:rsidRDefault="00D70D29" w:rsidP="00304C98">
      <w:pPr>
        <w:rPr>
          <w:rFonts w:ascii="Arial" w:hAnsi="Arial" w:cs="Arial"/>
          <w:b/>
          <w:sz w:val="20"/>
          <w:szCs w:val="20"/>
        </w:rPr>
      </w:pPr>
    </w:p>
    <w:p w14:paraId="76BFCE75" w14:textId="376043BC" w:rsidR="00D70D29" w:rsidRPr="00304C98" w:rsidRDefault="00D70D29" w:rsidP="00304C98">
      <w:pPr>
        <w:rPr>
          <w:rFonts w:ascii="Arial" w:hAnsi="Arial" w:cs="Arial"/>
          <w:b/>
          <w:sz w:val="20"/>
          <w:szCs w:val="20"/>
        </w:rPr>
      </w:pPr>
    </w:p>
    <w:p w14:paraId="03134610" w14:textId="15738139" w:rsidR="00D70D29" w:rsidRPr="00304C98" w:rsidRDefault="00D70D29" w:rsidP="00304C98">
      <w:pPr>
        <w:rPr>
          <w:rFonts w:ascii="Arial" w:hAnsi="Arial" w:cs="Arial"/>
          <w:b/>
          <w:sz w:val="20"/>
          <w:szCs w:val="20"/>
        </w:rPr>
      </w:pPr>
    </w:p>
    <w:p w14:paraId="0A23F5D1" w14:textId="5C03F406" w:rsidR="0054186C" w:rsidRPr="00304C98" w:rsidRDefault="0054186C" w:rsidP="00304C98">
      <w:pPr>
        <w:pStyle w:val="AIBoxHeading"/>
        <w:spacing w:line="240" w:lineRule="auto"/>
        <w:rPr>
          <w:rFonts w:ascii="Arial" w:hAnsi="Arial" w:cs="Arial"/>
          <w:szCs w:val="32"/>
        </w:rPr>
      </w:pPr>
      <w:r w:rsidRPr="00304C98">
        <w:rPr>
          <w:rFonts w:ascii="Arial" w:hAnsi="Arial" w:cs="Arial"/>
          <w:szCs w:val="32"/>
        </w:rPr>
        <w:lastRenderedPageBreak/>
        <w:t>Additional information</w:t>
      </w:r>
    </w:p>
    <w:p w14:paraId="6247DBF4" w14:textId="77777777" w:rsidR="0054186C" w:rsidRPr="00304C98" w:rsidRDefault="0054186C" w:rsidP="00304C98">
      <w:pPr>
        <w:jc w:val="both"/>
        <w:rPr>
          <w:rFonts w:ascii="Arial" w:hAnsi="Arial" w:cs="Arial"/>
        </w:rPr>
      </w:pPr>
    </w:p>
    <w:p w14:paraId="6336287A" w14:textId="04C138E4" w:rsidR="00DE5A79" w:rsidRPr="00304C98" w:rsidRDefault="00DE5A79" w:rsidP="00304C98">
      <w:pPr>
        <w:rPr>
          <w:rFonts w:ascii="Arial" w:hAnsi="Arial" w:cs="Arial"/>
          <w:sz w:val="20"/>
          <w:szCs w:val="20"/>
          <w:lang w:eastAsia="en-US"/>
        </w:rPr>
      </w:pPr>
      <w:r w:rsidRPr="00304C98">
        <w:rPr>
          <w:rFonts w:ascii="Arial" w:hAnsi="Arial" w:cs="Arial"/>
          <w:sz w:val="20"/>
          <w:szCs w:val="20"/>
          <w:lang w:eastAsia="en-US"/>
        </w:rPr>
        <w:t xml:space="preserve">Guy Marius </w:t>
      </w:r>
      <w:proofErr w:type="spellStart"/>
      <w:r w:rsidRPr="00304C98">
        <w:rPr>
          <w:rFonts w:ascii="Arial" w:hAnsi="Arial" w:cs="Arial"/>
          <w:sz w:val="20"/>
          <w:szCs w:val="20"/>
          <w:lang w:eastAsia="en-US"/>
        </w:rPr>
        <w:t>Sagna</w:t>
      </w:r>
      <w:proofErr w:type="spellEnd"/>
      <w:r w:rsidRPr="00304C98">
        <w:rPr>
          <w:rFonts w:ascii="Arial" w:hAnsi="Arial" w:cs="Arial"/>
          <w:sz w:val="20"/>
          <w:szCs w:val="20"/>
          <w:lang w:eastAsia="en-US"/>
        </w:rPr>
        <w:t xml:space="preserve"> is a prominent activist in Senegal.</w:t>
      </w:r>
      <w:r w:rsidRPr="00304C98">
        <w:rPr>
          <w:rFonts w:ascii="Arial" w:hAnsi="Arial" w:cs="Arial"/>
          <w:color w:val="2F2F2F"/>
          <w:sz w:val="20"/>
          <w:szCs w:val="20"/>
          <w:shd w:val="clear" w:color="auto" w:fill="FFFFFF"/>
        </w:rPr>
        <w:t xml:space="preserve"> </w:t>
      </w:r>
      <w:r w:rsidRPr="00304C98">
        <w:rPr>
          <w:rFonts w:ascii="Arial" w:hAnsi="Arial" w:cs="Arial"/>
          <w:sz w:val="20"/>
          <w:szCs w:val="20"/>
          <w:lang w:eastAsia="en-US"/>
        </w:rPr>
        <w:t xml:space="preserve">He was the Coordinator of the National Coalition "No to Economic Partnership Agreements" in Senegal. The </w:t>
      </w:r>
      <w:r w:rsidR="00044272" w:rsidRPr="00304C98">
        <w:rPr>
          <w:rFonts w:ascii="Arial" w:hAnsi="Arial" w:cs="Arial"/>
          <w:sz w:val="20"/>
          <w:szCs w:val="20"/>
          <w:lang w:eastAsia="en-US"/>
        </w:rPr>
        <w:t xml:space="preserve">partnership </w:t>
      </w:r>
      <w:r w:rsidRPr="00304C98">
        <w:rPr>
          <w:rFonts w:ascii="Arial" w:hAnsi="Arial" w:cs="Arial"/>
          <w:sz w:val="20"/>
          <w:szCs w:val="20"/>
          <w:lang w:eastAsia="en-US"/>
        </w:rPr>
        <w:t>agreements are between Senegal and the European Union.</w:t>
      </w:r>
    </w:p>
    <w:p w14:paraId="31030DDC" w14:textId="77777777" w:rsidR="00DE5A79" w:rsidRPr="00304C98" w:rsidRDefault="00DE5A79" w:rsidP="00304C98">
      <w:pPr>
        <w:rPr>
          <w:rFonts w:ascii="Arial" w:hAnsi="Arial" w:cs="Arial"/>
          <w:sz w:val="20"/>
          <w:szCs w:val="20"/>
          <w:lang w:eastAsia="en-US"/>
        </w:rPr>
      </w:pPr>
    </w:p>
    <w:p w14:paraId="2FBBC955" w14:textId="5D378EA8" w:rsidR="00DE5A79" w:rsidRPr="00304C98" w:rsidRDefault="00DE5A79" w:rsidP="00304C98">
      <w:pPr>
        <w:rPr>
          <w:rFonts w:ascii="Arial" w:hAnsi="Arial" w:cs="Arial"/>
          <w:sz w:val="20"/>
          <w:szCs w:val="20"/>
          <w:lang w:eastAsia="en-US"/>
        </w:rPr>
      </w:pPr>
      <w:r w:rsidRPr="00304C98">
        <w:rPr>
          <w:rFonts w:ascii="Arial" w:hAnsi="Arial" w:cs="Arial"/>
          <w:sz w:val="20"/>
          <w:szCs w:val="20"/>
          <w:lang w:eastAsia="en-US"/>
        </w:rPr>
        <w:t>As an activist, he has been campaigning against what he calls ‘’ the neo-colonialist deals’’ and is member of ‘’ FRAPP-France Degage’’. He has regularly been arrested simply for exercising his right to peaceful assembly and expression but released later without any charges.</w:t>
      </w:r>
    </w:p>
    <w:p w14:paraId="3768A5CA" w14:textId="77777777" w:rsidR="00DE5A79" w:rsidRPr="00304C98" w:rsidRDefault="00DE5A79" w:rsidP="00304C98">
      <w:pPr>
        <w:rPr>
          <w:rFonts w:ascii="Arial" w:hAnsi="Arial" w:cs="Arial"/>
          <w:sz w:val="20"/>
          <w:szCs w:val="20"/>
          <w:lang w:eastAsia="en-US"/>
        </w:rPr>
      </w:pPr>
    </w:p>
    <w:p w14:paraId="522782C4" w14:textId="44ACF94B" w:rsidR="00DE5A79" w:rsidRPr="00304C98" w:rsidRDefault="00DE5A79" w:rsidP="00304C98">
      <w:pPr>
        <w:rPr>
          <w:rFonts w:ascii="Arial" w:hAnsi="Arial" w:cs="Arial"/>
          <w:sz w:val="20"/>
          <w:szCs w:val="20"/>
          <w:lang w:eastAsia="en-US"/>
        </w:rPr>
      </w:pPr>
      <w:r w:rsidRPr="00304C98">
        <w:rPr>
          <w:rFonts w:ascii="Arial" w:hAnsi="Arial" w:cs="Arial"/>
          <w:sz w:val="20"/>
          <w:szCs w:val="20"/>
          <w:lang w:eastAsia="en-US"/>
        </w:rPr>
        <w:t>In October 2016, the Senegalese National Assembly adopted amendments to the Criminal Code and the Code of Criminal Procedure, which could be used to stifle peaceful dissent, arguing that it was a necessary measure to combat terrorism and cyber-criminality. The amendments to the Criminal Code provide vague and overly broad definitions of terrorism-related offences, exposing activists to severe criminal sanctions.</w:t>
      </w:r>
    </w:p>
    <w:p w14:paraId="3AE493F4" w14:textId="77777777" w:rsidR="00DE5A79" w:rsidRPr="00304C98" w:rsidRDefault="00DE5A79" w:rsidP="00304C98">
      <w:pPr>
        <w:rPr>
          <w:rFonts w:ascii="Arial" w:hAnsi="Arial" w:cs="Arial"/>
          <w:sz w:val="20"/>
          <w:szCs w:val="20"/>
          <w:lang w:eastAsia="en-US"/>
        </w:rPr>
      </w:pPr>
    </w:p>
    <w:p w14:paraId="50D07E95" w14:textId="77777777" w:rsidR="00DE5A79" w:rsidRPr="00304C98" w:rsidRDefault="00DE5A79" w:rsidP="00304C98">
      <w:pPr>
        <w:rPr>
          <w:rFonts w:ascii="Arial" w:hAnsi="Arial" w:cs="Arial"/>
          <w:sz w:val="20"/>
          <w:szCs w:val="20"/>
          <w:lang w:eastAsia="en-US"/>
        </w:rPr>
      </w:pPr>
      <w:r w:rsidRPr="00304C98">
        <w:rPr>
          <w:rFonts w:ascii="Arial" w:hAnsi="Arial" w:cs="Arial"/>
          <w:sz w:val="20"/>
          <w:szCs w:val="20"/>
          <w:lang w:eastAsia="en-US"/>
        </w:rPr>
        <w:t>Several artists and journalists have been arbitrarily arrested and detained over several days solely for exercising their rights to freedom of expression and peaceful assembly.</w:t>
      </w:r>
    </w:p>
    <w:p w14:paraId="00D9CC1C" w14:textId="77777777" w:rsidR="00DE5A79" w:rsidRPr="00304C98" w:rsidRDefault="00DE5A79" w:rsidP="00304C98">
      <w:pPr>
        <w:rPr>
          <w:rFonts w:ascii="Arial" w:hAnsi="Arial" w:cs="Arial"/>
          <w:szCs w:val="20"/>
          <w:lang w:eastAsia="en-US"/>
        </w:rPr>
      </w:pPr>
    </w:p>
    <w:p w14:paraId="3E780877" w14:textId="77777777" w:rsidR="00DE5A79" w:rsidRPr="00304C98" w:rsidRDefault="00DE5A79" w:rsidP="00304C98">
      <w:pPr>
        <w:rPr>
          <w:rFonts w:ascii="Arial" w:hAnsi="Arial" w:cs="Arial"/>
          <w:szCs w:val="20"/>
          <w:lang w:eastAsia="en-US"/>
        </w:rPr>
      </w:pPr>
    </w:p>
    <w:p w14:paraId="1DE9A336" w14:textId="77777777" w:rsidR="00DE5A79" w:rsidRPr="00304C98" w:rsidRDefault="00DE5A79" w:rsidP="00304C98">
      <w:pPr>
        <w:rPr>
          <w:rFonts w:ascii="Arial" w:hAnsi="Arial" w:cs="Arial"/>
          <w:szCs w:val="20"/>
          <w:lang w:eastAsia="en-US"/>
        </w:rPr>
      </w:pPr>
    </w:p>
    <w:p w14:paraId="272715BA" w14:textId="77777777" w:rsidR="00DE5A79" w:rsidRPr="00304C98" w:rsidRDefault="00DE5A79" w:rsidP="00304C98">
      <w:pPr>
        <w:rPr>
          <w:rFonts w:ascii="Arial" w:hAnsi="Arial" w:cs="Arial"/>
          <w:szCs w:val="20"/>
          <w:lang w:eastAsia="en-US"/>
        </w:rPr>
      </w:pPr>
    </w:p>
    <w:p w14:paraId="21794282" w14:textId="77777777" w:rsidR="00DE5A79" w:rsidRPr="00304C98" w:rsidRDefault="00DE5A79" w:rsidP="00304C98">
      <w:pPr>
        <w:rPr>
          <w:rFonts w:ascii="Arial" w:hAnsi="Arial" w:cs="Arial"/>
          <w:b/>
          <w:sz w:val="20"/>
          <w:szCs w:val="20"/>
        </w:rPr>
      </w:pPr>
      <w:r w:rsidRPr="00304C98">
        <w:rPr>
          <w:rFonts w:ascii="Arial" w:hAnsi="Arial" w:cs="Arial"/>
          <w:b/>
          <w:sz w:val="20"/>
          <w:szCs w:val="20"/>
        </w:rPr>
        <w:t xml:space="preserve">PREFERRED LANGUAGE TO ADDRESS TARGET: </w:t>
      </w:r>
      <w:r w:rsidRPr="00304C98">
        <w:rPr>
          <w:rFonts w:ascii="Arial" w:hAnsi="Arial" w:cs="Arial"/>
          <w:sz w:val="20"/>
          <w:szCs w:val="20"/>
        </w:rPr>
        <w:t>[FRENCH]</w:t>
      </w:r>
    </w:p>
    <w:p w14:paraId="43F94912" w14:textId="77777777" w:rsidR="00DE5A79" w:rsidRPr="00304C98" w:rsidRDefault="00DE5A79" w:rsidP="00304C98">
      <w:pPr>
        <w:rPr>
          <w:rFonts w:ascii="Arial" w:hAnsi="Arial" w:cs="Arial"/>
          <w:color w:val="0070C0"/>
          <w:sz w:val="20"/>
          <w:szCs w:val="20"/>
        </w:rPr>
      </w:pPr>
      <w:r w:rsidRPr="00304C98">
        <w:rPr>
          <w:rFonts w:ascii="Arial" w:hAnsi="Arial" w:cs="Arial"/>
          <w:sz w:val="20"/>
          <w:szCs w:val="20"/>
        </w:rPr>
        <w:t>You can also write in your own language.</w:t>
      </w:r>
    </w:p>
    <w:p w14:paraId="4D751B31" w14:textId="77777777" w:rsidR="00DE5A79" w:rsidRPr="00304C98" w:rsidRDefault="00DE5A79" w:rsidP="00304C98">
      <w:pPr>
        <w:rPr>
          <w:rFonts w:ascii="Arial" w:hAnsi="Arial" w:cs="Arial"/>
          <w:color w:val="0070C0"/>
          <w:sz w:val="20"/>
          <w:szCs w:val="20"/>
        </w:rPr>
      </w:pPr>
    </w:p>
    <w:p w14:paraId="20A116F8" w14:textId="77777777" w:rsidR="00DE5A79" w:rsidRPr="00304C98" w:rsidRDefault="00DE5A79" w:rsidP="00304C98">
      <w:pPr>
        <w:rPr>
          <w:rFonts w:ascii="Arial" w:hAnsi="Arial" w:cs="Arial"/>
          <w:sz w:val="20"/>
          <w:szCs w:val="20"/>
        </w:rPr>
      </w:pPr>
      <w:r w:rsidRPr="00304C98">
        <w:rPr>
          <w:rFonts w:ascii="Arial" w:hAnsi="Arial" w:cs="Arial"/>
          <w:b/>
          <w:sz w:val="20"/>
          <w:szCs w:val="20"/>
        </w:rPr>
        <w:t xml:space="preserve">PLEASE TAKE ACTION AS SOON AS POSSIBLE UNTIL: </w:t>
      </w:r>
      <w:r w:rsidRPr="00304C98">
        <w:rPr>
          <w:rFonts w:ascii="Arial" w:hAnsi="Arial" w:cs="Arial"/>
          <w:sz w:val="20"/>
          <w:szCs w:val="20"/>
        </w:rPr>
        <w:t xml:space="preserve">[17 SEPTEMBER 2019] </w:t>
      </w:r>
    </w:p>
    <w:p w14:paraId="5EFAFEB6" w14:textId="77777777" w:rsidR="00DE5A79" w:rsidRPr="00304C98" w:rsidRDefault="00DE5A79" w:rsidP="00304C98">
      <w:pPr>
        <w:rPr>
          <w:rFonts w:ascii="Arial" w:hAnsi="Arial" w:cs="Arial"/>
          <w:sz w:val="20"/>
          <w:szCs w:val="20"/>
        </w:rPr>
      </w:pPr>
      <w:r w:rsidRPr="00304C98">
        <w:rPr>
          <w:rFonts w:ascii="Arial" w:hAnsi="Arial" w:cs="Arial"/>
          <w:sz w:val="20"/>
          <w:szCs w:val="20"/>
        </w:rPr>
        <w:t>Please check with the Amnesty office in your country if you wish to send appeals after the deadline.</w:t>
      </w:r>
    </w:p>
    <w:p w14:paraId="5E0A650E" w14:textId="77777777" w:rsidR="00DE5A79" w:rsidRPr="00304C98" w:rsidRDefault="00DE5A79" w:rsidP="00304C98">
      <w:pPr>
        <w:rPr>
          <w:rFonts w:ascii="Arial" w:hAnsi="Arial" w:cs="Arial"/>
          <w:b/>
          <w:sz w:val="20"/>
          <w:szCs w:val="20"/>
        </w:rPr>
      </w:pPr>
    </w:p>
    <w:p w14:paraId="4FD3BB3A" w14:textId="0B11C801" w:rsidR="00DE5A79" w:rsidRPr="00304C98" w:rsidRDefault="00DE5A79" w:rsidP="00304C98">
      <w:pPr>
        <w:rPr>
          <w:rFonts w:ascii="Arial" w:hAnsi="Arial" w:cs="Arial"/>
          <w:b/>
          <w:sz w:val="20"/>
          <w:szCs w:val="20"/>
        </w:rPr>
      </w:pPr>
      <w:r w:rsidRPr="00304C98">
        <w:rPr>
          <w:rFonts w:ascii="Arial" w:hAnsi="Arial" w:cs="Arial"/>
          <w:b/>
          <w:sz w:val="20"/>
          <w:szCs w:val="20"/>
        </w:rPr>
        <w:t xml:space="preserve">NAME AND PRONOUN: Guy Marius </w:t>
      </w:r>
      <w:proofErr w:type="spellStart"/>
      <w:r w:rsidRPr="00304C98">
        <w:rPr>
          <w:rFonts w:ascii="Arial" w:hAnsi="Arial" w:cs="Arial"/>
          <w:b/>
          <w:sz w:val="20"/>
          <w:szCs w:val="20"/>
        </w:rPr>
        <w:t>Sagna</w:t>
      </w:r>
      <w:proofErr w:type="spellEnd"/>
      <w:r w:rsidRPr="00304C98">
        <w:rPr>
          <w:rFonts w:ascii="Arial" w:hAnsi="Arial" w:cs="Arial"/>
          <w:b/>
          <w:sz w:val="20"/>
          <w:szCs w:val="20"/>
        </w:rPr>
        <w:t xml:space="preserve"> </w:t>
      </w:r>
      <w:r w:rsidRPr="00304C98">
        <w:rPr>
          <w:rFonts w:ascii="Arial" w:hAnsi="Arial" w:cs="Arial"/>
          <w:sz w:val="20"/>
          <w:szCs w:val="20"/>
        </w:rPr>
        <w:t>(he/him/his)</w:t>
      </w:r>
    </w:p>
    <w:p w14:paraId="08C2848E" w14:textId="77777777" w:rsidR="00DE5A79" w:rsidRPr="00304C98" w:rsidRDefault="00DE5A79" w:rsidP="00304C98">
      <w:pPr>
        <w:rPr>
          <w:rFonts w:ascii="Arial" w:hAnsi="Arial" w:cs="Arial"/>
          <w:b/>
          <w:sz w:val="20"/>
          <w:szCs w:val="20"/>
        </w:rPr>
      </w:pPr>
    </w:p>
    <w:p w14:paraId="2963DEF4" w14:textId="77777777" w:rsidR="00DE5A79" w:rsidRPr="00304C98" w:rsidRDefault="00DE5A79" w:rsidP="00304C98">
      <w:pPr>
        <w:rPr>
          <w:rFonts w:ascii="Arial" w:hAnsi="Arial" w:cs="Arial"/>
          <w:sz w:val="20"/>
          <w:szCs w:val="20"/>
        </w:rPr>
      </w:pPr>
      <w:r w:rsidRPr="00304C98">
        <w:rPr>
          <w:rFonts w:ascii="Arial" w:hAnsi="Arial" w:cs="Arial"/>
          <w:b/>
          <w:sz w:val="20"/>
          <w:szCs w:val="20"/>
        </w:rPr>
        <w:t xml:space="preserve">LINK TO PREVIOUS UA: </w:t>
      </w:r>
      <w:r w:rsidRPr="00304C98">
        <w:rPr>
          <w:rFonts w:ascii="Arial" w:hAnsi="Arial" w:cs="Arial"/>
          <w:sz w:val="20"/>
          <w:szCs w:val="20"/>
        </w:rPr>
        <w:t>N/A</w:t>
      </w:r>
    </w:p>
    <w:p w14:paraId="776D0649" w14:textId="77777777" w:rsidR="00DE5A79" w:rsidRPr="00304C98" w:rsidRDefault="00DE5A79" w:rsidP="00304C98">
      <w:pPr>
        <w:rPr>
          <w:rFonts w:ascii="Arial" w:hAnsi="Arial" w:cs="Arial"/>
          <w:sz w:val="20"/>
          <w:szCs w:val="20"/>
        </w:rPr>
      </w:pPr>
    </w:p>
    <w:p w14:paraId="1E8F1981" w14:textId="77777777" w:rsidR="0026766F" w:rsidRPr="00304C98" w:rsidRDefault="0026766F" w:rsidP="00304C98">
      <w:pPr>
        <w:rPr>
          <w:rFonts w:ascii="Arial" w:hAnsi="Arial" w:cs="Arial"/>
          <w:sz w:val="20"/>
          <w:szCs w:val="20"/>
        </w:rPr>
      </w:pPr>
    </w:p>
    <w:sectPr w:rsidR="0026766F" w:rsidRPr="00304C98" w:rsidSect="00304C98">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450B" w14:textId="77777777" w:rsidR="00C01D98" w:rsidRDefault="00C01D98">
      <w:r>
        <w:separator/>
      </w:r>
    </w:p>
  </w:endnote>
  <w:endnote w:type="continuationSeparator" w:id="0">
    <w:p w14:paraId="6CABDE59" w14:textId="77777777" w:rsidR="00C01D98" w:rsidRDefault="00C0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23CC" w14:textId="77777777" w:rsidR="00304C98" w:rsidRPr="004D1533" w:rsidRDefault="00304C98" w:rsidP="00304C98">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59E3391" w14:textId="77777777" w:rsidR="00304C98" w:rsidRPr="004D1533" w:rsidRDefault="00304C98" w:rsidP="00304C98">
    <w:pPr>
      <w:jc w:val="center"/>
      <w:rPr>
        <w:rFonts w:ascii="Arial" w:hAnsi="Arial" w:cs="Arial"/>
        <w:sz w:val="16"/>
        <w:szCs w:val="16"/>
      </w:rPr>
    </w:pPr>
    <w:r w:rsidRPr="004D1533">
      <w:rPr>
        <w:rFonts w:ascii="Arial" w:hAnsi="Arial" w:cs="Arial"/>
        <w:sz w:val="16"/>
        <w:szCs w:val="16"/>
      </w:rPr>
      <w:t>T (212) 807- 8400 | uan@aiusa.org | www.amnestyusa.org/uan</w:t>
    </w:r>
  </w:p>
  <w:p w14:paraId="105D1A3C" w14:textId="77777777" w:rsidR="00304C98" w:rsidRPr="00D0106D" w:rsidRDefault="00304C9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FD93" w14:textId="77777777" w:rsidR="00C01D98" w:rsidRDefault="00C01D98">
      <w:r>
        <w:separator/>
      </w:r>
    </w:p>
  </w:footnote>
  <w:footnote w:type="continuationSeparator" w:id="0">
    <w:p w14:paraId="1EAEE194" w14:textId="77777777" w:rsidR="00C01D98" w:rsidRDefault="00C0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Pr="00DE5A79" w:rsidRDefault="00582A06">
    <w:pPr>
      <w:rPr>
        <w:rFonts w:ascii="Amnesty Trade Gothic" w:hAnsi="Amnesty Trade Gothic" w:cs="Arial"/>
      </w:rPr>
    </w:pPr>
  </w:p>
  <w:p w14:paraId="38F6B1AE" w14:textId="755BE428" w:rsidR="00D70D29" w:rsidRPr="00DE5A79" w:rsidRDefault="00DE5A79" w:rsidP="00D70D29">
    <w:pPr>
      <w:tabs>
        <w:tab w:val="right" w:pos="10203"/>
      </w:tabs>
      <w:rPr>
        <w:rFonts w:ascii="Amnesty Trade Gothic" w:hAnsi="Amnesty Trade Gothic" w:cs="Arial"/>
        <w:color w:val="FFFFFF"/>
      </w:rPr>
    </w:pPr>
    <w:bookmarkStart w:id="1" w:name="_Hlk15996380"/>
    <w:r w:rsidRPr="00DE5A79">
      <w:rPr>
        <w:rFonts w:ascii="Amnesty Trade Gothic" w:hAnsi="Amnesty Trade Gothic" w:cs="Arial"/>
        <w:sz w:val="16"/>
        <w:szCs w:val="16"/>
      </w:rPr>
      <w:t xml:space="preserve">First UA: 109/19 Index: </w:t>
    </w:r>
    <w:r w:rsidRPr="00DE5A79">
      <w:rPr>
        <w:rFonts w:ascii="Amnesty Trade Gothic" w:hAnsi="Amnesty Trade Gothic" w:cs="Arial"/>
        <w:color w:val="000000"/>
        <w:sz w:val="16"/>
        <w:szCs w:val="16"/>
      </w:rPr>
      <w:t>AFR 49/0847/2019</w:t>
    </w:r>
    <w:r w:rsidRPr="00DE5A79">
      <w:rPr>
        <w:rFonts w:ascii="Amnesty Trade Gothic" w:hAnsi="Amnesty Trade Gothic" w:cs="Arial"/>
        <w:sz w:val="16"/>
        <w:szCs w:val="16"/>
      </w:rPr>
      <w:t xml:space="preserve"> Senegal</w:t>
    </w:r>
    <w:bookmarkEnd w:id="1"/>
    <w:r w:rsidR="00D70D29" w:rsidRPr="00DE5A79">
      <w:rPr>
        <w:rFonts w:ascii="Amnesty Trade Gothic" w:hAnsi="Amnesty Trade Gothic" w:cs="Arial"/>
        <w:sz w:val="16"/>
        <w:szCs w:val="16"/>
      </w:rPr>
      <w:tab/>
      <w:t xml:space="preserve">Date: </w:t>
    </w:r>
    <w:r>
      <w:rPr>
        <w:rFonts w:ascii="Amnesty Trade Gothic" w:hAnsi="Amnesty Trade Gothic" w:cs="Arial"/>
        <w:sz w:val="16"/>
        <w:szCs w:val="16"/>
      </w:rPr>
      <w:t>6 August</w:t>
    </w:r>
    <w:r w:rsidRPr="00DE5A79">
      <w:rPr>
        <w:rFonts w:ascii="Amnesty Trade Gothic" w:hAnsi="Amnesty Trade Gothic" w:cs="Arial"/>
        <w:sz w:val="16"/>
        <w:szCs w:val="16"/>
      </w:rPr>
      <w:t xml:space="preserve">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D4CC6"/>
    <w:multiLevelType w:val="hybridMultilevel"/>
    <w:tmpl w:val="1BBC5224"/>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4272"/>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04C9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17F20"/>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01D98"/>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E5A7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04C9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04C9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04C9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ntact@ambasenegal-us.org" TargetMode="External"/><Relationship Id="rId2" Type="http://schemas.openxmlformats.org/officeDocument/2006/relationships/customXml" Target="../customXml/item2.xml"/><Relationship Id="rId16" Type="http://schemas.openxmlformats.org/officeDocument/2006/relationships/hyperlink" Target="mailto:m_sall2002@yahoo.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91B3-DD72-4264-9833-7EC8F2329F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42505-E02C-4987-B519-2DB05F5D3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D5DD9-0929-47CF-B85A-0B537B4E2A42}">
  <ds:schemaRefs>
    <ds:schemaRef ds:uri="http://schemas.microsoft.com/sharepoint/v3/contenttype/forms"/>
  </ds:schemaRefs>
</ds:datastoreItem>
</file>

<file path=customXml/itemProps4.xml><?xml version="1.0" encoding="utf-8"?>
<ds:datastoreItem xmlns:ds="http://schemas.openxmlformats.org/officeDocument/2006/customXml" ds:itemID="{12C946CB-233B-4058-BDCF-4A133287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2019-08-09T13:22:00Z</dcterms:created>
  <dcterms:modified xsi:type="dcterms:W3CDTF">2019-08-09T13:22:00Z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