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AF7FFA" w14:textId="77777777" w:rsidR="0034128A" w:rsidRPr="00CE22A1" w:rsidRDefault="0034128A" w:rsidP="00CE22A1">
      <w:pPr>
        <w:pStyle w:val="AIUrgentActionTopHeading"/>
        <w:tabs>
          <w:tab w:val="clear" w:pos="567"/>
        </w:tabs>
        <w:spacing w:line="240" w:lineRule="auto"/>
        <w:rPr>
          <w:rFonts w:cs="Arial"/>
          <w:sz w:val="80"/>
          <w:szCs w:val="80"/>
        </w:rPr>
      </w:pPr>
      <w:r w:rsidRPr="00CE22A1">
        <w:rPr>
          <w:rFonts w:cs="Arial"/>
          <w:sz w:val="80"/>
          <w:szCs w:val="80"/>
          <w:highlight w:val="yellow"/>
        </w:rPr>
        <w:t>URGENT ACTION</w:t>
      </w:r>
    </w:p>
    <w:p w14:paraId="76BC4611" w14:textId="77777777" w:rsidR="005D2C37" w:rsidRPr="00CE22A1" w:rsidRDefault="005D2C37" w:rsidP="00CE22A1">
      <w:pPr>
        <w:pStyle w:val="Default"/>
        <w:ind w:left="-283"/>
        <w:rPr>
          <w:b/>
          <w:sz w:val="28"/>
          <w:szCs w:val="28"/>
        </w:rPr>
      </w:pPr>
    </w:p>
    <w:p w14:paraId="364111CD" w14:textId="77777777" w:rsidR="00EB39BF" w:rsidRPr="00CE22A1" w:rsidRDefault="00EB39BF" w:rsidP="00CE22A1">
      <w:pPr>
        <w:spacing w:after="0" w:line="240" w:lineRule="auto"/>
        <w:rPr>
          <w:rFonts w:ascii="Arial" w:hAnsi="Arial" w:cs="Arial"/>
          <w:b/>
          <w:sz w:val="36"/>
          <w:lang w:eastAsia="es-MX"/>
        </w:rPr>
      </w:pPr>
      <w:proofErr w:type="gramStart"/>
      <w:r w:rsidRPr="00CE22A1">
        <w:rPr>
          <w:rFonts w:ascii="Arial" w:hAnsi="Arial" w:cs="Arial"/>
          <w:b/>
          <w:sz w:val="36"/>
          <w:lang w:eastAsia="es-MX"/>
        </w:rPr>
        <w:t>Man</w:t>
      </w:r>
      <w:proofErr w:type="gramEnd"/>
      <w:r w:rsidRPr="00CE22A1">
        <w:rPr>
          <w:rFonts w:ascii="Arial" w:hAnsi="Arial" w:cs="Arial"/>
          <w:b/>
          <w:sz w:val="36"/>
          <w:lang w:eastAsia="es-MX"/>
        </w:rPr>
        <w:t xml:space="preserve"> with Claims of Innocence at Risk of Execution </w:t>
      </w:r>
    </w:p>
    <w:p w14:paraId="1078B276" w14:textId="482FB881" w:rsidR="00D23D90" w:rsidRPr="00CE22A1" w:rsidRDefault="00EB39BF" w:rsidP="00CE22A1">
      <w:pPr>
        <w:spacing w:after="0" w:line="240" w:lineRule="auto"/>
        <w:rPr>
          <w:rFonts w:ascii="Arial" w:hAnsi="Arial" w:cs="Arial"/>
          <w:b/>
          <w:sz w:val="22"/>
          <w:szCs w:val="22"/>
          <w:lang w:eastAsia="es-MX"/>
        </w:rPr>
      </w:pPr>
      <w:r w:rsidRPr="00CE22A1">
        <w:rPr>
          <w:rFonts w:ascii="Arial" w:hAnsi="Arial" w:cs="Arial"/>
          <w:b/>
          <w:sz w:val="22"/>
          <w:szCs w:val="22"/>
          <w:lang w:eastAsia="es-MX"/>
        </w:rPr>
        <w:t>Larry Swearingen has been on death row in Texas, USA since 2000 and is scheduled to be executed on 21 August 2019. He was convicted on circumstantial evidence in connection with the murder of a young woman; he has maintained that he did not kill her, and several forensic experts have provided expert opinion supportive of Larry Swearingen’s claim of innocence. We urge authorities to recommend granting clemency and stop his and any future executions.</w:t>
      </w:r>
      <w:r w:rsidR="00D23D90" w:rsidRPr="00CE22A1">
        <w:rPr>
          <w:rFonts w:ascii="Arial" w:hAnsi="Arial" w:cs="Arial"/>
          <w:b/>
          <w:sz w:val="22"/>
          <w:szCs w:val="22"/>
          <w:lang w:eastAsia="es-MX"/>
        </w:rPr>
        <w:t xml:space="preserve"> </w:t>
      </w:r>
    </w:p>
    <w:p w14:paraId="5217CC85" w14:textId="77777777" w:rsidR="005D2C37" w:rsidRPr="00CE22A1" w:rsidRDefault="005D2C37" w:rsidP="00CE22A1">
      <w:pPr>
        <w:spacing w:after="0" w:line="240" w:lineRule="auto"/>
        <w:ind w:left="-283"/>
        <w:rPr>
          <w:rFonts w:ascii="Arial" w:hAnsi="Arial" w:cs="Arial"/>
          <w:b/>
          <w:lang w:eastAsia="es-MX"/>
        </w:rPr>
      </w:pPr>
    </w:p>
    <w:p w14:paraId="7706AC4E" w14:textId="77777777" w:rsidR="00D235F7" w:rsidRPr="0007751F" w:rsidRDefault="00D235F7" w:rsidP="00D235F7">
      <w:pPr>
        <w:spacing w:line="240" w:lineRule="auto"/>
        <w:rPr>
          <w:rFonts w:ascii="Arial" w:hAnsi="Arial" w:cs="Arial"/>
          <w:b/>
          <w:sz w:val="20"/>
          <w:szCs w:val="20"/>
        </w:rPr>
      </w:pPr>
      <w:r w:rsidRPr="0007751F">
        <w:rPr>
          <w:rFonts w:ascii="Arial" w:hAnsi="Arial" w:cs="Arial"/>
          <w:b/>
          <w:sz w:val="20"/>
          <w:szCs w:val="20"/>
        </w:rPr>
        <w:t xml:space="preserve">TAKE ACTION: </w:t>
      </w:r>
    </w:p>
    <w:p w14:paraId="560D2A84" w14:textId="77777777" w:rsidR="00D235F7" w:rsidRPr="004D1533" w:rsidRDefault="00D235F7" w:rsidP="00D235F7">
      <w:pPr>
        <w:pStyle w:val="NormalWeb"/>
        <w:numPr>
          <w:ilvl w:val="0"/>
          <w:numId w:val="23"/>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5224DF4C" w14:textId="7966C99B" w:rsidR="00D235F7" w:rsidRPr="004D1533" w:rsidRDefault="00232772" w:rsidP="00D235F7">
      <w:pPr>
        <w:pStyle w:val="NormalWeb"/>
        <w:numPr>
          <w:ilvl w:val="0"/>
          <w:numId w:val="23"/>
        </w:numPr>
        <w:spacing w:before="0" w:beforeAutospacing="0" w:after="0" w:afterAutospacing="0"/>
        <w:ind w:left="360"/>
        <w:textAlignment w:val="baseline"/>
        <w:rPr>
          <w:rFonts w:ascii="Arial" w:hAnsi="Arial" w:cs="Arial"/>
          <w:color w:val="000000"/>
          <w:sz w:val="20"/>
          <w:szCs w:val="20"/>
        </w:rPr>
      </w:pPr>
      <w:hyperlink r:id="rId10" w:history="1">
        <w:r w:rsidR="00D235F7" w:rsidRPr="004D1533">
          <w:rPr>
            <w:rStyle w:val="Hyperlink"/>
            <w:rFonts w:ascii="Arial" w:eastAsiaTheme="majorEastAsia" w:hAnsi="Arial" w:cs="Arial"/>
            <w:sz w:val="20"/>
            <w:szCs w:val="20"/>
          </w:rPr>
          <w:t>Click here</w:t>
        </w:r>
      </w:hyperlink>
      <w:r w:rsidR="00D235F7" w:rsidRPr="004D1533">
        <w:rPr>
          <w:rFonts w:ascii="Arial" w:hAnsi="Arial" w:cs="Arial"/>
          <w:color w:val="000000"/>
          <w:sz w:val="20"/>
          <w:szCs w:val="20"/>
        </w:rPr>
        <w:t xml:space="preserve"> to let us know the actions you took on </w:t>
      </w:r>
      <w:r w:rsidR="00D235F7" w:rsidRPr="004D1533">
        <w:rPr>
          <w:rFonts w:ascii="Arial" w:hAnsi="Arial" w:cs="Arial"/>
          <w:b/>
          <w:i/>
          <w:iCs/>
          <w:color w:val="000000"/>
          <w:sz w:val="20"/>
          <w:szCs w:val="20"/>
        </w:rPr>
        <w:t xml:space="preserve">Urgent Action </w:t>
      </w:r>
      <w:r w:rsidR="00D235F7">
        <w:rPr>
          <w:rFonts w:ascii="Arial" w:hAnsi="Arial" w:cs="Arial"/>
          <w:b/>
          <w:i/>
          <w:iCs/>
          <w:color w:val="000000"/>
          <w:sz w:val="20"/>
          <w:szCs w:val="20"/>
        </w:rPr>
        <w:t>108.19</w:t>
      </w:r>
      <w:r w:rsidR="00D235F7" w:rsidRPr="004D1533">
        <w:rPr>
          <w:rFonts w:ascii="Arial" w:hAnsi="Arial" w:cs="Arial"/>
          <w:i/>
          <w:iCs/>
          <w:color w:val="000000"/>
          <w:sz w:val="20"/>
          <w:szCs w:val="20"/>
        </w:rPr>
        <w:t xml:space="preserve">. </w:t>
      </w:r>
      <w:r w:rsidR="00D235F7"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3091F4CF" w14:textId="77777777" w:rsidR="005D2C37" w:rsidRPr="00CE22A1" w:rsidRDefault="005D2C37" w:rsidP="00CE22A1">
      <w:pPr>
        <w:autoSpaceDE w:val="0"/>
        <w:autoSpaceDN w:val="0"/>
        <w:adjustRightInd w:val="0"/>
        <w:spacing w:after="0" w:line="240" w:lineRule="auto"/>
        <w:ind w:left="-283"/>
        <w:rPr>
          <w:rFonts w:ascii="Arial" w:hAnsi="Arial" w:cs="Arial"/>
          <w:lang w:eastAsia="es-MX"/>
        </w:rPr>
      </w:pPr>
    </w:p>
    <w:p w14:paraId="3FC9298D" w14:textId="77777777" w:rsidR="00201D8C" w:rsidRDefault="00201D8C" w:rsidP="00CE22A1">
      <w:pPr>
        <w:spacing w:after="0" w:line="240" w:lineRule="auto"/>
        <w:rPr>
          <w:rFonts w:ascii="Arial" w:hAnsi="Arial" w:cs="Arial"/>
          <w:b/>
          <w:szCs w:val="18"/>
        </w:rPr>
        <w:sectPr w:rsidR="00201D8C" w:rsidSect="00CE22A1">
          <w:headerReference w:type="default" r:id="rId11"/>
          <w:footerReference w:type="default" r:id="rId12"/>
          <w:headerReference w:type="first" r:id="rId13"/>
          <w:footerReference w:type="first" r:id="rId14"/>
          <w:footnotePr>
            <w:pos w:val="beneathText"/>
          </w:footnotePr>
          <w:endnotePr>
            <w:numFmt w:val="decimal"/>
          </w:endnotePr>
          <w:type w:val="continuous"/>
          <w:pgSz w:w="12240" w:h="15840" w:code="1"/>
          <w:pgMar w:top="720" w:right="720" w:bottom="1800" w:left="720" w:header="709" w:footer="567" w:gutter="0"/>
          <w:cols w:space="360"/>
          <w:titlePg/>
          <w:docGrid w:linePitch="360" w:charSpace="32320"/>
        </w:sectPr>
      </w:pPr>
    </w:p>
    <w:p w14:paraId="32230F7F" w14:textId="54363CD9" w:rsidR="00CE22A1" w:rsidRPr="00CE22A1" w:rsidRDefault="00CE22A1" w:rsidP="00CE22A1">
      <w:pPr>
        <w:spacing w:after="0" w:line="240" w:lineRule="auto"/>
        <w:rPr>
          <w:rFonts w:ascii="Arial" w:hAnsi="Arial" w:cs="Arial"/>
          <w:b/>
          <w:szCs w:val="18"/>
        </w:rPr>
      </w:pPr>
      <w:r w:rsidRPr="00CE22A1">
        <w:rPr>
          <w:rFonts w:ascii="Arial" w:hAnsi="Arial" w:cs="Arial"/>
          <w:b/>
          <w:szCs w:val="18"/>
        </w:rPr>
        <w:t xml:space="preserve">Greg Abbott </w:t>
      </w:r>
    </w:p>
    <w:p w14:paraId="34B5AC12" w14:textId="791EEACF" w:rsidR="00EB39BF" w:rsidRPr="00201D8C" w:rsidRDefault="00EB39BF" w:rsidP="00CE22A1">
      <w:pPr>
        <w:spacing w:after="0" w:line="240" w:lineRule="auto"/>
        <w:rPr>
          <w:rFonts w:ascii="Arial" w:hAnsi="Arial" w:cs="Arial"/>
          <w:szCs w:val="18"/>
        </w:rPr>
      </w:pPr>
      <w:r w:rsidRPr="00201D8C">
        <w:rPr>
          <w:rFonts w:ascii="Arial" w:hAnsi="Arial" w:cs="Arial"/>
          <w:szCs w:val="18"/>
        </w:rPr>
        <w:t>Governor of Texas</w:t>
      </w:r>
    </w:p>
    <w:p w14:paraId="5F7C233D" w14:textId="77777777" w:rsidR="00EB39BF" w:rsidRPr="00CE22A1" w:rsidRDefault="00EB39BF" w:rsidP="00CE22A1">
      <w:pPr>
        <w:spacing w:after="0" w:line="240" w:lineRule="auto"/>
        <w:rPr>
          <w:rFonts w:ascii="Arial" w:hAnsi="Arial" w:cs="Arial"/>
          <w:szCs w:val="18"/>
        </w:rPr>
      </w:pPr>
      <w:r w:rsidRPr="00CE22A1">
        <w:rPr>
          <w:rFonts w:ascii="Arial" w:hAnsi="Arial" w:cs="Arial"/>
          <w:szCs w:val="18"/>
        </w:rPr>
        <w:t>Office of the Governor</w:t>
      </w:r>
    </w:p>
    <w:p w14:paraId="3860B9A5" w14:textId="47C4EF44" w:rsidR="00EB39BF" w:rsidRDefault="00EB39BF" w:rsidP="00CE22A1">
      <w:pPr>
        <w:spacing w:after="0" w:line="240" w:lineRule="auto"/>
        <w:rPr>
          <w:rFonts w:ascii="Arial" w:hAnsi="Arial" w:cs="Arial"/>
          <w:szCs w:val="18"/>
        </w:rPr>
      </w:pPr>
      <w:r w:rsidRPr="00CE22A1">
        <w:rPr>
          <w:rFonts w:ascii="Arial" w:hAnsi="Arial" w:cs="Arial"/>
          <w:szCs w:val="18"/>
        </w:rPr>
        <w:t>P.O. Box 12428</w:t>
      </w:r>
    </w:p>
    <w:p w14:paraId="691BD466" w14:textId="02A0D0B0" w:rsidR="00232772" w:rsidRPr="00CE22A1" w:rsidRDefault="00232772" w:rsidP="00CE22A1">
      <w:pPr>
        <w:spacing w:after="0" w:line="240" w:lineRule="auto"/>
        <w:rPr>
          <w:rFonts w:ascii="Arial" w:hAnsi="Arial" w:cs="Arial"/>
          <w:szCs w:val="18"/>
        </w:rPr>
      </w:pPr>
      <w:r w:rsidRPr="00232772">
        <w:rPr>
          <w:rFonts w:ascii="Arial" w:hAnsi="Arial" w:cs="Arial"/>
          <w:szCs w:val="18"/>
        </w:rPr>
        <w:t>Austin</w:t>
      </w:r>
      <w:r>
        <w:rPr>
          <w:rFonts w:ascii="Arial" w:hAnsi="Arial" w:cs="Arial"/>
          <w:szCs w:val="18"/>
        </w:rPr>
        <w:t>,</w:t>
      </w:r>
      <w:r w:rsidRPr="00232772">
        <w:rPr>
          <w:rFonts w:ascii="Arial" w:hAnsi="Arial" w:cs="Arial"/>
          <w:szCs w:val="18"/>
        </w:rPr>
        <w:t xml:space="preserve"> Texas 78711</w:t>
      </w:r>
      <w:bookmarkStart w:id="0" w:name="_GoBack"/>
      <w:bookmarkEnd w:id="0"/>
    </w:p>
    <w:p w14:paraId="71BECAA7" w14:textId="77777777" w:rsidR="00EB39BF" w:rsidRPr="00CE22A1" w:rsidRDefault="00EB39BF" w:rsidP="00CE22A1">
      <w:pPr>
        <w:spacing w:after="0" w:line="240" w:lineRule="auto"/>
        <w:rPr>
          <w:rFonts w:ascii="Arial" w:hAnsi="Arial" w:cs="Arial"/>
          <w:szCs w:val="18"/>
        </w:rPr>
      </w:pPr>
      <w:r w:rsidRPr="00CE22A1">
        <w:rPr>
          <w:rFonts w:ascii="Arial" w:hAnsi="Arial" w:cs="Arial"/>
          <w:szCs w:val="18"/>
        </w:rPr>
        <w:t>Telephone: 512.463.2000</w:t>
      </w:r>
    </w:p>
    <w:p w14:paraId="3F714F18" w14:textId="77777777" w:rsidR="00EB39BF" w:rsidRPr="00CE22A1" w:rsidRDefault="00EB39BF" w:rsidP="00CE22A1">
      <w:pPr>
        <w:spacing w:after="0" w:line="240" w:lineRule="auto"/>
        <w:rPr>
          <w:rFonts w:ascii="Arial" w:hAnsi="Arial" w:cs="Arial"/>
          <w:szCs w:val="18"/>
        </w:rPr>
      </w:pPr>
      <w:r w:rsidRPr="00CE22A1">
        <w:rPr>
          <w:rFonts w:ascii="Arial" w:hAnsi="Arial" w:cs="Arial"/>
          <w:szCs w:val="18"/>
        </w:rPr>
        <w:t>Fax: 512.463.5745</w:t>
      </w:r>
    </w:p>
    <w:p w14:paraId="493BDDA3" w14:textId="77777777" w:rsidR="00232772" w:rsidRPr="00232772" w:rsidRDefault="00232772" w:rsidP="00232772">
      <w:pPr>
        <w:spacing w:after="0" w:line="240" w:lineRule="auto"/>
        <w:rPr>
          <w:rFonts w:ascii="Arial" w:hAnsi="Arial" w:cs="Arial"/>
          <w:szCs w:val="18"/>
        </w:rPr>
      </w:pPr>
      <w:r w:rsidRPr="00201D8C">
        <w:rPr>
          <w:rFonts w:ascii="Arial" w:hAnsi="Arial" w:cs="Arial"/>
          <w:b/>
          <w:szCs w:val="18"/>
        </w:rPr>
        <w:t>Texas Board of Pardons and Paroles</w:t>
      </w:r>
    </w:p>
    <w:p w14:paraId="18B28604" w14:textId="77777777" w:rsidR="00232772" w:rsidRPr="00201D8C" w:rsidRDefault="00232772" w:rsidP="00232772">
      <w:pPr>
        <w:spacing w:after="0" w:line="240" w:lineRule="auto"/>
        <w:rPr>
          <w:rFonts w:ascii="Arial" w:hAnsi="Arial" w:cs="Arial"/>
          <w:szCs w:val="18"/>
        </w:rPr>
      </w:pPr>
      <w:r w:rsidRPr="00201D8C">
        <w:rPr>
          <w:rFonts w:ascii="Arial" w:hAnsi="Arial" w:cs="Arial"/>
          <w:szCs w:val="18"/>
        </w:rPr>
        <w:t>8610 Shoal Creek Blvd.</w:t>
      </w:r>
    </w:p>
    <w:p w14:paraId="13CC0C17" w14:textId="77777777" w:rsidR="00232772" w:rsidRPr="00201D8C" w:rsidRDefault="00232772" w:rsidP="00232772">
      <w:pPr>
        <w:spacing w:after="0" w:line="240" w:lineRule="auto"/>
        <w:rPr>
          <w:rFonts w:ascii="Arial" w:hAnsi="Arial" w:cs="Arial"/>
          <w:szCs w:val="18"/>
        </w:rPr>
      </w:pPr>
      <w:r w:rsidRPr="00201D8C">
        <w:rPr>
          <w:rFonts w:ascii="Arial" w:hAnsi="Arial" w:cs="Arial"/>
          <w:szCs w:val="18"/>
        </w:rPr>
        <w:t>Austin, Texas 78757</w:t>
      </w:r>
    </w:p>
    <w:p w14:paraId="15F89085" w14:textId="77777777" w:rsidR="00232772" w:rsidRPr="00201D8C" w:rsidRDefault="00232772" w:rsidP="00232772">
      <w:pPr>
        <w:spacing w:after="0" w:line="240" w:lineRule="auto"/>
        <w:rPr>
          <w:rFonts w:ascii="Arial" w:hAnsi="Arial" w:cs="Arial"/>
          <w:szCs w:val="18"/>
        </w:rPr>
      </w:pPr>
      <w:r w:rsidRPr="00201D8C">
        <w:rPr>
          <w:rFonts w:ascii="Arial" w:hAnsi="Arial" w:cs="Arial"/>
          <w:szCs w:val="18"/>
        </w:rPr>
        <w:t>Fax: (512) 406-5482</w:t>
      </w:r>
    </w:p>
    <w:p w14:paraId="7BCD00B3" w14:textId="77777777" w:rsidR="00232772" w:rsidRPr="00201D8C" w:rsidRDefault="00232772" w:rsidP="00232772">
      <w:pPr>
        <w:spacing w:after="0" w:line="240" w:lineRule="auto"/>
        <w:rPr>
          <w:rFonts w:ascii="Arial" w:hAnsi="Arial" w:cs="Arial"/>
          <w:szCs w:val="18"/>
        </w:rPr>
      </w:pPr>
      <w:r w:rsidRPr="00201D8C">
        <w:rPr>
          <w:rFonts w:ascii="Arial" w:hAnsi="Arial" w:cs="Arial"/>
          <w:szCs w:val="18"/>
        </w:rPr>
        <w:t xml:space="preserve">Email: </w:t>
      </w:r>
      <w:hyperlink r:id="rId15" w:history="1">
        <w:r w:rsidRPr="00201D8C">
          <w:rPr>
            <w:rStyle w:val="Hyperlink"/>
            <w:rFonts w:ascii="Arial" w:hAnsi="Arial" w:cs="Arial"/>
            <w:szCs w:val="18"/>
          </w:rPr>
          <w:t>bpp_pio@tdcj.texas.gov</w:t>
        </w:r>
      </w:hyperlink>
    </w:p>
    <w:p w14:paraId="5AC63B87" w14:textId="547936E5" w:rsidR="007B671E" w:rsidRPr="00201D8C" w:rsidRDefault="00201D8C" w:rsidP="00232772">
      <w:pPr>
        <w:spacing w:after="0" w:line="240" w:lineRule="auto"/>
        <w:rPr>
          <w:rFonts w:ascii="Arial" w:hAnsi="Arial" w:cs="Arial"/>
          <w:szCs w:val="18"/>
        </w:rPr>
      </w:pPr>
      <w:r>
        <w:rPr>
          <w:rFonts w:ascii="Arial" w:hAnsi="Arial" w:cs="Arial"/>
          <w:szCs w:val="18"/>
        </w:rPr>
        <w:br/>
      </w:r>
    </w:p>
    <w:p w14:paraId="2EEE4DDC" w14:textId="77777777" w:rsidR="00201D8C" w:rsidRDefault="00201D8C" w:rsidP="00201D8C">
      <w:pPr>
        <w:spacing w:after="0" w:line="240" w:lineRule="auto"/>
        <w:rPr>
          <w:rFonts w:ascii="Arial" w:hAnsi="Arial" w:cs="Arial"/>
          <w:i/>
          <w:sz w:val="20"/>
          <w:szCs w:val="20"/>
        </w:rPr>
        <w:sectPr w:rsidR="00201D8C" w:rsidSect="00201D8C">
          <w:footnotePr>
            <w:pos w:val="beneathText"/>
          </w:footnotePr>
          <w:endnotePr>
            <w:numFmt w:val="decimal"/>
          </w:endnotePr>
          <w:type w:val="continuous"/>
          <w:pgSz w:w="12240" w:h="15840" w:code="1"/>
          <w:pgMar w:top="720" w:right="720" w:bottom="1800" w:left="720" w:header="709" w:footer="567" w:gutter="0"/>
          <w:cols w:num="2" w:space="360"/>
          <w:titlePg/>
          <w:docGrid w:linePitch="360" w:charSpace="32320"/>
        </w:sectPr>
      </w:pPr>
    </w:p>
    <w:p w14:paraId="47A9572E" w14:textId="4FCB914E" w:rsidR="00201D8C" w:rsidRDefault="00201D8C" w:rsidP="00201D8C">
      <w:pPr>
        <w:spacing w:after="0" w:line="240" w:lineRule="auto"/>
        <w:rPr>
          <w:rStyle w:val="Hyperlink"/>
          <w:rFonts w:ascii="Arial" w:hAnsi="Arial" w:cs="Arial"/>
          <w:szCs w:val="18"/>
        </w:rPr>
      </w:pPr>
      <w:r w:rsidRPr="00CE22A1">
        <w:rPr>
          <w:rFonts w:ascii="Arial" w:hAnsi="Arial" w:cs="Arial"/>
          <w:szCs w:val="18"/>
        </w:rPr>
        <w:t xml:space="preserve">Twitter: </w:t>
      </w:r>
      <w:hyperlink r:id="rId16" w:history="1">
        <w:r w:rsidRPr="00CE22A1">
          <w:rPr>
            <w:rStyle w:val="Hyperlink"/>
            <w:rFonts w:ascii="Arial" w:hAnsi="Arial" w:cs="Arial"/>
            <w:szCs w:val="18"/>
          </w:rPr>
          <w:t>@</w:t>
        </w:r>
        <w:proofErr w:type="spellStart"/>
        <w:r w:rsidRPr="00CE22A1">
          <w:rPr>
            <w:rStyle w:val="Hyperlink"/>
            <w:rFonts w:ascii="Arial" w:hAnsi="Arial" w:cs="Arial"/>
            <w:szCs w:val="18"/>
          </w:rPr>
          <w:t>GregAbbott_TX</w:t>
        </w:r>
        <w:proofErr w:type="spellEnd"/>
      </w:hyperlink>
      <w:r w:rsidRPr="00CE22A1">
        <w:rPr>
          <w:rFonts w:ascii="Arial" w:hAnsi="Arial" w:cs="Arial"/>
          <w:szCs w:val="18"/>
        </w:rPr>
        <w:t xml:space="preserve"> </w:t>
      </w:r>
      <w:hyperlink r:id="rId17" w:history="1">
        <w:r w:rsidRPr="00CE22A1">
          <w:rPr>
            <w:rStyle w:val="Hyperlink"/>
            <w:rFonts w:ascii="Arial" w:hAnsi="Arial" w:cs="Arial"/>
            <w:szCs w:val="18"/>
          </w:rPr>
          <w:t>@</w:t>
        </w:r>
        <w:proofErr w:type="spellStart"/>
        <w:r w:rsidRPr="00CE22A1">
          <w:rPr>
            <w:rStyle w:val="Hyperlink"/>
            <w:rFonts w:ascii="Arial" w:hAnsi="Arial" w:cs="Arial"/>
            <w:szCs w:val="18"/>
          </w:rPr>
          <w:t>GovAbbott</w:t>
        </w:r>
        <w:proofErr w:type="spellEnd"/>
      </w:hyperlink>
    </w:p>
    <w:p w14:paraId="4F92403E" w14:textId="1C493D40" w:rsidR="00232772" w:rsidRPr="00CE22A1" w:rsidRDefault="00232772" w:rsidP="00201D8C">
      <w:pPr>
        <w:spacing w:after="0" w:line="240" w:lineRule="auto"/>
        <w:rPr>
          <w:rFonts w:ascii="Arial" w:hAnsi="Arial" w:cs="Arial"/>
          <w:i/>
          <w:sz w:val="20"/>
          <w:szCs w:val="20"/>
        </w:rPr>
      </w:pPr>
      <w:r>
        <w:rPr>
          <w:rFonts w:ascii="Arial" w:hAnsi="Arial" w:cs="Arial"/>
          <w:szCs w:val="18"/>
        </w:rPr>
        <w:t xml:space="preserve">Contact form: </w:t>
      </w:r>
      <w:hyperlink r:id="rId18" w:history="1">
        <w:r w:rsidRPr="002E02B1">
          <w:rPr>
            <w:rStyle w:val="Hyperlink"/>
            <w:rFonts w:ascii="Arial" w:hAnsi="Arial" w:cs="Arial"/>
            <w:szCs w:val="18"/>
          </w:rPr>
          <w:t>https://www.txdirectory.com/contact/</w:t>
        </w:r>
      </w:hyperlink>
    </w:p>
    <w:p w14:paraId="30EAED01" w14:textId="77777777" w:rsidR="00201D8C" w:rsidRDefault="00201D8C" w:rsidP="00CE22A1">
      <w:pPr>
        <w:spacing w:after="0" w:line="240" w:lineRule="auto"/>
        <w:rPr>
          <w:rFonts w:ascii="Arial" w:hAnsi="Arial" w:cs="Arial"/>
          <w:sz w:val="20"/>
          <w:szCs w:val="20"/>
        </w:rPr>
      </w:pPr>
    </w:p>
    <w:p w14:paraId="45027532" w14:textId="07BB20EE" w:rsidR="00EB39BF" w:rsidRPr="00CE22A1" w:rsidRDefault="00EB39BF" w:rsidP="00CE22A1">
      <w:pPr>
        <w:spacing w:after="0" w:line="240" w:lineRule="auto"/>
        <w:rPr>
          <w:rFonts w:ascii="Arial" w:hAnsi="Arial" w:cs="Arial"/>
          <w:sz w:val="20"/>
          <w:szCs w:val="20"/>
        </w:rPr>
      </w:pPr>
      <w:r w:rsidRPr="00CE22A1">
        <w:rPr>
          <w:rFonts w:ascii="Arial" w:hAnsi="Arial" w:cs="Arial"/>
          <w:sz w:val="20"/>
          <w:szCs w:val="20"/>
        </w:rPr>
        <w:t>Dear Governor Abbott and Board of Pardons and Paroles,</w:t>
      </w:r>
    </w:p>
    <w:p w14:paraId="0A56C66D" w14:textId="77777777" w:rsidR="00EB39BF" w:rsidRPr="00CE22A1" w:rsidRDefault="00EB39BF" w:rsidP="00CE22A1">
      <w:pPr>
        <w:spacing w:after="0" w:line="240" w:lineRule="auto"/>
        <w:rPr>
          <w:rFonts w:ascii="Arial" w:hAnsi="Arial" w:cs="Arial"/>
          <w:sz w:val="20"/>
          <w:szCs w:val="20"/>
        </w:rPr>
      </w:pPr>
    </w:p>
    <w:p w14:paraId="3E06ED1C" w14:textId="77777777" w:rsidR="00EB39BF" w:rsidRPr="00CE22A1" w:rsidRDefault="00EB39BF" w:rsidP="00CE22A1">
      <w:pPr>
        <w:spacing w:after="0" w:line="240" w:lineRule="auto"/>
        <w:rPr>
          <w:rFonts w:ascii="Arial" w:hAnsi="Arial" w:cs="Arial"/>
          <w:sz w:val="20"/>
          <w:szCs w:val="20"/>
        </w:rPr>
      </w:pPr>
      <w:bookmarkStart w:id="1" w:name="_Hlk15486642"/>
      <w:r w:rsidRPr="00CE22A1">
        <w:rPr>
          <w:rFonts w:ascii="Arial" w:hAnsi="Arial" w:cs="Arial"/>
          <w:sz w:val="20"/>
          <w:szCs w:val="20"/>
        </w:rPr>
        <w:t>Larry Swearingen has been on death row since 2000, despite being convicted on circumstantial evidence. He has maintained his innocence but is scheduled to be executed on 21 August 2019.</w:t>
      </w:r>
    </w:p>
    <w:p w14:paraId="2AC316C7" w14:textId="77777777" w:rsidR="00EB39BF" w:rsidRPr="00CE22A1" w:rsidRDefault="00EB39BF" w:rsidP="00CE22A1">
      <w:pPr>
        <w:spacing w:after="0" w:line="240" w:lineRule="auto"/>
        <w:ind w:left="357"/>
        <w:rPr>
          <w:rFonts w:ascii="Arial" w:hAnsi="Arial" w:cs="Arial"/>
          <w:sz w:val="20"/>
          <w:szCs w:val="20"/>
        </w:rPr>
      </w:pPr>
    </w:p>
    <w:p w14:paraId="194D8E56" w14:textId="77777777" w:rsidR="00EB39BF" w:rsidRPr="00CE22A1" w:rsidRDefault="00EB39BF" w:rsidP="00CE22A1">
      <w:pPr>
        <w:spacing w:after="0" w:line="240" w:lineRule="auto"/>
        <w:rPr>
          <w:rFonts w:ascii="Arial" w:hAnsi="Arial" w:cs="Arial"/>
          <w:sz w:val="20"/>
          <w:szCs w:val="20"/>
        </w:rPr>
      </w:pPr>
      <w:r w:rsidRPr="00CE22A1">
        <w:rPr>
          <w:rFonts w:ascii="Arial" w:hAnsi="Arial" w:cs="Arial"/>
          <w:sz w:val="20"/>
          <w:szCs w:val="20"/>
        </w:rPr>
        <w:t xml:space="preserve">Larry Swearingen was convicted of the murder of a young woman in 1998. Evidence that may have led to his acquittal was not presented at trial and appeals courts could not consider his claims regarding ineffective legal representation because of procedural obstacles. Larry Swearingen’s DNA was not found on evidentiary materials tested in 2019 and several forensic experts supported his innocence claim. </w:t>
      </w:r>
    </w:p>
    <w:p w14:paraId="4F5A3C01" w14:textId="77777777" w:rsidR="00EB39BF" w:rsidRPr="00CE22A1" w:rsidRDefault="00EB39BF" w:rsidP="00CE22A1">
      <w:pPr>
        <w:spacing w:after="0" w:line="240" w:lineRule="auto"/>
        <w:ind w:left="357"/>
        <w:rPr>
          <w:rFonts w:ascii="Arial" w:hAnsi="Arial" w:cs="Arial"/>
          <w:sz w:val="20"/>
          <w:szCs w:val="20"/>
        </w:rPr>
      </w:pPr>
    </w:p>
    <w:p w14:paraId="53BCC622" w14:textId="77777777" w:rsidR="00EB39BF" w:rsidRPr="00CE22A1" w:rsidRDefault="00EB39BF" w:rsidP="00CE22A1">
      <w:pPr>
        <w:spacing w:after="0" w:line="240" w:lineRule="auto"/>
        <w:rPr>
          <w:rFonts w:ascii="Arial" w:hAnsi="Arial" w:cs="Arial"/>
          <w:sz w:val="20"/>
          <w:szCs w:val="20"/>
        </w:rPr>
      </w:pPr>
      <w:r w:rsidRPr="00CE22A1">
        <w:rPr>
          <w:rFonts w:ascii="Arial" w:hAnsi="Arial" w:cs="Arial"/>
          <w:sz w:val="20"/>
          <w:szCs w:val="20"/>
        </w:rPr>
        <w:t>The death penalty is the ultimate denial of human rights. Since 1973, 166 people have been exonerated from death row on innocence grounds. Texas has 9 executions scheduled before December.</w:t>
      </w:r>
    </w:p>
    <w:p w14:paraId="0C09E30B" w14:textId="77777777" w:rsidR="00EB39BF" w:rsidRPr="00CE22A1" w:rsidRDefault="00EB39BF" w:rsidP="00CE22A1">
      <w:pPr>
        <w:spacing w:after="0" w:line="240" w:lineRule="auto"/>
        <w:ind w:left="357"/>
        <w:rPr>
          <w:rFonts w:ascii="Arial" w:hAnsi="Arial" w:cs="Arial"/>
          <w:sz w:val="20"/>
          <w:szCs w:val="20"/>
        </w:rPr>
      </w:pPr>
    </w:p>
    <w:p w14:paraId="7257C48E" w14:textId="77777777" w:rsidR="00EB39BF" w:rsidRPr="00CE22A1" w:rsidRDefault="00EB39BF" w:rsidP="00CE22A1">
      <w:pPr>
        <w:spacing w:after="0" w:line="240" w:lineRule="auto"/>
        <w:rPr>
          <w:rFonts w:ascii="Arial" w:hAnsi="Arial" w:cs="Arial"/>
          <w:sz w:val="20"/>
          <w:szCs w:val="20"/>
        </w:rPr>
      </w:pPr>
      <w:r w:rsidRPr="00CE22A1">
        <w:rPr>
          <w:rFonts w:ascii="Arial" w:hAnsi="Arial" w:cs="Arial"/>
          <w:sz w:val="20"/>
          <w:szCs w:val="20"/>
        </w:rPr>
        <w:t xml:space="preserve">I urge you to recommend and grant clemency to Larry Swearingen and stop his and any future executions.  </w:t>
      </w:r>
    </w:p>
    <w:p w14:paraId="2C1C7831" w14:textId="77777777" w:rsidR="00EB39BF" w:rsidRPr="00CE22A1" w:rsidRDefault="00EB39BF" w:rsidP="00CE22A1">
      <w:pPr>
        <w:spacing w:after="0" w:line="240" w:lineRule="auto"/>
        <w:ind w:left="357"/>
        <w:rPr>
          <w:rFonts w:ascii="Arial" w:hAnsi="Arial" w:cs="Arial"/>
          <w:sz w:val="20"/>
          <w:szCs w:val="20"/>
        </w:rPr>
      </w:pPr>
    </w:p>
    <w:p w14:paraId="5B3BCC56" w14:textId="68B29669" w:rsidR="00EB39BF" w:rsidRPr="00CE22A1" w:rsidRDefault="00EB39BF" w:rsidP="00CE22A1">
      <w:pPr>
        <w:spacing w:line="240" w:lineRule="auto"/>
        <w:rPr>
          <w:rFonts w:ascii="Arial" w:hAnsi="Arial" w:cs="Arial"/>
          <w:sz w:val="20"/>
          <w:szCs w:val="20"/>
        </w:rPr>
      </w:pPr>
      <w:r w:rsidRPr="00CE22A1">
        <w:rPr>
          <w:rFonts w:ascii="Arial" w:hAnsi="Arial" w:cs="Arial"/>
          <w:sz w:val="20"/>
          <w:szCs w:val="20"/>
        </w:rPr>
        <w:t>Sincerely,</w:t>
      </w:r>
    </w:p>
    <w:bookmarkEnd w:id="1"/>
    <w:p w14:paraId="7C4F7418" w14:textId="26413B9F" w:rsidR="00214833" w:rsidRPr="00CE22A1" w:rsidRDefault="00214833" w:rsidP="00CE22A1">
      <w:pPr>
        <w:spacing w:line="240" w:lineRule="auto"/>
        <w:rPr>
          <w:rFonts w:ascii="Arial" w:hAnsi="Arial" w:cs="Arial"/>
          <w:b/>
          <w:sz w:val="20"/>
          <w:szCs w:val="20"/>
        </w:rPr>
      </w:pPr>
    </w:p>
    <w:p w14:paraId="2F9917CF" w14:textId="77777777" w:rsidR="00EB39BF" w:rsidRPr="00CE22A1" w:rsidRDefault="00EB39BF" w:rsidP="00CE22A1">
      <w:pPr>
        <w:spacing w:line="240" w:lineRule="auto"/>
        <w:rPr>
          <w:rFonts w:ascii="Arial" w:hAnsi="Arial" w:cs="Arial"/>
          <w:b/>
          <w:sz w:val="20"/>
          <w:szCs w:val="20"/>
        </w:rPr>
      </w:pPr>
    </w:p>
    <w:p w14:paraId="6F409EF0" w14:textId="77777777" w:rsidR="00EB39BF" w:rsidRPr="00CE22A1" w:rsidRDefault="00EB39BF" w:rsidP="00CE22A1">
      <w:pPr>
        <w:spacing w:line="240" w:lineRule="auto"/>
        <w:rPr>
          <w:rFonts w:ascii="Arial" w:hAnsi="Arial" w:cs="Arial"/>
          <w:b/>
          <w:sz w:val="20"/>
          <w:szCs w:val="20"/>
        </w:rPr>
      </w:pPr>
    </w:p>
    <w:p w14:paraId="15D754DB" w14:textId="77777777" w:rsidR="0082127B" w:rsidRPr="00CE22A1" w:rsidRDefault="0082127B" w:rsidP="00CE22A1">
      <w:pPr>
        <w:pStyle w:val="AIBoxHeading"/>
        <w:shd w:val="clear" w:color="auto" w:fill="D9D9D9" w:themeFill="background1" w:themeFillShade="D9"/>
        <w:spacing w:line="240" w:lineRule="auto"/>
        <w:rPr>
          <w:rFonts w:ascii="Arial" w:hAnsi="Arial" w:cs="Arial"/>
          <w:b/>
          <w:sz w:val="32"/>
          <w:szCs w:val="32"/>
        </w:rPr>
      </w:pPr>
      <w:r w:rsidRPr="00CE22A1">
        <w:rPr>
          <w:rFonts w:ascii="Arial" w:hAnsi="Arial" w:cs="Arial"/>
          <w:b/>
          <w:sz w:val="32"/>
          <w:szCs w:val="32"/>
        </w:rPr>
        <w:lastRenderedPageBreak/>
        <w:t>Additional information</w:t>
      </w:r>
    </w:p>
    <w:p w14:paraId="38B905EA" w14:textId="77777777" w:rsidR="00EB39BF" w:rsidRPr="00CE22A1" w:rsidRDefault="00EB39BF" w:rsidP="00CE22A1">
      <w:pPr>
        <w:spacing w:after="0" w:line="240" w:lineRule="auto"/>
        <w:rPr>
          <w:rFonts w:ascii="Arial" w:hAnsi="Arial" w:cs="Arial"/>
          <w:szCs w:val="18"/>
        </w:rPr>
      </w:pPr>
      <w:bookmarkStart w:id="2" w:name="_Hlk7506313"/>
    </w:p>
    <w:p w14:paraId="12035270" w14:textId="77BAEE81" w:rsidR="00EB39BF" w:rsidRPr="00CE22A1" w:rsidRDefault="00EB39BF" w:rsidP="00CE22A1">
      <w:pPr>
        <w:spacing w:after="0" w:line="240" w:lineRule="auto"/>
        <w:rPr>
          <w:rFonts w:ascii="Arial" w:hAnsi="Arial" w:cs="Arial"/>
          <w:szCs w:val="18"/>
        </w:rPr>
      </w:pPr>
      <w:r w:rsidRPr="00CE22A1">
        <w:rPr>
          <w:rFonts w:ascii="Arial" w:hAnsi="Arial" w:cs="Arial"/>
          <w:szCs w:val="18"/>
        </w:rPr>
        <w:t>La</w:t>
      </w:r>
      <w:r w:rsidR="007B671E" w:rsidRPr="00CE22A1">
        <w:rPr>
          <w:rFonts w:ascii="Arial" w:hAnsi="Arial" w:cs="Arial"/>
          <w:szCs w:val="18"/>
        </w:rPr>
        <w:t>wrence</w:t>
      </w:r>
      <w:r w:rsidRPr="00CE22A1">
        <w:rPr>
          <w:rFonts w:ascii="Arial" w:hAnsi="Arial" w:cs="Arial"/>
          <w:szCs w:val="18"/>
        </w:rPr>
        <w:t xml:space="preserve"> Swearingen was tried and sentenced to death in 2000 for the murder of Melissa Trotter, who went missing in Texas, USA on 8 December 1998. Larry Swearingen was arrested three days later. The body of Melissa Trotter was found in a forest on 2 January 1999. He maintains his innocence. Several forensic experts have provided statements and testimony that support his claim.</w:t>
      </w:r>
    </w:p>
    <w:p w14:paraId="247E5E5E" w14:textId="77777777" w:rsidR="00EB39BF" w:rsidRPr="00CE22A1" w:rsidRDefault="00EB39BF" w:rsidP="00CE22A1">
      <w:pPr>
        <w:spacing w:after="0" w:line="240" w:lineRule="auto"/>
        <w:rPr>
          <w:rFonts w:ascii="Arial" w:hAnsi="Arial" w:cs="Arial"/>
          <w:szCs w:val="18"/>
        </w:rPr>
      </w:pPr>
    </w:p>
    <w:p w14:paraId="1EF70129" w14:textId="7D2DAC0B" w:rsidR="00EB39BF" w:rsidRPr="00CE22A1" w:rsidRDefault="007B671E" w:rsidP="00CE22A1">
      <w:pPr>
        <w:spacing w:after="0" w:line="240" w:lineRule="auto"/>
        <w:rPr>
          <w:rFonts w:ascii="Arial" w:hAnsi="Arial" w:cs="Arial"/>
          <w:szCs w:val="18"/>
        </w:rPr>
      </w:pPr>
      <w:r w:rsidRPr="00CE22A1">
        <w:rPr>
          <w:rFonts w:ascii="Arial" w:hAnsi="Arial" w:cs="Arial"/>
          <w:szCs w:val="18"/>
        </w:rPr>
        <w:t>He</w:t>
      </w:r>
      <w:r w:rsidR="00EB39BF" w:rsidRPr="00CE22A1">
        <w:rPr>
          <w:rFonts w:ascii="Arial" w:hAnsi="Arial" w:cs="Arial"/>
          <w:szCs w:val="18"/>
        </w:rPr>
        <w:t xml:space="preserve"> was first granted </w:t>
      </w:r>
      <w:hyperlink r:id="rId19" w:history="1">
        <w:r w:rsidR="00EB39BF" w:rsidRPr="00CE22A1">
          <w:rPr>
            <w:rFonts w:ascii="Arial" w:hAnsi="Arial" w:cs="Arial"/>
            <w:szCs w:val="18"/>
          </w:rPr>
          <w:t xml:space="preserve">a </w:t>
        </w:r>
        <w:r w:rsidR="00EB39BF" w:rsidRPr="00CE22A1">
          <w:rPr>
            <w:rStyle w:val="Hyperlink"/>
            <w:rFonts w:ascii="Arial" w:hAnsi="Arial" w:cs="Arial"/>
          </w:rPr>
          <w:t>last-minute stay</w:t>
        </w:r>
      </w:hyperlink>
      <w:r w:rsidRPr="00CE22A1">
        <w:rPr>
          <w:rFonts w:ascii="Arial" w:hAnsi="Arial" w:cs="Arial"/>
          <w:szCs w:val="18"/>
        </w:rPr>
        <w:t xml:space="preserve"> </w:t>
      </w:r>
      <w:r w:rsidR="00EB39BF" w:rsidRPr="00CE22A1">
        <w:rPr>
          <w:rFonts w:ascii="Arial" w:hAnsi="Arial" w:cs="Arial"/>
          <w:szCs w:val="18"/>
        </w:rPr>
        <w:t xml:space="preserve">of execution on 26 January 2009 by the US Court of Appeals for the Fifth Circuit. </w:t>
      </w:r>
      <w:proofErr w:type="spellStart"/>
      <w:r w:rsidR="00EB39BF" w:rsidRPr="00CE22A1">
        <w:rPr>
          <w:rFonts w:ascii="Arial" w:hAnsi="Arial" w:cs="Arial"/>
          <w:szCs w:val="18"/>
        </w:rPr>
        <w:t>Dr.</w:t>
      </w:r>
      <w:proofErr w:type="spellEnd"/>
      <w:r w:rsidR="00EB39BF" w:rsidRPr="00CE22A1">
        <w:rPr>
          <w:rFonts w:ascii="Arial" w:hAnsi="Arial" w:cs="Arial"/>
          <w:szCs w:val="18"/>
        </w:rPr>
        <w:t xml:space="preserve"> </w:t>
      </w:r>
      <w:proofErr w:type="spellStart"/>
      <w:r w:rsidR="00EB39BF" w:rsidRPr="00CE22A1">
        <w:rPr>
          <w:rFonts w:ascii="Arial" w:hAnsi="Arial" w:cs="Arial"/>
          <w:szCs w:val="18"/>
        </w:rPr>
        <w:t>Joye</w:t>
      </w:r>
      <w:proofErr w:type="spellEnd"/>
      <w:r w:rsidR="00EB39BF" w:rsidRPr="00CE22A1">
        <w:rPr>
          <w:rFonts w:ascii="Arial" w:hAnsi="Arial" w:cs="Arial"/>
          <w:szCs w:val="18"/>
        </w:rPr>
        <w:t xml:space="preserve"> Carter, who performed the autopsy of Melissa Trotter, later provided an affidavit that the body had been left in the forest within two weeks of it being found, meaning that Larry Swearingen was already in custody when the body was dumped. She testified at trial, seven years earlier, that the body was likely dumped 26 days before being found. Other experts have stated that the body was likely dumped only days before it was found. The Fifth Circuit panel considered whether these claims were sufficient to overcome the obstacles of the federal Anti-Terrorism and Effective Death Penalty Act of 1996 (AEDPA), which limits the grounds for federal courts to reopen state court decisions. The Court found that </w:t>
      </w:r>
      <w:r w:rsidRPr="00CE22A1">
        <w:rPr>
          <w:rFonts w:ascii="Arial" w:hAnsi="Arial" w:cs="Arial"/>
          <w:szCs w:val="18"/>
        </w:rPr>
        <w:t>Lawrence Swearingen</w:t>
      </w:r>
      <w:r w:rsidR="00EB39BF" w:rsidRPr="00CE22A1">
        <w:rPr>
          <w:rFonts w:ascii="Arial" w:hAnsi="Arial" w:cs="Arial"/>
          <w:szCs w:val="18"/>
        </w:rPr>
        <w:t xml:space="preserve"> had satisfied AEDPA’s requirements based on constitutionally deficient legal representation at trial, including in cross-examining </w:t>
      </w:r>
      <w:proofErr w:type="spellStart"/>
      <w:r w:rsidR="00EB39BF" w:rsidRPr="00CE22A1">
        <w:rPr>
          <w:rFonts w:ascii="Arial" w:hAnsi="Arial" w:cs="Arial"/>
          <w:szCs w:val="18"/>
        </w:rPr>
        <w:t>Dr.</w:t>
      </w:r>
      <w:proofErr w:type="spellEnd"/>
      <w:r w:rsidR="00EB39BF" w:rsidRPr="00CE22A1">
        <w:rPr>
          <w:rFonts w:ascii="Arial" w:hAnsi="Arial" w:cs="Arial"/>
          <w:szCs w:val="18"/>
        </w:rPr>
        <w:t xml:space="preserve"> Carter, and authorized </w:t>
      </w:r>
      <w:r w:rsidRPr="00CE22A1">
        <w:rPr>
          <w:rFonts w:ascii="Arial" w:hAnsi="Arial" w:cs="Arial"/>
          <w:szCs w:val="18"/>
        </w:rPr>
        <w:t>Swearingen</w:t>
      </w:r>
      <w:r w:rsidR="00EB39BF" w:rsidRPr="00CE22A1">
        <w:rPr>
          <w:rFonts w:ascii="Arial" w:hAnsi="Arial" w:cs="Arial"/>
          <w:szCs w:val="18"/>
        </w:rPr>
        <w:t xml:space="preserve"> to file a petition in District Court, stressing that the court “must dismiss” the petition “without reaching the merits" if it were to find that Swearingen had not satisfied the AEDPA’s requirements. The district court </w:t>
      </w:r>
      <w:hyperlink r:id="rId20" w:history="1">
        <w:r w:rsidR="00EB39BF" w:rsidRPr="00CE22A1">
          <w:rPr>
            <w:rStyle w:val="Hyperlink"/>
            <w:rFonts w:ascii="Arial" w:hAnsi="Arial" w:cs="Arial"/>
          </w:rPr>
          <w:t>dismissed that petition</w:t>
        </w:r>
      </w:hyperlink>
      <w:r w:rsidR="00EB39BF" w:rsidRPr="00CE22A1">
        <w:rPr>
          <w:rFonts w:ascii="Arial" w:hAnsi="Arial" w:cs="Arial"/>
          <w:szCs w:val="18"/>
        </w:rPr>
        <w:t>. He was provided a new execution date in 2011 before another stay of execution was issued to allow him to pursue his innocence claim.</w:t>
      </w:r>
    </w:p>
    <w:p w14:paraId="04F4408A" w14:textId="77777777" w:rsidR="00EB39BF" w:rsidRPr="00CE22A1" w:rsidRDefault="00EB39BF" w:rsidP="00CE22A1">
      <w:pPr>
        <w:spacing w:after="0" w:line="240" w:lineRule="auto"/>
        <w:rPr>
          <w:rFonts w:ascii="Arial" w:hAnsi="Arial" w:cs="Arial"/>
          <w:szCs w:val="18"/>
        </w:rPr>
      </w:pPr>
    </w:p>
    <w:p w14:paraId="295C9BEA" w14:textId="271647F1" w:rsidR="00EB39BF" w:rsidRPr="00CE22A1" w:rsidRDefault="00EB39BF" w:rsidP="00CE22A1">
      <w:pPr>
        <w:spacing w:after="0" w:line="240" w:lineRule="auto"/>
        <w:rPr>
          <w:rFonts w:ascii="Arial" w:hAnsi="Arial" w:cs="Arial"/>
          <w:szCs w:val="18"/>
        </w:rPr>
      </w:pPr>
      <w:r w:rsidRPr="00CE22A1">
        <w:rPr>
          <w:rFonts w:ascii="Arial" w:hAnsi="Arial" w:cs="Arial"/>
          <w:szCs w:val="18"/>
        </w:rPr>
        <w:t>In 2014, La</w:t>
      </w:r>
      <w:r w:rsidR="007B671E" w:rsidRPr="00CE22A1">
        <w:rPr>
          <w:rFonts w:ascii="Arial" w:hAnsi="Arial" w:cs="Arial"/>
          <w:szCs w:val="18"/>
        </w:rPr>
        <w:t>wrence</w:t>
      </w:r>
      <w:r w:rsidRPr="00CE22A1">
        <w:rPr>
          <w:rFonts w:ascii="Arial" w:hAnsi="Arial" w:cs="Arial"/>
          <w:szCs w:val="18"/>
        </w:rPr>
        <w:t xml:space="preserve"> Swearingen sought DNA testing on several evidentiary items, and an agreement to test the materials was reached in 2017. Testing concluded in 2019 and the results did not find Larry Swearingen’s DNA on the evidence. Without necessarily clearing him of the crime [as the results also did not conclusively exclude him from the crime evidence], his execution was set for 21 August. </w:t>
      </w:r>
    </w:p>
    <w:p w14:paraId="60D6392C" w14:textId="77777777" w:rsidR="00EB39BF" w:rsidRPr="00CE22A1" w:rsidRDefault="00EB39BF" w:rsidP="00CE22A1">
      <w:pPr>
        <w:spacing w:after="0" w:line="240" w:lineRule="auto"/>
        <w:rPr>
          <w:rFonts w:ascii="Arial" w:hAnsi="Arial" w:cs="Arial"/>
          <w:szCs w:val="18"/>
        </w:rPr>
      </w:pPr>
    </w:p>
    <w:p w14:paraId="155C2CAC" w14:textId="77777777" w:rsidR="00EB39BF" w:rsidRPr="00CE22A1" w:rsidRDefault="00EB39BF" w:rsidP="00CE22A1">
      <w:pPr>
        <w:spacing w:after="0" w:line="240" w:lineRule="auto"/>
        <w:rPr>
          <w:rFonts w:ascii="Arial" w:hAnsi="Arial" w:cs="Arial"/>
          <w:szCs w:val="18"/>
        </w:rPr>
      </w:pPr>
      <w:r w:rsidRPr="00CE22A1">
        <w:rPr>
          <w:rFonts w:ascii="Arial" w:hAnsi="Arial" w:cs="Arial"/>
          <w:szCs w:val="18"/>
        </w:rPr>
        <w:t>International safeguards guaranteeing protection of the rights of those facing the death penalty state that the death penalty “may be imposed only when the guilt of the person charged is based upon clear and convincing evidence leaving no room for an alternative explanation of the facts.”</w:t>
      </w:r>
    </w:p>
    <w:bookmarkEnd w:id="2"/>
    <w:p w14:paraId="09858851" w14:textId="77777777" w:rsidR="00EB39BF" w:rsidRPr="00CE22A1" w:rsidRDefault="00EB39BF" w:rsidP="00CE22A1">
      <w:pPr>
        <w:spacing w:line="240" w:lineRule="auto"/>
        <w:rPr>
          <w:rFonts w:ascii="Arial" w:hAnsi="Arial" w:cs="Arial"/>
          <w:szCs w:val="18"/>
        </w:rPr>
      </w:pPr>
    </w:p>
    <w:p w14:paraId="44F78A38" w14:textId="595CFF83" w:rsidR="005D2C37" w:rsidRPr="00CE22A1" w:rsidRDefault="005D2C37" w:rsidP="00CE22A1">
      <w:pPr>
        <w:spacing w:after="0" w:line="240" w:lineRule="auto"/>
        <w:rPr>
          <w:rFonts w:ascii="Arial" w:hAnsi="Arial" w:cs="Arial"/>
          <w:b/>
          <w:sz w:val="20"/>
          <w:szCs w:val="20"/>
        </w:rPr>
      </w:pPr>
      <w:r w:rsidRPr="00CE22A1">
        <w:rPr>
          <w:rFonts w:ascii="Arial" w:hAnsi="Arial" w:cs="Arial"/>
          <w:b/>
          <w:sz w:val="20"/>
          <w:szCs w:val="20"/>
        </w:rPr>
        <w:t>PREFERRED LANGUAGE TO ADDRESS TARGET:</w:t>
      </w:r>
      <w:r w:rsidR="0082127B" w:rsidRPr="00CE22A1">
        <w:rPr>
          <w:rFonts w:ascii="Arial" w:hAnsi="Arial" w:cs="Arial"/>
          <w:b/>
          <w:sz w:val="20"/>
          <w:szCs w:val="20"/>
        </w:rPr>
        <w:t xml:space="preserve"> </w:t>
      </w:r>
      <w:r w:rsidR="00EB39BF" w:rsidRPr="00CE22A1">
        <w:rPr>
          <w:rFonts w:ascii="Arial" w:hAnsi="Arial" w:cs="Arial"/>
          <w:sz w:val="20"/>
          <w:szCs w:val="20"/>
        </w:rPr>
        <w:t>English</w:t>
      </w:r>
    </w:p>
    <w:p w14:paraId="677E723D" w14:textId="77777777" w:rsidR="005D2C37" w:rsidRPr="00CE22A1" w:rsidRDefault="005D2C37" w:rsidP="00CE22A1">
      <w:pPr>
        <w:spacing w:after="0" w:line="240" w:lineRule="auto"/>
        <w:rPr>
          <w:rFonts w:ascii="Arial" w:hAnsi="Arial" w:cs="Arial"/>
          <w:color w:val="0070C0"/>
          <w:sz w:val="20"/>
          <w:szCs w:val="20"/>
        </w:rPr>
      </w:pPr>
      <w:r w:rsidRPr="00CE22A1">
        <w:rPr>
          <w:rFonts w:ascii="Arial" w:hAnsi="Arial" w:cs="Arial"/>
          <w:sz w:val="20"/>
          <w:szCs w:val="20"/>
        </w:rPr>
        <w:t>You can also write in your own language.</w:t>
      </w:r>
    </w:p>
    <w:p w14:paraId="78F17D93" w14:textId="77777777" w:rsidR="005D2C37" w:rsidRPr="00CE22A1" w:rsidRDefault="005D2C37" w:rsidP="00CE22A1">
      <w:pPr>
        <w:spacing w:after="0" w:line="240" w:lineRule="auto"/>
        <w:rPr>
          <w:rFonts w:ascii="Arial" w:hAnsi="Arial" w:cs="Arial"/>
          <w:color w:val="0070C0"/>
          <w:sz w:val="20"/>
          <w:szCs w:val="20"/>
        </w:rPr>
      </w:pPr>
    </w:p>
    <w:p w14:paraId="636B746D" w14:textId="1BD61E25" w:rsidR="005D2C37" w:rsidRPr="00CE22A1" w:rsidRDefault="005D2C37" w:rsidP="00CE22A1">
      <w:pPr>
        <w:spacing w:after="0" w:line="240" w:lineRule="auto"/>
        <w:rPr>
          <w:rFonts w:ascii="Arial" w:hAnsi="Arial" w:cs="Arial"/>
          <w:sz w:val="20"/>
          <w:szCs w:val="20"/>
        </w:rPr>
      </w:pPr>
      <w:r w:rsidRPr="00CE22A1">
        <w:rPr>
          <w:rFonts w:ascii="Arial" w:hAnsi="Arial" w:cs="Arial"/>
          <w:b/>
          <w:sz w:val="20"/>
          <w:szCs w:val="20"/>
        </w:rPr>
        <w:t xml:space="preserve">PLEASE TAKE ACTION AS SOON AS POSSIBLE UNTIL: </w:t>
      </w:r>
      <w:r w:rsidR="00EB39BF" w:rsidRPr="00CE22A1">
        <w:rPr>
          <w:rFonts w:ascii="Arial" w:hAnsi="Arial" w:cs="Arial"/>
          <w:sz w:val="20"/>
          <w:szCs w:val="20"/>
        </w:rPr>
        <w:t>21 August</w:t>
      </w:r>
      <w:r w:rsidRPr="00CE22A1">
        <w:rPr>
          <w:rFonts w:ascii="Arial" w:hAnsi="Arial" w:cs="Arial"/>
          <w:sz w:val="20"/>
          <w:szCs w:val="20"/>
        </w:rPr>
        <w:t xml:space="preserve"> 2019 </w:t>
      </w:r>
    </w:p>
    <w:p w14:paraId="2C5E5589" w14:textId="77777777" w:rsidR="005D2C37" w:rsidRPr="00CE22A1" w:rsidRDefault="005D2C37" w:rsidP="00CE22A1">
      <w:pPr>
        <w:spacing w:after="0" w:line="240" w:lineRule="auto"/>
        <w:rPr>
          <w:rFonts w:ascii="Arial" w:hAnsi="Arial" w:cs="Arial"/>
          <w:sz w:val="20"/>
          <w:szCs w:val="20"/>
        </w:rPr>
      </w:pPr>
      <w:r w:rsidRPr="00CE22A1">
        <w:rPr>
          <w:rFonts w:ascii="Arial" w:hAnsi="Arial" w:cs="Arial"/>
          <w:sz w:val="20"/>
          <w:szCs w:val="20"/>
        </w:rPr>
        <w:t>Please check with the Amnesty office in your country if you wish to send appeals after the deadline.</w:t>
      </w:r>
    </w:p>
    <w:p w14:paraId="3A043DBD" w14:textId="77777777" w:rsidR="005D2C37" w:rsidRPr="00CE22A1" w:rsidRDefault="005D2C37" w:rsidP="00CE22A1">
      <w:pPr>
        <w:spacing w:after="0" w:line="240" w:lineRule="auto"/>
        <w:rPr>
          <w:rFonts w:ascii="Arial" w:hAnsi="Arial" w:cs="Arial"/>
          <w:b/>
          <w:sz w:val="20"/>
          <w:szCs w:val="20"/>
        </w:rPr>
      </w:pPr>
    </w:p>
    <w:p w14:paraId="4FC154C0" w14:textId="1E36B504" w:rsidR="005D2C37" w:rsidRPr="00CE22A1" w:rsidRDefault="005D2C37" w:rsidP="00CE22A1">
      <w:pPr>
        <w:spacing w:after="0" w:line="240" w:lineRule="auto"/>
        <w:rPr>
          <w:rFonts w:ascii="Arial" w:hAnsi="Arial" w:cs="Arial"/>
          <w:b/>
          <w:sz w:val="20"/>
          <w:szCs w:val="20"/>
        </w:rPr>
      </w:pPr>
      <w:r w:rsidRPr="00CE22A1">
        <w:rPr>
          <w:rFonts w:ascii="Arial" w:hAnsi="Arial" w:cs="Arial"/>
          <w:b/>
          <w:sz w:val="20"/>
          <w:szCs w:val="20"/>
        </w:rPr>
        <w:t xml:space="preserve">NAME AND PRONOUN: </w:t>
      </w:r>
      <w:r w:rsidR="00EB39BF" w:rsidRPr="00CE22A1">
        <w:rPr>
          <w:rFonts w:ascii="Arial" w:hAnsi="Arial" w:cs="Arial"/>
          <w:b/>
          <w:sz w:val="20"/>
          <w:szCs w:val="20"/>
        </w:rPr>
        <w:t>Lawrence Swearingen</w:t>
      </w:r>
      <w:r w:rsidRPr="00CE22A1">
        <w:rPr>
          <w:rFonts w:ascii="Arial" w:hAnsi="Arial" w:cs="Arial"/>
          <w:b/>
          <w:sz w:val="20"/>
          <w:szCs w:val="20"/>
        </w:rPr>
        <w:t xml:space="preserve"> </w:t>
      </w:r>
      <w:r w:rsidRPr="00CE22A1">
        <w:rPr>
          <w:rFonts w:ascii="Arial" w:hAnsi="Arial" w:cs="Arial"/>
          <w:sz w:val="20"/>
          <w:szCs w:val="20"/>
        </w:rPr>
        <w:t>(</w:t>
      </w:r>
      <w:r w:rsidR="00EB39BF" w:rsidRPr="00CE22A1">
        <w:rPr>
          <w:rFonts w:ascii="Arial" w:hAnsi="Arial" w:cs="Arial"/>
          <w:sz w:val="20"/>
          <w:szCs w:val="20"/>
        </w:rPr>
        <w:t>He/his/him</w:t>
      </w:r>
      <w:r w:rsidRPr="00CE22A1">
        <w:rPr>
          <w:rFonts w:ascii="Arial" w:hAnsi="Arial" w:cs="Arial"/>
          <w:sz w:val="20"/>
          <w:szCs w:val="20"/>
        </w:rPr>
        <w:t>)</w:t>
      </w:r>
    </w:p>
    <w:p w14:paraId="46DD2277" w14:textId="77777777" w:rsidR="005D2C37" w:rsidRPr="00CE22A1" w:rsidRDefault="005D2C37" w:rsidP="00CE22A1">
      <w:pPr>
        <w:spacing w:after="0" w:line="240" w:lineRule="auto"/>
        <w:rPr>
          <w:rFonts w:ascii="Arial" w:hAnsi="Arial" w:cs="Arial"/>
          <w:b/>
          <w:sz w:val="20"/>
          <w:szCs w:val="20"/>
        </w:rPr>
      </w:pPr>
    </w:p>
    <w:p w14:paraId="2C800B78" w14:textId="04F4502F" w:rsidR="005D2C37" w:rsidRPr="00CE22A1" w:rsidRDefault="005D2C37" w:rsidP="00CE22A1">
      <w:pPr>
        <w:spacing w:after="0" w:line="240" w:lineRule="auto"/>
        <w:rPr>
          <w:rFonts w:ascii="Arial" w:hAnsi="Arial" w:cs="Arial"/>
          <w:sz w:val="20"/>
          <w:szCs w:val="20"/>
        </w:rPr>
      </w:pPr>
      <w:r w:rsidRPr="00CE22A1">
        <w:rPr>
          <w:rFonts w:ascii="Arial" w:hAnsi="Arial" w:cs="Arial"/>
          <w:b/>
          <w:sz w:val="20"/>
          <w:szCs w:val="20"/>
        </w:rPr>
        <w:t xml:space="preserve">LINK TO PREVIOUS UA: </w:t>
      </w:r>
      <w:r w:rsidR="00EB39BF" w:rsidRPr="00CE22A1">
        <w:rPr>
          <w:rFonts w:ascii="Arial" w:hAnsi="Arial" w:cs="Arial"/>
          <w:sz w:val="20"/>
          <w:szCs w:val="20"/>
        </w:rPr>
        <w:t>n/a</w:t>
      </w:r>
    </w:p>
    <w:p w14:paraId="4744C513" w14:textId="74AE1201" w:rsidR="005D2C37" w:rsidRPr="00CE22A1" w:rsidRDefault="005D2C37" w:rsidP="00CE22A1">
      <w:pPr>
        <w:spacing w:line="240" w:lineRule="auto"/>
        <w:rPr>
          <w:rFonts w:ascii="Arial" w:hAnsi="Arial" w:cs="Arial"/>
          <w:sz w:val="20"/>
          <w:szCs w:val="20"/>
        </w:rPr>
      </w:pPr>
    </w:p>
    <w:p w14:paraId="54F5AB52" w14:textId="6FBA4579" w:rsidR="00846E45" w:rsidRPr="00CE22A1" w:rsidRDefault="00846E45" w:rsidP="00CE22A1">
      <w:pPr>
        <w:spacing w:line="240" w:lineRule="auto"/>
        <w:rPr>
          <w:rFonts w:ascii="Arial" w:hAnsi="Arial" w:cs="Arial"/>
          <w:sz w:val="20"/>
          <w:szCs w:val="20"/>
        </w:rPr>
      </w:pPr>
    </w:p>
    <w:p w14:paraId="5808273F" w14:textId="4BD67221" w:rsidR="00846E45" w:rsidRPr="00CE22A1" w:rsidRDefault="00846E45" w:rsidP="00CE22A1">
      <w:pPr>
        <w:spacing w:line="240" w:lineRule="auto"/>
        <w:rPr>
          <w:rFonts w:ascii="Arial" w:hAnsi="Arial" w:cs="Arial"/>
          <w:sz w:val="20"/>
          <w:szCs w:val="20"/>
        </w:rPr>
      </w:pPr>
    </w:p>
    <w:p w14:paraId="7CE53872" w14:textId="00B3732A" w:rsidR="00846E45" w:rsidRPr="00CE22A1" w:rsidRDefault="00846E45" w:rsidP="00CE22A1">
      <w:pPr>
        <w:spacing w:line="240" w:lineRule="auto"/>
        <w:rPr>
          <w:rFonts w:ascii="Arial" w:hAnsi="Arial" w:cs="Arial"/>
          <w:sz w:val="20"/>
          <w:szCs w:val="20"/>
        </w:rPr>
      </w:pPr>
      <w:r w:rsidRPr="00CE22A1">
        <w:rPr>
          <w:rFonts w:ascii="Arial" w:hAnsi="Arial" w:cs="Arial"/>
          <w:sz w:val="20"/>
          <w:szCs w:val="20"/>
        </w:rPr>
        <w:tab/>
      </w:r>
    </w:p>
    <w:p w14:paraId="34493282" w14:textId="77777777" w:rsidR="005D2C37" w:rsidRPr="00CE22A1" w:rsidRDefault="005D2C37" w:rsidP="00CE22A1">
      <w:pPr>
        <w:spacing w:line="240" w:lineRule="auto"/>
        <w:rPr>
          <w:rFonts w:ascii="Arial" w:hAnsi="Arial" w:cs="Arial"/>
          <w:sz w:val="20"/>
          <w:szCs w:val="20"/>
        </w:rPr>
      </w:pPr>
    </w:p>
    <w:p w14:paraId="0CD61DE1" w14:textId="6120AAD5" w:rsidR="00B92AEC" w:rsidRPr="00CE22A1" w:rsidRDefault="000C6196" w:rsidP="00CE22A1">
      <w:pPr>
        <w:spacing w:line="240" w:lineRule="auto"/>
        <w:rPr>
          <w:rFonts w:ascii="Arial" w:hAnsi="Arial" w:cs="Arial"/>
        </w:rPr>
      </w:pPr>
      <w:r w:rsidRPr="00CE22A1">
        <w:rPr>
          <w:rFonts w:ascii="Arial" w:hAnsi="Arial" w:cs="Arial"/>
        </w:rPr>
        <w:softHyphen/>
      </w:r>
      <w:r w:rsidRPr="00CE22A1">
        <w:rPr>
          <w:rFonts w:ascii="Arial" w:hAnsi="Arial" w:cs="Arial"/>
        </w:rPr>
        <w:softHyphen/>
      </w:r>
      <w:r w:rsidRPr="00CE22A1">
        <w:rPr>
          <w:rFonts w:ascii="Arial" w:hAnsi="Arial" w:cs="Arial"/>
        </w:rPr>
        <w:softHyphen/>
      </w:r>
      <w:r w:rsidRPr="00CE22A1">
        <w:rPr>
          <w:rFonts w:ascii="Arial" w:hAnsi="Arial" w:cs="Arial"/>
        </w:rPr>
        <w:softHyphen/>
      </w:r>
      <w:r w:rsidRPr="00CE22A1">
        <w:rPr>
          <w:rFonts w:ascii="Arial" w:hAnsi="Arial" w:cs="Arial"/>
        </w:rPr>
        <w:softHyphen/>
      </w:r>
    </w:p>
    <w:sectPr w:rsidR="00B92AEC" w:rsidRPr="00CE22A1" w:rsidSect="00CE22A1">
      <w:footnotePr>
        <w:pos w:val="beneathText"/>
      </w:footnotePr>
      <w:endnotePr>
        <w:numFmt w:val="decimal"/>
      </w:endnotePr>
      <w:type w:val="continuous"/>
      <w:pgSz w:w="12240" w:h="15840" w:code="1"/>
      <w:pgMar w:top="720" w:right="720" w:bottom="1800" w:left="720" w:header="709" w:footer="567"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E652F" w14:textId="77777777" w:rsidR="009C6B5A" w:rsidRDefault="009C6B5A">
      <w:r>
        <w:separator/>
      </w:r>
    </w:p>
  </w:endnote>
  <w:endnote w:type="continuationSeparator" w:id="0">
    <w:p w14:paraId="41631F9D" w14:textId="77777777" w:rsidR="009C6B5A" w:rsidRDefault="009C6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98BA3" w14:textId="77777777" w:rsidR="00CE22A1" w:rsidRPr="004D1533" w:rsidRDefault="00CE22A1" w:rsidP="00CE22A1">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757EBFFB" w14:textId="77777777" w:rsidR="00CE22A1" w:rsidRPr="004D1533" w:rsidRDefault="00CE22A1" w:rsidP="00CE22A1">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58F8432C" w14:textId="36759E60" w:rsidR="00CE22A1" w:rsidRDefault="00CE22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DDEEC" w14:textId="5978E72D" w:rsidR="00CE22A1" w:rsidRDefault="00CE22A1">
    <w:pPr>
      <w:pStyle w:val="Footer"/>
    </w:pPr>
    <w:r w:rsidRPr="009160F6">
      <w:rPr>
        <w:noProof/>
        <w:lang w:val="es-MX" w:eastAsia="es-MX"/>
      </w:rPr>
      <w:drawing>
        <wp:inline distT="0" distB="0" distL="0" distR="0" wp14:anchorId="0E498A4F" wp14:editId="364BADD3">
          <wp:extent cx="6469380" cy="990600"/>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FD652" w14:textId="77777777" w:rsidR="009C6B5A" w:rsidRDefault="009C6B5A">
      <w:r>
        <w:separator/>
      </w:r>
    </w:p>
  </w:footnote>
  <w:footnote w:type="continuationSeparator" w:id="0">
    <w:p w14:paraId="52BD5C2A" w14:textId="77777777" w:rsidR="009C6B5A" w:rsidRDefault="009C6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B5C3E" w14:textId="6EF8C4F8" w:rsidR="00355617" w:rsidRDefault="00EB39BF" w:rsidP="0082127B">
    <w:pPr>
      <w:tabs>
        <w:tab w:val="left" w:pos="6060"/>
        <w:tab w:val="right" w:pos="10203"/>
      </w:tabs>
      <w:spacing w:after="0"/>
      <w:rPr>
        <w:sz w:val="16"/>
        <w:szCs w:val="16"/>
      </w:rPr>
    </w:pPr>
    <w:r>
      <w:rPr>
        <w:sz w:val="16"/>
        <w:szCs w:val="16"/>
      </w:rPr>
      <w:t>First</w:t>
    </w:r>
    <w:r w:rsidR="007A3AEA">
      <w:rPr>
        <w:sz w:val="16"/>
        <w:szCs w:val="16"/>
      </w:rPr>
      <w:t xml:space="preserve"> UA: </w:t>
    </w:r>
    <w:r>
      <w:rPr>
        <w:sz w:val="16"/>
        <w:szCs w:val="16"/>
      </w:rPr>
      <w:t>108/19</w:t>
    </w:r>
    <w:r w:rsidR="007A3AEA">
      <w:rPr>
        <w:sz w:val="16"/>
        <w:szCs w:val="16"/>
      </w:rPr>
      <w:t xml:space="preserve"> Index: </w:t>
    </w:r>
    <w:r>
      <w:rPr>
        <w:sz w:val="16"/>
        <w:szCs w:val="16"/>
      </w:rPr>
      <w:t>AMR 51/0842/2019</w:t>
    </w:r>
    <w:r w:rsidR="007A3AEA">
      <w:rPr>
        <w:sz w:val="16"/>
        <w:szCs w:val="16"/>
      </w:rPr>
      <w:t xml:space="preserve"> </w:t>
    </w:r>
    <w:r>
      <w:rPr>
        <w:sz w:val="16"/>
        <w:szCs w:val="16"/>
      </w:rPr>
      <w:t>United States of America</w:t>
    </w:r>
    <w:r w:rsidR="007A3AEA">
      <w:rPr>
        <w:sz w:val="16"/>
        <w:szCs w:val="16"/>
      </w:rPr>
      <w:tab/>
    </w:r>
    <w:r w:rsidR="0082127B">
      <w:rPr>
        <w:sz w:val="16"/>
        <w:szCs w:val="16"/>
      </w:rPr>
      <w:tab/>
    </w:r>
    <w:r>
      <w:rPr>
        <w:sz w:val="16"/>
        <w:szCs w:val="16"/>
      </w:rPr>
      <w:t>Date: 02 August 2019</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C29A" w14:textId="2B37BC06" w:rsidR="00E45B15" w:rsidRPr="00CE22A1" w:rsidRDefault="00CE22A1" w:rsidP="00CE22A1">
    <w:pPr>
      <w:tabs>
        <w:tab w:val="left" w:pos="6060"/>
        <w:tab w:val="right" w:pos="10203"/>
      </w:tabs>
      <w:spacing w:after="0"/>
      <w:rPr>
        <w:sz w:val="16"/>
        <w:szCs w:val="16"/>
      </w:rPr>
    </w:pPr>
    <w:r>
      <w:rPr>
        <w:sz w:val="16"/>
        <w:szCs w:val="16"/>
      </w:rPr>
      <w:t>First UA: 108/19 Index: AMR 51/0842/2019 United States of America</w:t>
    </w:r>
    <w:r>
      <w:rPr>
        <w:sz w:val="16"/>
        <w:szCs w:val="16"/>
      </w:rPr>
      <w:tab/>
    </w:r>
    <w:r>
      <w:rPr>
        <w:sz w:val="16"/>
        <w:szCs w:val="16"/>
      </w:rPr>
      <w:tab/>
      <w:t>Date: 02 August 2019</w:t>
    </w:r>
    <w:r>
      <w:tab/>
    </w:r>
  </w:p>
  <w:p w14:paraId="6FB66070"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10"/>
  </w:num>
  <w:num w:numId="5">
    <w:abstractNumId w:val="4"/>
  </w:num>
  <w:num w:numId="6">
    <w:abstractNumId w:val="19"/>
  </w:num>
  <w:num w:numId="7">
    <w:abstractNumId w:val="17"/>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18"/>
  </w:num>
  <w:num w:numId="16">
    <w:abstractNumId w:val="11"/>
  </w:num>
  <w:num w:numId="17">
    <w:abstractNumId w:val="12"/>
  </w:num>
  <w:num w:numId="18">
    <w:abstractNumId w:val="5"/>
  </w:num>
  <w:num w:numId="19">
    <w:abstractNumId w:val="7"/>
  </w:num>
  <w:num w:numId="20">
    <w:abstractNumId w:val="16"/>
  </w:num>
  <w:num w:numId="21">
    <w:abstractNumId w:val="3"/>
  </w:num>
  <w:num w:numId="22">
    <w:abstractNumId w:val="22"/>
  </w:num>
  <w:num w:numId="2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2386F"/>
    <w:rsid w:val="00057A7E"/>
    <w:rsid w:val="00076037"/>
    <w:rsid w:val="00083462"/>
    <w:rsid w:val="00087E2B"/>
    <w:rsid w:val="0009130D"/>
    <w:rsid w:val="00092DFA"/>
    <w:rsid w:val="000957C5"/>
    <w:rsid w:val="000A1F14"/>
    <w:rsid w:val="000B02B4"/>
    <w:rsid w:val="000B4A38"/>
    <w:rsid w:val="000C2A0D"/>
    <w:rsid w:val="000C6196"/>
    <w:rsid w:val="000D0ABB"/>
    <w:rsid w:val="000D70C1"/>
    <w:rsid w:val="000E0D61"/>
    <w:rsid w:val="000E57D4"/>
    <w:rsid w:val="000F3012"/>
    <w:rsid w:val="00100FE4"/>
    <w:rsid w:val="0010425E"/>
    <w:rsid w:val="00106837"/>
    <w:rsid w:val="00106D61"/>
    <w:rsid w:val="00114556"/>
    <w:rsid w:val="0012544D"/>
    <w:rsid w:val="001300C3"/>
    <w:rsid w:val="00130B8A"/>
    <w:rsid w:val="0014617E"/>
    <w:rsid w:val="001526C3"/>
    <w:rsid w:val="001561F4"/>
    <w:rsid w:val="0016118D"/>
    <w:rsid w:val="001648DB"/>
    <w:rsid w:val="00174398"/>
    <w:rsid w:val="00176678"/>
    <w:rsid w:val="001773D1"/>
    <w:rsid w:val="00177779"/>
    <w:rsid w:val="0019118D"/>
    <w:rsid w:val="00194CD5"/>
    <w:rsid w:val="001A635D"/>
    <w:rsid w:val="001A6AC9"/>
    <w:rsid w:val="001D52A5"/>
    <w:rsid w:val="001E2045"/>
    <w:rsid w:val="00201189"/>
    <w:rsid w:val="00201D8C"/>
    <w:rsid w:val="002036C0"/>
    <w:rsid w:val="00214833"/>
    <w:rsid w:val="00215C3E"/>
    <w:rsid w:val="00215E33"/>
    <w:rsid w:val="00225A11"/>
    <w:rsid w:val="00232772"/>
    <w:rsid w:val="002558D7"/>
    <w:rsid w:val="0025792F"/>
    <w:rsid w:val="00261CC7"/>
    <w:rsid w:val="002665C3"/>
    <w:rsid w:val="00267383"/>
    <w:rsid w:val="002703E7"/>
    <w:rsid w:val="002709C3"/>
    <w:rsid w:val="002739C9"/>
    <w:rsid w:val="00273E9A"/>
    <w:rsid w:val="002A2F36"/>
    <w:rsid w:val="002B2E9B"/>
    <w:rsid w:val="002C06A6"/>
    <w:rsid w:val="002C5FE4"/>
    <w:rsid w:val="002C7F1F"/>
    <w:rsid w:val="002D48CD"/>
    <w:rsid w:val="002D5454"/>
    <w:rsid w:val="002D7E45"/>
    <w:rsid w:val="002E3658"/>
    <w:rsid w:val="002F3C80"/>
    <w:rsid w:val="0031230A"/>
    <w:rsid w:val="00313E8B"/>
    <w:rsid w:val="00320461"/>
    <w:rsid w:val="0033624A"/>
    <w:rsid w:val="003373A5"/>
    <w:rsid w:val="00337826"/>
    <w:rsid w:val="0034128A"/>
    <w:rsid w:val="0034324D"/>
    <w:rsid w:val="0035329F"/>
    <w:rsid w:val="00355617"/>
    <w:rsid w:val="00376EF4"/>
    <w:rsid w:val="003904F0"/>
    <w:rsid w:val="003975C9"/>
    <w:rsid w:val="003B294A"/>
    <w:rsid w:val="003C3210"/>
    <w:rsid w:val="003C5EEA"/>
    <w:rsid w:val="003C7CB6"/>
    <w:rsid w:val="003F3D5D"/>
    <w:rsid w:val="0042210F"/>
    <w:rsid w:val="004334BF"/>
    <w:rsid w:val="004408A1"/>
    <w:rsid w:val="00442E5B"/>
    <w:rsid w:val="0044379B"/>
    <w:rsid w:val="00445D50"/>
    <w:rsid w:val="00453538"/>
    <w:rsid w:val="004603A2"/>
    <w:rsid w:val="00486088"/>
    <w:rsid w:val="00492FA8"/>
    <w:rsid w:val="004A1BDD"/>
    <w:rsid w:val="004B1E15"/>
    <w:rsid w:val="004B2367"/>
    <w:rsid w:val="004B381D"/>
    <w:rsid w:val="004C265C"/>
    <w:rsid w:val="004C71F5"/>
    <w:rsid w:val="004D41DC"/>
    <w:rsid w:val="00504FBC"/>
    <w:rsid w:val="00517E88"/>
    <w:rsid w:val="005363CA"/>
    <w:rsid w:val="00542F58"/>
    <w:rsid w:val="00545423"/>
    <w:rsid w:val="00547E71"/>
    <w:rsid w:val="00565462"/>
    <w:rsid w:val="005668D0"/>
    <w:rsid w:val="00572CCD"/>
    <w:rsid w:val="0057440A"/>
    <w:rsid w:val="00581A12"/>
    <w:rsid w:val="00592C3E"/>
    <w:rsid w:val="00596449"/>
    <w:rsid w:val="005A3E28"/>
    <w:rsid w:val="005A71AD"/>
    <w:rsid w:val="005A7F1B"/>
    <w:rsid w:val="005B227F"/>
    <w:rsid w:val="005B59ED"/>
    <w:rsid w:val="005B5C5A"/>
    <w:rsid w:val="005C751F"/>
    <w:rsid w:val="005D14AA"/>
    <w:rsid w:val="005D2C37"/>
    <w:rsid w:val="005D7287"/>
    <w:rsid w:val="005D7D1C"/>
    <w:rsid w:val="005F0355"/>
    <w:rsid w:val="005F5E43"/>
    <w:rsid w:val="00606108"/>
    <w:rsid w:val="006201FC"/>
    <w:rsid w:val="00620ADD"/>
    <w:rsid w:val="00640EF2"/>
    <w:rsid w:val="0064718C"/>
    <w:rsid w:val="0065049B"/>
    <w:rsid w:val="00650D73"/>
    <w:rsid w:val="006558EE"/>
    <w:rsid w:val="00657231"/>
    <w:rsid w:val="00667FBC"/>
    <w:rsid w:val="0069571A"/>
    <w:rsid w:val="006A0BB9"/>
    <w:rsid w:val="006B12FA"/>
    <w:rsid w:val="006B461E"/>
    <w:rsid w:val="006C3C21"/>
    <w:rsid w:val="006C7A31"/>
    <w:rsid w:val="006D3387"/>
    <w:rsid w:val="006F4C28"/>
    <w:rsid w:val="0070364E"/>
    <w:rsid w:val="007104E8"/>
    <w:rsid w:val="007156FC"/>
    <w:rsid w:val="00716942"/>
    <w:rsid w:val="007173E9"/>
    <w:rsid w:val="00727519"/>
    <w:rsid w:val="00727CA7"/>
    <w:rsid w:val="0073431C"/>
    <w:rsid w:val="007656E7"/>
    <w:rsid w:val="007666A4"/>
    <w:rsid w:val="00773365"/>
    <w:rsid w:val="00781624"/>
    <w:rsid w:val="00781E3C"/>
    <w:rsid w:val="007858BA"/>
    <w:rsid w:val="007A2ABA"/>
    <w:rsid w:val="007A3AEA"/>
    <w:rsid w:val="007A7F97"/>
    <w:rsid w:val="007B4F3E"/>
    <w:rsid w:val="007B671E"/>
    <w:rsid w:val="007B7197"/>
    <w:rsid w:val="007C6CD0"/>
    <w:rsid w:val="007F72FF"/>
    <w:rsid w:val="007F7B5E"/>
    <w:rsid w:val="008056E9"/>
    <w:rsid w:val="0081049F"/>
    <w:rsid w:val="00814632"/>
    <w:rsid w:val="0082127B"/>
    <w:rsid w:val="00827A40"/>
    <w:rsid w:val="00844F48"/>
    <w:rsid w:val="008455C2"/>
    <w:rsid w:val="00846E45"/>
    <w:rsid w:val="00862ED2"/>
    <w:rsid w:val="00864035"/>
    <w:rsid w:val="00866873"/>
    <w:rsid w:val="008763F4"/>
    <w:rsid w:val="008849EA"/>
    <w:rsid w:val="00891FE8"/>
    <w:rsid w:val="008D16ED"/>
    <w:rsid w:val="008D2A6B"/>
    <w:rsid w:val="008D49A5"/>
    <w:rsid w:val="008E0B66"/>
    <w:rsid w:val="008E172D"/>
    <w:rsid w:val="00902730"/>
    <w:rsid w:val="00906C9F"/>
    <w:rsid w:val="00921577"/>
    <w:rsid w:val="009259E1"/>
    <w:rsid w:val="0095188F"/>
    <w:rsid w:val="009550A0"/>
    <w:rsid w:val="00960C64"/>
    <w:rsid w:val="00963D4F"/>
    <w:rsid w:val="0097218E"/>
    <w:rsid w:val="00980425"/>
    <w:rsid w:val="00991C69"/>
    <w:rsid w:val="009923C0"/>
    <w:rsid w:val="009B78FE"/>
    <w:rsid w:val="009C3521"/>
    <w:rsid w:val="009C4461"/>
    <w:rsid w:val="009C6B5A"/>
    <w:rsid w:val="009E097D"/>
    <w:rsid w:val="009E7E6E"/>
    <w:rsid w:val="00A07E67"/>
    <w:rsid w:val="00A31F72"/>
    <w:rsid w:val="00A41FC6"/>
    <w:rsid w:val="00A44B1B"/>
    <w:rsid w:val="00A4583A"/>
    <w:rsid w:val="00A70D9D"/>
    <w:rsid w:val="00A7548F"/>
    <w:rsid w:val="00A81673"/>
    <w:rsid w:val="00A85874"/>
    <w:rsid w:val="00A90EA6"/>
    <w:rsid w:val="00AB5744"/>
    <w:rsid w:val="00AB5C6E"/>
    <w:rsid w:val="00AB7E5D"/>
    <w:rsid w:val="00AC15B7"/>
    <w:rsid w:val="00AC367F"/>
    <w:rsid w:val="00AE4214"/>
    <w:rsid w:val="00AF0FCD"/>
    <w:rsid w:val="00AF5FF0"/>
    <w:rsid w:val="00B206A8"/>
    <w:rsid w:val="00B27341"/>
    <w:rsid w:val="00B408D4"/>
    <w:rsid w:val="00B52B01"/>
    <w:rsid w:val="00B6690B"/>
    <w:rsid w:val="00B7545C"/>
    <w:rsid w:val="00B92AEC"/>
    <w:rsid w:val="00B957E6"/>
    <w:rsid w:val="00B97626"/>
    <w:rsid w:val="00BA0E81"/>
    <w:rsid w:val="00BA6913"/>
    <w:rsid w:val="00BB0B3B"/>
    <w:rsid w:val="00BC7111"/>
    <w:rsid w:val="00BD0B43"/>
    <w:rsid w:val="00BE0D92"/>
    <w:rsid w:val="00BE4685"/>
    <w:rsid w:val="00BE6035"/>
    <w:rsid w:val="00BF4778"/>
    <w:rsid w:val="00BF7136"/>
    <w:rsid w:val="00C162AD"/>
    <w:rsid w:val="00C17D6F"/>
    <w:rsid w:val="00C359CF"/>
    <w:rsid w:val="00C370BB"/>
    <w:rsid w:val="00C415B8"/>
    <w:rsid w:val="00C4176D"/>
    <w:rsid w:val="00C460DB"/>
    <w:rsid w:val="00C50CEC"/>
    <w:rsid w:val="00C538D1"/>
    <w:rsid w:val="00C607FB"/>
    <w:rsid w:val="00C76EE0"/>
    <w:rsid w:val="00C8330C"/>
    <w:rsid w:val="00C85BFA"/>
    <w:rsid w:val="00C85EFE"/>
    <w:rsid w:val="00C934DE"/>
    <w:rsid w:val="00C93CB2"/>
    <w:rsid w:val="00CA13A3"/>
    <w:rsid w:val="00CA51AF"/>
    <w:rsid w:val="00CA5CB1"/>
    <w:rsid w:val="00CD2995"/>
    <w:rsid w:val="00CE22A1"/>
    <w:rsid w:val="00CF7805"/>
    <w:rsid w:val="00D007F8"/>
    <w:rsid w:val="00D030C9"/>
    <w:rsid w:val="00D05A52"/>
    <w:rsid w:val="00D07A70"/>
    <w:rsid w:val="00D114C6"/>
    <w:rsid w:val="00D142D0"/>
    <w:rsid w:val="00D235F7"/>
    <w:rsid w:val="00D23D90"/>
    <w:rsid w:val="00D26BF9"/>
    <w:rsid w:val="00D35879"/>
    <w:rsid w:val="00D462F4"/>
    <w:rsid w:val="00D47210"/>
    <w:rsid w:val="00D54217"/>
    <w:rsid w:val="00D57929"/>
    <w:rsid w:val="00D62977"/>
    <w:rsid w:val="00D635A1"/>
    <w:rsid w:val="00D6411A"/>
    <w:rsid w:val="00D67ABF"/>
    <w:rsid w:val="00D749E6"/>
    <w:rsid w:val="00D834E2"/>
    <w:rsid w:val="00D839E9"/>
    <w:rsid w:val="00D844EE"/>
    <w:rsid w:val="00D847F8"/>
    <w:rsid w:val="00D90465"/>
    <w:rsid w:val="00DB7D74"/>
    <w:rsid w:val="00DC65A4"/>
    <w:rsid w:val="00DD346F"/>
    <w:rsid w:val="00DF1141"/>
    <w:rsid w:val="00DF3644"/>
    <w:rsid w:val="00DF3DF5"/>
    <w:rsid w:val="00DF63A6"/>
    <w:rsid w:val="00E04AF0"/>
    <w:rsid w:val="00E12FD3"/>
    <w:rsid w:val="00E22AAE"/>
    <w:rsid w:val="00E37B98"/>
    <w:rsid w:val="00E406B4"/>
    <w:rsid w:val="00E40EAA"/>
    <w:rsid w:val="00E43F3A"/>
    <w:rsid w:val="00E45B15"/>
    <w:rsid w:val="00E63CEF"/>
    <w:rsid w:val="00E65D5E"/>
    <w:rsid w:val="00E67C6B"/>
    <w:rsid w:val="00E707D9"/>
    <w:rsid w:val="00E7569C"/>
    <w:rsid w:val="00E76516"/>
    <w:rsid w:val="00E778FE"/>
    <w:rsid w:val="00EA1562"/>
    <w:rsid w:val="00EA68CE"/>
    <w:rsid w:val="00EB1C45"/>
    <w:rsid w:val="00EB39BF"/>
    <w:rsid w:val="00EB51EB"/>
    <w:rsid w:val="00EC677A"/>
    <w:rsid w:val="00EF284E"/>
    <w:rsid w:val="00F12623"/>
    <w:rsid w:val="00F25445"/>
    <w:rsid w:val="00F322A8"/>
    <w:rsid w:val="00F3436F"/>
    <w:rsid w:val="00F45927"/>
    <w:rsid w:val="00F65D4B"/>
    <w:rsid w:val="00F7577A"/>
    <w:rsid w:val="00F771BD"/>
    <w:rsid w:val="00F83EDB"/>
    <w:rsid w:val="00F91619"/>
    <w:rsid w:val="00F93094"/>
    <w:rsid w:val="00F9400E"/>
    <w:rsid w:val="00FA1C07"/>
    <w:rsid w:val="00FA48E3"/>
    <w:rsid w:val="00FA4E88"/>
    <w:rsid w:val="00FA7368"/>
    <w:rsid w:val="00FB2CBD"/>
    <w:rsid w:val="00FB54DD"/>
    <w:rsid w:val="00FB6A97"/>
    <w:rsid w:val="00FC01A6"/>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txdirectory.com/contac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twitter.com/GovAbbott?ref_src=twsrc%5Egoogle%7Ctwcamp%5Eserp%7Ctwgr%5Eauthor" TargetMode="External"/><Relationship Id="rId2" Type="http://schemas.openxmlformats.org/officeDocument/2006/relationships/customXml" Target="../customXml/item2.xml"/><Relationship Id="rId16" Type="http://schemas.openxmlformats.org/officeDocument/2006/relationships/hyperlink" Target="https://twitter.com/GregAbbott_TX?ref_src=twsrc%5Egoogle%7Ctwcamp%5Eserp%7Ctwgr%5Eauthor" TargetMode="External"/><Relationship Id="rId20" Type="http://schemas.openxmlformats.org/officeDocument/2006/relationships/hyperlink" Target="https://www.amnesty.org/en/documents/amr51/066/2011/e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bpp_pio@tdcj.texas.gov" TargetMode="External"/><Relationship Id="rId10" Type="http://schemas.openxmlformats.org/officeDocument/2006/relationships/hyperlink" Target="https://www.amnestyusa.org/report-urgent-actions/" TargetMode="External"/><Relationship Id="rId19" Type="http://schemas.openxmlformats.org/officeDocument/2006/relationships/hyperlink" Target="https://www.amnesty.org/download/Documents/44000/amr510142009en.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23CD2A258CA548BD4BDFD24E6EBA4A" ma:contentTypeVersion="11" ma:contentTypeDescription="Create a new document." ma:contentTypeScope="" ma:versionID="ef4e90a3be6b72c1f033a7831335d2d7">
  <xsd:schema xmlns:xsd="http://www.w3.org/2001/XMLSchema" xmlns:xs="http://www.w3.org/2001/XMLSchema" xmlns:p="http://schemas.microsoft.com/office/2006/metadata/properties" xmlns:ns3="ec854d49-a290-48ff-8fee-e7d5d2423e2f" xmlns:ns4="6f3b1c44-8d46-42f7-a212-c7f54edc423f" targetNamespace="http://schemas.microsoft.com/office/2006/metadata/properties" ma:root="true" ma:fieldsID="290897fabfdf554ba612893c031c438d" ns3:_="" ns4:_="">
    <xsd:import namespace="ec854d49-a290-48ff-8fee-e7d5d2423e2f"/>
    <xsd:import namespace="6f3b1c44-8d46-42f7-a212-c7f54edc423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854d49-a290-48ff-8fee-e7d5d2423e2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3b1c44-8d46-42f7-a212-c7f54edc423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52A78F-B89D-4ED8-BEB6-0037F866A51D}">
  <ds:schemaRefs>
    <ds:schemaRef ds:uri="http://schemas.microsoft.com/sharepoint/v3/contenttype/forms"/>
  </ds:schemaRefs>
</ds:datastoreItem>
</file>

<file path=customXml/itemProps2.xml><?xml version="1.0" encoding="utf-8"?>
<ds:datastoreItem xmlns:ds="http://schemas.openxmlformats.org/officeDocument/2006/customXml" ds:itemID="{86CE15FD-8416-41D0-86EC-322268337AF5}">
  <ds:schemaRefs>
    <ds:schemaRef ds:uri="http://purl.org/dc/terms/"/>
    <ds:schemaRef ds:uri="ec854d49-a290-48ff-8fee-e7d5d2423e2f"/>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purl.org/dc/dcmitype/"/>
    <ds:schemaRef ds:uri="http://www.w3.org/XML/1998/namespace"/>
    <ds:schemaRef ds:uri="http://schemas.microsoft.com/office/infopath/2007/PartnerControls"/>
    <ds:schemaRef ds:uri="6f3b1c44-8d46-42f7-a212-c7f54edc423f"/>
  </ds:schemaRefs>
</ds:datastoreItem>
</file>

<file path=customXml/itemProps3.xml><?xml version="1.0" encoding="utf-8"?>
<ds:datastoreItem xmlns:ds="http://schemas.openxmlformats.org/officeDocument/2006/customXml" ds:itemID="{AA1586FB-5026-4F0D-BDFA-BEB5391677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854d49-a290-48ff-8fee-e7d5d2423e2f"/>
    <ds:schemaRef ds:uri="6f3b1c44-8d46-42f7-a212-c7f54edc42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Laura Galeano</cp:lastModifiedBy>
  <cp:revision>6</cp:revision>
  <cp:lastPrinted>2019-08-05T14:30:00Z</cp:lastPrinted>
  <dcterms:created xsi:type="dcterms:W3CDTF">2019-08-05T13:52:00Z</dcterms:created>
  <dcterms:modified xsi:type="dcterms:W3CDTF">2019-08-08T14:27:00Z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0x010100E423CD2A258CA548BD4BDFD24E6EBA4A</vt:lpwstr>
  </property>
</Properties>
</file>