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6E3793" w14:textId="77777777" w:rsidR="005256CE" w:rsidRPr="0069114A" w:rsidRDefault="005256CE" w:rsidP="0069114A">
      <w:pPr>
        <w:pStyle w:val="AIUrgentActionTopHeading"/>
        <w:tabs>
          <w:tab w:val="clear" w:pos="567"/>
        </w:tabs>
        <w:spacing w:line="240" w:lineRule="auto"/>
        <w:rPr>
          <w:rFonts w:cs="Arial"/>
          <w:sz w:val="80"/>
          <w:szCs w:val="80"/>
        </w:rPr>
      </w:pPr>
      <w:r w:rsidRPr="0069114A">
        <w:rPr>
          <w:rFonts w:cs="Arial"/>
          <w:sz w:val="80"/>
          <w:szCs w:val="80"/>
          <w:highlight w:val="yellow"/>
        </w:rPr>
        <w:t>URGENT ACTION</w:t>
      </w:r>
    </w:p>
    <w:p w14:paraId="1956D3C7" w14:textId="77777777" w:rsidR="005256CE" w:rsidRPr="0069114A" w:rsidRDefault="005256CE" w:rsidP="0069114A">
      <w:pPr>
        <w:pStyle w:val="Default"/>
        <w:ind w:left="-283"/>
        <w:rPr>
          <w:b/>
          <w:sz w:val="28"/>
          <w:szCs w:val="28"/>
        </w:rPr>
      </w:pPr>
    </w:p>
    <w:p w14:paraId="330736CF" w14:textId="77777777" w:rsidR="005256CE" w:rsidRPr="0069114A" w:rsidRDefault="005256CE" w:rsidP="0069114A">
      <w:pPr>
        <w:spacing w:after="0" w:line="240" w:lineRule="auto"/>
        <w:rPr>
          <w:rFonts w:ascii="Arial" w:hAnsi="Arial" w:cs="Arial"/>
          <w:b/>
          <w:i/>
          <w:sz w:val="32"/>
          <w:lang w:eastAsia="es-MX"/>
        </w:rPr>
      </w:pPr>
      <w:r w:rsidRPr="0069114A">
        <w:rPr>
          <w:rFonts w:ascii="Arial" w:hAnsi="Arial" w:cs="Arial"/>
          <w:b/>
          <w:sz w:val="32"/>
          <w:lang w:eastAsia="es-MX"/>
        </w:rPr>
        <w:t xml:space="preserve">GRASSROOTS WOMEN ACTIVIST HELD INCOMMUNICADO </w:t>
      </w:r>
    </w:p>
    <w:p w14:paraId="36CE81E9" w14:textId="67F0590A" w:rsidR="005256CE" w:rsidRPr="0069114A" w:rsidRDefault="005256CE" w:rsidP="0069114A">
      <w:pPr>
        <w:spacing w:after="0" w:line="240" w:lineRule="auto"/>
        <w:rPr>
          <w:rFonts w:ascii="Arial" w:hAnsi="Arial" w:cs="Arial"/>
          <w:b/>
          <w:sz w:val="22"/>
          <w:szCs w:val="22"/>
          <w:lang w:eastAsia="es-MX"/>
        </w:rPr>
      </w:pPr>
      <w:r w:rsidRPr="0069114A">
        <w:rPr>
          <w:rFonts w:ascii="Arial" w:hAnsi="Arial" w:cs="Arial"/>
          <w:b/>
          <w:sz w:val="22"/>
          <w:szCs w:val="22"/>
          <w:lang w:eastAsia="es-MX"/>
        </w:rPr>
        <w:t xml:space="preserve">Chen </w:t>
      </w:r>
      <w:proofErr w:type="spellStart"/>
      <w:r w:rsidRPr="0069114A">
        <w:rPr>
          <w:rFonts w:ascii="Arial" w:hAnsi="Arial" w:cs="Arial"/>
          <w:b/>
          <w:sz w:val="22"/>
          <w:szCs w:val="22"/>
          <w:lang w:eastAsia="es-MX"/>
        </w:rPr>
        <w:t>Jianfang</w:t>
      </w:r>
      <w:proofErr w:type="spellEnd"/>
      <w:r w:rsidRPr="0069114A">
        <w:rPr>
          <w:rFonts w:ascii="Arial" w:hAnsi="Arial" w:cs="Arial"/>
          <w:b/>
          <w:sz w:val="22"/>
          <w:szCs w:val="22"/>
          <w:lang w:eastAsia="es-MX"/>
        </w:rPr>
        <w:t xml:space="preserve">, a devoted grassroots human rights defender has been held in incommunicado detention since 20 March. A well-known activist, she led a campaign in 2013 with late activist Cao </w:t>
      </w:r>
      <w:proofErr w:type="spellStart"/>
      <w:r w:rsidRPr="0069114A">
        <w:rPr>
          <w:rFonts w:ascii="Arial" w:hAnsi="Arial" w:cs="Arial"/>
          <w:b/>
          <w:sz w:val="22"/>
          <w:szCs w:val="22"/>
          <w:lang w:eastAsia="es-MX"/>
        </w:rPr>
        <w:t>Shunli</w:t>
      </w:r>
      <w:proofErr w:type="spellEnd"/>
      <w:r w:rsidRPr="0069114A">
        <w:rPr>
          <w:rFonts w:ascii="Arial" w:hAnsi="Arial" w:cs="Arial"/>
          <w:b/>
          <w:sz w:val="22"/>
          <w:szCs w:val="22"/>
          <w:lang w:eastAsia="es-MX"/>
        </w:rPr>
        <w:t xml:space="preserve"> to demand that the government allow civil society participation in China’s preparations for its UPR at the UN Human Rights Council (HRC). Denied access to her family and a lawyer of her choice</w:t>
      </w:r>
      <w:r w:rsidR="0069114A">
        <w:rPr>
          <w:rFonts w:ascii="Arial" w:hAnsi="Arial" w:cs="Arial"/>
          <w:b/>
          <w:sz w:val="22"/>
          <w:szCs w:val="22"/>
          <w:lang w:eastAsia="es-MX"/>
        </w:rPr>
        <w:t>,</w:t>
      </w:r>
      <w:r w:rsidRPr="0069114A">
        <w:rPr>
          <w:rFonts w:ascii="Arial" w:hAnsi="Arial" w:cs="Arial"/>
          <w:b/>
          <w:sz w:val="22"/>
          <w:szCs w:val="22"/>
          <w:lang w:eastAsia="es-MX"/>
        </w:rPr>
        <w:t xml:space="preserve"> Chen </w:t>
      </w:r>
      <w:proofErr w:type="spellStart"/>
      <w:r w:rsidRPr="0069114A">
        <w:rPr>
          <w:rFonts w:ascii="Arial" w:hAnsi="Arial" w:cs="Arial"/>
          <w:b/>
          <w:sz w:val="22"/>
          <w:szCs w:val="22"/>
          <w:lang w:eastAsia="es-MX"/>
        </w:rPr>
        <w:t>Jianfang</w:t>
      </w:r>
      <w:proofErr w:type="spellEnd"/>
      <w:r w:rsidRPr="0069114A" w:rsidDel="00E00181">
        <w:rPr>
          <w:rFonts w:ascii="Arial" w:hAnsi="Arial" w:cs="Arial"/>
          <w:b/>
          <w:sz w:val="22"/>
          <w:szCs w:val="22"/>
          <w:lang w:eastAsia="es-MX"/>
        </w:rPr>
        <w:t xml:space="preserve"> </w:t>
      </w:r>
      <w:r w:rsidRPr="0069114A">
        <w:rPr>
          <w:rFonts w:ascii="Arial" w:hAnsi="Arial" w:cs="Arial"/>
          <w:b/>
          <w:sz w:val="22"/>
          <w:szCs w:val="22"/>
          <w:lang w:eastAsia="es-MX"/>
        </w:rPr>
        <w:t xml:space="preserve">is at grave risk of torture and other ill-treatment. </w:t>
      </w:r>
    </w:p>
    <w:p w14:paraId="2B5A91E6" w14:textId="77777777" w:rsidR="005256CE" w:rsidRPr="0069114A" w:rsidRDefault="005256CE" w:rsidP="0069114A">
      <w:pPr>
        <w:spacing w:after="0" w:line="240" w:lineRule="auto"/>
        <w:ind w:left="-283"/>
        <w:rPr>
          <w:rFonts w:ascii="Arial" w:hAnsi="Arial" w:cs="Arial"/>
          <w:b/>
          <w:lang w:eastAsia="es-MX"/>
        </w:rPr>
      </w:pPr>
    </w:p>
    <w:p w14:paraId="41E28A8B" w14:textId="77777777" w:rsidR="0069114A" w:rsidRPr="0007751F" w:rsidRDefault="0069114A" w:rsidP="0069114A">
      <w:pPr>
        <w:spacing w:line="240" w:lineRule="auto"/>
        <w:rPr>
          <w:rFonts w:ascii="Arial" w:hAnsi="Arial" w:cs="Arial"/>
          <w:b/>
          <w:sz w:val="20"/>
          <w:szCs w:val="20"/>
        </w:rPr>
      </w:pPr>
      <w:r w:rsidRPr="0007751F">
        <w:rPr>
          <w:rFonts w:ascii="Arial" w:hAnsi="Arial" w:cs="Arial"/>
          <w:b/>
          <w:sz w:val="20"/>
          <w:szCs w:val="20"/>
        </w:rPr>
        <w:t xml:space="preserve">TAKE ACTION: </w:t>
      </w:r>
    </w:p>
    <w:p w14:paraId="2AE9DA14" w14:textId="77777777" w:rsidR="0069114A" w:rsidRPr="004D1533" w:rsidRDefault="0069114A" w:rsidP="0069114A">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85FF419" w14:textId="69F217BA" w:rsidR="0069114A" w:rsidRPr="004D1533" w:rsidRDefault="0069114A" w:rsidP="0069114A">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102.19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783D9FA" w14:textId="77777777" w:rsidR="005256CE" w:rsidRPr="0069114A" w:rsidRDefault="005256CE" w:rsidP="0069114A">
      <w:pPr>
        <w:autoSpaceDE w:val="0"/>
        <w:autoSpaceDN w:val="0"/>
        <w:adjustRightInd w:val="0"/>
        <w:spacing w:after="0" w:line="240" w:lineRule="auto"/>
        <w:ind w:left="-283"/>
        <w:rPr>
          <w:rFonts w:ascii="Arial" w:hAnsi="Arial" w:cs="Arial"/>
          <w:lang w:eastAsia="es-MX"/>
        </w:rPr>
      </w:pPr>
    </w:p>
    <w:p w14:paraId="7B9AF179" w14:textId="77777777" w:rsidR="0069114A" w:rsidRDefault="0069114A" w:rsidP="0069114A">
      <w:pPr>
        <w:spacing w:after="0" w:line="240" w:lineRule="auto"/>
        <w:rPr>
          <w:rFonts w:ascii="Arial" w:hAnsi="Arial" w:cs="Arial"/>
          <w:b/>
          <w:szCs w:val="18"/>
        </w:rPr>
        <w:sectPr w:rsidR="0069114A" w:rsidSect="0069114A">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384E18D9" w14:textId="710583B7" w:rsidR="005256CE" w:rsidRPr="0069114A" w:rsidRDefault="005256CE" w:rsidP="0069114A">
      <w:pPr>
        <w:spacing w:after="0" w:line="240" w:lineRule="auto"/>
        <w:rPr>
          <w:rFonts w:ascii="Arial" w:hAnsi="Arial" w:cs="Arial"/>
          <w:b/>
          <w:szCs w:val="18"/>
        </w:rPr>
      </w:pPr>
      <w:r w:rsidRPr="0069114A">
        <w:rPr>
          <w:rFonts w:ascii="Arial" w:hAnsi="Arial" w:cs="Arial"/>
          <w:b/>
          <w:szCs w:val="18"/>
        </w:rPr>
        <w:t xml:space="preserve">Branch Chief Xu </w:t>
      </w:r>
      <w:proofErr w:type="spellStart"/>
      <w:r w:rsidRPr="0069114A">
        <w:rPr>
          <w:rFonts w:ascii="Arial" w:hAnsi="Arial" w:cs="Arial"/>
          <w:b/>
          <w:szCs w:val="18"/>
        </w:rPr>
        <w:t>Zhanghua</w:t>
      </w:r>
      <w:proofErr w:type="spellEnd"/>
    </w:p>
    <w:p w14:paraId="271C0C2F" w14:textId="77777777" w:rsidR="005256CE" w:rsidRPr="0069114A" w:rsidRDefault="005256CE" w:rsidP="0069114A">
      <w:pPr>
        <w:spacing w:after="0" w:line="240" w:lineRule="auto"/>
        <w:rPr>
          <w:rFonts w:ascii="Arial" w:hAnsi="Arial" w:cs="Arial"/>
          <w:szCs w:val="18"/>
        </w:rPr>
      </w:pPr>
      <w:r w:rsidRPr="0069114A">
        <w:rPr>
          <w:rFonts w:ascii="Arial" w:hAnsi="Arial" w:cs="Arial"/>
          <w:szCs w:val="18"/>
        </w:rPr>
        <w:t>Shanghai Municipal Public Security Bureau Pudong Branch</w:t>
      </w:r>
    </w:p>
    <w:p w14:paraId="7A0C2842" w14:textId="77777777" w:rsidR="005256CE" w:rsidRPr="0069114A" w:rsidRDefault="005256CE" w:rsidP="0069114A">
      <w:pPr>
        <w:spacing w:after="0" w:line="240" w:lineRule="auto"/>
        <w:ind w:right="31"/>
        <w:rPr>
          <w:rFonts w:ascii="Arial" w:hAnsi="Arial" w:cs="Arial"/>
          <w:szCs w:val="18"/>
        </w:rPr>
      </w:pPr>
      <w:r w:rsidRPr="0069114A">
        <w:rPr>
          <w:rFonts w:ascii="Arial" w:hAnsi="Arial" w:cs="Arial"/>
          <w:szCs w:val="18"/>
        </w:rPr>
        <w:t xml:space="preserve">655 </w:t>
      </w:r>
      <w:proofErr w:type="spellStart"/>
      <w:r w:rsidRPr="0069114A">
        <w:rPr>
          <w:rFonts w:ascii="Arial" w:hAnsi="Arial" w:cs="Arial"/>
          <w:szCs w:val="18"/>
        </w:rPr>
        <w:t>Dingxianglu</w:t>
      </w:r>
      <w:proofErr w:type="spellEnd"/>
      <w:r w:rsidRPr="0069114A">
        <w:rPr>
          <w:rFonts w:ascii="Arial" w:hAnsi="Arial" w:cs="Arial"/>
          <w:szCs w:val="18"/>
        </w:rPr>
        <w:t xml:space="preserve">, </w:t>
      </w:r>
      <w:proofErr w:type="spellStart"/>
      <w:r w:rsidRPr="0069114A">
        <w:rPr>
          <w:rFonts w:ascii="Arial" w:hAnsi="Arial" w:cs="Arial"/>
          <w:szCs w:val="18"/>
        </w:rPr>
        <w:t>Pudongxingqu</w:t>
      </w:r>
      <w:proofErr w:type="spellEnd"/>
    </w:p>
    <w:p w14:paraId="3F716D3A" w14:textId="77777777" w:rsidR="005256CE" w:rsidRPr="0069114A" w:rsidRDefault="005256CE" w:rsidP="0069114A">
      <w:pPr>
        <w:spacing w:after="0" w:line="240" w:lineRule="auto"/>
        <w:ind w:right="31"/>
        <w:rPr>
          <w:rFonts w:ascii="Arial" w:hAnsi="Arial" w:cs="Arial"/>
          <w:szCs w:val="18"/>
        </w:rPr>
      </w:pPr>
      <w:r w:rsidRPr="0069114A">
        <w:rPr>
          <w:rFonts w:ascii="Arial" w:hAnsi="Arial" w:cs="Arial"/>
          <w:szCs w:val="18"/>
        </w:rPr>
        <w:t>Shanghai 200135</w:t>
      </w:r>
    </w:p>
    <w:p w14:paraId="7D7830A5" w14:textId="3DD0019E" w:rsidR="005256CE" w:rsidRPr="0069114A" w:rsidRDefault="005256CE" w:rsidP="0069114A">
      <w:pPr>
        <w:spacing w:after="0" w:line="240" w:lineRule="auto"/>
        <w:ind w:right="100"/>
        <w:rPr>
          <w:rFonts w:ascii="Arial" w:hAnsi="Arial" w:cs="Arial"/>
          <w:szCs w:val="18"/>
        </w:rPr>
      </w:pPr>
      <w:r w:rsidRPr="0069114A">
        <w:rPr>
          <w:rFonts w:ascii="Arial" w:hAnsi="Arial" w:cs="Arial"/>
          <w:szCs w:val="18"/>
        </w:rPr>
        <w:t xml:space="preserve">People’s Republic of China </w:t>
      </w:r>
    </w:p>
    <w:p w14:paraId="6FDAEFEC" w14:textId="3D3335A8" w:rsidR="0069114A" w:rsidRPr="0069114A" w:rsidRDefault="0069114A" w:rsidP="0069114A">
      <w:pPr>
        <w:spacing w:after="0" w:line="240" w:lineRule="auto"/>
        <w:ind w:right="100"/>
        <w:rPr>
          <w:rFonts w:ascii="Arial" w:hAnsi="Arial" w:cs="Arial"/>
          <w:szCs w:val="18"/>
        </w:rPr>
      </w:pPr>
    </w:p>
    <w:p w14:paraId="4BC63FB5" w14:textId="77777777" w:rsidR="0069114A" w:rsidRPr="0069114A" w:rsidRDefault="0069114A" w:rsidP="0090488C">
      <w:pPr>
        <w:pStyle w:val="PlainText"/>
        <w:rPr>
          <w:rFonts w:ascii="Arial" w:hAnsi="Arial" w:cs="Arial"/>
          <w:b/>
          <w:sz w:val="18"/>
          <w:szCs w:val="18"/>
        </w:rPr>
      </w:pPr>
      <w:r w:rsidRPr="0069114A">
        <w:rPr>
          <w:rFonts w:ascii="Arial" w:hAnsi="Arial" w:cs="Arial"/>
          <w:b/>
          <w:sz w:val="18"/>
          <w:szCs w:val="18"/>
        </w:rPr>
        <w:t xml:space="preserve">Ambassador Cui </w:t>
      </w:r>
      <w:proofErr w:type="spellStart"/>
      <w:r w:rsidRPr="0069114A">
        <w:rPr>
          <w:rFonts w:ascii="Arial" w:hAnsi="Arial" w:cs="Arial"/>
          <w:b/>
          <w:sz w:val="18"/>
          <w:szCs w:val="18"/>
        </w:rPr>
        <w:t>Tiankai</w:t>
      </w:r>
      <w:proofErr w:type="spellEnd"/>
    </w:p>
    <w:p w14:paraId="0F86DE2B" w14:textId="77777777" w:rsidR="0069114A" w:rsidRPr="0069114A" w:rsidRDefault="0069114A" w:rsidP="0090488C">
      <w:pPr>
        <w:pStyle w:val="PlainText"/>
        <w:rPr>
          <w:rFonts w:ascii="Arial" w:hAnsi="Arial" w:cs="Arial"/>
          <w:sz w:val="18"/>
          <w:szCs w:val="18"/>
        </w:rPr>
      </w:pPr>
      <w:r w:rsidRPr="0069114A">
        <w:rPr>
          <w:rFonts w:ascii="Arial" w:hAnsi="Arial" w:cs="Arial"/>
          <w:sz w:val="18"/>
          <w:szCs w:val="18"/>
        </w:rPr>
        <w:t>Embassy of the People's Republic of China</w:t>
      </w:r>
    </w:p>
    <w:p w14:paraId="4405E22D" w14:textId="77777777" w:rsidR="0069114A" w:rsidRPr="0069114A" w:rsidRDefault="0069114A" w:rsidP="0090488C">
      <w:pPr>
        <w:pStyle w:val="PlainText"/>
        <w:rPr>
          <w:rFonts w:ascii="Arial" w:hAnsi="Arial" w:cs="Arial"/>
          <w:sz w:val="18"/>
          <w:szCs w:val="18"/>
        </w:rPr>
      </w:pPr>
      <w:r w:rsidRPr="0069114A">
        <w:rPr>
          <w:rFonts w:ascii="Arial" w:hAnsi="Arial" w:cs="Arial"/>
          <w:sz w:val="18"/>
          <w:szCs w:val="18"/>
        </w:rPr>
        <w:t>3505 International Place NW, Washington DC 20008</w:t>
      </w:r>
    </w:p>
    <w:p w14:paraId="30C2A7EC" w14:textId="77777777" w:rsidR="0069114A" w:rsidRPr="0069114A" w:rsidRDefault="0069114A" w:rsidP="0090488C">
      <w:pPr>
        <w:pStyle w:val="PlainText"/>
        <w:rPr>
          <w:rFonts w:ascii="Arial" w:hAnsi="Arial" w:cs="Arial"/>
          <w:sz w:val="18"/>
          <w:szCs w:val="18"/>
        </w:rPr>
      </w:pPr>
      <w:r w:rsidRPr="0069114A">
        <w:rPr>
          <w:rFonts w:ascii="Arial" w:hAnsi="Arial" w:cs="Arial"/>
          <w:sz w:val="18"/>
          <w:szCs w:val="18"/>
        </w:rPr>
        <w:t xml:space="preserve">Phone: 202 495 2266 I Fax: 202 495 2138 </w:t>
      </w:r>
    </w:p>
    <w:p w14:paraId="36B0DED4" w14:textId="4B6EB43E" w:rsidR="0069114A" w:rsidRPr="0069114A" w:rsidRDefault="0069114A" w:rsidP="0090488C">
      <w:pPr>
        <w:pStyle w:val="PlainText"/>
        <w:rPr>
          <w:rFonts w:ascii="Arial" w:hAnsi="Arial" w:cs="Arial"/>
          <w:sz w:val="18"/>
          <w:szCs w:val="18"/>
        </w:rPr>
      </w:pPr>
      <w:r w:rsidRPr="0069114A">
        <w:rPr>
          <w:rFonts w:ascii="Arial" w:hAnsi="Arial" w:cs="Arial"/>
          <w:sz w:val="18"/>
          <w:szCs w:val="18"/>
        </w:rPr>
        <w:t xml:space="preserve">Email: </w:t>
      </w:r>
      <w:hyperlink r:id="rId13" w:history="1">
        <w:r w:rsidRPr="00AC650A">
          <w:rPr>
            <w:rStyle w:val="Hyperlink"/>
            <w:rFonts w:ascii="Arial" w:hAnsi="Arial" w:cs="Arial"/>
            <w:sz w:val="18"/>
            <w:szCs w:val="18"/>
          </w:rPr>
          <w:t>chinaembpress_us@mfa.gov.cn</w:t>
        </w:r>
      </w:hyperlink>
      <w:r>
        <w:rPr>
          <w:rFonts w:ascii="Arial" w:hAnsi="Arial" w:cs="Arial"/>
          <w:sz w:val="18"/>
          <w:szCs w:val="18"/>
        </w:rPr>
        <w:t xml:space="preserve"> </w:t>
      </w:r>
    </w:p>
    <w:p w14:paraId="3A61398B" w14:textId="77777777" w:rsidR="0069114A" w:rsidRPr="0069114A" w:rsidRDefault="0069114A" w:rsidP="0090488C">
      <w:pPr>
        <w:pStyle w:val="PlainText"/>
        <w:rPr>
          <w:rFonts w:ascii="Arial" w:hAnsi="Arial" w:cs="Arial"/>
          <w:sz w:val="18"/>
          <w:szCs w:val="18"/>
        </w:rPr>
      </w:pPr>
      <w:r w:rsidRPr="0069114A">
        <w:rPr>
          <w:rFonts w:ascii="Arial" w:hAnsi="Arial" w:cs="Arial"/>
          <w:sz w:val="18"/>
          <w:szCs w:val="18"/>
        </w:rPr>
        <w:t>Salutation: Dear Ambassador</w:t>
      </w:r>
    </w:p>
    <w:p w14:paraId="51FD20EB" w14:textId="77777777" w:rsidR="0069114A" w:rsidRDefault="0069114A" w:rsidP="0069114A">
      <w:pPr>
        <w:spacing w:after="0" w:line="240" w:lineRule="auto"/>
        <w:ind w:left="-283"/>
        <w:jc w:val="right"/>
        <w:rPr>
          <w:rFonts w:ascii="Arial" w:hAnsi="Arial" w:cs="Arial"/>
          <w:b/>
          <w:sz w:val="20"/>
          <w:szCs w:val="20"/>
        </w:rPr>
        <w:sectPr w:rsidR="0069114A" w:rsidSect="0069114A">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E45153B" w14:textId="77777777" w:rsidR="005256CE" w:rsidRPr="0069114A" w:rsidRDefault="005256CE" w:rsidP="0069114A">
      <w:pPr>
        <w:spacing w:after="0" w:line="240" w:lineRule="auto"/>
        <w:rPr>
          <w:rFonts w:ascii="Arial" w:hAnsi="Arial" w:cs="Arial"/>
          <w:sz w:val="20"/>
          <w:szCs w:val="20"/>
        </w:rPr>
      </w:pPr>
      <w:r w:rsidRPr="0069114A">
        <w:rPr>
          <w:rFonts w:ascii="Arial" w:hAnsi="Arial" w:cs="Arial"/>
          <w:sz w:val="20"/>
          <w:szCs w:val="20"/>
        </w:rPr>
        <w:t xml:space="preserve">Dear </w:t>
      </w:r>
      <w:proofErr w:type="gramStart"/>
      <w:r w:rsidRPr="0069114A">
        <w:rPr>
          <w:rFonts w:ascii="Arial" w:hAnsi="Arial" w:cs="Arial"/>
          <w:sz w:val="20"/>
          <w:szCs w:val="20"/>
        </w:rPr>
        <w:t>Branch</w:t>
      </w:r>
      <w:proofErr w:type="gramEnd"/>
      <w:r w:rsidRPr="0069114A">
        <w:rPr>
          <w:rFonts w:ascii="Arial" w:hAnsi="Arial" w:cs="Arial"/>
          <w:sz w:val="20"/>
          <w:szCs w:val="20"/>
        </w:rPr>
        <w:t xml:space="preserve"> Chief Xu,</w:t>
      </w:r>
    </w:p>
    <w:p w14:paraId="5B4C399F" w14:textId="77777777" w:rsidR="005256CE" w:rsidRPr="0069114A" w:rsidRDefault="005256CE" w:rsidP="0069114A">
      <w:pPr>
        <w:spacing w:after="0" w:line="240" w:lineRule="auto"/>
        <w:rPr>
          <w:rFonts w:ascii="Arial" w:hAnsi="Arial" w:cs="Arial"/>
          <w:sz w:val="20"/>
          <w:szCs w:val="20"/>
        </w:rPr>
      </w:pPr>
    </w:p>
    <w:p w14:paraId="164B63A7" w14:textId="46CFDFFB" w:rsidR="005256CE" w:rsidRPr="0069114A" w:rsidRDefault="005256CE" w:rsidP="0069114A">
      <w:pPr>
        <w:spacing w:after="0" w:line="240" w:lineRule="auto"/>
        <w:rPr>
          <w:rFonts w:ascii="Arial" w:hAnsi="Arial" w:cs="Arial"/>
          <w:sz w:val="20"/>
          <w:szCs w:val="20"/>
        </w:rPr>
      </w:pPr>
      <w:r w:rsidRPr="0069114A">
        <w:rPr>
          <w:rFonts w:ascii="Arial" w:hAnsi="Arial" w:cs="Arial"/>
          <w:sz w:val="20"/>
          <w:szCs w:val="20"/>
        </w:rPr>
        <w:t xml:space="preserve">Chen </w:t>
      </w:r>
      <w:proofErr w:type="spellStart"/>
      <w:r w:rsidRPr="0069114A">
        <w:rPr>
          <w:rFonts w:ascii="Arial" w:hAnsi="Arial" w:cs="Arial"/>
          <w:sz w:val="20"/>
          <w:szCs w:val="20"/>
        </w:rPr>
        <w:t>Jianfang</w:t>
      </w:r>
      <w:proofErr w:type="spellEnd"/>
      <w:r w:rsidRPr="0069114A">
        <w:rPr>
          <w:rFonts w:ascii="Arial" w:hAnsi="Arial" w:cs="Arial"/>
          <w:sz w:val="20"/>
          <w:szCs w:val="20"/>
        </w:rPr>
        <w:t xml:space="preserve"> and her husband were taken away by police in the early morning of 20 March 2019 from their home in Shanghai. According to sources, Chen </w:t>
      </w:r>
      <w:proofErr w:type="spellStart"/>
      <w:r w:rsidRPr="0069114A">
        <w:rPr>
          <w:rFonts w:ascii="Arial" w:hAnsi="Arial" w:cs="Arial"/>
          <w:sz w:val="20"/>
          <w:szCs w:val="20"/>
        </w:rPr>
        <w:t>Jianfang’s</w:t>
      </w:r>
      <w:proofErr w:type="spellEnd"/>
      <w:r w:rsidRPr="0069114A">
        <w:rPr>
          <w:rFonts w:ascii="Arial" w:hAnsi="Arial" w:cs="Arial"/>
          <w:sz w:val="20"/>
          <w:szCs w:val="20"/>
        </w:rPr>
        <w:t xml:space="preserve"> </w:t>
      </w:r>
      <w:proofErr w:type="spellStart"/>
      <w:r w:rsidRPr="0069114A">
        <w:rPr>
          <w:rFonts w:ascii="Arial" w:hAnsi="Arial" w:cs="Arial"/>
          <w:sz w:val="20"/>
          <w:szCs w:val="20"/>
        </w:rPr>
        <w:t>neighb</w:t>
      </w:r>
      <w:r w:rsidR="0069114A">
        <w:rPr>
          <w:rFonts w:ascii="Arial" w:hAnsi="Arial" w:cs="Arial"/>
          <w:sz w:val="20"/>
          <w:szCs w:val="20"/>
        </w:rPr>
        <w:t>o</w:t>
      </w:r>
      <w:r w:rsidRPr="0069114A">
        <w:rPr>
          <w:rFonts w:ascii="Arial" w:hAnsi="Arial" w:cs="Arial"/>
          <w:sz w:val="20"/>
          <w:szCs w:val="20"/>
        </w:rPr>
        <w:t>r</w:t>
      </w:r>
      <w:proofErr w:type="spellEnd"/>
      <w:r w:rsidRPr="0069114A">
        <w:rPr>
          <w:rFonts w:ascii="Arial" w:hAnsi="Arial" w:cs="Arial"/>
          <w:sz w:val="20"/>
          <w:szCs w:val="20"/>
        </w:rPr>
        <w:t xml:space="preserve"> witnessed approximately seven police cars of the Shanghai Municipal Public Security Bureau parked outside their home that same morning. Amnesty International has been told that police did not inform the couple of the offen</w:t>
      </w:r>
      <w:r w:rsidR="0069114A">
        <w:rPr>
          <w:rFonts w:ascii="Arial" w:hAnsi="Arial" w:cs="Arial"/>
          <w:sz w:val="20"/>
          <w:szCs w:val="20"/>
        </w:rPr>
        <w:t>s</w:t>
      </w:r>
      <w:r w:rsidRPr="0069114A">
        <w:rPr>
          <w:rFonts w:ascii="Arial" w:hAnsi="Arial" w:cs="Arial"/>
          <w:sz w:val="20"/>
          <w:szCs w:val="20"/>
        </w:rPr>
        <w:t xml:space="preserve">e they were suspected of committing when they were arrested. While Chen’s husband was released on bail on 3 April, authorities have guarded their home and put pressure on family and </w:t>
      </w:r>
      <w:proofErr w:type="spellStart"/>
      <w:r w:rsidRPr="0069114A">
        <w:rPr>
          <w:rFonts w:ascii="Arial" w:hAnsi="Arial" w:cs="Arial"/>
          <w:sz w:val="20"/>
          <w:szCs w:val="20"/>
        </w:rPr>
        <w:t>neighbors</w:t>
      </w:r>
      <w:proofErr w:type="spellEnd"/>
      <w:r w:rsidRPr="0069114A">
        <w:rPr>
          <w:rFonts w:ascii="Arial" w:hAnsi="Arial" w:cs="Arial"/>
          <w:sz w:val="20"/>
          <w:szCs w:val="20"/>
        </w:rPr>
        <w:t xml:space="preserve"> not to speak publicly about her situation.</w:t>
      </w:r>
    </w:p>
    <w:p w14:paraId="653ABDCE" w14:textId="77777777" w:rsidR="005256CE" w:rsidRPr="0069114A" w:rsidRDefault="005256CE" w:rsidP="0069114A">
      <w:pPr>
        <w:spacing w:after="0" w:line="240" w:lineRule="auto"/>
        <w:ind w:left="-283"/>
        <w:rPr>
          <w:rFonts w:ascii="Arial" w:hAnsi="Arial" w:cs="Arial"/>
          <w:sz w:val="20"/>
          <w:szCs w:val="20"/>
        </w:rPr>
      </w:pPr>
    </w:p>
    <w:p w14:paraId="19907443" w14:textId="77777777" w:rsidR="005256CE" w:rsidRPr="0069114A" w:rsidRDefault="005256CE" w:rsidP="0069114A">
      <w:pPr>
        <w:spacing w:after="0" w:line="240" w:lineRule="auto"/>
        <w:rPr>
          <w:rFonts w:ascii="Arial" w:hAnsi="Arial" w:cs="Arial"/>
          <w:sz w:val="20"/>
          <w:szCs w:val="20"/>
        </w:rPr>
      </w:pPr>
      <w:r w:rsidRPr="0069114A">
        <w:rPr>
          <w:rFonts w:ascii="Arial" w:hAnsi="Arial" w:cs="Arial"/>
          <w:sz w:val="20"/>
          <w:szCs w:val="20"/>
        </w:rPr>
        <w:t xml:space="preserve">Four months since her arrest, the authorities have not yet provided a reason for Chen </w:t>
      </w:r>
      <w:proofErr w:type="spellStart"/>
      <w:r w:rsidRPr="0069114A">
        <w:rPr>
          <w:rFonts w:ascii="Arial" w:hAnsi="Arial" w:cs="Arial"/>
          <w:sz w:val="20"/>
          <w:szCs w:val="20"/>
        </w:rPr>
        <w:t>Jianfang’s</w:t>
      </w:r>
      <w:proofErr w:type="spellEnd"/>
      <w:r w:rsidRPr="0069114A">
        <w:rPr>
          <w:rFonts w:ascii="Arial" w:hAnsi="Arial" w:cs="Arial"/>
          <w:sz w:val="20"/>
          <w:szCs w:val="20"/>
        </w:rPr>
        <w:t xml:space="preserve"> detention, nor revealed details about where she is being held. Friends of Chen have speculated that her detention was related to her online article, posted on 14 March, commemorating the 5th Anniversary of Cao </w:t>
      </w:r>
      <w:proofErr w:type="spellStart"/>
      <w:r w:rsidRPr="0069114A">
        <w:rPr>
          <w:rFonts w:ascii="Arial" w:hAnsi="Arial" w:cs="Arial"/>
          <w:sz w:val="20"/>
          <w:szCs w:val="20"/>
        </w:rPr>
        <w:t>Shunli’s</w:t>
      </w:r>
      <w:proofErr w:type="spellEnd"/>
      <w:r w:rsidRPr="0069114A">
        <w:rPr>
          <w:rFonts w:ascii="Arial" w:hAnsi="Arial" w:cs="Arial"/>
          <w:sz w:val="20"/>
          <w:szCs w:val="20"/>
        </w:rPr>
        <w:t xml:space="preserve"> death. </w:t>
      </w:r>
    </w:p>
    <w:p w14:paraId="55C8DB72" w14:textId="77777777" w:rsidR="005256CE" w:rsidRPr="0069114A" w:rsidRDefault="005256CE" w:rsidP="0069114A">
      <w:pPr>
        <w:spacing w:after="0" w:line="240" w:lineRule="auto"/>
        <w:ind w:left="-283"/>
        <w:rPr>
          <w:rFonts w:ascii="Arial" w:hAnsi="Arial" w:cs="Arial"/>
          <w:sz w:val="20"/>
          <w:szCs w:val="20"/>
        </w:rPr>
      </w:pPr>
    </w:p>
    <w:p w14:paraId="15978B98" w14:textId="77777777" w:rsidR="005256CE" w:rsidRPr="0069114A" w:rsidRDefault="005256CE" w:rsidP="0069114A">
      <w:pPr>
        <w:spacing w:after="0" w:line="240" w:lineRule="auto"/>
        <w:rPr>
          <w:rFonts w:ascii="Arial" w:hAnsi="Arial" w:cs="Arial"/>
          <w:sz w:val="20"/>
          <w:szCs w:val="20"/>
        </w:rPr>
      </w:pPr>
      <w:r w:rsidRPr="0069114A">
        <w:rPr>
          <w:rFonts w:ascii="Arial" w:hAnsi="Arial" w:cs="Arial"/>
          <w:sz w:val="20"/>
          <w:szCs w:val="20"/>
        </w:rPr>
        <w:t xml:space="preserve">In June, Chen </w:t>
      </w:r>
      <w:proofErr w:type="spellStart"/>
      <w:r w:rsidRPr="0069114A">
        <w:rPr>
          <w:rFonts w:ascii="Arial" w:hAnsi="Arial" w:cs="Arial"/>
          <w:sz w:val="20"/>
          <w:szCs w:val="20"/>
        </w:rPr>
        <w:t>Jianfang’s</w:t>
      </w:r>
      <w:proofErr w:type="spellEnd"/>
      <w:r w:rsidRPr="0069114A">
        <w:rPr>
          <w:rFonts w:ascii="Arial" w:hAnsi="Arial" w:cs="Arial"/>
          <w:sz w:val="20"/>
          <w:szCs w:val="20"/>
        </w:rPr>
        <w:t xml:space="preserve"> lawyer went to Pudong Public Security Bureau to obtain information about her case, however the national security officers in charge refused to communicate with him about her situation as they claimed that the lawyer’s representation was not valid. According to an unconfirmed report, Chen </w:t>
      </w:r>
      <w:proofErr w:type="spellStart"/>
      <w:r w:rsidRPr="0069114A">
        <w:rPr>
          <w:rFonts w:ascii="Arial" w:hAnsi="Arial" w:cs="Arial"/>
          <w:sz w:val="20"/>
          <w:szCs w:val="20"/>
        </w:rPr>
        <w:t>Jianfang</w:t>
      </w:r>
      <w:proofErr w:type="spellEnd"/>
      <w:r w:rsidRPr="0069114A">
        <w:rPr>
          <w:rFonts w:ascii="Arial" w:hAnsi="Arial" w:cs="Arial"/>
          <w:sz w:val="20"/>
          <w:szCs w:val="20"/>
        </w:rPr>
        <w:t xml:space="preserve"> has been formally arrested on suspicion of the charge of “inciting subversion of state power” in June. She could face up to 15 years behind bars if convicted of that charge. Chen </w:t>
      </w:r>
      <w:proofErr w:type="spellStart"/>
      <w:r w:rsidRPr="0069114A">
        <w:rPr>
          <w:rFonts w:ascii="Arial" w:hAnsi="Arial" w:cs="Arial"/>
          <w:sz w:val="20"/>
          <w:szCs w:val="20"/>
        </w:rPr>
        <w:t>Jianfang</w:t>
      </w:r>
      <w:proofErr w:type="spellEnd"/>
      <w:r w:rsidRPr="0069114A">
        <w:rPr>
          <w:rFonts w:ascii="Arial" w:hAnsi="Arial" w:cs="Arial"/>
          <w:sz w:val="20"/>
          <w:szCs w:val="20"/>
        </w:rPr>
        <w:t xml:space="preserve"> has not had access to a lawyer of her choice or her family, raising fears that she </w:t>
      </w:r>
      <w:r w:rsidRPr="0069114A">
        <w:rPr>
          <w:rFonts w:ascii="Arial" w:hAnsi="Arial" w:cs="Arial"/>
          <w:iCs/>
          <w:sz w:val="20"/>
          <w:szCs w:val="20"/>
        </w:rPr>
        <w:t>is at real risk of torture and other ill-treatment.</w:t>
      </w:r>
    </w:p>
    <w:p w14:paraId="14DC690D" w14:textId="77777777" w:rsidR="0069114A" w:rsidRPr="0069114A" w:rsidRDefault="0069114A" w:rsidP="0069114A">
      <w:pPr>
        <w:spacing w:after="0" w:line="240" w:lineRule="auto"/>
        <w:rPr>
          <w:rFonts w:ascii="Arial" w:hAnsi="Arial" w:cs="Arial"/>
          <w:sz w:val="20"/>
          <w:szCs w:val="20"/>
        </w:rPr>
      </w:pPr>
    </w:p>
    <w:p w14:paraId="31E2826B" w14:textId="792AAFD6" w:rsidR="005256CE" w:rsidRPr="0069114A" w:rsidRDefault="005256CE" w:rsidP="0069114A">
      <w:pPr>
        <w:spacing w:after="0" w:line="240" w:lineRule="auto"/>
        <w:rPr>
          <w:rFonts w:ascii="Arial" w:hAnsi="Arial" w:cs="Arial"/>
          <w:sz w:val="20"/>
          <w:szCs w:val="20"/>
        </w:rPr>
      </w:pPr>
      <w:r w:rsidRPr="0069114A">
        <w:rPr>
          <w:rFonts w:ascii="Arial" w:hAnsi="Arial" w:cs="Arial"/>
          <w:sz w:val="20"/>
          <w:szCs w:val="20"/>
        </w:rPr>
        <w:t xml:space="preserve">Therefore, </w:t>
      </w:r>
      <w:r w:rsidR="0069114A">
        <w:rPr>
          <w:rFonts w:ascii="Arial" w:hAnsi="Arial" w:cs="Arial"/>
          <w:sz w:val="20"/>
          <w:szCs w:val="20"/>
        </w:rPr>
        <w:t>I</w:t>
      </w:r>
      <w:r w:rsidRPr="0069114A">
        <w:rPr>
          <w:rFonts w:ascii="Arial" w:hAnsi="Arial" w:cs="Arial"/>
          <w:sz w:val="20"/>
          <w:szCs w:val="20"/>
        </w:rPr>
        <w:t xml:space="preserve"> call on you to</w:t>
      </w:r>
      <w:r w:rsidR="0069114A">
        <w:rPr>
          <w:rFonts w:ascii="Arial" w:hAnsi="Arial" w:cs="Arial"/>
          <w:sz w:val="20"/>
          <w:szCs w:val="20"/>
        </w:rPr>
        <w:t xml:space="preserve"> i</w:t>
      </w:r>
      <w:r w:rsidRPr="0069114A">
        <w:rPr>
          <w:rFonts w:ascii="Arial" w:hAnsi="Arial" w:cs="Arial"/>
          <w:sz w:val="20"/>
          <w:szCs w:val="20"/>
        </w:rPr>
        <w:t xml:space="preserve">mmediately and unconditionally release Chen </w:t>
      </w:r>
      <w:proofErr w:type="spellStart"/>
      <w:r w:rsidRPr="0069114A">
        <w:rPr>
          <w:rFonts w:ascii="Arial" w:hAnsi="Arial" w:cs="Arial"/>
          <w:sz w:val="20"/>
          <w:szCs w:val="20"/>
        </w:rPr>
        <w:t>Jianfang</w:t>
      </w:r>
      <w:proofErr w:type="spellEnd"/>
      <w:r w:rsidRPr="0069114A">
        <w:rPr>
          <w:rFonts w:ascii="Arial" w:hAnsi="Arial" w:cs="Arial"/>
          <w:sz w:val="20"/>
          <w:szCs w:val="20"/>
        </w:rPr>
        <w:t xml:space="preserve"> as she is a prisoner of conscience, deprived of liberty solely for exercising her human rights peacefully; </w:t>
      </w:r>
      <w:r w:rsidR="0069114A">
        <w:rPr>
          <w:rFonts w:ascii="Arial" w:hAnsi="Arial" w:cs="Arial"/>
          <w:sz w:val="20"/>
          <w:szCs w:val="20"/>
        </w:rPr>
        <w:t>p</w:t>
      </w:r>
      <w:r w:rsidRPr="0069114A">
        <w:rPr>
          <w:rFonts w:ascii="Arial" w:hAnsi="Arial" w:cs="Arial"/>
          <w:sz w:val="20"/>
          <w:szCs w:val="20"/>
        </w:rPr>
        <w:t xml:space="preserve">ending her release ensure that Chen </w:t>
      </w:r>
      <w:proofErr w:type="spellStart"/>
      <w:r w:rsidRPr="0069114A">
        <w:rPr>
          <w:rFonts w:ascii="Arial" w:hAnsi="Arial" w:cs="Arial"/>
          <w:sz w:val="20"/>
          <w:szCs w:val="20"/>
        </w:rPr>
        <w:t>Jianfang</w:t>
      </w:r>
      <w:proofErr w:type="spellEnd"/>
      <w:r w:rsidRPr="0069114A">
        <w:rPr>
          <w:rFonts w:ascii="Arial" w:hAnsi="Arial" w:cs="Arial"/>
          <w:sz w:val="20"/>
          <w:szCs w:val="20"/>
        </w:rPr>
        <w:t xml:space="preserve"> is not subjected to torture or other ill-treatment and has immediate, and thereafter regular and unrestricted access to a lawyer of her choice, and is able to communicate with family members, without undue interference.  </w:t>
      </w:r>
    </w:p>
    <w:p w14:paraId="0E05B08C" w14:textId="77777777" w:rsidR="0069114A" w:rsidRPr="0069114A" w:rsidRDefault="0069114A" w:rsidP="0069114A">
      <w:pPr>
        <w:spacing w:after="0" w:line="240" w:lineRule="auto"/>
        <w:rPr>
          <w:rFonts w:ascii="Arial" w:hAnsi="Arial" w:cs="Arial"/>
          <w:sz w:val="20"/>
          <w:szCs w:val="20"/>
        </w:rPr>
      </w:pPr>
      <w:bookmarkStart w:id="0" w:name="_GoBack"/>
      <w:bookmarkEnd w:id="0"/>
    </w:p>
    <w:p w14:paraId="205AAB6C" w14:textId="66B6CDE5" w:rsidR="005256CE" w:rsidRPr="0069114A" w:rsidRDefault="005256CE" w:rsidP="0069114A">
      <w:pPr>
        <w:spacing w:after="0" w:line="240" w:lineRule="auto"/>
        <w:rPr>
          <w:rFonts w:ascii="Arial" w:hAnsi="Arial" w:cs="Arial"/>
          <w:sz w:val="20"/>
          <w:szCs w:val="20"/>
        </w:rPr>
      </w:pPr>
      <w:r w:rsidRPr="0069114A">
        <w:rPr>
          <w:rFonts w:ascii="Arial" w:hAnsi="Arial" w:cs="Arial"/>
          <w:sz w:val="20"/>
          <w:szCs w:val="20"/>
        </w:rPr>
        <w:t>Yours sincerely,</w:t>
      </w:r>
    </w:p>
    <w:p w14:paraId="516F0E39" w14:textId="078530A0" w:rsidR="005256CE" w:rsidRDefault="005256CE" w:rsidP="0069114A">
      <w:pPr>
        <w:spacing w:after="0" w:line="240" w:lineRule="auto"/>
        <w:ind w:left="-283"/>
        <w:rPr>
          <w:rFonts w:ascii="Arial" w:hAnsi="Arial" w:cs="Arial"/>
          <w:i/>
          <w:sz w:val="20"/>
          <w:szCs w:val="20"/>
        </w:rPr>
      </w:pPr>
    </w:p>
    <w:p w14:paraId="60CEB7BE" w14:textId="77777777" w:rsidR="005256CE" w:rsidRPr="0069114A" w:rsidRDefault="005256CE" w:rsidP="0069114A">
      <w:pPr>
        <w:pStyle w:val="AIBoxHeading"/>
        <w:shd w:val="clear" w:color="auto" w:fill="D9D9D9" w:themeFill="background1" w:themeFillShade="D9"/>
        <w:spacing w:line="240" w:lineRule="auto"/>
        <w:rPr>
          <w:rFonts w:ascii="Arial" w:hAnsi="Arial" w:cs="Arial"/>
          <w:b w:val="0"/>
          <w:szCs w:val="32"/>
        </w:rPr>
      </w:pPr>
      <w:r w:rsidRPr="0069114A">
        <w:rPr>
          <w:rFonts w:ascii="Arial" w:hAnsi="Arial" w:cs="Arial"/>
          <w:szCs w:val="32"/>
        </w:rPr>
        <w:lastRenderedPageBreak/>
        <w:t>Additional information</w:t>
      </w:r>
    </w:p>
    <w:p w14:paraId="451899B2" w14:textId="7AFFBEAF" w:rsidR="005256CE" w:rsidRPr="0069114A" w:rsidRDefault="0069114A" w:rsidP="0069114A">
      <w:pPr>
        <w:spacing w:line="240" w:lineRule="auto"/>
        <w:rPr>
          <w:rFonts w:ascii="Arial" w:hAnsi="Arial" w:cs="Arial"/>
          <w:color w:val="auto"/>
          <w:sz w:val="20"/>
          <w:szCs w:val="20"/>
        </w:rPr>
      </w:pPr>
      <w:r>
        <w:rPr>
          <w:rFonts w:ascii="Arial" w:hAnsi="Arial" w:cs="Arial"/>
        </w:rPr>
        <w:br/>
      </w:r>
      <w:r w:rsidR="005256CE" w:rsidRPr="0069114A">
        <w:rPr>
          <w:rFonts w:ascii="Arial" w:hAnsi="Arial" w:cs="Arial"/>
          <w:color w:val="auto"/>
          <w:sz w:val="20"/>
          <w:szCs w:val="20"/>
        </w:rPr>
        <w:t xml:space="preserve">Chen </w:t>
      </w:r>
      <w:proofErr w:type="spellStart"/>
      <w:r w:rsidR="005256CE" w:rsidRPr="0069114A">
        <w:rPr>
          <w:rFonts w:ascii="Arial" w:hAnsi="Arial" w:cs="Arial"/>
          <w:color w:val="auto"/>
          <w:sz w:val="20"/>
          <w:szCs w:val="20"/>
        </w:rPr>
        <w:t>Jianfang</w:t>
      </w:r>
      <w:proofErr w:type="spellEnd"/>
      <w:r w:rsidR="005256CE" w:rsidRPr="0069114A">
        <w:rPr>
          <w:rFonts w:ascii="Arial" w:hAnsi="Arial" w:cs="Arial"/>
          <w:color w:val="auto"/>
          <w:sz w:val="20"/>
          <w:szCs w:val="20"/>
        </w:rPr>
        <w:t xml:space="preserve"> was formerly a farmer in </w:t>
      </w:r>
      <w:proofErr w:type="spellStart"/>
      <w:r w:rsidR="005256CE" w:rsidRPr="0069114A">
        <w:rPr>
          <w:rFonts w:ascii="Arial" w:hAnsi="Arial" w:cs="Arial"/>
          <w:color w:val="auto"/>
          <w:sz w:val="20"/>
          <w:szCs w:val="20"/>
        </w:rPr>
        <w:t>Chenxiang</w:t>
      </w:r>
      <w:proofErr w:type="spellEnd"/>
      <w:r w:rsidR="005256CE" w:rsidRPr="0069114A">
        <w:rPr>
          <w:rFonts w:ascii="Arial" w:hAnsi="Arial" w:cs="Arial"/>
          <w:color w:val="auto"/>
          <w:sz w:val="20"/>
          <w:szCs w:val="20"/>
        </w:rPr>
        <w:t xml:space="preserve"> village, Shanghai. In early 2000s, she began petitioning the government for reparation as farmland in her community was forcibly seized for redevelopment. Over a decade of petitioning, Chen </w:t>
      </w:r>
      <w:proofErr w:type="spellStart"/>
      <w:r w:rsidR="005256CE" w:rsidRPr="0069114A">
        <w:rPr>
          <w:rFonts w:ascii="Arial" w:hAnsi="Arial" w:cs="Arial"/>
          <w:color w:val="auto"/>
          <w:sz w:val="20"/>
          <w:szCs w:val="20"/>
        </w:rPr>
        <w:t>Jianfang</w:t>
      </w:r>
      <w:proofErr w:type="spellEnd"/>
      <w:r w:rsidR="005256CE" w:rsidRPr="0069114A">
        <w:rPr>
          <w:rFonts w:ascii="Arial" w:hAnsi="Arial" w:cs="Arial"/>
          <w:color w:val="auto"/>
          <w:sz w:val="20"/>
          <w:szCs w:val="20"/>
        </w:rPr>
        <w:t xml:space="preserve"> has faced relentless persecution by authorities and has been beaten up by police and thugs, arbitrarily detained and sentenced to “re-education through labour” for 15 months. </w:t>
      </w:r>
    </w:p>
    <w:p w14:paraId="5BCD277E" w14:textId="77777777" w:rsidR="005256CE" w:rsidRPr="0069114A" w:rsidRDefault="005256CE" w:rsidP="0069114A">
      <w:pPr>
        <w:spacing w:line="240" w:lineRule="auto"/>
        <w:rPr>
          <w:rFonts w:ascii="Arial" w:hAnsi="Arial" w:cs="Arial"/>
          <w:color w:val="auto"/>
          <w:sz w:val="20"/>
          <w:szCs w:val="20"/>
          <w:lang w:eastAsia="en-US"/>
        </w:rPr>
      </w:pPr>
      <w:r w:rsidRPr="0069114A">
        <w:rPr>
          <w:rFonts w:ascii="Arial" w:hAnsi="Arial" w:cs="Arial"/>
          <w:color w:val="auto"/>
          <w:sz w:val="20"/>
          <w:szCs w:val="20"/>
        </w:rPr>
        <w:t xml:space="preserve">Since 2008, Chen </w:t>
      </w:r>
      <w:proofErr w:type="spellStart"/>
      <w:r w:rsidRPr="0069114A">
        <w:rPr>
          <w:rFonts w:ascii="Arial" w:hAnsi="Arial" w:cs="Arial"/>
          <w:color w:val="auto"/>
          <w:sz w:val="20"/>
          <w:szCs w:val="20"/>
        </w:rPr>
        <w:t>Jianfang</w:t>
      </w:r>
      <w:proofErr w:type="spellEnd"/>
      <w:r w:rsidRPr="0069114A">
        <w:rPr>
          <w:rFonts w:ascii="Arial" w:hAnsi="Arial" w:cs="Arial"/>
          <w:color w:val="auto"/>
          <w:sz w:val="20"/>
          <w:szCs w:val="20"/>
        </w:rPr>
        <w:t xml:space="preserve"> has started to advocate for the civil and political rights of grassroots activists and petitioners. She worked with Cao </w:t>
      </w:r>
      <w:proofErr w:type="spellStart"/>
      <w:r w:rsidRPr="0069114A">
        <w:rPr>
          <w:rFonts w:ascii="Arial" w:hAnsi="Arial" w:cs="Arial"/>
          <w:color w:val="auto"/>
          <w:sz w:val="20"/>
          <w:szCs w:val="20"/>
        </w:rPr>
        <w:t>Shunli</w:t>
      </w:r>
      <w:proofErr w:type="spellEnd"/>
      <w:r w:rsidRPr="0069114A">
        <w:rPr>
          <w:rFonts w:ascii="Arial" w:hAnsi="Arial" w:cs="Arial"/>
          <w:color w:val="auto"/>
          <w:sz w:val="20"/>
          <w:szCs w:val="20"/>
        </w:rPr>
        <w:t>, another well-known activist in China, to campaign for a genuine civil society participation in drafting China’s national report for the UN Human Rights Council’s Universal Periodic Review (UPR) in 2013.</w:t>
      </w:r>
      <w:r w:rsidRPr="0069114A">
        <w:rPr>
          <w:rFonts w:ascii="Arial" w:hAnsi="Arial" w:cs="Arial"/>
        </w:rPr>
        <w:t xml:space="preserve"> </w:t>
      </w:r>
      <w:r w:rsidRPr="0069114A">
        <w:rPr>
          <w:rFonts w:ascii="Arial" w:hAnsi="Arial" w:cs="Arial"/>
          <w:color w:val="auto"/>
          <w:sz w:val="20"/>
          <w:szCs w:val="20"/>
        </w:rPr>
        <w:t xml:space="preserve">Beginning in June 2013, they staged a two-month sit-in along with other grassroots activists outside the foreign ministry in Beijing to press for the public to contribute to the report, On 14 September 2013, authorities barred Chen </w:t>
      </w:r>
      <w:proofErr w:type="spellStart"/>
      <w:r w:rsidRPr="0069114A">
        <w:rPr>
          <w:rFonts w:ascii="Arial" w:hAnsi="Arial" w:cs="Arial"/>
          <w:color w:val="auto"/>
          <w:sz w:val="20"/>
          <w:szCs w:val="20"/>
        </w:rPr>
        <w:t>Jianfang</w:t>
      </w:r>
      <w:proofErr w:type="spellEnd"/>
      <w:r w:rsidRPr="0069114A">
        <w:rPr>
          <w:rFonts w:ascii="Arial" w:hAnsi="Arial" w:cs="Arial"/>
          <w:color w:val="auto"/>
          <w:sz w:val="20"/>
          <w:szCs w:val="20"/>
        </w:rPr>
        <w:t xml:space="preserve"> and Cao </w:t>
      </w:r>
      <w:proofErr w:type="spellStart"/>
      <w:r w:rsidRPr="0069114A">
        <w:rPr>
          <w:rFonts w:ascii="Arial" w:hAnsi="Arial" w:cs="Arial"/>
          <w:color w:val="auto"/>
          <w:sz w:val="20"/>
          <w:szCs w:val="20"/>
        </w:rPr>
        <w:t>Shunli</w:t>
      </w:r>
      <w:proofErr w:type="spellEnd"/>
      <w:r w:rsidRPr="0069114A">
        <w:rPr>
          <w:rFonts w:ascii="Arial" w:hAnsi="Arial" w:cs="Arial"/>
          <w:color w:val="auto"/>
          <w:sz w:val="20"/>
          <w:szCs w:val="20"/>
        </w:rPr>
        <w:t xml:space="preserve"> from leaving China to attend a human rights training in Geneva, Switzerland. Chen </w:t>
      </w:r>
      <w:proofErr w:type="spellStart"/>
      <w:r w:rsidRPr="0069114A">
        <w:rPr>
          <w:rFonts w:ascii="Arial" w:hAnsi="Arial" w:cs="Arial"/>
          <w:color w:val="auto"/>
          <w:sz w:val="20"/>
          <w:szCs w:val="20"/>
        </w:rPr>
        <w:t>Jianfang</w:t>
      </w:r>
      <w:proofErr w:type="spellEnd"/>
      <w:r w:rsidRPr="0069114A">
        <w:rPr>
          <w:rFonts w:ascii="Arial" w:hAnsi="Arial" w:cs="Arial"/>
          <w:color w:val="auto"/>
          <w:sz w:val="20"/>
          <w:szCs w:val="20"/>
        </w:rPr>
        <w:t xml:space="preserve"> was released after brief detention while Cao died from organ failure on 14 March at the hospital after six months in detention. Cao’s death caused an international uproar, but to this day the authorities have yet to initiate or allow an independent investigation. Subsequently, Chen </w:t>
      </w:r>
      <w:proofErr w:type="spellStart"/>
      <w:r w:rsidRPr="0069114A">
        <w:rPr>
          <w:rFonts w:ascii="Arial" w:hAnsi="Arial" w:cs="Arial"/>
          <w:color w:val="auto"/>
          <w:sz w:val="20"/>
          <w:szCs w:val="20"/>
        </w:rPr>
        <w:t>Jianfang</w:t>
      </w:r>
      <w:proofErr w:type="spellEnd"/>
      <w:r w:rsidRPr="0069114A">
        <w:rPr>
          <w:rFonts w:ascii="Arial" w:hAnsi="Arial" w:cs="Arial"/>
          <w:color w:val="auto"/>
          <w:sz w:val="20"/>
          <w:szCs w:val="20"/>
        </w:rPr>
        <w:t xml:space="preserve"> has been under close surveillance and banned from travelling abroad.</w:t>
      </w:r>
    </w:p>
    <w:p w14:paraId="4D6E90AA" w14:textId="6DE45332" w:rsidR="005256CE" w:rsidRPr="0069114A" w:rsidRDefault="005256CE" w:rsidP="0069114A">
      <w:pPr>
        <w:spacing w:line="240" w:lineRule="auto"/>
        <w:rPr>
          <w:rFonts w:ascii="Arial" w:hAnsi="Arial" w:cs="Arial"/>
          <w:szCs w:val="20"/>
          <w:lang w:eastAsia="en-US"/>
        </w:rPr>
      </w:pPr>
      <w:r w:rsidRPr="0069114A">
        <w:rPr>
          <w:rFonts w:ascii="Arial" w:hAnsi="Arial" w:cs="Arial"/>
          <w:sz w:val="20"/>
          <w:szCs w:val="20"/>
          <w:lang w:eastAsia="en-US"/>
        </w:rPr>
        <w:t>Activists and human rights defenders in China continued to be systematically subjected to monitoring, harassment, intimidation, arrest, detention and prosecution</w:t>
      </w:r>
    </w:p>
    <w:p w14:paraId="2D08F876" w14:textId="77777777" w:rsidR="005256CE" w:rsidRPr="0069114A" w:rsidRDefault="005256CE" w:rsidP="0069114A">
      <w:pPr>
        <w:spacing w:line="240" w:lineRule="auto"/>
        <w:rPr>
          <w:rFonts w:ascii="Arial" w:hAnsi="Arial" w:cs="Arial"/>
          <w:szCs w:val="20"/>
          <w:lang w:eastAsia="en-US"/>
        </w:rPr>
      </w:pPr>
    </w:p>
    <w:p w14:paraId="4C30A08E" w14:textId="77777777" w:rsidR="005256CE" w:rsidRPr="0069114A" w:rsidRDefault="005256CE" w:rsidP="0069114A">
      <w:pPr>
        <w:spacing w:after="0" w:line="240" w:lineRule="auto"/>
        <w:rPr>
          <w:rFonts w:ascii="Arial" w:hAnsi="Arial" w:cs="Arial"/>
          <w:b/>
          <w:sz w:val="20"/>
          <w:szCs w:val="20"/>
        </w:rPr>
      </w:pPr>
      <w:r w:rsidRPr="0069114A">
        <w:rPr>
          <w:rFonts w:ascii="Arial" w:hAnsi="Arial" w:cs="Arial"/>
          <w:b/>
          <w:sz w:val="20"/>
          <w:szCs w:val="20"/>
        </w:rPr>
        <w:t xml:space="preserve">PREFERRED LANGUAGE TO ADDRESS TARGET: </w:t>
      </w:r>
      <w:r w:rsidRPr="0069114A">
        <w:rPr>
          <w:rFonts w:ascii="Arial" w:hAnsi="Arial" w:cs="Arial"/>
          <w:sz w:val="20"/>
          <w:szCs w:val="20"/>
        </w:rPr>
        <w:t xml:space="preserve">Chinese, English </w:t>
      </w:r>
    </w:p>
    <w:p w14:paraId="008C51B0" w14:textId="77777777" w:rsidR="005256CE" w:rsidRPr="0069114A" w:rsidRDefault="005256CE" w:rsidP="0069114A">
      <w:pPr>
        <w:spacing w:after="0" w:line="240" w:lineRule="auto"/>
        <w:rPr>
          <w:rFonts w:ascii="Arial" w:hAnsi="Arial" w:cs="Arial"/>
          <w:color w:val="0070C0"/>
          <w:sz w:val="20"/>
          <w:szCs w:val="20"/>
        </w:rPr>
      </w:pPr>
      <w:r w:rsidRPr="0069114A">
        <w:rPr>
          <w:rFonts w:ascii="Arial" w:hAnsi="Arial" w:cs="Arial"/>
          <w:sz w:val="20"/>
          <w:szCs w:val="20"/>
        </w:rPr>
        <w:t>You can also write in your own language.</w:t>
      </w:r>
    </w:p>
    <w:p w14:paraId="22268835" w14:textId="77777777" w:rsidR="005256CE" w:rsidRPr="0069114A" w:rsidRDefault="005256CE" w:rsidP="0069114A">
      <w:pPr>
        <w:spacing w:after="0" w:line="240" w:lineRule="auto"/>
        <w:rPr>
          <w:rFonts w:ascii="Arial" w:hAnsi="Arial" w:cs="Arial"/>
          <w:color w:val="0070C0"/>
          <w:sz w:val="20"/>
          <w:szCs w:val="20"/>
        </w:rPr>
      </w:pPr>
    </w:p>
    <w:p w14:paraId="3B4426BB" w14:textId="77777777" w:rsidR="005256CE" w:rsidRPr="0069114A" w:rsidRDefault="005256CE" w:rsidP="0069114A">
      <w:pPr>
        <w:spacing w:after="0" w:line="240" w:lineRule="auto"/>
        <w:rPr>
          <w:rFonts w:ascii="Arial" w:hAnsi="Arial" w:cs="Arial"/>
          <w:sz w:val="20"/>
          <w:szCs w:val="20"/>
        </w:rPr>
      </w:pPr>
      <w:r w:rsidRPr="0069114A">
        <w:rPr>
          <w:rFonts w:ascii="Arial" w:hAnsi="Arial" w:cs="Arial"/>
          <w:b/>
          <w:sz w:val="20"/>
          <w:szCs w:val="20"/>
        </w:rPr>
        <w:t xml:space="preserve">PLEASE TAKE ACTION AS SOON AS POSSIBLE UNTIL: </w:t>
      </w:r>
      <w:r w:rsidRPr="0069114A">
        <w:rPr>
          <w:rFonts w:ascii="Arial" w:hAnsi="Arial" w:cs="Arial"/>
          <w:sz w:val="20"/>
          <w:szCs w:val="20"/>
        </w:rPr>
        <w:t>11 September 2019</w:t>
      </w:r>
    </w:p>
    <w:p w14:paraId="408EB23B" w14:textId="77777777" w:rsidR="005256CE" w:rsidRPr="0069114A" w:rsidRDefault="005256CE" w:rsidP="0069114A">
      <w:pPr>
        <w:spacing w:after="0" w:line="240" w:lineRule="auto"/>
        <w:rPr>
          <w:rFonts w:ascii="Arial" w:hAnsi="Arial" w:cs="Arial"/>
          <w:sz w:val="20"/>
          <w:szCs w:val="20"/>
        </w:rPr>
      </w:pPr>
      <w:r w:rsidRPr="0069114A">
        <w:rPr>
          <w:rFonts w:ascii="Arial" w:hAnsi="Arial" w:cs="Arial"/>
          <w:sz w:val="20"/>
          <w:szCs w:val="20"/>
        </w:rPr>
        <w:t>Please check with the Amnesty office in your country if you wish to send appeals after the deadline.</w:t>
      </w:r>
    </w:p>
    <w:p w14:paraId="3D585EF2" w14:textId="77777777" w:rsidR="005256CE" w:rsidRPr="0069114A" w:rsidRDefault="005256CE" w:rsidP="0069114A">
      <w:pPr>
        <w:spacing w:after="0" w:line="240" w:lineRule="auto"/>
        <w:rPr>
          <w:rFonts w:ascii="Arial" w:hAnsi="Arial" w:cs="Arial"/>
          <w:b/>
          <w:sz w:val="20"/>
          <w:szCs w:val="20"/>
        </w:rPr>
      </w:pPr>
    </w:p>
    <w:p w14:paraId="023F37C5" w14:textId="404338BC" w:rsidR="005256CE" w:rsidRPr="0069114A" w:rsidRDefault="005256CE" w:rsidP="0069114A">
      <w:pPr>
        <w:spacing w:after="0" w:line="240" w:lineRule="auto"/>
        <w:rPr>
          <w:rFonts w:ascii="Arial" w:hAnsi="Arial" w:cs="Arial"/>
          <w:b/>
          <w:sz w:val="20"/>
          <w:szCs w:val="20"/>
        </w:rPr>
      </w:pPr>
      <w:r w:rsidRPr="0069114A">
        <w:rPr>
          <w:rFonts w:ascii="Arial" w:hAnsi="Arial" w:cs="Arial"/>
          <w:b/>
          <w:sz w:val="20"/>
          <w:szCs w:val="20"/>
        </w:rPr>
        <w:t xml:space="preserve">NAME AND PRONOUN: Chen </w:t>
      </w:r>
      <w:proofErr w:type="spellStart"/>
      <w:r w:rsidRPr="0069114A">
        <w:rPr>
          <w:rFonts w:ascii="Arial" w:hAnsi="Arial" w:cs="Arial"/>
          <w:b/>
          <w:sz w:val="20"/>
          <w:szCs w:val="20"/>
        </w:rPr>
        <w:t>Jianfang</w:t>
      </w:r>
      <w:proofErr w:type="spellEnd"/>
      <w:r w:rsidRPr="0069114A">
        <w:rPr>
          <w:rFonts w:ascii="Arial" w:hAnsi="Arial" w:cs="Arial"/>
          <w:b/>
          <w:sz w:val="20"/>
          <w:szCs w:val="20"/>
        </w:rPr>
        <w:t xml:space="preserve"> </w:t>
      </w:r>
      <w:r w:rsidRPr="0069114A">
        <w:rPr>
          <w:rFonts w:ascii="Arial" w:hAnsi="Arial" w:cs="Arial"/>
          <w:sz w:val="20"/>
          <w:szCs w:val="20"/>
        </w:rPr>
        <w:t>(she/her)</w:t>
      </w:r>
    </w:p>
    <w:p w14:paraId="4E4B297A" w14:textId="77777777" w:rsidR="005256CE" w:rsidRPr="0069114A" w:rsidRDefault="005256CE" w:rsidP="0069114A">
      <w:pPr>
        <w:spacing w:line="240" w:lineRule="auto"/>
        <w:rPr>
          <w:rFonts w:ascii="Arial" w:hAnsi="Arial" w:cs="Arial"/>
          <w:sz w:val="20"/>
          <w:szCs w:val="20"/>
        </w:rPr>
      </w:pPr>
    </w:p>
    <w:p w14:paraId="34830DE8" w14:textId="77777777" w:rsidR="005256CE" w:rsidRPr="0069114A" w:rsidRDefault="005256CE" w:rsidP="0069114A">
      <w:pPr>
        <w:spacing w:line="240" w:lineRule="auto"/>
        <w:rPr>
          <w:rFonts w:ascii="Arial" w:hAnsi="Arial" w:cs="Arial"/>
          <w:sz w:val="20"/>
          <w:szCs w:val="20"/>
        </w:rPr>
      </w:pPr>
    </w:p>
    <w:p w14:paraId="22B94CEF" w14:textId="77777777" w:rsidR="005256CE" w:rsidRPr="0069114A" w:rsidRDefault="005256CE" w:rsidP="0069114A">
      <w:pPr>
        <w:spacing w:line="240" w:lineRule="auto"/>
        <w:rPr>
          <w:rFonts w:ascii="Arial" w:hAnsi="Arial" w:cs="Arial"/>
          <w:sz w:val="20"/>
          <w:szCs w:val="20"/>
        </w:rPr>
      </w:pPr>
    </w:p>
    <w:p w14:paraId="39C92386" w14:textId="77777777" w:rsidR="005256CE" w:rsidRPr="0069114A" w:rsidRDefault="005256CE" w:rsidP="0069114A">
      <w:pPr>
        <w:spacing w:line="240" w:lineRule="auto"/>
        <w:rPr>
          <w:rFonts w:ascii="Arial" w:hAnsi="Arial" w:cs="Arial"/>
          <w:sz w:val="20"/>
          <w:szCs w:val="20"/>
        </w:rPr>
      </w:pPr>
      <w:r w:rsidRPr="0069114A">
        <w:rPr>
          <w:rFonts w:ascii="Arial" w:hAnsi="Arial" w:cs="Arial"/>
          <w:sz w:val="20"/>
          <w:szCs w:val="20"/>
        </w:rPr>
        <w:tab/>
      </w:r>
    </w:p>
    <w:p w14:paraId="74649615" w14:textId="77777777" w:rsidR="005256CE" w:rsidRPr="0069114A" w:rsidRDefault="005256CE" w:rsidP="0069114A">
      <w:pPr>
        <w:spacing w:line="240" w:lineRule="auto"/>
        <w:rPr>
          <w:rFonts w:ascii="Arial" w:hAnsi="Arial" w:cs="Arial"/>
          <w:sz w:val="20"/>
          <w:szCs w:val="20"/>
        </w:rPr>
      </w:pPr>
    </w:p>
    <w:p w14:paraId="51DE8BA1" w14:textId="77777777" w:rsidR="005256CE" w:rsidRPr="0069114A" w:rsidRDefault="005256CE" w:rsidP="0069114A">
      <w:pPr>
        <w:spacing w:line="240" w:lineRule="auto"/>
        <w:rPr>
          <w:rFonts w:ascii="Arial" w:hAnsi="Arial" w:cs="Arial"/>
        </w:rPr>
      </w:pPr>
      <w:r w:rsidRPr="0069114A">
        <w:rPr>
          <w:rFonts w:ascii="Arial" w:hAnsi="Arial" w:cs="Arial"/>
        </w:rPr>
        <w:softHyphen/>
      </w:r>
      <w:r w:rsidRPr="0069114A">
        <w:rPr>
          <w:rFonts w:ascii="Arial" w:hAnsi="Arial" w:cs="Arial"/>
        </w:rPr>
        <w:softHyphen/>
      </w:r>
      <w:r w:rsidRPr="0069114A">
        <w:rPr>
          <w:rFonts w:ascii="Arial" w:hAnsi="Arial" w:cs="Arial"/>
        </w:rPr>
        <w:softHyphen/>
      </w:r>
      <w:r w:rsidRPr="0069114A">
        <w:rPr>
          <w:rFonts w:ascii="Arial" w:hAnsi="Arial" w:cs="Arial"/>
        </w:rPr>
        <w:softHyphen/>
      </w:r>
      <w:r w:rsidRPr="0069114A">
        <w:rPr>
          <w:rFonts w:ascii="Arial" w:hAnsi="Arial" w:cs="Arial"/>
        </w:rPr>
        <w:softHyphen/>
      </w:r>
    </w:p>
    <w:p w14:paraId="619F7DD2" w14:textId="77777777" w:rsidR="00A85B7F" w:rsidRPr="0069114A" w:rsidRDefault="00A85B7F" w:rsidP="0069114A">
      <w:pPr>
        <w:spacing w:line="240" w:lineRule="auto"/>
        <w:rPr>
          <w:rFonts w:ascii="Arial" w:hAnsi="Arial" w:cs="Arial"/>
        </w:rPr>
      </w:pPr>
    </w:p>
    <w:sectPr w:rsidR="00A85B7F" w:rsidRPr="0069114A" w:rsidSect="0069114A">
      <w:footerReference w:type="defaul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686E2" w14:textId="77777777" w:rsidR="005256CE" w:rsidRDefault="005256CE">
      <w:r>
        <w:separator/>
      </w:r>
    </w:p>
  </w:endnote>
  <w:endnote w:type="continuationSeparator" w:id="0">
    <w:p w14:paraId="5B5C5BC5" w14:textId="77777777" w:rsidR="005256CE" w:rsidRDefault="0052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3916C" w14:textId="011C1E95" w:rsidR="0069114A" w:rsidRDefault="0069114A">
    <w:pPr>
      <w:pStyle w:val="Footer"/>
    </w:pPr>
    <w:r w:rsidRPr="009160F6">
      <w:rPr>
        <w:noProof/>
        <w:lang w:val="es-MX" w:eastAsia="es-MX"/>
      </w:rPr>
      <w:drawing>
        <wp:inline distT="0" distB="0" distL="0" distR="0" wp14:anchorId="2ECDDBFF" wp14:editId="2A7DA360">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18EB6" w14:textId="77777777" w:rsidR="0069114A" w:rsidRPr="004D1533" w:rsidRDefault="0069114A" w:rsidP="0069114A">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14AC8ED9" w14:textId="77777777" w:rsidR="0069114A" w:rsidRPr="004D1533" w:rsidRDefault="0069114A" w:rsidP="0069114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8A884A1" w14:textId="278AEAE1" w:rsidR="0069114A" w:rsidRDefault="00691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2718E" w14:textId="77777777" w:rsidR="005256CE" w:rsidRDefault="005256CE">
      <w:r>
        <w:separator/>
      </w:r>
    </w:p>
  </w:footnote>
  <w:footnote w:type="continuationSeparator" w:id="0">
    <w:p w14:paraId="151EF629" w14:textId="77777777" w:rsidR="005256CE" w:rsidRDefault="0052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CC61F" w14:textId="77777777" w:rsidR="005256CE" w:rsidRDefault="005256CE" w:rsidP="005256CE">
    <w:pPr>
      <w:tabs>
        <w:tab w:val="left" w:pos="6060"/>
        <w:tab w:val="right" w:pos="10203"/>
      </w:tabs>
      <w:spacing w:after="0"/>
      <w:rPr>
        <w:sz w:val="16"/>
        <w:szCs w:val="16"/>
      </w:rPr>
    </w:pPr>
    <w:r>
      <w:rPr>
        <w:sz w:val="16"/>
        <w:szCs w:val="16"/>
      </w:rPr>
      <w:t xml:space="preserve">First UA: 102/19 Index: </w:t>
    </w:r>
    <w:r w:rsidRPr="00D01931">
      <w:rPr>
        <w:sz w:val="16"/>
        <w:szCs w:val="16"/>
      </w:rPr>
      <w:t>ASA 17/0778/2019</w:t>
    </w:r>
    <w:r>
      <w:rPr>
        <w:sz w:val="16"/>
        <w:szCs w:val="16"/>
      </w:rPr>
      <w:t xml:space="preserve"> China</w:t>
    </w:r>
    <w:r>
      <w:rPr>
        <w:sz w:val="16"/>
        <w:szCs w:val="16"/>
      </w:rPr>
      <w:tab/>
    </w:r>
    <w:r>
      <w:rPr>
        <w:sz w:val="16"/>
        <w:szCs w:val="16"/>
      </w:rPr>
      <w:tab/>
      <w:t>Date: 31 July 2019</w:t>
    </w:r>
  </w:p>
  <w:p w14:paraId="3D994DDB" w14:textId="77777777" w:rsidR="005256CE" w:rsidRPr="005256CE" w:rsidRDefault="005256CE" w:rsidP="005256CE">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pt;height:11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4BE687E"/>
    <w:multiLevelType w:val="hybridMultilevel"/>
    <w:tmpl w:val="0D222FD2"/>
    <w:lvl w:ilvl="0" w:tplc="08090001">
      <w:start w:val="1"/>
      <w:numFmt w:val="bullet"/>
      <w:lvlText w:val=""/>
      <w:lvlJc w:val="left"/>
      <w:pPr>
        <w:ind w:left="437" w:hanging="360"/>
      </w:pPr>
      <w:rPr>
        <w:rFonts w:ascii="Symbol" w:hAnsi="Symbol" w:hint="default"/>
      </w:rPr>
    </w:lvl>
    <w:lvl w:ilvl="1" w:tplc="08090003">
      <w:start w:val="1"/>
      <w:numFmt w:val="bullet"/>
      <w:lvlText w:val="o"/>
      <w:lvlJc w:val="left"/>
      <w:pPr>
        <w:ind w:left="1157" w:hanging="360"/>
      </w:pPr>
      <w:rPr>
        <w:rFonts w:ascii="Courier New" w:hAnsi="Courier New" w:cs="Times New Roman" w:hint="default"/>
      </w:rPr>
    </w:lvl>
    <w:lvl w:ilvl="2" w:tplc="08090005">
      <w:start w:val="1"/>
      <w:numFmt w:val="bullet"/>
      <w:lvlText w:val=""/>
      <w:lvlJc w:val="left"/>
      <w:pPr>
        <w:ind w:left="1877" w:hanging="360"/>
      </w:pPr>
      <w:rPr>
        <w:rFonts w:ascii="Wingdings" w:hAnsi="Wingdings" w:hint="default"/>
      </w:rPr>
    </w:lvl>
    <w:lvl w:ilvl="3" w:tplc="08090001">
      <w:start w:val="1"/>
      <w:numFmt w:val="bullet"/>
      <w:lvlText w:val=""/>
      <w:lvlJc w:val="left"/>
      <w:pPr>
        <w:ind w:left="2597" w:hanging="360"/>
      </w:pPr>
      <w:rPr>
        <w:rFonts w:ascii="Symbol" w:hAnsi="Symbol" w:hint="default"/>
      </w:rPr>
    </w:lvl>
    <w:lvl w:ilvl="4" w:tplc="08090003">
      <w:start w:val="1"/>
      <w:numFmt w:val="bullet"/>
      <w:lvlText w:val="o"/>
      <w:lvlJc w:val="left"/>
      <w:pPr>
        <w:ind w:left="3317" w:hanging="360"/>
      </w:pPr>
      <w:rPr>
        <w:rFonts w:ascii="Courier New" w:hAnsi="Courier New" w:cs="Times New Roman" w:hint="default"/>
      </w:rPr>
    </w:lvl>
    <w:lvl w:ilvl="5" w:tplc="08090005">
      <w:start w:val="1"/>
      <w:numFmt w:val="bullet"/>
      <w:lvlText w:val=""/>
      <w:lvlJc w:val="left"/>
      <w:pPr>
        <w:ind w:left="4037" w:hanging="360"/>
      </w:pPr>
      <w:rPr>
        <w:rFonts w:ascii="Wingdings" w:hAnsi="Wingdings" w:hint="default"/>
      </w:rPr>
    </w:lvl>
    <w:lvl w:ilvl="6" w:tplc="08090001">
      <w:start w:val="1"/>
      <w:numFmt w:val="bullet"/>
      <w:lvlText w:val=""/>
      <w:lvlJc w:val="left"/>
      <w:pPr>
        <w:ind w:left="4757" w:hanging="360"/>
      </w:pPr>
      <w:rPr>
        <w:rFonts w:ascii="Symbol" w:hAnsi="Symbol" w:hint="default"/>
      </w:rPr>
    </w:lvl>
    <w:lvl w:ilvl="7" w:tplc="08090003">
      <w:start w:val="1"/>
      <w:numFmt w:val="bullet"/>
      <w:lvlText w:val="o"/>
      <w:lvlJc w:val="left"/>
      <w:pPr>
        <w:ind w:left="5477" w:hanging="360"/>
      </w:pPr>
      <w:rPr>
        <w:rFonts w:ascii="Courier New" w:hAnsi="Courier New" w:cs="Times New Roman" w:hint="default"/>
      </w:rPr>
    </w:lvl>
    <w:lvl w:ilvl="8" w:tplc="08090005">
      <w:start w:val="1"/>
      <w:numFmt w:val="bullet"/>
      <w:lvlText w:val=""/>
      <w:lvlJc w:val="left"/>
      <w:pPr>
        <w:ind w:left="6197" w:hanging="360"/>
      </w:pPr>
      <w:rPr>
        <w:rFonts w:ascii="Wingdings" w:hAnsi="Wingdings" w:hint="default"/>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7"/>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8"/>
  </w:num>
  <w:num w:numId="16">
    <w:abstractNumId w:val="32"/>
  </w:num>
  <w:num w:numId="17">
    <w:abstractNumId w:val="39"/>
  </w:num>
  <w:num w:numId="18">
    <w:abstractNumId w:val="31"/>
  </w:num>
  <w:num w:numId="19">
    <w:abstractNumId w:val="25"/>
  </w:num>
  <w:num w:numId="20">
    <w:abstractNumId w:val="22"/>
  </w:num>
  <w:num w:numId="21">
    <w:abstractNumId w:val="29"/>
  </w:num>
  <w:num w:numId="22">
    <w:abstractNumId w:val="35"/>
  </w:num>
  <w:num w:numId="23">
    <w:abstractNumId w:val="34"/>
  </w:num>
  <w:num w:numId="24">
    <w:abstractNumId w:val="12"/>
  </w:num>
  <w:num w:numId="25">
    <w:abstractNumId w:val="19"/>
  </w:num>
  <w:num w:numId="26">
    <w:abstractNumId w:val="40"/>
  </w:num>
  <w:num w:numId="27">
    <w:abstractNumId w:val="9"/>
  </w:num>
  <w:num w:numId="28">
    <w:abstractNumId w:val="30"/>
  </w:num>
  <w:num w:numId="29">
    <w:abstractNumId w:val="16"/>
  </w:num>
  <w:num w:numId="30">
    <w:abstractNumId w:val="37"/>
  </w:num>
  <w:num w:numId="31">
    <w:abstractNumId w:val="13"/>
  </w:num>
  <w:num w:numId="32">
    <w:abstractNumId w:val="33"/>
  </w:num>
  <w:num w:numId="33">
    <w:abstractNumId w:val="3"/>
  </w:num>
  <w:num w:numId="34">
    <w:abstractNumId w:val="36"/>
  </w:num>
  <w:num w:numId="35">
    <w:abstractNumId w:val="24"/>
  </w:num>
  <w:num w:numId="36">
    <w:abstractNumId w:val="41"/>
  </w:num>
  <w:num w:numId="37">
    <w:abstractNumId w:val="26"/>
  </w:num>
  <w:num w:numId="38">
    <w:abstractNumId w:val="18"/>
  </w:num>
  <w:num w:numId="39">
    <w:abstractNumId w:val="20"/>
  </w:num>
  <w:num w:numId="40">
    <w:abstractNumId w:val="6"/>
  </w:num>
  <w:num w:numId="41">
    <w:abstractNumId w:val="2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CE"/>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56C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14A"/>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A4238"/>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FBC737"/>
  <w15:chartTrackingRefBased/>
  <w15:docId w15:val="{FC76BF78-D671-43B5-B55D-9259E965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56CE"/>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5256CE"/>
    <w:rPr>
      <w:sz w:val="16"/>
      <w:szCs w:val="16"/>
    </w:rPr>
  </w:style>
  <w:style w:type="paragraph" w:styleId="CommentText">
    <w:name w:val="annotation text"/>
    <w:basedOn w:val="Normal"/>
    <w:link w:val="CommentTextChar"/>
    <w:rsid w:val="005256CE"/>
    <w:rPr>
      <w:sz w:val="20"/>
      <w:szCs w:val="20"/>
    </w:rPr>
  </w:style>
  <w:style w:type="character" w:customStyle="1" w:styleId="CommentTextChar">
    <w:name w:val="Comment Text Char"/>
    <w:basedOn w:val="DefaultParagraphFont"/>
    <w:link w:val="CommentText"/>
    <w:rsid w:val="005256CE"/>
    <w:rPr>
      <w:rFonts w:ascii="Amnesty Trade Gothic" w:eastAsia="MS Mincho" w:hAnsi="Amnesty Trade Gothic"/>
      <w:color w:val="000000"/>
      <w:lang w:eastAsia="ar-SA"/>
    </w:rPr>
  </w:style>
  <w:style w:type="paragraph" w:styleId="ListParagraph">
    <w:name w:val="List Paragraph"/>
    <w:basedOn w:val="Normal"/>
    <w:uiPriority w:val="34"/>
    <w:qFormat/>
    <w:rsid w:val="005256CE"/>
    <w:pPr>
      <w:ind w:left="720"/>
      <w:contextualSpacing/>
    </w:pPr>
  </w:style>
  <w:style w:type="paragraph" w:customStyle="1" w:styleId="AIUrgentActionTopHeading">
    <w:name w:val="AI Urgent Action Top Heading"/>
    <w:basedOn w:val="Normal"/>
    <w:rsid w:val="005256CE"/>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5256C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256CE"/>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5256CE"/>
    <w:rPr>
      <w:rFonts w:ascii="Segoe UI" w:eastAsia="MS Mincho" w:hAnsi="Segoe UI" w:cs="Segoe UI"/>
      <w:color w:val="000000"/>
      <w:sz w:val="18"/>
      <w:szCs w:val="18"/>
      <w:lang w:eastAsia="ar-SA"/>
    </w:rPr>
  </w:style>
  <w:style w:type="paragraph" w:styleId="NormalWeb">
    <w:name w:val="Normal (Web)"/>
    <w:basedOn w:val="Normal"/>
    <w:uiPriority w:val="99"/>
    <w:unhideWhenUsed/>
    <w:rsid w:val="0069114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69114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69114A"/>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691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naembpress_us@mfa.gov.c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37446-B233-4A44-8AFD-CCCC879CE2B3}">
  <ds:schemaRefs>
    <ds:schemaRef ds:uri="http://purl.org/dc/elements/1.1/"/>
    <ds:schemaRef ds:uri="http://schemas.microsoft.com/office/2006/metadata/properties"/>
    <ds:schemaRef ds:uri="6b63d1b5-ad63-4b63-9cf0-e5ddce960e04"/>
    <ds:schemaRef ds:uri="945ce527-66fa-4c78-b099-0b01490fce2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04FF32E-B3AC-46B3-B0A7-F91DFF44A4FB}">
  <ds:schemaRefs>
    <ds:schemaRef ds:uri="http://schemas.microsoft.com/sharepoint/v3/contenttype/forms"/>
  </ds:schemaRefs>
</ds:datastoreItem>
</file>

<file path=customXml/itemProps3.xml><?xml version="1.0" encoding="utf-8"?>
<ds:datastoreItem xmlns:ds="http://schemas.openxmlformats.org/officeDocument/2006/customXml" ds:itemID="{C2332709-5431-49B2-A965-B710A6900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4658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2019-08-01T15:42:00Z</dcterms:created>
  <dcterms:modified xsi:type="dcterms:W3CDTF">2019-08-01T15:42:00Z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