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F6E3A" w:rsidRDefault="0026766F" w:rsidP="008F6E3A">
      <w:pPr>
        <w:pStyle w:val="AIUrgentActionTopHeading"/>
        <w:tabs>
          <w:tab w:val="clear" w:pos="567"/>
        </w:tabs>
        <w:spacing w:line="240" w:lineRule="auto"/>
        <w:rPr>
          <w:rFonts w:cs="Arial"/>
          <w:sz w:val="80"/>
          <w:szCs w:val="80"/>
        </w:rPr>
      </w:pPr>
      <w:r w:rsidRPr="008F6E3A">
        <w:rPr>
          <w:rFonts w:cs="Arial"/>
          <w:sz w:val="80"/>
          <w:szCs w:val="80"/>
          <w:highlight w:val="yellow"/>
        </w:rPr>
        <w:t>URGENT ACTION</w:t>
      </w:r>
    </w:p>
    <w:p w14:paraId="69BD15C9" w14:textId="539BEA18" w:rsidR="006966F6" w:rsidRPr="008F6E3A" w:rsidRDefault="006966F6" w:rsidP="008F6E3A">
      <w:pPr>
        <w:pStyle w:val="Default"/>
        <w:rPr>
          <w:b/>
          <w:sz w:val="28"/>
          <w:szCs w:val="28"/>
        </w:rPr>
      </w:pPr>
    </w:p>
    <w:p w14:paraId="7C171D19" w14:textId="26B061A3" w:rsidR="00D70D29" w:rsidRPr="008F6E3A" w:rsidRDefault="009647F5" w:rsidP="008F6E3A">
      <w:pPr>
        <w:rPr>
          <w:rFonts w:ascii="Arial" w:hAnsi="Arial" w:cs="Arial"/>
          <w:b/>
          <w:color w:val="000000"/>
          <w:sz w:val="36"/>
          <w:lang w:eastAsia="es-MX"/>
        </w:rPr>
      </w:pPr>
      <w:r w:rsidRPr="008F6E3A">
        <w:rPr>
          <w:rFonts w:ascii="Arial" w:hAnsi="Arial" w:cs="Arial"/>
          <w:b/>
          <w:color w:val="000000"/>
          <w:sz w:val="36"/>
          <w:lang w:eastAsia="es-MX"/>
        </w:rPr>
        <w:t>NEWSPAPER EDITOR DETAINED WITHOUT CHARGE</w:t>
      </w:r>
    </w:p>
    <w:p w14:paraId="7A4CCD4D" w14:textId="5950CD46" w:rsidR="00D70D29" w:rsidRPr="008F6E3A" w:rsidRDefault="00272A53" w:rsidP="008F6E3A">
      <w:pPr>
        <w:jc w:val="both"/>
        <w:rPr>
          <w:rFonts w:ascii="Arial" w:hAnsi="Arial" w:cs="Arial"/>
          <w:b/>
          <w:color w:val="000000"/>
          <w:sz w:val="22"/>
          <w:szCs w:val="22"/>
          <w:lang w:eastAsia="es-MX"/>
        </w:rPr>
      </w:pPr>
      <w:r w:rsidRPr="008F6E3A">
        <w:rPr>
          <w:rFonts w:ascii="Arial" w:hAnsi="Arial" w:cs="Arial"/>
          <w:b/>
          <w:color w:val="000000"/>
          <w:sz w:val="22"/>
          <w:szCs w:val="22"/>
          <w:lang w:eastAsia="es-MX"/>
        </w:rPr>
        <w:t xml:space="preserve">On 15 July 2019, </w:t>
      </w:r>
      <w:r w:rsidR="009647F5" w:rsidRPr="008F6E3A">
        <w:rPr>
          <w:rFonts w:ascii="Arial" w:hAnsi="Arial" w:cs="Arial"/>
          <w:b/>
          <w:color w:val="000000"/>
          <w:sz w:val="22"/>
          <w:szCs w:val="22"/>
          <w:lang w:eastAsia="es-MX"/>
        </w:rPr>
        <w:t xml:space="preserve">Michael </w:t>
      </w:r>
      <w:proofErr w:type="spellStart"/>
      <w:r w:rsidR="009647F5" w:rsidRPr="008F6E3A">
        <w:rPr>
          <w:rFonts w:ascii="Arial" w:hAnsi="Arial" w:cs="Arial"/>
          <w:b/>
          <w:color w:val="000000"/>
          <w:sz w:val="22"/>
          <w:szCs w:val="22"/>
          <w:lang w:eastAsia="es-MX"/>
        </w:rPr>
        <w:t>Rial</w:t>
      </w:r>
      <w:proofErr w:type="spellEnd"/>
      <w:r w:rsidR="009647F5" w:rsidRPr="008F6E3A">
        <w:rPr>
          <w:rFonts w:ascii="Arial" w:hAnsi="Arial" w:cs="Arial"/>
          <w:b/>
          <w:color w:val="000000"/>
          <w:sz w:val="22"/>
          <w:szCs w:val="22"/>
          <w:lang w:eastAsia="es-MX"/>
        </w:rPr>
        <w:t xml:space="preserve"> Christopher, a 40-year-old S</w:t>
      </w:r>
      <w:r w:rsidRPr="008F6E3A">
        <w:rPr>
          <w:rFonts w:ascii="Arial" w:hAnsi="Arial" w:cs="Arial"/>
          <w:b/>
          <w:color w:val="000000"/>
          <w:sz w:val="22"/>
          <w:szCs w:val="22"/>
          <w:lang w:eastAsia="es-MX"/>
        </w:rPr>
        <w:t xml:space="preserve">outh Sudanese newspaper editor </w:t>
      </w:r>
      <w:r w:rsidR="009647F5" w:rsidRPr="008F6E3A">
        <w:rPr>
          <w:rFonts w:ascii="Arial" w:hAnsi="Arial" w:cs="Arial"/>
          <w:b/>
          <w:color w:val="000000"/>
          <w:sz w:val="22"/>
          <w:szCs w:val="22"/>
          <w:lang w:eastAsia="es-MX"/>
        </w:rPr>
        <w:t xml:space="preserve">was taken off a flight to Kenya by </w:t>
      </w:r>
      <w:r w:rsidRPr="008F6E3A">
        <w:rPr>
          <w:rFonts w:ascii="Arial" w:hAnsi="Arial" w:cs="Arial"/>
          <w:b/>
          <w:color w:val="000000"/>
          <w:sz w:val="22"/>
          <w:szCs w:val="22"/>
          <w:lang w:eastAsia="es-MX"/>
        </w:rPr>
        <w:t xml:space="preserve">National Security Service (NSS) </w:t>
      </w:r>
      <w:r w:rsidR="009647F5" w:rsidRPr="008F6E3A">
        <w:rPr>
          <w:rFonts w:ascii="Arial" w:hAnsi="Arial" w:cs="Arial"/>
          <w:b/>
          <w:color w:val="000000"/>
          <w:sz w:val="22"/>
          <w:szCs w:val="22"/>
          <w:lang w:eastAsia="es-MX"/>
        </w:rPr>
        <w:t>agents and arbitrarily arrested in Juba.</w:t>
      </w:r>
      <w:r w:rsidRPr="008F6E3A">
        <w:rPr>
          <w:rFonts w:ascii="Arial" w:hAnsi="Arial" w:cs="Arial"/>
          <w:b/>
          <w:color w:val="000000"/>
          <w:sz w:val="22"/>
          <w:szCs w:val="22"/>
          <w:lang w:eastAsia="es-MX"/>
        </w:rPr>
        <w:t xml:space="preserve"> He remains in detention at the NSS headquarters in Juba, also known as ‘Blue house’.</w:t>
      </w:r>
    </w:p>
    <w:p w14:paraId="225EB772" w14:textId="77777777" w:rsidR="009647F5" w:rsidRPr="008F6E3A" w:rsidRDefault="009647F5" w:rsidP="008F6E3A">
      <w:pPr>
        <w:rPr>
          <w:rFonts w:ascii="Arial" w:hAnsi="Arial" w:cs="Arial"/>
          <w:b/>
          <w:color w:val="000000"/>
          <w:lang w:eastAsia="es-MX"/>
        </w:rPr>
      </w:pPr>
    </w:p>
    <w:p w14:paraId="4FE8695C" w14:textId="77777777" w:rsidR="008F6E3A" w:rsidRPr="0007751F" w:rsidRDefault="008F6E3A" w:rsidP="008F6E3A">
      <w:pPr>
        <w:rPr>
          <w:rFonts w:ascii="Arial" w:hAnsi="Arial" w:cs="Arial"/>
          <w:b/>
          <w:sz w:val="20"/>
          <w:szCs w:val="20"/>
        </w:rPr>
      </w:pPr>
      <w:r w:rsidRPr="0007751F">
        <w:rPr>
          <w:rFonts w:ascii="Arial" w:hAnsi="Arial" w:cs="Arial"/>
          <w:b/>
          <w:sz w:val="20"/>
          <w:szCs w:val="20"/>
        </w:rPr>
        <w:t xml:space="preserve">TAKE ACTION: </w:t>
      </w:r>
    </w:p>
    <w:p w14:paraId="221ED4C7" w14:textId="77777777" w:rsidR="008F6E3A" w:rsidRPr="004D1533" w:rsidRDefault="008F6E3A" w:rsidP="008F6E3A">
      <w:pPr>
        <w:pStyle w:val="NormalWeb"/>
        <w:numPr>
          <w:ilvl w:val="0"/>
          <w:numId w:val="8"/>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D58E6B" w14:textId="71C8550C" w:rsidR="008F6E3A" w:rsidRPr="004D1533" w:rsidRDefault="008F6E3A" w:rsidP="008F6E3A">
      <w:pPr>
        <w:pStyle w:val="NormalWeb"/>
        <w:numPr>
          <w:ilvl w:val="0"/>
          <w:numId w:val="8"/>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3D2033D1" w:rsidR="00AF1FE1" w:rsidRPr="008F6E3A" w:rsidRDefault="00AF1FE1" w:rsidP="008F6E3A">
      <w:pPr>
        <w:rPr>
          <w:rFonts w:ascii="Arial" w:hAnsi="Arial" w:cs="Arial"/>
          <w:b/>
          <w:sz w:val="20"/>
          <w:szCs w:val="20"/>
        </w:rPr>
      </w:pPr>
    </w:p>
    <w:p w14:paraId="758E6142" w14:textId="77777777" w:rsidR="008F6E3A" w:rsidRDefault="008F6E3A" w:rsidP="008F6E3A">
      <w:pPr>
        <w:jc w:val="both"/>
        <w:rPr>
          <w:rFonts w:ascii="Arial" w:hAnsi="Arial" w:cs="Arial"/>
          <w:b/>
          <w:sz w:val="18"/>
          <w:szCs w:val="18"/>
        </w:rPr>
        <w:sectPr w:rsidR="008F6E3A" w:rsidSect="008F6E3A">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1324956" w14:textId="42D4B772" w:rsidR="009647F5" w:rsidRPr="008F6E3A" w:rsidRDefault="009647F5" w:rsidP="008F6E3A">
      <w:pPr>
        <w:jc w:val="both"/>
        <w:rPr>
          <w:rFonts w:ascii="Arial" w:hAnsi="Arial" w:cs="Arial"/>
          <w:b/>
          <w:sz w:val="18"/>
          <w:szCs w:val="18"/>
        </w:rPr>
      </w:pPr>
      <w:r w:rsidRPr="008F6E3A">
        <w:rPr>
          <w:rFonts w:ascii="Arial" w:hAnsi="Arial" w:cs="Arial"/>
          <w:b/>
          <w:sz w:val="18"/>
          <w:szCs w:val="18"/>
        </w:rPr>
        <w:t xml:space="preserve">Salva </w:t>
      </w:r>
      <w:proofErr w:type="spellStart"/>
      <w:r w:rsidRPr="008F6E3A">
        <w:rPr>
          <w:rFonts w:ascii="Arial" w:hAnsi="Arial" w:cs="Arial"/>
          <w:b/>
          <w:sz w:val="18"/>
          <w:szCs w:val="18"/>
        </w:rPr>
        <w:t>Kiir</w:t>
      </w:r>
      <w:proofErr w:type="spellEnd"/>
      <w:r w:rsidRPr="008F6E3A">
        <w:rPr>
          <w:rFonts w:ascii="Arial" w:hAnsi="Arial" w:cs="Arial"/>
          <w:b/>
          <w:sz w:val="18"/>
          <w:szCs w:val="18"/>
        </w:rPr>
        <w:t xml:space="preserve"> Mayardit</w:t>
      </w:r>
    </w:p>
    <w:p w14:paraId="52C30E2C" w14:textId="77777777" w:rsidR="008F6E3A" w:rsidRPr="008F6E3A" w:rsidRDefault="008F6E3A" w:rsidP="008F6E3A">
      <w:pPr>
        <w:jc w:val="both"/>
        <w:rPr>
          <w:rFonts w:ascii="Arial" w:hAnsi="Arial" w:cs="Arial"/>
          <w:sz w:val="18"/>
          <w:szCs w:val="18"/>
        </w:rPr>
      </w:pPr>
      <w:r w:rsidRPr="008F6E3A">
        <w:rPr>
          <w:rFonts w:ascii="Arial" w:hAnsi="Arial" w:cs="Arial"/>
          <w:sz w:val="18"/>
          <w:szCs w:val="18"/>
        </w:rPr>
        <w:t xml:space="preserve">President of the Republic of South Sudan </w:t>
      </w:r>
    </w:p>
    <w:p w14:paraId="71342A54" w14:textId="77777777" w:rsidR="009647F5" w:rsidRPr="008F6E3A" w:rsidRDefault="009647F5" w:rsidP="008F6E3A">
      <w:pPr>
        <w:jc w:val="both"/>
        <w:rPr>
          <w:rFonts w:ascii="Arial" w:hAnsi="Arial" w:cs="Arial"/>
          <w:sz w:val="18"/>
          <w:szCs w:val="18"/>
        </w:rPr>
      </w:pPr>
      <w:r w:rsidRPr="008F6E3A">
        <w:rPr>
          <w:rFonts w:ascii="Arial" w:hAnsi="Arial" w:cs="Arial"/>
          <w:sz w:val="18"/>
          <w:szCs w:val="18"/>
        </w:rPr>
        <w:t xml:space="preserve">Juba, South Sudan </w:t>
      </w:r>
    </w:p>
    <w:p w14:paraId="7948BA4B" w14:textId="1925197C" w:rsidR="009647F5" w:rsidRPr="008F6E3A" w:rsidRDefault="009647F5" w:rsidP="008F6E3A">
      <w:pPr>
        <w:jc w:val="both"/>
        <w:rPr>
          <w:rFonts w:ascii="Arial" w:hAnsi="Arial" w:cs="Arial"/>
          <w:sz w:val="18"/>
          <w:szCs w:val="18"/>
        </w:rPr>
      </w:pPr>
      <w:r w:rsidRPr="008F6E3A">
        <w:rPr>
          <w:rFonts w:ascii="Arial" w:hAnsi="Arial" w:cs="Arial"/>
          <w:sz w:val="18"/>
          <w:szCs w:val="18"/>
        </w:rPr>
        <w:t xml:space="preserve">Twitter: </w:t>
      </w:r>
      <w:hyperlink r:id="rId13" w:history="1">
        <w:r w:rsidRPr="008F6E3A">
          <w:rPr>
            <w:rStyle w:val="Hyperlink"/>
            <w:rFonts w:ascii="Arial" w:hAnsi="Arial" w:cs="Arial"/>
            <w:sz w:val="18"/>
            <w:szCs w:val="18"/>
          </w:rPr>
          <w:t>@</w:t>
        </w:r>
        <w:proofErr w:type="spellStart"/>
        <w:r w:rsidRPr="008F6E3A">
          <w:rPr>
            <w:rStyle w:val="Hyperlink"/>
            <w:rFonts w:ascii="Arial" w:hAnsi="Arial" w:cs="Arial"/>
            <w:sz w:val="18"/>
            <w:szCs w:val="18"/>
          </w:rPr>
          <w:t>RepSouthSudan</w:t>
        </w:r>
        <w:proofErr w:type="spellEnd"/>
      </w:hyperlink>
      <w:r w:rsidRPr="008F6E3A">
        <w:rPr>
          <w:rFonts w:ascii="Arial" w:hAnsi="Arial" w:cs="Arial"/>
          <w:sz w:val="18"/>
          <w:szCs w:val="18"/>
        </w:rPr>
        <w:t xml:space="preserve"> </w:t>
      </w:r>
      <w:hyperlink r:id="rId14" w:history="1">
        <w:r w:rsidRPr="008F6E3A">
          <w:rPr>
            <w:rStyle w:val="Hyperlink"/>
            <w:rFonts w:ascii="Arial" w:hAnsi="Arial" w:cs="Arial"/>
            <w:sz w:val="18"/>
            <w:szCs w:val="18"/>
          </w:rPr>
          <w:t>@</w:t>
        </w:r>
        <w:proofErr w:type="spellStart"/>
        <w:r w:rsidRPr="008F6E3A">
          <w:rPr>
            <w:rStyle w:val="Hyperlink"/>
            <w:rFonts w:ascii="Arial" w:hAnsi="Arial" w:cs="Arial"/>
            <w:sz w:val="18"/>
            <w:szCs w:val="18"/>
          </w:rPr>
          <w:t>PresSalva</w:t>
        </w:r>
        <w:proofErr w:type="spellEnd"/>
      </w:hyperlink>
    </w:p>
    <w:p w14:paraId="4544539F" w14:textId="6948C96F" w:rsidR="008F6E3A" w:rsidRPr="008F6E3A" w:rsidRDefault="008F6E3A" w:rsidP="008F6E3A">
      <w:pPr>
        <w:jc w:val="both"/>
        <w:rPr>
          <w:rFonts w:ascii="Arial" w:hAnsi="Arial" w:cs="Arial"/>
          <w:sz w:val="18"/>
          <w:szCs w:val="18"/>
        </w:rPr>
      </w:pPr>
    </w:p>
    <w:p w14:paraId="2823F423" w14:textId="77777777" w:rsidR="008F6E3A" w:rsidRDefault="008F6E3A" w:rsidP="00E35234">
      <w:pPr>
        <w:pStyle w:val="PlainText"/>
        <w:rPr>
          <w:rFonts w:ascii="Arial" w:hAnsi="Arial" w:cs="Arial"/>
          <w:b/>
          <w:sz w:val="18"/>
          <w:szCs w:val="18"/>
        </w:rPr>
      </w:pPr>
    </w:p>
    <w:p w14:paraId="299B1446" w14:textId="78CB3E5A" w:rsidR="008F6E3A" w:rsidRPr="008F6E3A" w:rsidRDefault="008F6E3A" w:rsidP="00E35234">
      <w:pPr>
        <w:pStyle w:val="PlainText"/>
        <w:rPr>
          <w:rFonts w:ascii="Arial" w:hAnsi="Arial" w:cs="Arial"/>
          <w:b/>
          <w:sz w:val="18"/>
          <w:szCs w:val="18"/>
        </w:rPr>
      </w:pPr>
      <w:r w:rsidRPr="008F6E3A">
        <w:rPr>
          <w:rFonts w:ascii="Arial" w:hAnsi="Arial" w:cs="Arial"/>
          <w:b/>
          <w:sz w:val="18"/>
          <w:szCs w:val="18"/>
        </w:rPr>
        <w:t xml:space="preserve">Ambassador Philip Jada </w:t>
      </w:r>
      <w:proofErr w:type="spellStart"/>
      <w:r w:rsidRPr="008F6E3A">
        <w:rPr>
          <w:rFonts w:ascii="Arial" w:hAnsi="Arial" w:cs="Arial"/>
          <w:b/>
          <w:sz w:val="18"/>
          <w:szCs w:val="18"/>
        </w:rPr>
        <w:t>Natana</w:t>
      </w:r>
      <w:proofErr w:type="spellEnd"/>
    </w:p>
    <w:p w14:paraId="3D657E7F" w14:textId="77777777" w:rsidR="008F6E3A" w:rsidRPr="008F6E3A" w:rsidRDefault="008F6E3A" w:rsidP="00E35234">
      <w:pPr>
        <w:pStyle w:val="PlainText"/>
        <w:rPr>
          <w:rFonts w:ascii="Arial" w:hAnsi="Arial" w:cs="Arial"/>
          <w:sz w:val="18"/>
          <w:szCs w:val="18"/>
        </w:rPr>
      </w:pPr>
      <w:r w:rsidRPr="008F6E3A">
        <w:rPr>
          <w:rFonts w:ascii="Arial" w:hAnsi="Arial" w:cs="Arial"/>
          <w:sz w:val="18"/>
          <w:szCs w:val="18"/>
        </w:rPr>
        <w:t>Embassy of the Republic of South Sudan</w:t>
      </w:r>
    </w:p>
    <w:p w14:paraId="79B2A965" w14:textId="77777777" w:rsidR="008F6E3A" w:rsidRPr="008F6E3A" w:rsidRDefault="008F6E3A" w:rsidP="00E35234">
      <w:pPr>
        <w:pStyle w:val="PlainText"/>
        <w:rPr>
          <w:rFonts w:ascii="Arial" w:hAnsi="Arial" w:cs="Arial"/>
          <w:sz w:val="18"/>
          <w:szCs w:val="18"/>
        </w:rPr>
      </w:pPr>
      <w:r w:rsidRPr="008F6E3A">
        <w:rPr>
          <w:rFonts w:ascii="Arial" w:hAnsi="Arial" w:cs="Arial"/>
          <w:sz w:val="18"/>
          <w:szCs w:val="18"/>
        </w:rPr>
        <w:t>1015 31st Street NW Suite 300, Washington DC 20007</w:t>
      </w:r>
    </w:p>
    <w:p w14:paraId="56199109" w14:textId="77777777" w:rsidR="008F6E3A" w:rsidRPr="008F6E3A" w:rsidRDefault="008F6E3A" w:rsidP="00E35234">
      <w:pPr>
        <w:pStyle w:val="PlainText"/>
        <w:rPr>
          <w:rFonts w:ascii="Arial" w:hAnsi="Arial" w:cs="Arial"/>
          <w:sz w:val="18"/>
          <w:szCs w:val="18"/>
        </w:rPr>
      </w:pPr>
      <w:r w:rsidRPr="008F6E3A">
        <w:rPr>
          <w:rFonts w:ascii="Arial" w:hAnsi="Arial" w:cs="Arial"/>
          <w:sz w:val="18"/>
          <w:szCs w:val="18"/>
        </w:rPr>
        <w:t>Phone: 202 293 7940 I Fax: 202 293 7941</w:t>
      </w:r>
    </w:p>
    <w:p w14:paraId="2DDDDE29" w14:textId="7D96A3DF" w:rsidR="008F6E3A" w:rsidRPr="008F6E3A" w:rsidRDefault="008F6E3A" w:rsidP="00E35234">
      <w:pPr>
        <w:pStyle w:val="PlainText"/>
        <w:rPr>
          <w:rFonts w:ascii="Arial" w:hAnsi="Arial" w:cs="Arial"/>
          <w:sz w:val="18"/>
          <w:szCs w:val="18"/>
        </w:rPr>
      </w:pPr>
      <w:r w:rsidRPr="008F6E3A">
        <w:rPr>
          <w:rFonts w:ascii="Arial" w:hAnsi="Arial" w:cs="Arial"/>
          <w:sz w:val="18"/>
          <w:szCs w:val="18"/>
        </w:rPr>
        <w:t xml:space="preserve">Contact form: </w:t>
      </w:r>
      <w:hyperlink r:id="rId15" w:history="1">
        <w:r w:rsidRPr="008F6E3A">
          <w:rPr>
            <w:rStyle w:val="Hyperlink"/>
            <w:rFonts w:ascii="Arial" w:hAnsi="Arial" w:cs="Arial"/>
            <w:sz w:val="18"/>
            <w:szCs w:val="18"/>
          </w:rPr>
          <w:t>https://bit.ly/2MxNx4r</w:t>
        </w:r>
      </w:hyperlink>
      <w:r w:rsidRPr="008F6E3A">
        <w:rPr>
          <w:rFonts w:ascii="Arial" w:hAnsi="Arial" w:cs="Arial"/>
          <w:sz w:val="18"/>
          <w:szCs w:val="18"/>
        </w:rPr>
        <w:t xml:space="preserve"> </w:t>
      </w:r>
    </w:p>
    <w:p w14:paraId="28649CE3" w14:textId="5CCDA9F6" w:rsidR="008F6E3A" w:rsidRPr="008F6E3A" w:rsidRDefault="008F6E3A" w:rsidP="008F6E3A">
      <w:pPr>
        <w:pStyle w:val="PlainText"/>
        <w:rPr>
          <w:rFonts w:ascii="Arial" w:hAnsi="Arial" w:cs="Arial"/>
          <w:sz w:val="18"/>
          <w:szCs w:val="18"/>
        </w:rPr>
      </w:pPr>
      <w:r w:rsidRPr="008F6E3A">
        <w:rPr>
          <w:rFonts w:ascii="Arial" w:hAnsi="Arial" w:cs="Arial"/>
          <w:sz w:val="18"/>
          <w:szCs w:val="18"/>
        </w:rPr>
        <w:t>Salutation: Dear Ambassador</w:t>
      </w:r>
    </w:p>
    <w:p w14:paraId="2195542E" w14:textId="77777777" w:rsidR="008F6E3A" w:rsidRDefault="008F6E3A" w:rsidP="008F6E3A">
      <w:pPr>
        <w:rPr>
          <w:rFonts w:ascii="Arial" w:hAnsi="Arial" w:cs="Arial"/>
          <w:i/>
          <w:sz w:val="20"/>
          <w:szCs w:val="20"/>
        </w:rPr>
        <w:sectPr w:rsidR="008F6E3A" w:rsidSect="008F6E3A">
          <w:type w:val="continuous"/>
          <w:pgSz w:w="12240" w:h="15840" w:code="1"/>
          <w:pgMar w:top="720" w:right="720" w:bottom="1800" w:left="720" w:header="0" w:footer="567" w:gutter="0"/>
          <w:cols w:num="2" w:space="567"/>
          <w:titlePg/>
          <w:docGrid w:linePitch="360"/>
        </w:sectPr>
      </w:pPr>
    </w:p>
    <w:p w14:paraId="3DA57DAE" w14:textId="2F781B30" w:rsidR="009647F5" w:rsidRPr="008F6E3A" w:rsidRDefault="009647F5" w:rsidP="008F6E3A">
      <w:pPr>
        <w:rPr>
          <w:rFonts w:ascii="Arial" w:hAnsi="Arial" w:cs="Arial"/>
          <w:sz w:val="20"/>
          <w:szCs w:val="20"/>
        </w:rPr>
      </w:pPr>
      <w:r w:rsidRPr="008F6E3A">
        <w:rPr>
          <w:rFonts w:ascii="Arial" w:hAnsi="Arial" w:cs="Arial"/>
          <w:sz w:val="20"/>
          <w:szCs w:val="20"/>
        </w:rPr>
        <w:t xml:space="preserve">Your Excellency President Salva </w:t>
      </w:r>
      <w:proofErr w:type="spellStart"/>
      <w:r w:rsidRPr="008F6E3A">
        <w:rPr>
          <w:rFonts w:ascii="Arial" w:hAnsi="Arial" w:cs="Arial"/>
          <w:sz w:val="20"/>
          <w:szCs w:val="20"/>
        </w:rPr>
        <w:t>Kiir</w:t>
      </w:r>
      <w:proofErr w:type="spellEnd"/>
      <w:r w:rsidRPr="008F6E3A">
        <w:rPr>
          <w:rFonts w:ascii="Arial" w:hAnsi="Arial" w:cs="Arial"/>
          <w:sz w:val="20"/>
          <w:szCs w:val="20"/>
        </w:rPr>
        <w:t>,</w:t>
      </w:r>
    </w:p>
    <w:p w14:paraId="10D34EB6" w14:textId="77777777" w:rsidR="009647F5" w:rsidRPr="008F6E3A" w:rsidRDefault="009647F5" w:rsidP="008F6E3A">
      <w:pPr>
        <w:jc w:val="both"/>
        <w:rPr>
          <w:rFonts w:ascii="Arial" w:hAnsi="Arial" w:cs="Arial"/>
          <w:sz w:val="20"/>
          <w:szCs w:val="20"/>
        </w:rPr>
      </w:pPr>
    </w:p>
    <w:p w14:paraId="157F4F12" w14:textId="303351CE" w:rsidR="009647F5" w:rsidRPr="008F6E3A" w:rsidRDefault="009647F5" w:rsidP="008F6E3A">
      <w:pPr>
        <w:jc w:val="both"/>
        <w:rPr>
          <w:rFonts w:ascii="Arial" w:hAnsi="Arial" w:cs="Arial"/>
          <w:sz w:val="20"/>
          <w:szCs w:val="20"/>
          <w:lang w:val="en-US"/>
        </w:rPr>
      </w:pPr>
      <w:r w:rsidRPr="008F6E3A">
        <w:rPr>
          <w:rFonts w:ascii="Arial" w:hAnsi="Arial" w:cs="Arial"/>
          <w:sz w:val="20"/>
          <w:szCs w:val="20"/>
        </w:rPr>
        <w:t xml:space="preserve">I am writing to bring to your attention the case of </w:t>
      </w:r>
      <w:r w:rsidRPr="008F6E3A">
        <w:rPr>
          <w:rFonts w:ascii="Arial" w:hAnsi="Arial" w:cs="Arial"/>
          <w:sz w:val="20"/>
          <w:szCs w:val="20"/>
          <w:shd w:val="clear" w:color="auto" w:fill="FFFFFF"/>
        </w:rPr>
        <w:t xml:space="preserve">Michael </w:t>
      </w:r>
      <w:proofErr w:type="spellStart"/>
      <w:r w:rsidRPr="008F6E3A">
        <w:rPr>
          <w:rFonts w:ascii="Arial" w:hAnsi="Arial" w:cs="Arial"/>
          <w:sz w:val="20"/>
          <w:szCs w:val="20"/>
          <w:shd w:val="clear" w:color="auto" w:fill="FFFFFF"/>
        </w:rPr>
        <w:t>Rial</w:t>
      </w:r>
      <w:proofErr w:type="spellEnd"/>
      <w:r w:rsidRPr="008F6E3A">
        <w:rPr>
          <w:rFonts w:ascii="Arial" w:hAnsi="Arial" w:cs="Arial"/>
          <w:sz w:val="20"/>
          <w:szCs w:val="20"/>
          <w:shd w:val="clear" w:color="auto" w:fill="FFFFFF"/>
        </w:rPr>
        <w:t xml:space="preserve"> Christopher</w:t>
      </w:r>
      <w:r w:rsidRPr="008F6E3A">
        <w:rPr>
          <w:rFonts w:ascii="Arial" w:hAnsi="Arial" w:cs="Arial"/>
          <w:sz w:val="20"/>
          <w:szCs w:val="20"/>
          <w:lang w:val="en-US"/>
        </w:rPr>
        <w:t xml:space="preserve">, a South Sudanese editor-in-chief of the Al </w:t>
      </w:r>
      <w:proofErr w:type="spellStart"/>
      <w:r w:rsidRPr="008F6E3A">
        <w:rPr>
          <w:rFonts w:ascii="Arial" w:hAnsi="Arial" w:cs="Arial"/>
          <w:sz w:val="20"/>
          <w:szCs w:val="20"/>
          <w:lang w:val="en-US"/>
        </w:rPr>
        <w:t>Watan</w:t>
      </w:r>
      <w:proofErr w:type="spellEnd"/>
      <w:r w:rsidRPr="008F6E3A">
        <w:rPr>
          <w:rFonts w:ascii="Arial" w:hAnsi="Arial" w:cs="Arial"/>
          <w:sz w:val="20"/>
          <w:szCs w:val="20"/>
          <w:lang w:val="en-US"/>
        </w:rPr>
        <w:t xml:space="preserve"> daily newspaper.</w:t>
      </w:r>
    </w:p>
    <w:p w14:paraId="50092CCC" w14:textId="77777777" w:rsidR="009647F5" w:rsidRPr="008F6E3A" w:rsidRDefault="009647F5" w:rsidP="008F6E3A">
      <w:pPr>
        <w:jc w:val="both"/>
        <w:rPr>
          <w:rFonts w:ascii="Arial" w:hAnsi="Arial" w:cs="Arial"/>
          <w:sz w:val="20"/>
          <w:szCs w:val="20"/>
          <w:lang w:val="en-US"/>
        </w:rPr>
      </w:pPr>
    </w:p>
    <w:p w14:paraId="0B085DFD" w14:textId="73FF4DE3" w:rsidR="009647F5" w:rsidRPr="008F6E3A" w:rsidRDefault="00272A53" w:rsidP="008F6E3A">
      <w:pPr>
        <w:jc w:val="both"/>
        <w:rPr>
          <w:rFonts w:ascii="Arial" w:hAnsi="Arial" w:cs="Arial"/>
          <w:sz w:val="20"/>
          <w:szCs w:val="20"/>
        </w:rPr>
      </w:pPr>
      <w:r w:rsidRPr="008F6E3A">
        <w:rPr>
          <w:rFonts w:ascii="Arial" w:hAnsi="Arial" w:cs="Arial"/>
          <w:sz w:val="20"/>
          <w:szCs w:val="20"/>
          <w:shd w:val="clear" w:color="auto" w:fill="FFFFFF"/>
        </w:rPr>
        <w:t xml:space="preserve">On 15 July 2019, </w:t>
      </w:r>
      <w:r w:rsidR="009647F5" w:rsidRPr="008F6E3A">
        <w:rPr>
          <w:rFonts w:ascii="Arial" w:hAnsi="Arial" w:cs="Arial"/>
          <w:sz w:val="20"/>
          <w:szCs w:val="20"/>
          <w:shd w:val="clear" w:color="auto" w:fill="FFFFFF"/>
        </w:rPr>
        <w:t xml:space="preserve">Michael was arbitrarily arrested by the </w:t>
      </w:r>
      <w:r w:rsidR="009647F5" w:rsidRPr="008F6E3A">
        <w:rPr>
          <w:rFonts w:ascii="Arial" w:hAnsi="Arial" w:cs="Arial"/>
          <w:sz w:val="20"/>
          <w:szCs w:val="20"/>
        </w:rPr>
        <w:t>National Security Service (NSS)</w:t>
      </w:r>
      <w:r w:rsidR="009647F5" w:rsidRPr="008F6E3A">
        <w:rPr>
          <w:rFonts w:ascii="Arial" w:hAnsi="Arial" w:cs="Arial"/>
          <w:sz w:val="20"/>
          <w:szCs w:val="20"/>
          <w:shd w:val="clear" w:color="auto" w:fill="FFFFFF"/>
        </w:rPr>
        <w:t xml:space="preserve"> in Juba just after he had boarded a plane to Nairobi, Kenya. He is currently detained at the NSS headquarters, known as ‘Blue House’, without access to a lawyer. </w:t>
      </w:r>
      <w:r w:rsidR="009647F5" w:rsidRPr="008F6E3A">
        <w:rPr>
          <w:rFonts w:ascii="Arial" w:hAnsi="Arial" w:cs="Arial"/>
          <w:sz w:val="20"/>
          <w:szCs w:val="20"/>
        </w:rPr>
        <w:t>According to one of his relatives, Michael has not been informed of any charges against him.</w:t>
      </w:r>
    </w:p>
    <w:p w14:paraId="5B0A5826" w14:textId="77777777" w:rsidR="009647F5" w:rsidRPr="008F6E3A" w:rsidRDefault="009647F5" w:rsidP="008F6E3A">
      <w:pPr>
        <w:jc w:val="both"/>
        <w:rPr>
          <w:rFonts w:ascii="Arial" w:hAnsi="Arial" w:cs="Arial"/>
          <w:sz w:val="20"/>
          <w:szCs w:val="20"/>
        </w:rPr>
      </w:pPr>
    </w:p>
    <w:p w14:paraId="36E48E36" w14:textId="4A7AB200" w:rsidR="009647F5" w:rsidRPr="008F6E3A" w:rsidRDefault="009647F5" w:rsidP="008F6E3A">
      <w:pPr>
        <w:jc w:val="both"/>
        <w:rPr>
          <w:rFonts w:ascii="Arial" w:hAnsi="Arial" w:cs="Arial"/>
          <w:sz w:val="20"/>
          <w:szCs w:val="20"/>
          <w:shd w:val="clear" w:color="auto" w:fill="FFFFFF"/>
        </w:rPr>
      </w:pPr>
      <w:r w:rsidRPr="008F6E3A">
        <w:rPr>
          <w:rFonts w:ascii="Arial" w:hAnsi="Arial" w:cs="Arial"/>
          <w:sz w:val="20"/>
          <w:szCs w:val="20"/>
          <w:shd w:val="clear" w:color="auto" w:fill="FFFFFF"/>
        </w:rPr>
        <w:t xml:space="preserve">In January 2019, after Michael published an opinion article supporting the protests in Sudan, the Media Authority and the NSS warned Al </w:t>
      </w:r>
      <w:proofErr w:type="spellStart"/>
      <w:r w:rsidRPr="008F6E3A">
        <w:rPr>
          <w:rFonts w:ascii="Arial" w:hAnsi="Arial" w:cs="Arial"/>
          <w:sz w:val="20"/>
          <w:szCs w:val="20"/>
          <w:shd w:val="clear" w:color="auto" w:fill="FFFFFF"/>
        </w:rPr>
        <w:t>Watan</w:t>
      </w:r>
      <w:proofErr w:type="spellEnd"/>
      <w:r w:rsidRPr="008F6E3A">
        <w:rPr>
          <w:rFonts w:ascii="Arial" w:hAnsi="Arial" w:cs="Arial"/>
          <w:sz w:val="20"/>
          <w:szCs w:val="20"/>
          <w:shd w:val="clear" w:color="auto" w:fill="FFFFFF"/>
        </w:rPr>
        <w:t xml:space="preserve"> not to report about the anti-government protests. Michael temporarily fled South Sudan in January 2019 due to death threats from persons he believes were NSS agents</w:t>
      </w:r>
      <w:r w:rsidR="008F6E3A">
        <w:rPr>
          <w:rFonts w:ascii="Arial" w:hAnsi="Arial" w:cs="Arial"/>
          <w:sz w:val="20"/>
          <w:szCs w:val="20"/>
          <w:shd w:val="clear" w:color="auto" w:fill="FFFFFF"/>
        </w:rPr>
        <w:t xml:space="preserve"> </w:t>
      </w:r>
      <w:r w:rsidRPr="008F6E3A">
        <w:rPr>
          <w:rFonts w:ascii="Arial" w:hAnsi="Arial" w:cs="Arial"/>
          <w:sz w:val="20"/>
          <w:szCs w:val="20"/>
          <w:shd w:val="clear" w:color="auto" w:fill="FFFFFF"/>
        </w:rPr>
        <w:t xml:space="preserve">and returned to the country in February. In March 2019, the authorities suspended Al </w:t>
      </w:r>
      <w:proofErr w:type="spellStart"/>
      <w:r w:rsidRPr="008F6E3A">
        <w:rPr>
          <w:rFonts w:ascii="Arial" w:hAnsi="Arial" w:cs="Arial"/>
          <w:sz w:val="20"/>
          <w:szCs w:val="20"/>
          <w:shd w:val="clear" w:color="auto" w:fill="FFFFFF"/>
        </w:rPr>
        <w:t>Watan</w:t>
      </w:r>
      <w:proofErr w:type="spellEnd"/>
      <w:r w:rsidRPr="008F6E3A">
        <w:rPr>
          <w:rFonts w:ascii="Arial" w:hAnsi="Arial" w:cs="Arial"/>
          <w:sz w:val="20"/>
          <w:szCs w:val="20"/>
          <w:shd w:val="clear" w:color="auto" w:fill="FFFFFF"/>
        </w:rPr>
        <w:t xml:space="preserve"> for operating without a license, an allegation that Michael denies. </w:t>
      </w:r>
    </w:p>
    <w:p w14:paraId="79307060" w14:textId="77777777" w:rsidR="009647F5" w:rsidRPr="008F6E3A" w:rsidRDefault="009647F5" w:rsidP="008F6E3A">
      <w:pPr>
        <w:jc w:val="both"/>
        <w:rPr>
          <w:rFonts w:ascii="Arial" w:hAnsi="Arial" w:cs="Arial"/>
          <w:sz w:val="20"/>
          <w:szCs w:val="20"/>
        </w:rPr>
      </w:pPr>
    </w:p>
    <w:p w14:paraId="64DF2948" w14:textId="181F1E1D" w:rsidR="009647F5" w:rsidRPr="008F6E3A" w:rsidRDefault="009647F5" w:rsidP="008F6E3A">
      <w:pPr>
        <w:jc w:val="both"/>
        <w:rPr>
          <w:rFonts w:ascii="Arial" w:hAnsi="Arial" w:cs="Arial"/>
          <w:bCs/>
          <w:sz w:val="20"/>
          <w:szCs w:val="20"/>
        </w:rPr>
      </w:pPr>
      <w:r w:rsidRPr="008F6E3A">
        <w:rPr>
          <w:rFonts w:ascii="Arial" w:hAnsi="Arial" w:cs="Arial"/>
          <w:bCs/>
          <w:sz w:val="20"/>
          <w:szCs w:val="20"/>
          <w:lang w:val="en-US"/>
        </w:rPr>
        <w:t>I urge you to</w:t>
      </w:r>
      <w:r w:rsidR="008F6E3A">
        <w:rPr>
          <w:rFonts w:ascii="Arial" w:hAnsi="Arial" w:cs="Arial"/>
          <w:bCs/>
          <w:sz w:val="20"/>
          <w:szCs w:val="20"/>
          <w:lang w:val="en-US"/>
        </w:rPr>
        <w:t xml:space="preserve"> e</w:t>
      </w:r>
      <w:r w:rsidRPr="008F6E3A">
        <w:rPr>
          <w:rFonts w:ascii="Arial" w:hAnsi="Arial" w:cs="Arial"/>
          <w:bCs/>
          <w:sz w:val="20"/>
          <w:szCs w:val="20"/>
          <w:lang w:val="en-US"/>
        </w:rPr>
        <w:t xml:space="preserve">nsure that </w:t>
      </w:r>
      <w:r w:rsidRPr="008F6E3A">
        <w:rPr>
          <w:rFonts w:ascii="Arial" w:hAnsi="Arial" w:cs="Arial"/>
          <w:bCs/>
          <w:sz w:val="20"/>
          <w:szCs w:val="20"/>
          <w:shd w:val="clear" w:color="auto" w:fill="FFFFFF"/>
        </w:rPr>
        <w:t xml:space="preserve">Michael </w:t>
      </w:r>
      <w:proofErr w:type="spellStart"/>
      <w:r w:rsidRPr="008F6E3A">
        <w:rPr>
          <w:rFonts w:ascii="Arial" w:hAnsi="Arial" w:cs="Arial"/>
          <w:bCs/>
          <w:sz w:val="20"/>
          <w:szCs w:val="20"/>
          <w:shd w:val="clear" w:color="auto" w:fill="FFFFFF"/>
        </w:rPr>
        <w:t>Rial</w:t>
      </w:r>
      <w:proofErr w:type="spellEnd"/>
      <w:r w:rsidRPr="008F6E3A">
        <w:rPr>
          <w:rFonts w:ascii="Arial" w:hAnsi="Arial" w:cs="Arial"/>
          <w:bCs/>
          <w:sz w:val="20"/>
          <w:szCs w:val="20"/>
          <w:shd w:val="clear" w:color="auto" w:fill="FFFFFF"/>
        </w:rPr>
        <w:t xml:space="preserve"> Christopher</w:t>
      </w:r>
      <w:r w:rsidRPr="008F6E3A">
        <w:rPr>
          <w:rFonts w:ascii="Arial" w:hAnsi="Arial" w:cs="Arial"/>
          <w:bCs/>
          <w:sz w:val="20"/>
          <w:szCs w:val="20"/>
          <w:lang w:val="en-US"/>
        </w:rPr>
        <w:t>, is handed over to the police, brought to court and</w:t>
      </w:r>
      <w:r w:rsidRPr="008F6E3A">
        <w:rPr>
          <w:rFonts w:ascii="Arial" w:hAnsi="Arial" w:cs="Arial"/>
          <w:bCs/>
          <w:sz w:val="20"/>
          <w:szCs w:val="20"/>
        </w:rPr>
        <w:t xml:space="preserve"> charged with a recognizable criminal offen</w:t>
      </w:r>
      <w:r w:rsidR="008F6E3A">
        <w:rPr>
          <w:rFonts w:ascii="Arial" w:hAnsi="Arial" w:cs="Arial"/>
          <w:bCs/>
          <w:sz w:val="20"/>
          <w:szCs w:val="20"/>
        </w:rPr>
        <w:t>s</w:t>
      </w:r>
      <w:r w:rsidRPr="008F6E3A">
        <w:rPr>
          <w:rFonts w:ascii="Arial" w:hAnsi="Arial" w:cs="Arial"/>
          <w:bCs/>
          <w:sz w:val="20"/>
          <w:szCs w:val="20"/>
        </w:rPr>
        <w:t xml:space="preserve">e in accordance with international law and standards, or released; </w:t>
      </w:r>
      <w:r w:rsidR="008F6E3A">
        <w:rPr>
          <w:rFonts w:ascii="Arial" w:hAnsi="Arial" w:cs="Arial"/>
          <w:bCs/>
          <w:sz w:val="20"/>
          <w:szCs w:val="20"/>
        </w:rPr>
        <w:t>e</w:t>
      </w:r>
      <w:r w:rsidRPr="008F6E3A">
        <w:rPr>
          <w:rFonts w:ascii="Arial" w:hAnsi="Arial" w:cs="Arial"/>
          <w:bCs/>
          <w:sz w:val="20"/>
          <w:szCs w:val="20"/>
        </w:rPr>
        <w:t xml:space="preserve">nsure that </w:t>
      </w:r>
      <w:r w:rsidRPr="008F6E3A">
        <w:rPr>
          <w:rFonts w:ascii="Arial" w:hAnsi="Arial" w:cs="Arial"/>
          <w:bCs/>
          <w:sz w:val="20"/>
          <w:szCs w:val="20"/>
          <w:shd w:val="clear" w:color="auto" w:fill="FFFFFF"/>
        </w:rPr>
        <w:t xml:space="preserve">Michael </w:t>
      </w:r>
      <w:proofErr w:type="spellStart"/>
      <w:r w:rsidRPr="008F6E3A">
        <w:rPr>
          <w:rFonts w:ascii="Arial" w:hAnsi="Arial" w:cs="Arial"/>
          <w:bCs/>
          <w:sz w:val="20"/>
          <w:szCs w:val="20"/>
          <w:shd w:val="clear" w:color="auto" w:fill="FFFFFF"/>
        </w:rPr>
        <w:t>Rial</w:t>
      </w:r>
      <w:proofErr w:type="spellEnd"/>
      <w:r w:rsidRPr="008F6E3A">
        <w:rPr>
          <w:rFonts w:ascii="Arial" w:hAnsi="Arial" w:cs="Arial"/>
          <w:bCs/>
          <w:sz w:val="20"/>
          <w:szCs w:val="20"/>
          <w:shd w:val="clear" w:color="auto" w:fill="FFFFFF"/>
        </w:rPr>
        <w:t xml:space="preserve"> Christopher</w:t>
      </w:r>
      <w:r w:rsidRPr="008F6E3A">
        <w:rPr>
          <w:rFonts w:ascii="Arial" w:hAnsi="Arial" w:cs="Arial"/>
          <w:bCs/>
          <w:sz w:val="20"/>
          <w:szCs w:val="20"/>
        </w:rPr>
        <w:t xml:space="preserve"> is not subjected to torture and other ill-treatment while in detention; </w:t>
      </w:r>
      <w:r w:rsidR="008F6E3A">
        <w:rPr>
          <w:rFonts w:ascii="Arial" w:hAnsi="Arial" w:cs="Arial"/>
          <w:bCs/>
          <w:sz w:val="20"/>
          <w:szCs w:val="20"/>
        </w:rPr>
        <w:t>e</w:t>
      </w:r>
      <w:r w:rsidRPr="008F6E3A">
        <w:rPr>
          <w:rFonts w:ascii="Arial" w:hAnsi="Arial" w:cs="Arial"/>
          <w:bCs/>
          <w:sz w:val="20"/>
          <w:szCs w:val="20"/>
        </w:rPr>
        <w:t xml:space="preserve">nsure that </w:t>
      </w:r>
      <w:r w:rsidRPr="008F6E3A">
        <w:rPr>
          <w:rFonts w:ascii="Arial" w:hAnsi="Arial" w:cs="Arial"/>
          <w:bCs/>
          <w:sz w:val="20"/>
          <w:szCs w:val="20"/>
          <w:shd w:val="clear" w:color="auto" w:fill="FFFFFF"/>
        </w:rPr>
        <w:t xml:space="preserve">Michael </w:t>
      </w:r>
      <w:proofErr w:type="spellStart"/>
      <w:r w:rsidRPr="008F6E3A">
        <w:rPr>
          <w:rFonts w:ascii="Arial" w:hAnsi="Arial" w:cs="Arial"/>
          <w:bCs/>
          <w:sz w:val="20"/>
          <w:szCs w:val="20"/>
          <w:shd w:val="clear" w:color="auto" w:fill="FFFFFF"/>
        </w:rPr>
        <w:t>Rial</w:t>
      </w:r>
      <w:proofErr w:type="spellEnd"/>
      <w:r w:rsidRPr="008F6E3A">
        <w:rPr>
          <w:rFonts w:ascii="Arial" w:hAnsi="Arial" w:cs="Arial"/>
          <w:bCs/>
          <w:sz w:val="20"/>
          <w:szCs w:val="20"/>
          <w:shd w:val="clear" w:color="auto" w:fill="FFFFFF"/>
        </w:rPr>
        <w:t xml:space="preserve"> Christopher</w:t>
      </w:r>
      <w:r w:rsidRPr="008F6E3A">
        <w:rPr>
          <w:rFonts w:ascii="Arial" w:hAnsi="Arial" w:cs="Arial"/>
          <w:bCs/>
          <w:sz w:val="20"/>
          <w:szCs w:val="20"/>
        </w:rPr>
        <w:t xml:space="preserve"> is granted regular access to his family, any healthcare he may require from a qualified medical practitioner, and a lawyer of his choice.</w:t>
      </w:r>
    </w:p>
    <w:p w14:paraId="4305B57D" w14:textId="77777777" w:rsidR="008F6E3A" w:rsidRDefault="008F6E3A" w:rsidP="008F6E3A">
      <w:pPr>
        <w:ind w:left="13"/>
        <w:jc w:val="both"/>
        <w:rPr>
          <w:rFonts w:ascii="Arial" w:hAnsi="Arial" w:cs="Arial"/>
          <w:sz w:val="20"/>
          <w:szCs w:val="20"/>
        </w:rPr>
      </w:pPr>
    </w:p>
    <w:p w14:paraId="603FA59E" w14:textId="7CD2EE1C" w:rsidR="009647F5" w:rsidRPr="008F6E3A" w:rsidRDefault="009647F5" w:rsidP="008F6E3A">
      <w:pPr>
        <w:ind w:left="13"/>
        <w:jc w:val="both"/>
        <w:rPr>
          <w:rFonts w:ascii="Arial" w:hAnsi="Arial" w:cs="Arial"/>
          <w:sz w:val="20"/>
          <w:szCs w:val="20"/>
        </w:rPr>
      </w:pPr>
      <w:r w:rsidRPr="008F6E3A">
        <w:rPr>
          <w:rFonts w:ascii="Arial" w:hAnsi="Arial" w:cs="Arial"/>
          <w:sz w:val="20"/>
          <w:szCs w:val="20"/>
        </w:rPr>
        <w:t>Yours sincerely,</w:t>
      </w:r>
    </w:p>
    <w:p w14:paraId="2B991A09" w14:textId="080756F4" w:rsidR="006966F6" w:rsidRPr="008F6E3A" w:rsidRDefault="006966F6" w:rsidP="008F6E3A">
      <w:pPr>
        <w:ind w:left="6480"/>
        <w:jc w:val="right"/>
        <w:rPr>
          <w:rFonts w:ascii="Arial" w:hAnsi="Arial" w:cs="Arial"/>
          <w:b/>
          <w:sz w:val="20"/>
          <w:szCs w:val="20"/>
        </w:rPr>
      </w:pPr>
    </w:p>
    <w:p w14:paraId="2B2C0038" w14:textId="49C60CDC" w:rsidR="00D70D29" w:rsidRPr="008F6E3A" w:rsidRDefault="00D70D29" w:rsidP="008F6E3A">
      <w:pPr>
        <w:rPr>
          <w:rFonts w:ascii="Arial" w:hAnsi="Arial" w:cs="Arial"/>
          <w:b/>
          <w:sz w:val="20"/>
          <w:szCs w:val="20"/>
        </w:rPr>
      </w:pPr>
    </w:p>
    <w:p w14:paraId="4DE835C7" w14:textId="2DB7BE1B" w:rsidR="00D70D29" w:rsidRDefault="00D70D29" w:rsidP="008F6E3A">
      <w:pPr>
        <w:rPr>
          <w:rFonts w:ascii="Arial" w:hAnsi="Arial" w:cs="Arial"/>
          <w:b/>
          <w:sz w:val="20"/>
          <w:szCs w:val="20"/>
        </w:rPr>
      </w:pPr>
    </w:p>
    <w:p w14:paraId="7D04D817" w14:textId="77777777" w:rsidR="008F6E3A" w:rsidRPr="008F6E3A" w:rsidRDefault="008F6E3A" w:rsidP="008F6E3A">
      <w:pPr>
        <w:rPr>
          <w:rFonts w:ascii="Arial" w:hAnsi="Arial" w:cs="Arial"/>
          <w:b/>
          <w:sz w:val="20"/>
          <w:szCs w:val="20"/>
        </w:rPr>
      </w:pPr>
    </w:p>
    <w:p w14:paraId="76BFCE75" w14:textId="376043BC" w:rsidR="00D70D29" w:rsidRPr="008F6E3A" w:rsidRDefault="00D70D29" w:rsidP="008F6E3A">
      <w:pPr>
        <w:rPr>
          <w:rFonts w:ascii="Arial" w:hAnsi="Arial" w:cs="Arial"/>
          <w:b/>
          <w:sz w:val="20"/>
          <w:szCs w:val="20"/>
        </w:rPr>
      </w:pPr>
    </w:p>
    <w:p w14:paraId="03134610" w14:textId="4D104610" w:rsidR="00D70D29" w:rsidRDefault="00D70D29" w:rsidP="008F6E3A">
      <w:pPr>
        <w:rPr>
          <w:rFonts w:ascii="Arial" w:hAnsi="Arial" w:cs="Arial"/>
          <w:b/>
          <w:sz w:val="20"/>
          <w:szCs w:val="20"/>
        </w:rPr>
      </w:pPr>
    </w:p>
    <w:p w14:paraId="045CC2DC" w14:textId="75AC2CBD" w:rsidR="008F6E3A" w:rsidRDefault="008F6E3A" w:rsidP="008F6E3A">
      <w:pPr>
        <w:rPr>
          <w:rFonts w:ascii="Arial" w:hAnsi="Arial" w:cs="Arial"/>
          <w:b/>
          <w:sz w:val="20"/>
          <w:szCs w:val="20"/>
        </w:rPr>
      </w:pPr>
    </w:p>
    <w:p w14:paraId="693D3F0D" w14:textId="77777777" w:rsidR="008F6E3A" w:rsidRPr="008F6E3A" w:rsidRDefault="008F6E3A" w:rsidP="008F6E3A">
      <w:pPr>
        <w:rPr>
          <w:rFonts w:ascii="Arial" w:hAnsi="Arial" w:cs="Arial"/>
          <w:b/>
          <w:sz w:val="20"/>
          <w:szCs w:val="20"/>
        </w:rPr>
      </w:pPr>
    </w:p>
    <w:p w14:paraId="0B311E09" w14:textId="7659FDD5" w:rsidR="00D70D29" w:rsidRPr="008F6E3A" w:rsidRDefault="00D70D29" w:rsidP="008F6E3A">
      <w:pPr>
        <w:rPr>
          <w:rFonts w:ascii="Arial" w:hAnsi="Arial" w:cs="Arial"/>
          <w:b/>
          <w:sz w:val="20"/>
          <w:szCs w:val="20"/>
        </w:rPr>
      </w:pPr>
    </w:p>
    <w:p w14:paraId="0980EA72" w14:textId="54362D5C" w:rsidR="0024477A" w:rsidRPr="008F6E3A" w:rsidRDefault="0024477A" w:rsidP="008F6E3A">
      <w:pPr>
        <w:pStyle w:val="AITextSmallNoLineSpacing"/>
        <w:spacing w:line="240" w:lineRule="auto"/>
        <w:rPr>
          <w:rFonts w:cs="Arial"/>
          <w:b/>
          <w:sz w:val="20"/>
          <w:szCs w:val="20"/>
        </w:rPr>
      </w:pPr>
    </w:p>
    <w:p w14:paraId="3D76FA2A" w14:textId="77777777" w:rsidR="00053BDB" w:rsidRPr="008F6E3A" w:rsidRDefault="00053BDB" w:rsidP="008F6E3A">
      <w:pPr>
        <w:pStyle w:val="AITextSmallNoLineSpacing"/>
        <w:spacing w:line="240" w:lineRule="auto"/>
        <w:rPr>
          <w:rFonts w:cs="Arial"/>
          <w:b/>
          <w:sz w:val="20"/>
          <w:szCs w:val="20"/>
        </w:rPr>
      </w:pPr>
    </w:p>
    <w:p w14:paraId="0A23F5D1" w14:textId="5C03F406" w:rsidR="0054186C" w:rsidRPr="008F6E3A" w:rsidRDefault="0054186C" w:rsidP="008F6E3A">
      <w:pPr>
        <w:pStyle w:val="AIBoxHeading"/>
        <w:spacing w:line="240" w:lineRule="auto"/>
        <w:rPr>
          <w:rFonts w:ascii="Arial" w:hAnsi="Arial" w:cs="Arial"/>
          <w:szCs w:val="32"/>
        </w:rPr>
      </w:pPr>
      <w:r w:rsidRPr="008F6E3A">
        <w:rPr>
          <w:rFonts w:ascii="Arial" w:hAnsi="Arial" w:cs="Arial"/>
          <w:szCs w:val="32"/>
        </w:rPr>
        <w:lastRenderedPageBreak/>
        <w:t>Additional information</w:t>
      </w:r>
    </w:p>
    <w:p w14:paraId="6247DBF4" w14:textId="77777777" w:rsidR="0054186C" w:rsidRPr="008F6E3A" w:rsidRDefault="0054186C" w:rsidP="008F6E3A">
      <w:pPr>
        <w:jc w:val="both"/>
        <w:rPr>
          <w:rFonts w:ascii="Arial" w:hAnsi="Arial" w:cs="Arial"/>
        </w:rPr>
      </w:pPr>
    </w:p>
    <w:p w14:paraId="34CE595E" w14:textId="09E230E4" w:rsidR="009647F5" w:rsidRPr="008F6E3A" w:rsidRDefault="009647F5" w:rsidP="008F6E3A">
      <w:pPr>
        <w:jc w:val="both"/>
        <w:rPr>
          <w:rFonts w:ascii="Arial" w:hAnsi="Arial" w:cs="Arial"/>
          <w:sz w:val="18"/>
          <w:szCs w:val="18"/>
        </w:rPr>
      </w:pPr>
      <w:r w:rsidRPr="008F6E3A">
        <w:rPr>
          <w:rFonts w:ascii="Arial" w:hAnsi="Arial" w:cs="Arial"/>
          <w:sz w:val="18"/>
          <w:szCs w:val="18"/>
        </w:rPr>
        <w:t xml:space="preserve">Since the start of South Sudan’s internal armed conflict in December 2013, hundreds of people, mostly men, have been detained under the authority of the National Security Service (NSS) and Military Intelligence Directorate in various detention facilities across the capital city, Juba. </w:t>
      </w:r>
    </w:p>
    <w:p w14:paraId="457A4FA7" w14:textId="77777777" w:rsidR="009647F5" w:rsidRPr="008F6E3A" w:rsidRDefault="009647F5" w:rsidP="008F6E3A">
      <w:pPr>
        <w:jc w:val="both"/>
        <w:rPr>
          <w:rFonts w:ascii="Arial" w:hAnsi="Arial" w:cs="Arial"/>
          <w:sz w:val="18"/>
          <w:szCs w:val="18"/>
        </w:rPr>
      </w:pPr>
    </w:p>
    <w:p w14:paraId="6B473C12" w14:textId="29D9BBD5" w:rsidR="009647F5" w:rsidRPr="008F6E3A" w:rsidRDefault="009647F5" w:rsidP="008F6E3A">
      <w:pPr>
        <w:jc w:val="both"/>
        <w:rPr>
          <w:rFonts w:ascii="Arial" w:hAnsi="Arial" w:cs="Arial"/>
          <w:sz w:val="18"/>
          <w:szCs w:val="18"/>
        </w:rPr>
      </w:pPr>
      <w:r w:rsidRPr="008F6E3A">
        <w:rPr>
          <w:rFonts w:ascii="Arial" w:hAnsi="Arial" w:cs="Arial"/>
          <w:sz w:val="18"/>
          <w:szCs w:val="18"/>
        </w:rPr>
        <w:t>Amnesty International has documented numerous arbitrary detentions by the NSS in multiple facilities</w:t>
      </w:r>
      <w:r w:rsidR="00053BDB" w:rsidRPr="008F6E3A">
        <w:rPr>
          <w:rFonts w:ascii="Arial" w:hAnsi="Arial" w:cs="Arial"/>
          <w:sz w:val="18"/>
          <w:szCs w:val="18"/>
        </w:rPr>
        <w:t>,</w:t>
      </w:r>
      <w:r w:rsidRPr="008F6E3A">
        <w:rPr>
          <w:rFonts w:ascii="Arial" w:hAnsi="Arial" w:cs="Arial"/>
          <w:sz w:val="18"/>
          <w:szCs w:val="18"/>
        </w:rPr>
        <w:t xml:space="preserve"> where detainees are often subjected to torture and other ill-treatment – some held incommunicado without access to a lawyer, or family members. Others have been forcibly disappeared. </w:t>
      </w:r>
    </w:p>
    <w:p w14:paraId="7282401B" w14:textId="77777777" w:rsidR="009647F5" w:rsidRPr="008F6E3A" w:rsidRDefault="009647F5" w:rsidP="008F6E3A">
      <w:pPr>
        <w:jc w:val="both"/>
        <w:rPr>
          <w:rFonts w:ascii="Arial" w:hAnsi="Arial" w:cs="Arial"/>
          <w:sz w:val="18"/>
          <w:szCs w:val="18"/>
        </w:rPr>
      </w:pPr>
    </w:p>
    <w:p w14:paraId="26D85EF9" w14:textId="0CAFCA39" w:rsidR="009647F5" w:rsidRPr="008F6E3A" w:rsidRDefault="009647F5" w:rsidP="008F6E3A">
      <w:pPr>
        <w:jc w:val="both"/>
        <w:rPr>
          <w:rFonts w:ascii="Arial" w:hAnsi="Arial" w:cs="Arial"/>
          <w:sz w:val="18"/>
          <w:szCs w:val="18"/>
        </w:rPr>
      </w:pPr>
      <w:r w:rsidRPr="008F6E3A">
        <w:rPr>
          <w:rFonts w:ascii="Arial" w:hAnsi="Arial" w:cs="Arial"/>
          <w:sz w:val="18"/>
          <w:szCs w:val="18"/>
        </w:rPr>
        <w:t>In the NSS prison headquarters in the Jebel Neighbourhood ('Blue House'), detainees are severely beaten, especially during interrogation, or as a form of punishment. Due to the poor conditions of the prisons, as well as inadequate access to medical care, the health of those detained often deteriorates.</w:t>
      </w:r>
    </w:p>
    <w:p w14:paraId="4EEDA4C1" w14:textId="77777777" w:rsidR="009647F5" w:rsidRPr="008F6E3A" w:rsidRDefault="009647F5" w:rsidP="008F6E3A">
      <w:pPr>
        <w:jc w:val="both"/>
        <w:rPr>
          <w:rFonts w:ascii="Arial" w:hAnsi="Arial" w:cs="Arial"/>
          <w:sz w:val="18"/>
          <w:szCs w:val="18"/>
        </w:rPr>
      </w:pPr>
    </w:p>
    <w:p w14:paraId="55C0479A" w14:textId="01B9D591" w:rsidR="009647F5" w:rsidRPr="008F6E3A" w:rsidRDefault="009647F5" w:rsidP="008F6E3A">
      <w:pPr>
        <w:jc w:val="both"/>
        <w:rPr>
          <w:rFonts w:ascii="Arial" w:hAnsi="Arial" w:cs="Arial"/>
          <w:sz w:val="18"/>
          <w:szCs w:val="18"/>
        </w:rPr>
      </w:pPr>
      <w:r w:rsidRPr="008F6E3A">
        <w:rPr>
          <w:rFonts w:ascii="Arial" w:hAnsi="Arial" w:cs="Arial"/>
          <w:sz w:val="18"/>
          <w:szCs w:val="18"/>
        </w:rPr>
        <w:t>Arbitrary detention, enforced disappearances and torture and other ill-treatment have all been frequently employed by the authorities in South Sudan since the initial outbreak of the conflict in December 2013.</w:t>
      </w:r>
    </w:p>
    <w:p w14:paraId="5142D9F1" w14:textId="77777777" w:rsidR="009647F5" w:rsidRPr="008F6E3A" w:rsidRDefault="009647F5" w:rsidP="008F6E3A">
      <w:pPr>
        <w:jc w:val="both"/>
        <w:rPr>
          <w:rFonts w:ascii="Arial" w:hAnsi="Arial" w:cs="Arial"/>
          <w:sz w:val="18"/>
          <w:szCs w:val="18"/>
        </w:rPr>
      </w:pPr>
    </w:p>
    <w:p w14:paraId="1DA4EB89" w14:textId="3C4F5FE9" w:rsidR="000106EF" w:rsidRPr="008F6E3A" w:rsidRDefault="009647F5" w:rsidP="008F6E3A">
      <w:pPr>
        <w:jc w:val="both"/>
        <w:rPr>
          <w:rFonts w:ascii="Arial" w:hAnsi="Arial" w:cs="Arial"/>
          <w:sz w:val="18"/>
          <w:szCs w:val="18"/>
        </w:rPr>
      </w:pPr>
      <w:r w:rsidRPr="008F6E3A">
        <w:rPr>
          <w:rFonts w:ascii="Arial" w:hAnsi="Arial" w:cs="Arial"/>
          <w:sz w:val="18"/>
          <w:szCs w:val="18"/>
        </w:rPr>
        <w:t>South Sudan’s political environment has remained intolerant of criticism of government actions and policies, leading to intimidation, harassment and detention of civil society activists, human rights defenders and independent journalists.This has led to an environment of self-censorship for media and human rights activists where, with the pervasive state surveillance, people no longer feel safe to speak freely and openly about the conflict and human rights situation.</w:t>
      </w:r>
    </w:p>
    <w:p w14:paraId="40D2A6D8" w14:textId="6C577CA4" w:rsidR="00313756" w:rsidRPr="008F6E3A" w:rsidRDefault="00313756" w:rsidP="008F6E3A">
      <w:pPr>
        <w:rPr>
          <w:rFonts w:ascii="Arial" w:hAnsi="Arial" w:cs="Arial"/>
          <w:sz w:val="18"/>
          <w:szCs w:val="20"/>
          <w:lang w:eastAsia="en-US"/>
        </w:rPr>
      </w:pPr>
    </w:p>
    <w:p w14:paraId="7355870D" w14:textId="332AF815" w:rsidR="00313756" w:rsidRPr="008F6E3A" w:rsidRDefault="00313756" w:rsidP="008F6E3A">
      <w:pPr>
        <w:rPr>
          <w:rFonts w:ascii="Arial" w:hAnsi="Arial" w:cs="Arial"/>
          <w:sz w:val="18"/>
          <w:szCs w:val="20"/>
          <w:lang w:eastAsia="en-US"/>
        </w:rPr>
      </w:pPr>
    </w:p>
    <w:p w14:paraId="127C08EF" w14:textId="3B6F815B" w:rsidR="00313756" w:rsidRPr="008F6E3A" w:rsidRDefault="00313756" w:rsidP="008F6E3A">
      <w:pPr>
        <w:rPr>
          <w:rFonts w:ascii="Arial" w:hAnsi="Arial" w:cs="Arial"/>
          <w:sz w:val="18"/>
          <w:szCs w:val="20"/>
          <w:lang w:eastAsia="en-US"/>
        </w:rPr>
      </w:pPr>
    </w:p>
    <w:p w14:paraId="3FC2534E" w14:textId="77777777" w:rsidR="00313756" w:rsidRPr="008F6E3A" w:rsidRDefault="00313756" w:rsidP="008F6E3A">
      <w:pPr>
        <w:rPr>
          <w:rFonts w:ascii="Arial" w:hAnsi="Arial" w:cs="Arial"/>
          <w:sz w:val="18"/>
          <w:szCs w:val="20"/>
          <w:lang w:eastAsia="en-US"/>
        </w:rPr>
      </w:pPr>
    </w:p>
    <w:p w14:paraId="0903D096" w14:textId="60FE717B" w:rsidR="00D31527" w:rsidRPr="008F6E3A" w:rsidRDefault="00A54BC1" w:rsidP="008F6E3A">
      <w:pPr>
        <w:rPr>
          <w:rFonts w:ascii="Arial" w:hAnsi="Arial" w:cs="Arial"/>
          <w:b/>
          <w:sz w:val="20"/>
          <w:szCs w:val="20"/>
        </w:rPr>
      </w:pPr>
      <w:r w:rsidRPr="008F6E3A">
        <w:rPr>
          <w:rFonts w:ascii="Arial" w:hAnsi="Arial" w:cs="Arial"/>
          <w:b/>
          <w:sz w:val="20"/>
          <w:szCs w:val="20"/>
        </w:rPr>
        <w:t>PREFERRED LANGUAGE TO ADDRESS TARGET</w:t>
      </w:r>
      <w:r w:rsidR="000106EF" w:rsidRPr="008F6E3A">
        <w:rPr>
          <w:rFonts w:ascii="Arial" w:hAnsi="Arial" w:cs="Arial"/>
          <w:b/>
          <w:sz w:val="20"/>
          <w:szCs w:val="20"/>
        </w:rPr>
        <w:t xml:space="preserve">: </w:t>
      </w:r>
      <w:r w:rsidR="009647F5" w:rsidRPr="008F6E3A">
        <w:rPr>
          <w:rFonts w:ascii="Arial" w:hAnsi="Arial" w:cs="Arial"/>
          <w:sz w:val="20"/>
          <w:szCs w:val="20"/>
        </w:rPr>
        <w:t>English</w:t>
      </w:r>
    </w:p>
    <w:p w14:paraId="6C26E82E" w14:textId="3FFE2DC7" w:rsidR="0026672D" w:rsidRPr="008F6E3A" w:rsidRDefault="0026672D" w:rsidP="008F6E3A">
      <w:pPr>
        <w:rPr>
          <w:rFonts w:ascii="Arial" w:hAnsi="Arial" w:cs="Arial"/>
          <w:color w:val="0070C0"/>
          <w:sz w:val="20"/>
          <w:szCs w:val="20"/>
        </w:rPr>
      </w:pPr>
      <w:r w:rsidRPr="008F6E3A">
        <w:rPr>
          <w:rFonts w:ascii="Arial" w:hAnsi="Arial" w:cs="Arial"/>
          <w:sz w:val="20"/>
          <w:szCs w:val="20"/>
        </w:rPr>
        <w:t>You can also write in your own language.</w:t>
      </w:r>
    </w:p>
    <w:p w14:paraId="7ED929D6" w14:textId="77777777" w:rsidR="0026672D" w:rsidRPr="008F6E3A" w:rsidRDefault="0026672D" w:rsidP="008F6E3A">
      <w:pPr>
        <w:rPr>
          <w:rFonts w:ascii="Arial" w:hAnsi="Arial" w:cs="Arial"/>
          <w:color w:val="0070C0"/>
          <w:sz w:val="20"/>
          <w:szCs w:val="20"/>
        </w:rPr>
      </w:pPr>
    </w:p>
    <w:p w14:paraId="365AADD9" w14:textId="249155C7" w:rsidR="00D70D29" w:rsidRPr="008F6E3A" w:rsidRDefault="0026672D" w:rsidP="008F6E3A">
      <w:pPr>
        <w:rPr>
          <w:rFonts w:ascii="Arial" w:hAnsi="Arial" w:cs="Arial"/>
          <w:sz w:val="20"/>
          <w:szCs w:val="20"/>
        </w:rPr>
      </w:pPr>
      <w:r w:rsidRPr="008F6E3A">
        <w:rPr>
          <w:rFonts w:ascii="Arial" w:hAnsi="Arial" w:cs="Arial"/>
          <w:b/>
          <w:sz w:val="20"/>
          <w:szCs w:val="20"/>
        </w:rPr>
        <w:t>PLEASE TAKE ACTION AS SOON AS POSSIBLE UNTIL</w:t>
      </w:r>
      <w:r w:rsidR="00350BE6" w:rsidRPr="008F6E3A">
        <w:rPr>
          <w:rFonts w:ascii="Arial" w:hAnsi="Arial" w:cs="Arial"/>
          <w:b/>
          <w:sz w:val="20"/>
          <w:szCs w:val="20"/>
        </w:rPr>
        <w:t>:</w:t>
      </w:r>
      <w:r w:rsidR="00D70D29" w:rsidRPr="008F6E3A">
        <w:rPr>
          <w:rFonts w:ascii="Arial" w:hAnsi="Arial" w:cs="Arial"/>
          <w:b/>
          <w:sz w:val="20"/>
          <w:szCs w:val="20"/>
        </w:rPr>
        <w:t xml:space="preserve"> </w:t>
      </w:r>
      <w:r w:rsidR="009647F5" w:rsidRPr="008F6E3A">
        <w:rPr>
          <w:rFonts w:ascii="Arial" w:hAnsi="Arial" w:cs="Arial"/>
          <w:sz w:val="20"/>
          <w:szCs w:val="20"/>
        </w:rPr>
        <w:t>5</w:t>
      </w:r>
      <w:r w:rsidR="00D70D29" w:rsidRPr="008F6E3A">
        <w:rPr>
          <w:rFonts w:ascii="Arial" w:hAnsi="Arial" w:cs="Arial"/>
          <w:sz w:val="20"/>
          <w:szCs w:val="20"/>
        </w:rPr>
        <w:t xml:space="preserve"> </w:t>
      </w:r>
      <w:r w:rsidR="009647F5" w:rsidRPr="008F6E3A">
        <w:rPr>
          <w:rFonts w:ascii="Arial" w:hAnsi="Arial" w:cs="Arial"/>
          <w:sz w:val="20"/>
          <w:szCs w:val="20"/>
        </w:rPr>
        <w:t>September</w:t>
      </w:r>
      <w:r w:rsidR="00D70D29" w:rsidRPr="008F6E3A">
        <w:rPr>
          <w:rFonts w:ascii="Arial" w:hAnsi="Arial" w:cs="Arial"/>
          <w:sz w:val="20"/>
          <w:szCs w:val="20"/>
        </w:rPr>
        <w:t xml:space="preserve"> 2019</w:t>
      </w:r>
      <w:r w:rsidR="00D31527" w:rsidRPr="008F6E3A">
        <w:rPr>
          <w:rFonts w:ascii="Arial" w:hAnsi="Arial" w:cs="Arial"/>
          <w:sz w:val="20"/>
          <w:szCs w:val="20"/>
        </w:rPr>
        <w:t xml:space="preserve">. </w:t>
      </w:r>
    </w:p>
    <w:p w14:paraId="4CC18673" w14:textId="571E0961" w:rsidR="0026672D" w:rsidRPr="008F6E3A" w:rsidRDefault="0026672D" w:rsidP="008F6E3A">
      <w:pPr>
        <w:rPr>
          <w:rFonts w:ascii="Arial" w:hAnsi="Arial" w:cs="Arial"/>
          <w:sz w:val="20"/>
          <w:szCs w:val="20"/>
        </w:rPr>
      </w:pPr>
      <w:r w:rsidRPr="008F6E3A">
        <w:rPr>
          <w:rFonts w:ascii="Arial" w:hAnsi="Arial" w:cs="Arial"/>
          <w:sz w:val="20"/>
          <w:szCs w:val="20"/>
        </w:rPr>
        <w:t xml:space="preserve">Please check with the Amnesty </w:t>
      </w:r>
      <w:r w:rsidR="00D31527" w:rsidRPr="008F6E3A">
        <w:rPr>
          <w:rFonts w:ascii="Arial" w:hAnsi="Arial" w:cs="Arial"/>
          <w:sz w:val="20"/>
          <w:szCs w:val="20"/>
        </w:rPr>
        <w:t xml:space="preserve">office </w:t>
      </w:r>
      <w:r w:rsidRPr="008F6E3A">
        <w:rPr>
          <w:rFonts w:ascii="Arial" w:hAnsi="Arial" w:cs="Arial"/>
          <w:sz w:val="20"/>
          <w:szCs w:val="20"/>
        </w:rPr>
        <w:t xml:space="preserve">in your country if you wish to send appeals after the </w:t>
      </w:r>
      <w:r w:rsidR="00D31527" w:rsidRPr="008F6E3A">
        <w:rPr>
          <w:rFonts w:ascii="Arial" w:hAnsi="Arial" w:cs="Arial"/>
          <w:sz w:val="20"/>
          <w:szCs w:val="20"/>
        </w:rPr>
        <w:t>deadline</w:t>
      </w:r>
      <w:r w:rsidRPr="008F6E3A">
        <w:rPr>
          <w:rFonts w:ascii="Arial" w:hAnsi="Arial" w:cs="Arial"/>
          <w:sz w:val="20"/>
          <w:szCs w:val="20"/>
        </w:rPr>
        <w:t>.</w:t>
      </w:r>
    </w:p>
    <w:p w14:paraId="3604239E" w14:textId="77777777" w:rsidR="00A54BC1" w:rsidRPr="008F6E3A" w:rsidRDefault="00A54BC1" w:rsidP="008F6E3A">
      <w:pPr>
        <w:rPr>
          <w:rFonts w:ascii="Arial" w:hAnsi="Arial" w:cs="Arial"/>
          <w:b/>
          <w:sz w:val="20"/>
          <w:szCs w:val="20"/>
        </w:rPr>
      </w:pPr>
    </w:p>
    <w:p w14:paraId="1973F8E9" w14:textId="6E3D5348" w:rsidR="005A0B85" w:rsidRPr="008F6E3A" w:rsidRDefault="00A54BC1" w:rsidP="008F6E3A">
      <w:pPr>
        <w:rPr>
          <w:rFonts w:ascii="Arial" w:hAnsi="Arial" w:cs="Arial"/>
          <w:b/>
          <w:sz w:val="20"/>
          <w:szCs w:val="20"/>
        </w:rPr>
      </w:pPr>
      <w:r w:rsidRPr="008F6E3A">
        <w:rPr>
          <w:rFonts w:ascii="Arial" w:hAnsi="Arial" w:cs="Arial"/>
          <w:b/>
          <w:sz w:val="20"/>
          <w:szCs w:val="20"/>
        </w:rPr>
        <w:t>NAME</w:t>
      </w:r>
      <w:r w:rsidR="00C63763" w:rsidRPr="008F6E3A">
        <w:rPr>
          <w:rFonts w:ascii="Arial" w:hAnsi="Arial" w:cs="Arial"/>
          <w:b/>
          <w:sz w:val="20"/>
          <w:szCs w:val="20"/>
        </w:rPr>
        <w:t xml:space="preserve"> AND</w:t>
      </w:r>
      <w:r w:rsidR="0024477A" w:rsidRPr="008F6E3A">
        <w:rPr>
          <w:rFonts w:ascii="Arial" w:hAnsi="Arial" w:cs="Arial"/>
          <w:b/>
          <w:sz w:val="20"/>
          <w:szCs w:val="20"/>
        </w:rPr>
        <w:t xml:space="preserve"> PRONOUN</w:t>
      </w:r>
      <w:r w:rsidR="00350BE6" w:rsidRPr="008F6E3A">
        <w:rPr>
          <w:rFonts w:ascii="Arial" w:hAnsi="Arial" w:cs="Arial"/>
          <w:b/>
          <w:sz w:val="20"/>
          <w:szCs w:val="20"/>
        </w:rPr>
        <w:t xml:space="preserve">: </w:t>
      </w:r>
      <w:r w:rsidR="009647F5" w:rsidRPr="008F6E3A">
        <w:rPr>
          <w:rFonts w:ascii="Arial" w:hAnsi="Arial" w:cs="Arial"/>
          <w:b/>
          <w:sz w:val="20"/>
          <w:szCs w:val="20"/>
        </w:rPr>
        <w:t xml:space="preserve">Michael </w:t>
      </w:r>
      <w:proofErr w:type="spellStart"/>
      <w:r w:rsidR="009647F5" w:rsidRPr="008F6E3A">
        <w:rPr>
          <w:rFonts w:ascii="Arial" w:hAnsi="Arial" w:cs="Arial"/>
          <w:b/>
          <w:sz w:val="20"/>
          <w:szCs w:val="20"/>
        </w:rPr>
        <w:t>Rial</w:t>
      </w:r>
      <w:proofErr w:type="spellEnd"/>
      <w:r w:rsidR="009647F5" w:rsidRPr="008F6E3A">
        <w:rPr>
          <w:rFonts w:ascii="Arial" w:hAnsi="Arial" w:cs="Arial"/>
          <w:b/>
          <w:sz w:val="20"/>
          <w:szCs w:val="20"/>
        </w:rPr>
        <w:t xml:space="preserve"> Christopher </w:t>
      </w:r>
      <w:r w:rsidR="009647F5" w:rsidRPr="008F6E3A">
        <w:rPr>
          <w:rFonts w:ascii="Arial" w:hAnsi="Arial" w:cs="Arial"/>
          <w:bCs/>
          <w:sz w:val="20"/>
          <w:szCs w:val="20"/>
        </w:rPr>
        <w:t>(he/his/him)</w:t>
      </w:r>
    </w:p>
    <w:p w14:paraId="4B6937D1" w14:textId="1C5475E5" w:rsidR="0026766F" w:rsidRPr="008F6E3A" w:rsidRDefault="0026766F" w:rsidP="008F6E3A">
      <w:pPr>
        <w:rPr>
          <w:rFonts w:ascii="Arial" w:hAnsi="Arial" w:cs="Arial"/>
          <w:sz w:val="20"/>
          <w:szCs w:val="20"/>
        </w:rPr>
      </w:pPr>
    </w:p>
    <w:p w14:paraId="1E8F1981" w14:textId="77777777" w:rsidR="0026766F" w:rsidRPr="008F6E3A" w:rsidRDefault="0026766F" w:rsidP="008F6E3A">
      <w:pPr>
        <w:rPr>
          <w:rFonts w:ascii="Arial" w:hAnsi="Arial" w:cs="Arial"/>
          <w:sz w:val="20"/>
          <w:szCs w:val="20"/>
        </w:rPr>
      </w:pPr>
      <w:bookmarkStart w:id="0" w:name="_GoBack"/>
      <w:bookmarkEnd w:id="0"/>
    </w:p>
    <w:sectPr w:rsidR="0026766F" w:rsidRPr="008F6E3A" w:rsidSect="008F6E3A">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6476" w14:textId="77777777" w:rsidR="008F6E3A" w:rsidRPr="004D1533" w:rsidRDefault="008F6E3A" w:rsidP="008F6E3A">
    <w:pPr>
      <w:pStyle w:val="Default"/>
    </w:pPr>
  </w:p>
  <w:p w14:paraId="36E2E699" w14:textId="77777777" w:rsidR="008F6E3A" w:rsidRPr="004D1533" w:rsidRDefault="008F6E3A" w:rsidP="008F6E3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9B54C5B" w14:textId="77777777" w:rsidR="008F6E3A" w:rsidRPr="004D1533" w:rsidRDefault="008F6E3A" w:rsidP="008F6E3A">
    <w:pPr>
      <w:jc w:val="center"/>
      <w:rPr>
        <w:rFonts w:ascii="Arial" w:hAnsi="Arial" w:cs="Arial"/>
        <w:sz w:val="16"/>
        <w:szCs w:val="16"/>
      </w:rPr>
    </w:pPr>
    <w:r w:rsidRPr="004D1533">
      <w:rPr>
        <w:rFonts w:ascii="Arial" w:hAnsi="Arial" w:cs="Arial"/>
        <w:sz w:val="16"/>
        <w:szCs w:val="16"/>
      </w:rPr>
      <w:t>T (212) 807- 8400 | uan@aiusa.org | www.amnestyusa.org/uan</w:t>
    </w:r>
  </w:p>
  <w:p w14:paraId="4381BE25" w14:textId="77777777" w:rsidR="008F6E3A" w:rsidRPr="00D0106D" w:rsidRDefault="008F6E3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1676" w14:textId="77777777" w:rsidR="00053BDB" w:rsidRDefault="00053BDB" w:rsidP="00053BDB">
    <w:pPr>
      <w:rPr>
        <w:rFonts w:ascii="Amnesty Trade Gothic" w:hAnsi="Amnesty Trade Gothic"/>
        <w:sz w:val="16"/>
        <w:szCs w:val="16"/>
      </w:rPr>
    </w:pPr>
  </w:p>
  <w:p w14:paraId="20D9D039" w14:textId="77777777" w:rsidR="00053BDB" w:rsidRDefault="00053BDB" w:rsidP="00053BDB">
    <w:pPr>
      <w:rPr>
        <w:rFonts w:ascii="Amnesty Trade Gothic" w:hAnsi="Amnesty Trade Gothic"/>
        <w:sz w:val="16"/>
        <w:szCs w:val="16"/>
      </w:rPr>
    </w:pPr>
  </w:p>
  <w:p w14:paraId="663FA810" w14:textId="4354A20E" w:rsidR="00053BDB" w:rsidRPr="0022665F" w:rsidRDefault="00053BDB" w:rsidP="00053BDB">
    <w:r w:rsidRPr="009647F5">
      <w:rPr>
        <w:rFonts w:ascii="Amnesty Trade Gothic" w:hAnsi="Amnesty Trade Gothic"/>
        <w:sz w:val="16"/>
        <w:szCs w:val="16"/>
      </w:rPr>
      <w:t xml:space="preserve">First UA: 101/19 Index: </w:t>
    </w:r>
    <w:r w:rsidRPr="00272A53">
      <w:rPr>
        <w:rFonts w:ascii="Amnesty Trade Gothic" w:hAnsi="Amnesty Trade Gothic"/>
        <w:sz w:val="16"/>
        <w:szCs w:val="16"/>
      </w:rPr>
      <w:t>AFR 65/0791/2019</w:t>
    </w:r>
    <w:r>
      <w:rPr>
        <w:rFonts w:ascii="Amnesty Trade Gothic" w:hAnsi="Amnesty Trade Gothic"/>
        <w:sz w:val="16"/>
        <w:szCs w:val="16"/>
      </w:rPr>
      <w:t xml:space="preserve"> </w:t>
    </w:r>
    <w:r w:rsidRPr="009647F5">
      <w:rPr>
        <w:rFonts w:ascii="Amnesty Trade Gothic" w:hAnsi="Amnesty Trade Gothic"/>
        <w:sz w:val="16"/>
        <w:szCs w:val="16"/>
      </w:rPr>
      <w:t>South Sudan</w:t>
    </w:r>
    <w:r w:rsidRPr="009647F5">
      <w:rPr>
        <w:rFonts w:ascii="Amnesty Trade Gothic" w:hAnsi="Amnesty Trade Gothic"/>
        <w:sz w:val="16"/>
        <w:szCs w:val="16"/>
      </w:rPr>
      <w:tab/>
    </w:r>
    <w:r w:rsidRPr="009647F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9647F5">
      <w:rPr>
        <w:rFonts w:ascii="Amnesty Trade Gothic" w:hAnsi="Amnesty Trade Gothic"/>
        <w:sz w:val="16"/>
        <w:szCs w:val="16"/>
      </w:rPr>
      <w:t xml:space="preserve">Date: </w:t>
    </w:r>
    <w:r>
      <w:rPr>
        <w:rFonts w:ascii="Amnesty Trade Gothic" w:hAnsi="Amnesty Trade Gothic"/>
        <w:sz w:val="16"/>
        <w:szCs w:val="16"/>
      </w:rPr>
      <w:t>25</w:t>
    </w:r>
    <w:r w:rsidRPr="009647F5">
      <w:rPr>
        <w:rFonts w:ascii="Amnesty Trade Gothic" w:hAnsi="Amnesty Trade Gothic"/>
        <w:sz w:val="16"/>
        <w:szCs w:val="16"/>
      </w:rPr>
      <w:t xml:space="preserve"> July 2019</w:t>
    </w:r>
  </w:p>
  <w:p w14:paraId="65644513" w14:textId="77777777" w:rsidR="00582A06" w:rsidRPr="00053BDB" w:rsidRDefault="00582A06" w:rsidP="0005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2C6BD295" w:rsidR="00582A06" w:rsidRPr="0022665F" w:rsidRDefault="009647F5">
    <w:r w:rsidRPr="009647F5">
      <w:rPr>
        <w:rFonts w:ascii="Amnesty Trade Gothic" w:hAnsi="Amnesty Trade Gothic"/>
        <w:sz w:val="16"/>
        <w:szCs w:val="16"/>
      </w:rPr>
      <w:t xml:space="preserve">First UA: 101/19 Index: </w:t>
    </w:r>
    <w:r w:rsidR="00272A53" w:rsidRPr="00272A53">
      <w:rPr>
        <w:rFonts w:ascii="Amnesty Trade Gothic" w:hAnsi="Amnesty Trade Gothic"/>
        <w:sz w:val="16"/>
        <w:szCs w:val="16"/>
      </w:rPr>
      <w:t>AFR 65/0791/2019</w:t>
    </w:r>
    <w:r w:rsidR="00272A53">
      <w:rPr>
        <w:rFonts w:ascii="Amnesty Trade Gothic" w:hAnsi="Amnesty Trade Gothic"/>
        <w:sz w:val="16"/>
        <w:szCs w:val="16"/>
      </w:rPr>
      <w:t xml:space="preserve"> </w:t>
    </w:r>
    <w:r w:rsidRPr="009647F5">
      <w:rPr>
        <w:rFonts w:ascii="Amnesty Trade Gothic" w:hAnsi="Amnesty Trade Gothic"/>
        <w:sz w:val="16"/>
        <w:szCs w:val="16"/>
      </w:rPr>
      <w:t>South Sudan</w:t>
    </w:r>
    <w:r w:rsidRPr="009647F5">
      <w:rPr>
        <w:rFonts w:ascii="Amnesty Trade Gothic" w:hAnsi="Amnesty Trade Gothic"/>
        <w:sz w:val="16"/>
        <w:szCs w:val="16"/>
      </w:rPr>
      <w:tab/>
    </w:r>
    <w:r w:rsidRPr="009647F5">
      <w:rPr>
        <w:rFonts w:ascii="Amnesty Trade Gothic" w:hAnsi="Amnesty Trade Gothic"/>
        <w:sz w:val="16"/>
        <w:szCs w:val="16"/>
      </w:rPr>
      <w:tab/>
    </w:r>
    <w:r w:rsidR="00272A53">
      <w:rPr>
        <w:rFonts w:ascii="Amnesty Trade Gothic" w:hAnsi="Amnesty Trade Gothic"/>
        <w:sz w:val="16"/>
        <w:szCs w:val="16"/>
      </w:rPr>
      <w:tab/>
    </w:r>
    <w:r w:rsidR="00272A53">
      <w:rPr>
        <w:rFonts w:ascii="Amnesty Trade Gothic" w:hAnsi="Amnesty Trade Gothic"/>
        <w:sz w:val="16"/>
        <w:szCs w:val="16"/>
      </w:rPr>
      <w:tab/>
    </w:r>
    <w:r w:rsidR="00272A53">
      <w:rPr>
        <w:rFonts w:ascii="Amnesty Trade Gothic" w:hAnsi="Amnesty Trade Gothic"/>
        <w:sz w:val="16"/>
        <w:szCs w:val="16"/>
      </w:rPr>
      <w:tab/>
    </w:r>
    <w:r w:rsidR="00272A53">
      <w:rPr>
        <w:rFonts w:ascii="Amnesty Trade Gothic" w:hAnsi="Amnesty Trade Gothic"/>
        <w:sz w:val="16"/>
        <w:szCs w:val="16"/>
      </w:rPr>
      <w:tab/>
    </w:r>
    <w:r w:rsidR="00272A53">
      <w:rPr>
        <w:rFonts w:ascii="Amnesty Trade Gothic" w:hAnsi="Amnesty Trade Gothic"/>
        <w:sz w:val="16"/>
        <w:szCs w:val="16"/>
      </w:rPr>
      <w:tab/>
    </w:r>
    <w:r w:rsidRPr="009647F5">
      <w:rPr>
        <w:rFonts w:ascii="Amnesty Trade Gothic" w:hAnsi="Amnesty Trade Gothic"/>
        <w:sz w:val="16"/>
        <w:szCs w:val="16"/>
      </w:rPr>
      <w:t xml:space="preserve">Date: </w:t>
    </w:r>
    <w:r>
      <w:rPr>
        <w:rFonts w:ascii="Amnesty Trade Gothic" w:hAnsi="Amnesty Trade Gothic"/>
        <w:sz w:val="16"/>
        <w:szCs w:val="16"/>
      </w:rPr>
      <w:t>25</w:t>
    </w:r>
    <w:r w:rsidRPr="009647F5">
      <w:rPr>
        <w:rFonts w:ascii="Amnesty Trade Gothic" w:hAnsi="Amnesty Trade Gothic"/>
        <w:sz w:val="16"/>
        <w:szCs w:val="16"/>
      </w:rPr>
      <w:t xml:space="preserve">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2D071627"/>
    <w:multiLevelType w:val="hybridMultilevel"/>
    <w:tmpl w:val="8C0C43CE"/>
    <w:lvl w:ilvl="0" w:tplc="9DB4A466">
      <w:start w:val="27"/>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1891"/>
    <w:multiLevelType w:val="hybridMultilevel"/>
    <w:tmpl w:val="66FA15AC"/>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5" w15:restartNumberingAfterBreak="0">
    <w:nsid w:val="3EE9371D"/>
    <w:multiLevelType w:val="multilevel"/>
    <w:tmpl w:val="A53A2BD4"/>
    <w:numStyleLink w:val="AIActionPoints"/>
  </w:abstractNum>
  <w:abstractNum w:abstractNumId="6" w15:restartNumberingAfterBreak="0">
    <w:nsid w:val="7000706E"/>
    <w:multiLevelType w:val="hybridMultilevel"/>
    <w:tmpl w:val="E4C4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3BD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2A53"/>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8F6E3A"/>
    <w:rsid w:val="009144AA"/>
    <w:rsid w:val="009160F6"/>
    <w:rsid w:val="00916573"/>
    <w:rsid w:val="00946781"/>
    <w:rsid w:val="00950C7F"/>
    <w:rsid w:val="00963CA3"/>
    <w:rsid w:val="009647F5"/>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F6E3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F6E3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F6E3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repsouthsudan?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MxNx4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pressalv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E8665-4A95-4A4D-9514-E55BF25A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2019-08-01T14:46:00Z</dcterms:created>
  <dcterms:modified xsi:type="dcterms:W3CDTF">2019-08-01T14:46:00Z</dcterms:modified>
</cp:coreProperties>
</file>