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E3806" w:rsidRDefault="0026766F" w:rsidP="002E3806">
      <w:pPr>
        <w:pStyle w:val="AIUrgentActionTopHeading"/>
        <w:tabs>
          <w:tab w:val="clear" w:pos="567"/>
        </w:tabs>
        <w:spacing w:line="240" w:lineRule="auto"/>
        <w:jc w:val="both"/>
        <w:rPr>
          <w:rFonts w:cs="Arial"/>
          <w:sz w:val="80"/>
          <w:szCs w:val="80"/>
        </w:rPr>
      </w:pPr>
      <w:r w:rsidRPr="002E3806">
        <w:rPr>
          <w:rFonts w:cs="Arial"/>
          <w:sz w:val="80"/>
          <w:szCs w:val="80"/>
          <w:highlight w:val="yellow"/>
        </w:rPr>
        <w:t>URGENT ACTION</w:t>
      </w:r>
    </w:p>
    <w:p w14:paraId="69BD15C9" w14:textId="539BEA18" w:rsidR="006966F6" w:rsidRPr="002E3806" w:rsidRDefault="006966F6" w:rsidP="002E3806">
      <w:pPr>
        <w:pStyle w:val="Default"/>
        <w:jc w:val="both"/>
        <w:rPr>
          <w:b/>
          <w:sz w:val="28"/>
          <w:szCs w:val="28"/>
        </w:rPr>
      </w:pPr>
    </w:p>
    <w:p w14:paraId="5353B872" w14:textId="77777777" w:rsidR="000A0350" w:rsidRPr="002E3806" w:rsidRDefault="000A0350" w:rsidP="002E3806">
      <w:pPr>
        <w:jc w:val="both"/>
        <w:rPr>
          <w:rFonts w:ascii="Arial" w:hAnsi="Arial" w:cs="Arial"/>
          <w:b/>
          <w:color w:val="000000"/>
          <w:sz w:val="36"/>
          <w:lang w:eastAsia="es-MX"/>
        </w:rPr>
      </w:pPr>
      <w:r w:rsidRPr="002E3806">
        <w:rPr>
          <w:rFonts w:ascii="Arial" w:hAnsi="Arial" w:cs="Arial"/>
          <w:b/>
          <w:color w:val="000000"/>
          <w:sz w:val="36"/>
          <w:lang w:eastAsia="es-MX"/>
        </w:rPr>
        <w:t>STATELESS PALESTINIAN RELEASED ON BAIL</w:t>
      </w:r>
    </w:p>
    <w:p w14:paraId="4E467155" w14:textId="6B113805" w:rsidR="000A0350" w:rsidRPr="002E3806" w:rsidRDefault="000A0350" w:rsidP="002E3806">
      <w:pPr>
        <w:jc w:val="both"/>
        <w:rPr>
          <w:rFonts w:ascii="Arial" w:hAnsi="Arial" w:cs="Arial"/>
          <w:b/>
          <w:color w:val="000000"/>
          <w:sz w:val="22"/>
          <w:szCs w:val="22"/>
          <w:lang w:eastAsia="es-MX"/>
        </w:rPr>
      </w:pPr>
      <w:r w:rsidRPr="002E3806">
        <w:rPr>
          <w:rFonts w:ascii="Arial" w:hAnsi="Arial" w:cs="Arial"/>
          <w:b/>
          <w:color w:val="000000"/>
          <w:sz w:val="22"/>
          <w:szCs w:val="22"/>
          <w:lang w:eastAsia="es-MX"/>
        </w:rPr>
        <w:t>On 24 October 2019, Palestinian photojournalist Mustafa al-</w:t>
      </w:r>
      <w:proofErr w:type="spellStart"/>
      <w:r w:rsidRPr="002E3806">
        <w:rPr>
          <w:rFonts w:ascii="Arial" w:hAnsi="Arial" w:cs="Arial"/>
          <w:b/>
          <w:color w:val="000000"/>
          <w:sz w:val="22"/>
          <w:szCs w:val="22"/>
          <w:lang w:eastAsia="es-MX"/>
        </w:rPr>
        <w:t>Kharouf</w:t>
      </w:r>
      <w:proofErr w:type="spellEnd"/>
      <w:r w:rsidRPr="002E3806">
        <w:rPr>
          <w:rFonts w:ascii="Arial" w:hAnsi="Arial" w:cs="Arial"/>
          <w:b/>
          <w:color w:val="000000"/>
          <w:sz w:val="22"/>
          <w:szCs w:val="22"/>
          <w:lang w:eastAsia="es-MX"/>
        </w:rPr>
        <w:t xml:space="preserve"> was released after spending nine months in an Israeli prison. He still does not have legal status and is at risk of being separated from his family again. A new preliminary request to give him legal status has been submitted. Israeli authorities must grant him permanent residency status in East Jerusalem.</w:t>
      </w:r>
    </w:p>
    <w:p w14:paraId="7A4CCD4D" w14:textId="6F6D0891" w:rsidR="00D70D29" w:rsidRPr="002E3806" w:rsidRDefault="00D70D29" w:rsidP="002E3806">
      <w:pPr>
        <w:jc w:val="both"/>
        <w:rPr>
          <w:rFonts w:ascii="Arial" w:hAnsi="Arial" w:cs="Arial"/>
          <w:b/>
          <w:color w:val="000000"/>
          <w:lang w:eastAsia="es-MX"/>
        </w:rPr>
      </w:pPr>
    </w:p>
    <w:p w14:paraId="517E8E4A" w14:textId="77777777" w:rsidR="002E3806" w:rsidRPr="0007751F" w:rsidRDefault="002E3806" w:rsidP="002E3806">
      <w:pPr>
        <w:rPr>
          <w:rFonts w:ascii="Arial" w:hAnsi="Arial" w:cs="Arial"/>
          <w:b/>
          <w:sz w:val="20"/>
          <w:szCs w:val="20"/>
        </w:rPr>
      </w:pPr>
      <w:r w:rsidRPr="0007751F">
        <w:rPr>
          <w:rFonts w:ascii="Arial" w:hAnsi="Arial" w:cs="Arial"/>
          <w:b/>
          <w:sz w:val="20"/>
          <w:szCs w:val="20"/>
        </w:rPr>
        <w:t xml:space="preserve">TAKE ACTION: </w:t>
      </w:r>
    </w:p>
    <w:p w14:paraId="7F25903C" w14:textId="77777777" w:rsidR="002E3806" w:rsidRPr="004D1533" w:rsidRDefault="002E3806" w:rsidP="002E380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F1B4874" w14:textId="4D8AC79D" w:rsidR="002E3806" w:rsidRPr="004D1533" w:rsidRDefault="002E3806" w:rsidP="002E380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6018A774" w:rsidR="000106EF" w:rsidRPr="002E3806" w:rsidRDefault="00AF1FE1" w:rsidP="002E3806">
      <w:pPr>
        <w:jc w:val="both"/>
        <w:rPr>
          <w:rFonts w:ascii="Arial" w:hAnsi="Arial" w:cs="Arial"/>
          <w:b/>
          <w:sz w:val="20"/>
          <w:szCs w:val="20"/>
        </w:rPr>
      </w:pPr>
      <w:r w:rsidRPr="002E380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B7D2238" w14:textId="77777777" w:rsidR="002E3806" w:rsidRDefault="002E3806" w:rsidP="002E3806">
      <w:pPr>
        <w:widowControl w:val="0"/>
        <w:suppressAutoHyphens/>
        <w:rPr>
          <w:rFonts w:ascii="Arial" w:eastAsia="MS Mincho" w:hAnsi="Arial" w:cs="Arial"/>
          <w:b/>
          <w:color w:val="000000"/>
          <w:sz w:val="18"/>
          <w:szCs w:val="18"/>
          <w:lang w:eastAsia="ar-SA"/>
        </w:rPr>
        <w:sectPr w:rsidR="002E3806" w:rsidSect="002E380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B78ACFC" w14:textId="10565810" w:rsidR="000A0350" w:rsidRPr="002E3806" w:rsidRDefault="000A0350" w:rsidP="002E3806">
      <w:pPr>
        <w:widowControl w:val="0"/>
        <w:suppressAutoHyphens/>
        <w:rPr>
          <w:rFonts w:ascii="Arial" w:eastAsia="MS Mincho" w:hAnsi="Arial" w:cs="Arial"/>
          <w:b/>
          <w:color w:val="000000"/>
          <w:sz w:val="18"/>
          <w:szCs w:val="18"/>
          <w:lang w:eastAsia="ar-SA"/>
        </w:rPr>
      </w:pPr>
      <w:r w:rsidRPr="002E3806">
        <w:rPr>
          <w:rFonts w:ascii="Arial" w:eastAsia="MS Mincho" w:hAnsi="Arial" w:cs="Arial"/>
          <w:b/>
          <w:color w:val="000000"/>
          <w:sz w:val="18"/>
          <w:szCs w:val="18"/>
          <w:lang w:eastAsia="ar-SA"/>
        </w:rPr>
        <w:t xml:space="preserve">Aryeh </w:t>
      </w:r>
      <w:proofErr w:type="spellStart"/>
      <w:r w:rsidRPr="002E3806">
        <w:rPr>
          <w:rFonts w:ascii="Arial" w:eastAsia="MS Mincho" w:hAnsi="Arial" w:cs="Arial"/>
          <w:b/>
          <w:color w:val="000000"/>
          <w:sz w:val="18"/>
          <w:szCs w:val="18"/>
          <w:lang w:eastAsia="ar-SA"/>
        </w:rPr>
        <w:t>Makhlouf</w:t>
      </w:r>
      <w:proofErr w:type="spellEnd"/>
      <w:r w:rsidRPr="002E3806">
        <w:rPr>
          <w:rFonts w:ascii="Arial" w:eastAsia="MS Mincho" w:hAnsi="Arial" w:cs="Arial"/>
          <w:b/>
          <w:color w:val="000000"/>
          <w:sz w:val="18"/>
          <w:szCs w:val="18"/>
          <w:lang w:eastAsia="ar-SA"/>
        </w:rPr>
        <w:t xml:space="preserve"> Deri</w:t>
      </w:r>
    </w:p>
    <w:p w14:paraId="4F910528" w14:textId="77777777" w:rsidR="000A0350" w:rsidRPr="002E3806" w:rsidRDefault="000A0350" w:rsidP="002E3806">
      <w:pPr>
        <w:widowControl w:val="0"/>
        <w:suppressAutoHyphens/>
        <w:rPr>
          <w:rFonts w:ascii="Arial" w:eastAsia="MS Mincho" w:hAnsi="Arial" w:cs="Arial"/>
          <w:bCs/>
          <w:color w:val="000000"/>
          <w:sz w:val="18"/>
          <w:szCs w:val="18"/>
          <w:lang w:eastAsia="ar-SA"/>
        </w:rPr>
      </w:pPr>
      <w:r w:rsidRPr="002E3806">
        <w:rPr>
          <w:rFonts w:ascii="Arial" w:eastAsia="MS Mincho" w:hAnsi="Arial" w:cs="Arial"/>
          <w:bCs/>
          <w:color w:val="000000"/>
          <w:sz w:val="18"/>
          <w:szCs w:val="18"/>
          <w:lang w:eastAsia="ar-SA"/>
        </w:rPr>
        <w:t>Minister of Interior Affairs</w:t>
      </w:r>
    </w:p>
    <w:p w14:paraId="097F9F8F" w14:textId="77777777" w:rsidR="000A0350" w:rsidRPr="002E3806" w:rsidRDefault="000A0350" w:rsidP="002E3806">
      <w:pPr>
        <w:widowControl w:val="0"/>
        <w:suppressAutoHyphens/>
        <w:rPr>
          <w:rFonts w:ascii="Arial" w:eastAsia="MS Mincho" w:hAnsi="Arial" w:cs="Arial"/>
          <w:bCs/>
          <w:color w:val="000000"/>
          <w:sz w:val="18"/>
          <w:szCs w:val="18"/>
          <w:lang w:eastAsia="ar-SA"/>
        </w:rPr>
      </w:pPr>
      <w:r w:rsidRPr="002E3806">
        <w:rPr>
          <w:rFonts w:ascii="Arial" w:eastAsia="MS Mincho" w:hAnsi="Arial" w:cs="Arial"/>
          <w:bCs/>
          <w:color w:val="000000"/>
          <w:sz w:val="18"/>
          <w:szCs w:val="18"/>
          <w:lang w:eastAsia="ar-SA"/>
        </w:rPr>
        <w:t>2 Kaplan Street</w:t>
      </w:r>
    </w:p>
    <w:p w14:paraId="0018E421" w14:textId="77777777" w:rsidR="000A0350" w:rsidRPr="002E3806" w:rsidRDefault="000A0350" w:rsidP="002E3806">
      <w:pPr>
        <w:widowControl w:val="0"/>
        <w:suppressAutoHyphens/>
        <w:rPr>
          <w:rFonts w:ascii="Arial" w:eastAsia="MS Mincho" w:hAnsi="Arial" w:cs="Arial"/>
          <w:bCs/>
          <w:color w:val="000000"/>
          <w:sz w:val="18"/>
          <w:szCs w:val="18"/>
          <w:lang w:eastAsia="ar-SA"/>
        </w:rPr>
      </w:pPr>
      <w:r w:rsidRPr="002E3806">
        <w:rPr>
          <w:rFonts w:ascii="Arial" w:eastAsia="MS Mincho" w:hAnsi="Arial" w:cs="Arial"/>
          <w:bCs/>
          <w:color w:val="000000"/>
          <w:sz w:val="18"/>
          <w:szCs w:val="18"/>
          <w:lang w:eastAsia="ar-SA"/>
        </w:rPr>
        <w:t>PO Box 6158</w:t>
      </w:r>
    </w:p>
    <w:p w14:paraId="55F47BC9" w14:textId="77777777" w:rsidR="000A0350" w:rsidRPr="002E3806" w:rsidRDefault="000A0350" w:rsidP="002E3806">
      <w:pPr>
        <w:widowControl w:val="0"/>
        <w:suppressAutoHyphens/>
        <w:rPr>
          <w:rFonts w:ascii="Arial" w:eastAsia="MS Mincho" w:hAnsi="Arial" w:cs="Arial"/>
          <w:bCs/>
          <w:color w:val="000000"/>
          <w:sz w:val="18"/>
          <w:szCs w:val="18"/>
          <w:lang w:eastAsia="ar-SA"/>
        </w:rPr>
      </w:pPr>
      <w:proofErr w:type="spellStart"/>
      <w:r w:rsidRPr="002E3806">
        <w:rPr>
          <w:rFonts w:ascii="Arial" w:eastAsia="MS Mincho" w:hAnsi="Arial" w:cs="Arial"/>
          <w:bCs/>
          <w:color w:val="000000"/>
          <w:sz w:val="18"/>
          <w:szCs w:val="18"/>
          <w:lang w:eastAsia="ar-SA"/>
        </w:rPr>
        <w:t>Kiryat</w:t>
      </w:r>
      <w:proofErr w:type="spellEnd"/>
      <w:r w:rsidRPr="002E3806">
        <w:rPr>
          <w:rFonts w:ascii="Arial" w:eastAsia="MS Mincho" w:hAnsi="Arial" w:cs="Arial"/>
          <w:bCs/>
          <w:color w:val="000000"/>
          <w:sz w:val="18"/>
          <w:szCs w:val="18"/>
          <w:lang w:eastAsia="ar-SA"/>
        </w:rPr>
        <w:t xml:space="preserve"> Ben-Gurion</w:t>
      </w:r>
    </w:p>
    <w:p w14:paraId="1F3DB7E6" w14:textId="77777777" w:rsidR="000A0350" w:rsidRPr="002E3806" w:rsidRDefault="000A0350" w:rsidP="002E3806">
      <w:pPr>
        <w:widowControl w:val="0"/>
        <w:suppressAutoHyphens/>
        <w:rPr>
          <w:rFonts w:ascii="Arial" w:eastAsia="MS Mincho" w:hAnsi="Arial" w:cs="Arial"/>
          <w:bCs/>
          <w:color w:val="000000"/>
          <w:sz w:val="18"/>
          <w:szCs w:val="18"/>
          <w:lang w:val="es-ES" w:eastAsia="ar-SA"/>
        </w:rPr>
      </w:pPr>
      <w:proofErr w:type="spellStart"/>
      <w:r w:rsidRPr="002E3806">
        <w:rPr>
          <w:rFonts w:ascii="Arial" w:eastAsia="MS Mincho" w:hAnsi="Arial" w:cs="Arial"/>
          <w:bCs/>
          <w:color w:val="000000"/>
          <w:sz w:val="18"/>
          <w:szCs w:val="18"/>
          <w:lang w:val="es-ES" w:eastAsia="ar-SA"/>
        </w:rPr>
        <w:t>Jerusalem</w:t>
      </w:r>
      <w:proofErr w:type="spellEnd"/>
      <w:r w:rsidRPr="002E3806">
        <w:rPr>
          <w:rFonts w:ascii="Arial" w:eastAsia="MS Mincho" w:hAnsi="Arial" w:cs="Arial"/>
          <w:bCs/>
          <w:color w:val="000000"/>
          <w:sz w:val="18"/>
          <w:szCs w:val="18"/>
          <w:lang w:val="es-ES" w:eastAsia="ar-SA"/>
        </w:rPr>
        <w:t>, 91061, Israel</w:t>
      </w:r>
    </w:p>
    <w:p w14:paraId="1DC4A68F" w14:textId="77777777" w:rsidR="000A0350" w:rsidRPr="002E3806" w:rsidRDefault="000A0350" w:rsidP="002E3806">
      <w:pPr>
        <w:widowControl w:val="0"/>
        <w:suppressAutoHyphens/>
        <w:rPr>
          <w:rFonts w:ascii="Arial" w:eastAsia="MS Mincho" w:hAnsi="Arial" w:cs="Arial"/>
          <w:bCs/>
          <w:color w:val="000000"/>
          <w:sz w:val="18"/>
          <w:szCs w:val="18"/>
          <w:lang w:val="es-ES" w:eastAsia="ar-SA"/>
        </w:rPr>
      </w:pPr>
      <w:r w:rsidRPr="002E3806">
        <w:rPr>
          <w:rFonts w:ascii="Arial" w:eastAsia="MS Mincho" w:hAnsi="Arial" w:cs="Arial"/>
          <w:bCs/>
          <w:color w:val="000000"/>
          <w:sz w:val="18"/>
          <w:szCs w:val="18"/>
          <w:lang w:val="es-ES" w:eastAsia="ar-SA"/>
        </w:rPr>
        <w:t>Fax: + 972 2 670 1628</w:t>
      </w:r>
    </w:p>
    <w:p w14:paraId="1C3671AD" w14:textId="77777777" w:rsidR="000A0350" w:rsidRPr="002E3806" w:rsidRDefault="000A0350" w:rsidP="002E3806">
      <w:pPr>
        <w:widowControl w:val="0"/>
        <w:suppressAutoHyphens/>
        <w:rPr>
          <w:rFonts w:ascii="Arial" w:eastAsia="MS Mincho" w:hAnsi="Arial" w:cs="Arial"/>
          <w:bCs/>
          <w:color w:val="000000"/>
          <w:sz w:val="18"/>
          <w:szCs w:val="18"/>
          <w:lang w:val="es-ES" w:eastAsia="ar-SA"/>
        </w:rPr>
      </w:pPr>
      <w:r w:rsidRPr="002E3806">
        <w:rPr>
          <w:rFonts w:ascii="Arial" w:eastAsia="MS Mincho" w:hAnsi="Arial" w:cs="Arial"/>
          <w:bCs/>
          <w:color w:val="000000"/>
          <w:sz w:val="18"/>
          <w:szCs w:val="18"/>
          <w:lang w:val="es-ES" w:eastAsia="ar-SA"/>
        </w:rPr>
        <w:t xml:space="preserve">Email: </w:t>
      </w:r>
      <w:hyperlink r:id="rId13" w:history="1">
        <w:r w:rsidRPr="002E3806">
          <w:rPr>
            <w:rFonts w:ascii="Arial" w:eastAsia="MS Mincho" w:hAnsi="Arial" w:cs="Arial"/>
            <w:bCs/>
            <w:color w:val="0000FF"/>
            <w:sz w:val="18"/>
            <w:szCs w:val="18"/>
            <w:u w:val="single"/>
            <w:lang w:val="es-ES" w:eastAsia="ar-SA"/>
          </w:rPr>
          <w:t>sar@moin.gov.il</w:t>
        </w:r>
      </w:hyperlink>
    </w:p>
    <w:p w14:paraId="73095F4E" w14:textId="77777777" w:rsidR="0024477A" w:rsidRPr="002E3806" w:rsidRDefault="0024477A" w:rsidP="002E3806">
      <w:pPr>
        <w:ind w:left="142"/>
        <w:jc w:val="both"/>
        <w:rPr>
          <w:rFonts w:ascii="Arial" w:hAnsi="Arial" w:cs="Arial"/>
          <w:sz w:val="18"/>
          <w:szCs w:val="18"/>
          <w:lang w:val="es-ES"/>
        </w:rPr>
      </w:pPr>
    </w:p>
    <w:p w14:paraId="751A27E6" w14:textId="77777777" w:rsidR="002E3806" w:rsidRPr="002E3806" w:rsidRDefault="002E3806" w:rsidP="00DC31FD">
      <w:pPr>
        <w:pStyle w:val="PlainText"/>
        <w:rPr>
          <w:rFonts w:ascii="Arial" w:hAnsi="Arial" w:cs="Arial"/>
          <w:b/>
          <w:sz w:val="18"/>
          <w:szCs w:val="18"/>
        </w:rPr>
      </w:pPr>
      <w:r w:rsidRPr="002E3806">
        <w:rPr>
          <w:rFonts w:ascii="Arial" w:hAnsi="Arial" w:cs="Arial"/>
          <w:b/>
          <w:sz w:val="18"/>
          <w:szCs w:val="18"/>
        </w:rPr>
        <w:t>Ambassador Ron Dermer</w:t>
      </w:r>
    </w:p>
    <w:p w14:paraId="07798803" w14:textId="77777777" w:rsidR="002E3806" w:rsidRPr="002E3806" w:rsidRDefault="002E3806" w:rsidP="00DC31FD">
      <w:pPr>
        <w:pStyle w:val="PlainText"/>
        <w:rPr>
          <w:rFonts w:ascii="Arial" w:hAnsi="Arial" w:cs="Arial"/>
          <w:sz w:val="18"/>
          <w:szCs w:val="18"/>
        </w:rPr>
      </w:pPr>
      <w:r w:rsidRPr="002E3806">
        <w:rPr>
          <w:rFonts w:ascii="Arial" w:hAnsi="Arial" w:cs="Arial"/>
          <w:sz w:val="18"/>
          <w:szCs w:val="18"/>
        </w:rPr>
        <w:t>Embassy of Israel</w:t>
      </w:r>
    </w:p>
    <w:p w14:paraId="5C638C77" w14:textId="77777777" w:rsidR="002E3806" w:rsidRPr="002E3806" w:rsidRDefault="002E3806" w:rsidP="00DC31FD">
      <w:pPr>
        <w:pStyle w:val="PlainText"/>
        <w:rPr>
          <w:rFonts w:ascii="Arial" w:hAnsi="Arial" w:cs="Arial"/>
          <w:sz w:val="18"/>
          <w:szCs w:val="18"/>
        </w:rPr>
      </w:pPr>
      <w:r w:rsidRPr="002E3806">
        <w:rPr>
          <w:rFonts w:ascii="Arial" w:hAnsi="Arial" w:cs="Arial"/>
          <w:sz w:val="18"/>
          <w:szCs w:val="18"/>
        </w:rPr>
        <w:t>3514 International Drive NW, Washington DC 20008</w:t>
      </w:r>
    </w:p>
    <w:p w14:paraId="7210A5F7" w14:textId="77777777" w:rsidR="002E3806" w:rsidRPr="002E3806" w:rsidRDefault="002E3806" w:rsidP="00DC31FD">
      <w:pPr>
        <w:pStyle w:val="PlainText"/>
        <w:rPr>
          <w:rFonts w:ascii="Arial" w:hAnsi="Arial" w:cs="Arial"/>
          <w:sz w:val="18"/>
          <w:szCs w:val="18"/>
        </w:rPr>
      </w:pPr>
      <w:r w:rsidRPr="002E3806">
        <w:rPr>
          <w:rFonts w:ascii="Arial" w:hAnsi="Arial" w:cs="Arial"/>
          <w:sz w:val="18"/>
          <w:szCs w:val="18"/>
        </w:rPr>
        <w:t xml:space="preserve">Phone: 202 364 5500 </w:t>
      </w:r>
    </w:p>
    <w:p w14:paraId="03BBF4C9" w14:textId="7A0120AB" w:rsidR="002E3806" w:rsidRPr="002E3806" w:rsidRDefault="002E3806" w:rsidP="00DC31FD">
      <w:pPr>
        <w:pStyle w:val="PlainText"/>
        <w:rPr>
          <w:rFonts w:ascii="Arial" w:hAnsi="Arial" w:cs="Arial"/>
          <w:sz w:val="18"/>
          <w:szCs w:val="18"/>
        </w:rPr>
      </w:pPr>
      <w:r w:rsidRPr="002E3806">
        <w:rPr>
          <w:rFonts w:ascii="Arial" w:hAnsi="Arial" w:cs="Arial"/>
          <w:sz w:val="18"/>
          <w:szCs w:val="18"/>
        </w:rPr>
        <w:t xml:space="preserve">Email: </w:t>
      </w:r>
      <w:hyperlink r:id="rId14" w:history="1">
        <w:r w:rsidRPr="00A83D3E">
          <w:rPr>
            <w:rStyle w:val="Hyperlink"/>
            <w:rFonts w:ascii="Arial" w:hAnsi="Arial" w:cs="Arial"/>
            <w:sz w:val="18"/>
            <w:szCs w:val="18"/>
          </w:rPr>
          <w:t>info@washington.mfa.gov.il</w:t>
        </w:r>
      </w:hyperlink>
      <w:r>
        <w:rPr>
          <w:rFonts w:ascii="Arial" w:hAnsi="Arial" w:cs="Arial"/>
          <w:sz w:val="18"/>
          <w:szCs w:val="18"/>
        </w:rPr>
        <w:t xml:space="preserve"> </w:t>
      </w:r>
    </w:p>
    <w:p w14:paraId="5CAA86D4" w14:textId="50710EB2" w:rsidR="002E3806" w:rsidRPr="002E3806" w:rsidRDefault="002E3806" w:rsidP="00DC31FD">
      <w:pPr>
        <w:pStyle w:val="PlainText"/>
        <w:rPr>
          <w:rFonts w:ascii="Arial" w:hAnsi="Arial" w:cs="Arial"/>
          <w:sz w:val="18"/>
          <w:szCs w:val="18"/>
        </w:rPr>
      </w:pPr>
      <w:r w:rsidRPr="002E3806">
        <w:rPr>
          <w:rFonts w:ascii="Arial" w:hAnsi="Arial" w:cs="Arial"/>
          <w:sz w:val="18"/>
          <w:szCs w:val="18"/>
        </w:rPr>
        <w:t xml:space="preserve">Twitter: </w:t>
      </w:r>
      <w:hyperlink r:id="rId15" w:history="1">
        <w:r w:rsidRPr="002E3806">
          <w:rPr>
            <w:rStyle w:val="Hyperlink"/>
            <w:rFonts w:ascii="Arial" w:hAnsi="Arial" w:cs="Arial"/>
            <w:sz w:val="18"/>
            <w:szCs w:val="18"/>
          </w:rPr>
          <w:t>@</w:t>
        </w:r>
        <w:proofErr w:type="spellStart"/>
        <w:r w:rsidRPr="002E3806">
          <w:rPr>
            <w:rStyle w:val="Hyperlink"/>
            <w:rFonts w:ascii="Arial" w:hAnsi="Arial" w:cs="Arial"/>
            <w:sz w:val="18"/>
            <w:szCs w:val="18"/>
          </w:rPr>
          <w:t>IsraelinUSA</w:t>
        </w:r>
        <w:proofErr w:type="spellEnd"/>
      </w:hyperlink>
      <w:r w:rsidRPr="002E3806">
        <w:rPr>
          <w:rFonts w:ascii="Arial" w:hAnsi="Arial" w:cs="Arial"/>
          <w:sz w:val="18"/>
          <w:szCs w:val="18"/>
        </w:rPr>
        <w:t xml:space="preserve"> </w:t>
      </w:r>
      <w:hyperlink r:id="rId16" w:history="1">
        <w:r w:rsidRPr="002E3806">
          <w:rPr>
            <w:rStyle w:val="Hyperlink"/>
            <w:rFonts w:ascii="Arial" w:hAnsi="Arial" w:cs="Arial"/>
            <w:sz w:val="18"/>
            <w:szCs w:val="18"/>
          </w:rPr>
          <w:t>@</w:t>
        </w:r>
        <w:proofErr w:type="spellStart"/>
        <w:r w:rsidRPr="002E3806">
          <w:rPr>
            <w:rStyle w:val="Hyperlink"/>
            <w:rFonts w:ascii="Arial" w:hAnsi="Arial" w:cs="Arial"/>
            <w:sz w:val="18"/>
            <w:szCs w:val="18"/>
          </w:rPr>
          <w:t>AmbDermer</w:t>
        </w:r>
        <w:proofErr w:type="spellEnd"/>
      </w:hyperlink>
    </w:p>
    <w:p w14:paraId="15035B9E" w14:textId="2D8D1E0A" w:rsidR="002E3806" w:rsidRPr="002E3806" w:rsidRDefault="002E3806" w:rsidP="00DC31FD">
      <w:pPr>
        <w:pStyle w:val="PlainText"/>
        <w:rPr>
          <w:rFonts w:ascii="Arial" w:hAnsi="Arial" w:cs="Arial"/>
          <w:sz w:val="18"/>
          <w:szCs w:val="18"/>
        </w:rPr>
      </w:pPr>
      <w:r w:rsidRPr="002E3806">
        <w:rPr>
          <w:rFonts w:ascii="Arial" w:hAnsi="Arial" w:cs="Arial"/>
          <w:sz w:val="18"/>
          <w:szCs w:val="18"/>
        </w:rPr>
        <w:t xml:space="preserve">Facebook: </w:t>
      </w:r>
      <w:hyperlink r:id="rId17" w:history="1">
        <w:r w:rsidRPr="002E3806">
          <w:rPr>
            <w:rStyle w:val="Hyperlink"/>
            <w:rFonts w:ascii="Arial" w:hAnsi="Arial" w:cs="Arial"/>
            <w:sz w:val="18"/>
            <w:szCs w:val="18"/>
          </w:rPr>
          <w:t>@</w:t>
        </w:r>
        <w:proofErr w:type="spellStart"/>
        <w:r w:rsidRPr="002E3806">
          <w:rPr>
            <w:rStyle w:val="Hyperlink"/>
            <w:rFonts w:ascii="Arial" w:hAnsi="Arial" w:cs="Arial"/>
            <w:sz w:val="18"/>
            <w:szCs w:val="18"/>
          </w:rPr>
          <w:t>IsraelinUSA</w:t>
        </w:r>
        <w:proofErr w:type="spellEnd"/>
      </w:hyperlink>
      <w:r w:rsidRPr="002E3806">
        <w:rPr>
          <w:rFonts w:ascii="Arial" w:hAnsi="Arial" w:cs="Arial"/>
          <w:sz w:val="18"/>
          <w:szCs w:val="18"/>
        </w:rPr>
        <w:t xml:space="preserve"> </w:t>
      </w:r>
      <w:hyperlink r:id="rId18" w:history="1">
        <w:r w:rsidRPr="002E3806">
          <w:rPr>
            <w:rStyle w:val="Hyperlink"/>
            <w:rFonts w:ascii="Arial" w:hAnsi="Arial" w:cs="Arial"/>
            <w:sz w:val="18"/>
            <w:szCs w:val="18"/>
          </w:rPr>
          <w:t>@</w:t>
        </w:r>
        <w:proofErr w:type="spellStart"/>
        <w:r w:rsidRPr="002E3806">
          <w:rPr>
            <w:rStyle w:val="Hyperlink"/>
            <w:rFonts w:ascii="Arial" w:hAnsi="Arial" w:cs="Arial"/>
            <w:sz w:val="18"/>
            <w:szCs w:val="18"/>
          </w:rPr>
          <w:t>ambdermer</w:t>
        </w:r>
        <w:proofErr w:type="spellEnd"/>
      </w:hyperlink>
    </w:p>
    <w:p w14:paraId="3CDE85C1" w14:textId="14ACD8C8" w:rsidR="002E3806" w:rsidRPr="002E3806" w:rsidRDefault="002E3806" w:rsidP="00DC31FD">
      <w:pPr>
        <w:pStyle w:val="PlainText"/>
        <w:rPr>
          <w:rFonts w:ascii="Arial" w:hAnsi="Arial" w:cs="Arial"/>
          <w:sz w:val="18"/>
          <w:szCs w:val="18"/>
        </w:rPr>
      </w:pPr>
      <w:r w:rsidRPr="002E3806">
        <w:rPr>
          <w:rFonts w:ascii="Arial" w:hAnsi="Arial" w:cs="Arial"/>
          <w:sz w:val="18"/>
          <w:szCs w:val="18"/>
        </w:rPr>
        <w:t xml:space="preserve">Instagram: </w:t>
      </w:r>
      <w:hyperlink r:id="rId19" w:history="1">
        <w:r w:rsidRPr="002E3806">
          <w:rPr>
            <w:rStyle w:val="Hyperlink"/>
            <w:rFonts w:ascii="Arial" w:hAnsi="Arial" w:cs="Arial"/>
            <w:sz w:val="18"/>
            <w:szCs w:val="18"/>
          </w:rPr>
          <w:t>@</w:t>
        </w:r>
        <w:proofErr w:type="spellStart"/>
        <w:r w:rsidRPr="002E3806">
          <w:rPr>
            <w:rStyle w:val="Hyperlink"/>
            <w:rFonts w:ascii="Arial" w:hAnsi="Arial" w:cs="Arial"/>
            <w:sz w:val="18"/>
            <w:szCs w:val="18"/>
          </w:rPr>
          <w:t>israelinusa</w:t>
        </w:r>
        <w:proofErr w:type="spellEnd"/>
      </w:hyperlink>
    </w:p>
    <w:p w14:paraId="5370F7D0" w14:textId="4C666C52" w:rsidR="00D70D29" w:rsidRPr="002E3806" w:rsidRDefault="002E3806" w:rsidP="002E3806">
      <w:pPr>
        <w:pStyle w:val="PlainText"/>
        <w:rPr>
          <w:rFonts w:ascii="Arial" w:hAnsi="Arial" w:cs="Arial"/>
          <w:sz w:val="18"/>
          <w:szCs w:val="18"/>
        </w:rPr>
      </w:pPr>
      <w:r w:rsidRPr="002E3806">
        <w:rPr>
          <w:rFonts w:ascii="Arial" w:hAnsi="Arial" w:cs="Arial"/>
          <w:sz w:val="18"/>
          <w:szCs w:val="18"/>
        </w:rPr>
        <w:t>Salutation: Dear Ambassador</w:t>
      </w:r>
    </w:p>
    <w:p w14:paraId="332A3D44" w14:textId="77777777" w:rsidR="002E3806" w:rsidRDefault="002E3806" w:rsidP="002E3806">
      <w:pPr>
        <w:ind w:left="142"/>
        <w:jc w:val="both"/>
        <w:rPr>
          <w:rFonts w:ascii="Arial" w:hAnsi="Arial" w:cs="Arial"/>
          <w:i/>
          <w:sz w:val="20"/>
          <w:szCs w:val="20"/>
        </w:rPr>
        <w:sectPr w:rsidR="002E3806" w:rsidSect="002E3806">
          <w:type w:val="continuous"/>
          <w:pgSz w:w="12240" w:h="15840" w:code="1"/>
          <w:pgMar w:top="720" w:right="720" w:bottom="1800" w:left="720" w:header="0" w:footer="567" w:gutter="0"/>
          <w:cols w:num="2" w:space="567"/>
          <w:titlePg/>
          <w:docGrid w:linePitch="360"/>
        </w:sectPr>
      </w:pPr>
    </w:p>
    <w:p w14:paraId="60A9CC52" w14:textId="77777777" w:rsidR="000A0350" w:rsidRPr="002E3806" w:rsidRDefault="000A0350" w:rsidP="002E3806">
      <w:pPr>
        <w:rPr>
          <w:rFonts w:ascii="Arial" w:hAnsi="Arial" w:cs="Arial"/>
          <w:sz w:val="20"/>
          <w:szCs w:val="20"/>
        </w:rPr>
      </w:pPr>
      <w:r w:rsidRPr="002E3806">
        <w:rPr>
          <w:rFonts w:ascii="Arial" w:hAnsi="Arial" w:cs="Arial"/>
          <w:sz w:val="20"/>
          <w:szCs w:val="20"/>
        </w:rPr>
        <w:t xml:space="preserve">Dear </w:t>
      </w:r>
      <w:proofErr w:type="gramStart"/>
      <w:r w:rsidRPr="002E3806">
        <w:rPr>
          <w:rFonts w:ascii="Arial" w:hAnsi="Arial" w:cs="Arial"/>
          <w:sz w:val="20"/>
          <w:szCs w:val="20"/>
        </w:rPr>
        <w:t>Minister</w:t>
      </w:r>
      <w:proofErr w:type="gramEnd"/>
      <w:r w:rsidRPr="002E3806">
        <w:rPr>
          <w:rFonts w:ascii="Arial" w:hAnsi="Arial" w:cs="Arial"/>
          <w:sz w:val="20"/>
          <w:szCs w:val="20"/>
        </w:rPr>
        <w:t xml:space="preserve"> Aryeh Deri,</w:t>
      </w:r>
    </w:p>
    <w:p w14:paraId="6D104DA3" w14:textId="77777777" w:rsidR="000A0350" w:rsidRPr="002E3806" w:rsidRDefault="000A0350" w:rsidP="002E3806">
      <w:pPr>
        <w:rPr>
          <w:rFonts w:ascii="Arial" w:hAnsi="Arial" w:cs="Arial"/>
          <w:sz w:val="20"/>
          <w:szCs w:val="20"/>
        </w:rPr>
      </w:pPr>
    </w:p>
    <w:p w14:paraId="257F5CFA" w14:textId="1F18DC42" w:rsidR="000A0350" w:rsidRPr="002E3806" w:rsidRDefault="000A0350" w:rsidP="002E3806">
      <w:pPr>
        <w:rPr>
          <w:rFonts w:ascii="Arial" w:hAnsi="Arial" w:cs="Arial"/>
          <w:sz w:val="20"/>
          <w:szCs w:val="20"/>
        </w:rPr>
      </w:pPr>
      <w:r w:rsidRPr="002E3806">
        <w:rPr>
          <w:rFonts w:ascii="Arial" w:hAnsi="Arial" w:cs="Arial"/>
          <w:sz w:val="20"/>
          <w:szCs w:val="20"/>
        </w:rPr>
        <w:t xml:space="preserve">On </w:t>
      </w:r>
      <w:r w:rsidR="002E3806">
        <w:rPr>
          <w:rFonts w:ascii="Arial" w:hAnsi="Arial" w:cs="Arial"/>
          <w:sz w:val="20"/>
          <w:szCs w:val="20"/>
        </w:rPr>
        <w:t xml:space="preserve">24 </w:t>
      </w:r>
      <w:r w:rsidRPr="002E3806">
        <w:rPr>
          <w:rFonts w:ascii="Arial" w:hAnsi="Arial" w:cs="Arial"/>
          <w:sz w:val="20"/>
          <w:szCs w:val="20"/>
        </w:rPr>
        <w:t xml:space="preserve">October 2019, </w:t>
      </w:r>
      <w:r w:rsidRPr="002E3806">
        <w:rPr>
          <w:rFonts w:ascii="Arial" w:hAnsi="Arial" w:cs="Arial"/>
          <w:bCs/>
          <w:sz w:val="20"/>
          <w:szCs w:val="20"/>
        </w:rPr>
        <w:t>Mustafa al-</w:t>
      </w:r>
      <w:proofErr w:type="spellStart"/>
      <w:r w:rsidRPr="002E3806">
        <w:rPr>
          <w:rFonts w:ascii="Arial" w:hAnsi="Arial" w:cs="Arial"/>
          <w:bCs/>
          <w:sz w:val="20"/>
          <w:szCs w:val="20"/>
        </w:rPr>
        <w:t>Kharouf</w:t>
      </w:r>
      <w:proofErr w:type="spellEnd"/>
      <w:r w:rsidRPr="002E3806">
        <w:rPr>
          <w:rFonts w:ascii="Arial" w:hAnsi="Arial" w:cs="Arial"/>
          <w:sz w:val="20"/>
          <w:szCs w:val="20"/>
        </w:rPr>
        <w:t xml:space="preserve"> was released from arbitrary detention in </w:t>
      </w:r>
      <w:proofErr w:type="spellStart"/>
      <w:r w:rsidRPr="002E3806">
        <w:rPr>
          <w:rFonts w:ascii="Arial" w:hAnsi="Arial" w:cs="Arial"/>
          <w:sz w:val="20"/>
          <w:szCs w:val="20"/>
        </w:rPr>
        <w:t>Givon</w:t>
      </w:r>
      <w:proofErr w:type="spellEnd"/>
      <w:r w:rsidRPr="002E3806">
        <w:rPr>
          <w:rFonts w:ascii="Arial" w:hAnsi="Arial" w:cs="Arial"/>
          <w:sz w:val="20"/>
          <w:szCs w:val="20"/>
        </w:rPr>
        <w:t xml:space="preserve"> prison and was finally reunited with his family. Although he is released, he is still at risk of being detained again and deported as he has not been granted legal residency status. Mustafa al-</w:t>
      </w:r>
      <w:proofErr w:type="spellStart"/>
      <w:r w:rsidRPr="002E3806">
        <w:rPr>
          <w:rFonts w:ascii="Arial" w:hAnsi="Arial" w:cs="Arial"/>
          <w:sz w:val="20"/>
          <w:szCs w:val="20"/>
        </w:rPr>
        <w:t>Kharouf</w:t>
      </w:r>
      <w:proofErr w:type="spellEnd"/>
      <w:r w:rsidRPr="002E3806">
        <w:rPr>
          <w:rFonts w:ascii="Arial" w:hAnsi="Arial" w:cs="Arial"/>
          <w:sz w:val="20"/>
          <w:szCs w:val="20"/>
        </w:rPr>
        <w:t xml:space="preserve"> had to deposit a 12,000 NIS (approximately 4,000 USD) bail and is required to be home between 10:00 </w:t>
      </w:r>
      <w:r w:rsidR="007651E6" w:rsidRPr="002E3806">
        <w:rPr>
          <w:rFonts w:ascii="Arial" w:hAnsi="Arial" w:cs="Arial"/>
          <w:sz w:val="20"/>
          <w:szCs w:val="20"/>
        </w:rPr>
        <w:t xml:space="preserve">pm and </w:t>
      </w:r>
      <w:r w:rsidRPr="002E3806">
        <w:rPr>
          <w:rFonts w:ascii="Arial" w:hAnsi="Arial" w:cs="Arial"/>
          <w:sz w:val="20"/>
          <w:szCs w:val="20"/>
        </w:rPr>
        <w:t xml:space="preserve">5:00 am. </w:t>
      </w:r>
      <w:proofErr w:type="spellStart"/>
      <w:r w:rsidRPr="002E3806">
        <w:rPr>
          <w:rFonts w:ascii="Arial" w:hAnsi="Arial" w:cs="Arial"/>
          <w:sz w:val="20"/>
          <w:szCs w:val="20"/>
        </w:rPr>
        <w:t>HaMoked</w:t>
      </w:r>
      <w:proofErr w:type="spellEnd"/>
      <w:r w:rsidRPr="002E3806">
        <w:rPr>
          <w:rFonts w:ascii="Arial" w:hAnsi="Arial" w:cs="Arial"/>
          <w:sz w:val="20"/>
          <w:szCs w:val="20"/>
        </w:rPr>
        <w:t xml:space="preserve"> </w:t>
      </w:r>
      <w:proofErr w:type="spellStart"/>
      <w:r w:rsidRPr="002E3806">
        <w:rPr>
          <w:rFonts w:ascii="Arial" w:hAnsi="Arial" w:cs="Arial"/>
          <w:sz w:val="20"/>
          <w:szCs w:val="20"/>
        </w:rPr>
        <w:t>Center</w:t>
      </w:r>
      <w:proofErr w:type="spellEnd"/>
      <w:r w:rsidRPr="002E3806">
        <w:rPr>
          <w:rFonts w:ascii="Arial" w:hAnsi="Arial" w:cs="Arial"/>
          <w:sz w:val="20"/>
          <w:szCs w:val="20"/>
        </w:rPr>
        <w:t xml:space="preserve"> for the </w:t>
      </w:r>
      <w:proofErr w:type="spellStart"/>
      <w:r w:rsidRPr="002E3806">
        <w:rPr>
          <w:rFonts w:ascii="Arial" w:hAnsi="Arial" w:cs="Arial"/>
          <w:sz w:val="20"/>
          <w:szCs w:val="20"/>
        </w:rPr>
        <w:t>Defen</w:t>
      </w:r>
      <w:r w:rsidR="002E3806">
        <w:rPr>
          <w:rFonts w:ascii="Arial" w:hAnsi="Arial" w:cs="Arial"/>
          <w:sz w:val="20"/>
          <w:szCs w:val="20"/>
        </w:rPr>
        <w:t>s</w:t>
      </w:r>
      <w:r w:rsidRPr="002E3806">
        <w:rPr>
          <w:rFonts w:ascii="Arial" w:hAnsi="Arial" w:cs="Arial"/>
          <w:sz w:val="20"/>
          <w:szCs w:val="20"/>
        </w:rPr>
        <w:t>e</w:t>
      </w:r>
      <w:proofErr w:type="spellEnd"/>
      <w:r w:rsidRPr="002E3806">
        <w:rPr>
          <w:rFonts w:ascii="Arial" w:hAnsi="Arial" w:cs="Arial"/>
          <w:sz w:val="20"/>
          <w:szCs w:val="20"/>
        </w:rPr>
        <w:t xml:space="preserve"> of the Individual via Attorney Adi </w:t>
      </w:r>
      <w:proofErr w:type="spellStart"/>
      <w:r w:rsidRPr="002E3806">
        <w:rPr>
          <w:rFonts w:ascii="Arial" w:hAnsi="Arial" w:cs="Arial"/>
          <w:sz w:val="20"/>
          <w:szCs w:val="20"/>
        </w:rPr>
        <w:t>Lustigman</w:t>
      </w:r>
      <w:proofErr w:type="spellEnd"/>
      <w:r w:rsidRPr="002E3806">
        <w:rPr>
          <w:rFonts w:ascii="Arial" w:hAnsi="Arial" w:cs="Arial"/>
          <w:sz w:val="20"/>
          <w:szCs w:val="20"/>
        </w:rPr>
        <w:t>, Mustafa al-</w:t>
      </w:r>
      <w:proofErr w:type="spellStart"/>
      <w:r w:rsidRPr="002E3806">
        <w:rPr>
          <w:rFonts w:ascii="Arial" w:hAnsi="Arial" w:cs="Arial"/>
          <w:sz w:val="20"/>
          <w:szCs w:val="20"/>
        </w:rPr>
        <w:t>Kharouf’s</w:t>
      </w:r>
      <w:proofErr w:type="spellEnd"/>
      <w:r w:rsidRPr="002E3806">
        <w:rPr>
          <w:rFonts w:ascii="Arial" w:hAnsi="Arial" w:cs="Arial"/>
          <w:sz w:val="20"/>
          <w:szCs w:val="20"/>
        </w:rPr>
        <w:t xml:space="preserve"> lawyer, have submitted a preliminary request to grant Mustafa al-</w:t>
      </w:r>
      <w:proofErr w:type="spellStart"/>
      <w:r w:rsidRPr="002E3806">
        <w:rPr>
          <w:rFonts w:ascii="Arial" w:hAnsi="Arial" w:cs="Arial"/>
          <w:sz w:val="20"/>
          <w:szCs w:val="20"/>
        </w:rPr>
        <w:t>Kharouf</w:t>
      </w:r>
      <w:proofErr w:type="spellEnd"/>
      <w:r w:rsidRPr="002E3806">
        <w:rPr>
          <w:rFonts w:ascii="Arial" w:hAnsi="Arial" w:cs="Arial"/>
          <w:sz w:val="20"/>
          <w:szCs w:val="20"/>
        </w:rPr>
        <w:t xml:space="preserve"> permanent residency under the family reunification procedure. Mustafa al-</w:t>
      </w:r>
      <w:proofErr w:type="spellStart"/>
      <w:r w:rsidRPr="002E3806">
        <w:rPr>
          <w:rFonts w:ascii="Arial" w:hAnsi="Arial" w:cs="Arial"/>
          <w:sz w:val="20"/>
          <w:szCs w:val="20"/>
        </w:rPr>
        <w:t>Kharouf</w:t>
      </w:r>
      <w:proofErr w:type="spellEnd"/>
      <w:r w:rsidRPr="002E3806">
        <w:rPr>
          <w:rFonts w:ascii="Arial" w:hAnsi="Arial" w:cs="Arial"/>
          <w:sz w:val="20"/>
          <w:szCs w:val="20"/>
        </w:rPr>
        <w:t xml:space="preserve"> only knows Jerusalem as his home and for years has been attempting to have his status legalized. </w:t>
      </w:r>
    </w:p>
    <w:p w14:paraId="221EB8EA" w14:textId="77777777" w:rsidR="000A0350" w:rsidRPr="002E3806" w:rsidRDefault="000A0350" w:rsidP="002E3806">
      <w:pPr>
        <w:rPr>
          <w:rFonts w:ascii="Arial" w:hAnsi="Arial" w:cs="Arial"/>
          <w:sz w:val="20"/>
          <w:szCs w:val="20"/>
        </w:rPr>
      </w:pPr>
    </w:p>
    <w:p w14:paraId="0FA8B789" w14:textId="4E51571B" w:rsidR="000A0350" w:rsidRPr="002E3806" w:rsidRDefault="000A0350" w:rsidP="002E3806">
      <w:pPr>
        <w:rPr>
          <w:rFonts w:ascii="Arial" w:hAnsi="Arial" w:cs="Arial"/>
          <w:iCs/>
          <w:sz w:val="20"/>
          <w:szCs w:val="20"/>
        </w:rPr>
      </w:pPr>
      <w:r w:rsidRPr="002E3806">
        <w:rPr>
          <w:rFonts w:ascii="Arial" w:hAnsi="Arial" w:cs="Arial"/>
          <w:iCs/>
          <w:sz w:val="20"/>
          <w:szCs w:val="20"/>
        </w:rPr>
        <w:t>On 22 January 2019, Palestinian Jerusalemite Mustafa al-</w:t>
      </w:r>
      <w:proofErr w:type="spellStart"/>
      <w:r w:rsidRPr="002E3806">
        <w:rPr>
          <w:rFonts w:ascii="Arial" w:hAnsi="Arial" w:cs="Arial"/>
          <w:iCs/>
          <w:sz w:val="20"/>
          <w:szCs w:val="20"/>
        </w:rPr>
        <w:t>Kharouf</w:t>
      </w:r>
      <w:proofErr w:type="spellEnd"/>
      <w:r w:rsidRPr="002E3806">
        <w:rPr>
          <w:rFonts w:ascii="Arial" w:hAnsi="Arial" w:cs="Arial"/>
          <w:iCs/>
          <w:sz w:val="20"/>
          <w:szCs w:val="20"/>
        </w:rPr>
        <w:t xml:space="preserve"> was arrested after the Israeli Ministry of Interior Affairs denied his request for family unification and ordered his immediate deportation to Jordan. He was arbitrarily detained in </w:t>
      </w:r>
      <w:proofErr w:type="spellStart"/>
      <w:r w:rsidRPr="002E3806">
        <w:rPr>
          <w:rFonts w:ascii="Arial" w:hAnsi="Arial" w:cs="Arial"/>
          <w:iCs/>
          <w:sz w:val="20"/>
          <w:szCs w:val="20"/>
        </w:rPr>
        <w:t>Givon</w:t>
      </w:r>
      <w:proofErr w:type="spellEnd"/>
      <w:r w:rsidRPr="002E3806">
        <w:rPr>
          <w:rFonts w:ascii="Arial" w:hAnsi="Arial" w:cs="Arial"/>
          <w:iCs/>
          <w:sz w:val="20"/>
          <w:szCs w:val="20"/>
        </w:rPr>
        <w:t xml:space="preserve"> prison, in </w:t>
      </w:r>
      <w:proofErr w:type="spellStart"/>
      <w:r w:rsidRPr="002E3806">
        <w:rPr>
          <w:rFonts w:ascii="Arial" w:hAnsi="Arial" w:cs="Arial"/>
          <w:iCs/>
          <w:sz w:val="20"/>
          <w:szCs w:val="20"/>
        </w:rPr>
        <w:t>Ramle</w:t>
      </w:r>
      <w:proofErr w:type="spellEnd"/>
      <w:r w:rsidRPr="002E3806">
        <w:rPr>
          <w:rFonts w:ascii="Arial" w:hAnsi="Arial" w:cs="Arial"/>
          <w:iCs/>
          <w:sz w:val="20"/>
          <w:szCs w:val="20"/>
        </w:rPr>
        <w:t xml:space="preserve">, for nine months. </w:t>
      </w:r>
    </w:p>
    <w:p w14:paraId="5695C408" w14:textId="77777777" w:rsidR="000A0350" w:rsidRPr="002E3806" w:rsidRDefault="000A0350" w:rsidP="002E3806">
      <w:pPr>
        <w:rPr>
          <w:rFonts w:ascii="Arial" w:hAnsi="Arial" w:cs="Arial"/>
          <w:iCs/>
          <w:sz w:val="20"/>
          <w:szCs w:val="20"/>
        </w:rPr>
      </w:pPr>
    </w:p>
    <w:p w14:paraId="4F8A4338" w14:textId="19C6301D" w:rsidR="000A0350" w:rsidRPr="002E3806" w:rsidRDefault="000A0350" w:rsidP="002E3806">
      <w:pPr>
        <w:rPr>
          <w:rFonts w:ascii="Arial" w:hAnsi="Arial" w:cs="Arial"/>
          <w:bCs/>
          <w:iCs/>
          <w:sz w:val="20"/>
          <w:szCs w:val="20"/>
        </w:rPr>
      </w:pPr>
      <w:r w:rsidRPr="002E3806">
        <w:rPr>
          <w:rFonts w:ascii="Arial" w:hAnsi="Arial" w:cs="Arial"/>
          <w:bCs/>
          <w:iCs/>
          <w:sz w:val="20"/>
          <w:szCs w:val="20"/>
        </w:rPr>
        <w:t>I urge you to allow Mustafa al-</w:t>
      </w:r>
      <w:proofErr w:type="spellStart"/>
      <w:r w:rsidRPr="002E3806">
        <w:rPr>
          <w:rFonts w:ascii="Arial" w:hAnsi="Arial" w:cs="Arial"/>
          <w:bCs/>
          <w:iCs/>
          <w:sz w:val="20"/>
          <w:szCs w:val="20"/>
        </w:rPr>
        <w:t>Kharouf</w:t>
      </w:r>
      <w:proofErr w:type="spellEnd"/>
      <w:r w:rsidRPr="002E3806">
        <w:rPr>
          <w:rFonts w:ascii="Arial" w:hAnsi="Arial" w:cs="Arial"/>
          <w:bCs/>
          <w:iCs/>
          <w:sz w:val="20"/>
          <w:szCs w:val="20"/>
        </w:rPr>
        <w:t xml:space="preserve"> to remain safely in his home by granting him permanent residency status in East Jerusalem in line with Israel’s obligations under the Fourth Geneva Convention. </w:t>
      </w:r>
    </w:p>
    <w:p w14:paraId="0641A825" w14:textId="77777777" w:rsidR="000A0350" w:rsidRPr="002E3806" w:rsidRDefault="000A0350" w:rsidP="002E3806">
      <w:pPr>
        <w:rPr>
          <w:rFonts w:ascii="Arial" w:hAnsi="Arial" w:cs="Arial"/>
          <w:sz w:val="20"/>
          <w:szCs w:val="20"/>
        </w:rPr>
      </w:pPr>
    </w:p>
    <w:p w14:paraId="1FDC3D07" w14:textId="77777777" w:rsidR="000A0350" w:rsidRPr="002E3806" w:rsidRDefault="000A0350" w:rsidP="002E3806">
      <w:pPr>
        <w:rPr>
          <w:rFonts w:ascii="Arial" w:hAnsi="Arial" w:cs="Arial"/>
          <w:sz w:val="20"/>
          <w:szCs w:val="20"/>
        </w:rPr>
      </w:pPr>
      <w:r w:rsidRPr="002E3806">
        <w:rPr>
          <w:rFonts w:ascii="Arial" w:hAnsi="Arial" w:cs="Arial"/>
          <w:sz w:val="20"/>
          <w:szCs w:val="20"/>
        </w:rPr>
        <w:t>Yours sincerely,</w:t>
      </w:r>
    </w:p>
    <w:p w14:paraId="5F1E081D" w14:textId="77777777" w:rsidR="000A0350" w:rsidRPr="002E3806" w:rsidRDefault="000A0350" w:rsidP="002E3806">
      <w:pPr>
        <w:rPr>
          <w:rFonts w:ascii="Arial" w:hAnsi="Arial" w:cs="Arial"/>
          <w:b/>
          <w:i/>
          <w:sz w:val="20"/>
          <w:szCs w:val="20"/>
        </w:rPr>
      </w:pPr>
    </w:p>
    <w:p w14:paraId="2B991A09" w14:textId="6EA62B97" w:rsidR="006966F6" w:rsidRPr="002E3806" w:rsidRDefault="006966F6" w:rsidP="002E3806">
      <w:pPr>
        <w:rPr>
          <w:rFonts w:ascii="Arial" w:hAnsi="Arial" w:cs="Arial"/>
          <w:b/>
          <w:sz w:val="20"/>
          <w:szCs w:val="20"/>
        </w:rPr>
      </w:pPr>
    </w:p>
    <w:p w14:paraId="2B2C0038" w14:textId="49C60CDC" w:rsidR="00D70D29" w:rsidRPr="002E3806" w:rsidRDefault="00D70D29" w:rsidP="002E3806">
      <w:pPr>
        <w:rPr>
          <w:rFonts w:ascii="Arial" w:hAnsi="Arial" w:cs="Arial"/>
          <w:b/>
          <w:sz w:val="20"/>
          <w:szCs w:val="20"/>
        </w:rPr>
      </w:pPr>
    </w:p>
    <w:p w14:paraId="4DE835C7" w14:textId="77777777" w:rsidR="00D70D29" w:rsidRPr="002E3806" w:rsidRDefault="00D70D29" w:rsidP="002E3806">
      <w:pPr>
        <w:rPr>
          <w:rFonts w:ascii="Arial" w:hAnsi="Arial" w:cs="Arial"/>
          <w:b/>
          <w:sz w:val="20"/>
          <w:szCs w:val="20"/>
        </w:rPr>
      </w:pPr>
    </w:p>
    <w:p w14:paraId="76BFCE75" w14:textId="17C683E8" w:rsidR="00D70D29" w:rsidRDefault="00D70D29" w:rsidP="002E3806">
      <w:pPr>
        <w:rPr>
          <w:rFonts w:ascii="Arial" w:hAnsi="Arial" w:cs="Arial"/>
          <w:b/>
          <w:sz w:val="20"/>
          <w:szCs w:val="20"/>
        </w:rPr>
      </w:pPr>
    </w:p>
    <w:p w14:paraId="35BF0A0A" w14:textId="7CF0E24B" w:rsidR="002E3806" w:rsidRDefault="002E3806" w:rsidP="002E3806">
      <w:pPr>
        <w:rPr>
          <w:rFonts w:ascii="Arial" w:hAnsi="Arial" w:cs="Arial"/>
          <w:b/>
          <w:sz w:val="20"/>
          <w:szCs w:val="20"/>
        </w:rPr>
      </w:pPr>
    </w:p>
    <w:p w14:paraId="40264E15" w14:textId="188E58C4" w:rsidR="002E3806" w:rsidRDefault="002E3806" w:rsidP="002E3806">
      <w:pPr>
        <w:rPr>
          <w:rFonts w:ascii="Arial" w:hAnsi="Arial" w:cs="Arial"/>
          <w:b/>
          <w:sz w:val="20"/>
          <w:szCs w:val="20"/>
        </w:rPr>
      </w:pPr>
    </w:p>
    <w:p w14:paraId="27F02894" w14:textId="43517348" w:rsidR="002E3806" w:rsidRDefault="002E3806" w:rsidP="002E3806">
      <w:pPr>
        <w:rPr>
          <w:rFonts w:ascii="Arial" w:hAnsi="Arial" w:cs="Arial"/>
          <w:b/>
          <w:sz w:val="20"/>
          <w:szCs w:val="20"/>
        </w:rPr>
      </w:pPr>
    </w:p>
    <w:p w14:paraId="26C06FDE" w14:textId="77777777" w:rsidR="002E3806" w:rsidRPr="002E3806" w:rsidRDefault="002E3806" w:rsidP="002E3806">
      <w:pPr>
        <w:rPr>
          <w:rFonts w:ascii="Arial" w:hAnsi="Arial" w:cs="Arial"/>
          <w:b/>
          <w:sz w:val="20"/>
          <w:szCs w:val="20"/>
        </w:rPr>
      </w:pPr>
    </w:p>
    <w:p w14:paraId="0A23F5D1" w14:textId="5C03F406" w:rsidR="0054186C" w:rsidRPr="002E3806" w:rsidRDefault="0054186C" w:rsidP="002E3806">
      <w:pPr>
        <w:pStyle w:val="AIBoxHeading"/>
        <w:spacing w:line="240" w:lineRule="auto"/>
        <w:rPr>
          <w:rFonts w:ascii="Arial" w:hAnsi="Arial" w:cs="Arial"/>
          <w:szCs w:val="32"/>
        </w:rPr>
      </w:pPr>
      <w:r w:rsidRPr="002E3806">
        <w:rPr>
          <w:rFonts w:ascii="Arial" w:hAnsi="Arial" w:cs="Arial"/>
          <w:szCs w:val="32"/>
        </w:rPr>
        <w:lastRenderedPageBreak/>
        <w:t>Additional information</w:t>
      </w:r>
    </w:p>
    <w:p w14:paraId="6247DBF4" w14:textId="77777777" w:rsidR="0054186C" w:rsidRPr="002E3806" w:rsidRDefault="0054186C" w:rsidP="002E3806">
      <w:pPr>
        <w:jc w:val="both"/>
        <w:rPr>
          <w:rFonts w:ascii="Arial" w:hAnsi="Arial" w:cs="Arial"/>
        </w:rPr>
      </w:pPr>
    </w:p>
    <w:p w14:paraId="57CDA96B" w14:textId="77777777" w:rsidR="000A0350" w:rsidRPr="002E3806" w:rsidRDefault="000A0350" w:rsidP="002E3806">
      <w:pPr>
        <w:widowControl w:val="0"/>
        <w:suppressAutoHyphens/>
        <w:spacing w:after="246"/>
        <w:jc w:val="both"/>
        <w:rPr>
          <w:rFonts w:ascii="Arial" w:eastAsia="MS Mincho" w:hAnsi="Arial" w:cs="Arial"/>
          <w:color w:val="000000"/>
          <w:sz w:val="20"/>
          <w:szCs w:val="20"/>
          <w:lang w:eastAsia="ar-SA"/>
        </w:rPr>
      </w:pPr>
      <w:r w:rsidRPr="002E3806">
        <w:rPr>
          <w:rFonts w:ascii="Arial" w:eastAsia="MS Mincho" w:hAnsi="Arial" w:cs="Arial"/>
          <w:color w:val="000000"/>
          <w:sz w:val="20"/>
          <w:szCs w:val="20"/>
          <w:lang w:eastAsia="ar-SA"/>
        </w:rPr>
        <w:t>Mustafa al-</w:t>
      </w:r>
      <w:proofErr w:type="spellStart"/>
      <w:r w:rsidRPr="002E3806">
        <w:rPr>
          <w:rFonts w:ascii="Arial" w:eastAsia="MS Mincho" w:hAnsi="Arial" w:cs="Arial"/>
          <w:color w:val="000000"/>
          <w:sz w:val="20"/>
          <w:szCs w:val="20"/>
          <w:lang w:eastAsia="ar-SA"/>
        </w:rPr>
        <w:t>Kharouf</w:t>
      </w:r>
      <w:proofErr w:type="spellEnd"/>
      <w:r w:rsidRPr="002E3806">
        <w:rPr>
          <w:rFonts w:ascii="Arial" w:eastAsia="MS Mincho" w:hAnsi="Arial" w:cs="Arial"/>
          <w:color w:val="000000"/>
          <w:sz w:val="20"/>
          <w:szCs w:val="20"/>
          <w:lang w:eastAsia="ar-SA"/>
        </w:rPr>
        <w:t xml:space="preserve"> is a 32-year-old Palestinian photojournalist. He was born in Algeria to an Algerian mother and a Palestinian Jerusalemite father; both of whom, along with Mustafa al-</w:t>
      </w:r>
      <w:proofErr w:type="spellStart"/>
      <w:r w:rsidRPr="002E3806">
        <w:rPr>
          <w:rFonts w:ascii="Arial" w:eastAsia="MS Mincho" w:hAnsi="Arial" w:cs="Arial"/>
          <w:color w:val="000000"/>
          <w:sz w:val="20"/>
          <w:szCs w:val="20"/>
          <w:lang w:eastAsia="ar-SA"/>
        </w:rPr>
        <w:t>Kharouf’s</w:t>
      </w:r>
      <w:proofErr w:type="spellEnd"/>
      <w:r w:rsidRPr="002E3806">
        <w:rPr>
          <w:rFonts w:ascii="Arial" w:eastAsia="MS Mincho" w:hAnsi="Arial" w:cs="Arial"/>
          <w:color w:val="000000"/>
          <w:sz w:val="20"/>
          <w:szCs w:val="20"/>
          <w:lang w:eastAsia="ar-SA"/>
        </w:rPr>
        <w:t xml:space="preserve"> siblings were granted permanent residency in Israel. He lives in occupied East Jerusalem with his wife </w:t>
      </w:r>
      <w:proofErr w:type="spellStart"/>
      <w:r w:rsidRPr="002E3806">
        <w:rPr>
          <w:rFonts w:ascii="Arial" w:eastAsia="MS Mincho" w:hAnsi="Arial" w:cs="Arial"/>
          <w:color w:val="000000"/>
          <w:sz w:val="20"/>
          <w:szCs w:val="20"/>
          <w:lang w:eastAsia="ar-SA"/>
        </w:rPr>
        <w:t>Tamam</w:t>
      </w:r>
      <w:proofErr w:type="spellEnd"/>
      <w:r w:rsidRPr="002E3806">
        <w:rPr>
          <w:rFonts w:ascii="Arial" w:eastAsia="MS Mincho" w:hAnsi="Arial" w:cs="Arial"/>
          <w:color w:val="000000"/>
          <w:sz w:val="20"/>
          <w:szCs w:val="20"/>
          <w:lang w:eastAsia="ar-SA"/>
        </w:rPr>
        <w:t xml:space="preserve"> al-</w:t>
      </w:r>
      <w:proofErr w:type="spellStart"/>
      <w:r w:rsidRPr="002E3806">
        <w:rPr>
          <w:rFonts w:ascii="Arial" w:eastAsia="MS Mincho" w:hAnsi="Arial" w:cs="Arial"/>
          <w:color w:val="000000"/>
          <w:sz w:val="20"/>
          <w:szCs w:val="20"/>
          <w:lang w:eastAsia="ar-SA"/>
        </w:rPr>
        <w:t>Kharouf</w:t>
      </w:r>
      <w:proofErr w:type="spellEnd"/>
      <w:r w:rsidRPr="002E3806">
        <w:rPr>
          <w:rFonts w:ascii="Arial" w:eastAsia="MS Mincho" w:hAnsi="Arial" w:cs="Arial"/>
          <w:color w:val="000000"/>
          <w:sz w:val="20"/>
          <w:szCs w:val="20"/>
          <w:lang w:eastAsia="ar-SA"/>
        </w:rPr>
        <w:t xml:space="preserve"> and their 18-months-old daughter Asia. </w:t>
      </w:r>
    </w:p>
    <w:p w14:paraId="07E94F6E" w14:textId="77777777" w:rsidR="000A0350" w:rsidRPr="002E3806" w:rsidRDefault="000A0350" w:rsidP="002E3806">
      <w:pPr>
        <w:widowControl w:val="0"/>
        <w:suppressAutoHyphens/>
        <w:spacing w:after="246"/>
        <w:jc w:val="both"/>
        <w:rPr>
          <w:rFonts w:ascii="Arial" w:eastAsia="MS Mincho" w:hAnsi="Arial" w:cs="Arial"/>
          <w:color w:val="000000"/>
          <w:sz w:val="20"/>
          <w:szCs w:val="20"/>
          <w:lang w:eastAsia="ar-SA"/>
        </w:rPr>
      </w:pPr>
      <w:r w:rsidRPr="002E3806">
        <w:rPr>
          <w:rFonts w:ascii="Arial" w:eastAsia="MS Mincho" w:hAnsi="Arial" w:cs="Arial"/>
          <w:color w:val="000000"/>
          <w:sz w:val="20"/>
          <w:szCs w:val="20"/>
          <w:lang w:eastAsia="ar-SA"/>
        </w:rPr>
        <w:t>Mustafa al-</w:t>
      </w:r>
      <w:proofErr w:type="spellStart"/>
      <w:r w:rsidRPr="002E3806">
        <w:rPr>
          <w:rFonts w:ascii="Arial" w:eastAsia="MS Mincho" w:hAnsi="Arial" w:cs="Arial"/>
          <w:color w:val="000000"/>
          <w:sz w:val="20"/>
          <w:szCs w:val="20"/>
          <w:lang w:eastAsia="ar-SA"/>
        </w:rPr>
        <w:t>Kharouf</w:t>
      </w:r>
      <w:proofErr w:type="spellEnd"/>
      <w:r w:rsidRPr="002E3806">
        <w:rPr>
          <w:rFonts w:ascii="Arial" w:eastAsia="MS Mincho" w:hAnsi="Arial" w:cs="Arial"/>
          <w:color w:val="000000"/>
          <w:sz w:val="20"/>
          <w:szCs w:val="20"/>
          <w:lang w:eastAsia="ar-SA"/>
        </w:rPr>
        <w:t xml:space="preserve"> was arbitrarily detained at </w:t>
      </w:r>
      <w:proofErr w:type="spellStart"/>
      <w:r w:rsidRPr="002E3806">
        <w:rPr>
          <w:rFonts w:ascii="Arial" w:eastAsia="MS Mincho" w:hAnsi="Arial" w:cs="Arial"/>
          <w:color w:val="000000"/>
          <w:sz w:val="20"/>
          <w:szCs w:val="20"/>
          <w:lang w:eastAsia="ar-SA"/>
        </w:rPr>
        <w:t>Givon</w:t>
      </w:r>
      <w:proofErr w:type="spellEnd"/>
      <w:r w:rsidRPr="002E3806">
        <w:rPr>
          <w:rFonts w:ascii="Arial" w:eastAsia="MS Mincho" w:hAnsi="Arial" w:cs="Arial"/>
          <w:color w:val="000000"/>
          <w:sz w:val="20"/>
          <w:szCs w:val="20"/>
          <w:lang w:eastAsia="ar-SA"/>
        </w:rPr>
        <w:t xml:space="preserve"> prison in </w:t>
      </w:r>
      <w:proofErr w:type="spellStart"/>
      <w:r w:rsidRPr="002E3806">
        <w:rPr>
          <w:rFonts w:ascii="Arial" w:eastAsia="MS Mincho" w:hAnsi="Arial" w:cs="Arial"/>
          <w:color w:val="000000"/>
          <w:sz w:val="20"/>
          <w:szCs w:val="20"/>
          <w:lang w:eastAsia="ar-SA"/>
        </w:rPr>
        <w:t>Ramle</w:t>
      </w:r>
      <w:proofErr w:type="spellEnd"/>
      <w:r w:rsidRPr="002E3806">
        <w:rPr>
          <w:rFonts w:ascii="Arial" w:eastAsia="MS Mincho" w:hAnsi="Arial" w:cs="Arial"/>
          <w:color w:val="000000"/>
          <w:sz w:val="20"/>
          <w:szCs w:val="20"/>
          <w:lang w:eastAsia="ar-SA"/>
        </w:rPr>
        <w:t xml:space="preserve">, in central Israel on 22 January 2019 pending his deportation. </w:t>
      </w:r>
    </w:p>
    <w:p w14:paraId="1C98F579" w14:textId="10289398" w:rsidR="000A0350" w:rsidRPr="002E3806" w:rsidRDefault="000A0350" w:rsidP="002E3806">
      <w:pPr>
        <w:widowControl w:val="0"/>
        <w:suppressAutoHyphens/>
        <w:spacing w:after="246"/>
        <w:jc w:val="both"/>
        <w:rPr>
          <w:rFonts w:ascii="Arial" w:eastAsia="MS Mincho" w:hAnsi="Arial" w:cs="Arial"/>
          <w:color w:val="000000"/>
          <w:sz w:val="20"/>
          <w:szCs w:val="20"/>
          <w:lang w:eastAsia="ar-SA"/>
        </w:rPr>
      </w:pPr>
      <w:r w:rsidRPr="002E3806">
        <w:rPr>
          <w:rFonts w:ascii="Arial" w:eastAsia="MS Mincho" w:hAnsi="Arial" w:cs="Arial"/>
          <w:color w:val="000000"/>
          <w:sz w:val="20"/>
          <w:szCs w:val="20"/>
          <w:lang w:eastAsia="ar-SA"/>
        </w:rPr>
        <w:t>During the night of 21-22 July 2019, Israeli immigration authorities took Mustafa al-</w:t>
      </w:r>
      <w:proofErr w:type="spellStart"/>
      <w:r w:rsidRPr="002E3806">
        <w:rPr>
          <w:rFonts w:ascii="Arial" w:eastAsia="MS Mincho" w:hAnsi="Arial" w:cs="Arial"/>
          <w:color w:val="000000"/>
          <w:sz w:val="20"/>
          <w:szCs w:val="20"/>
          <w:lang w:eastAsia="ar-SA"/>
        </w:rPr>
        <w:t>Kharouf</w:t>
      </w:r>
      <w:proofErr w:type="spellEnd"/>
      <w:r w:rsidRPr="002E3806">
        <w:rPr>
          <w:rFonts w:ascii="Arial" w:eastAsia="MS Mincho" w:hAnsi="Arial" w:cs="Arial"/>
          <w:color w:val="000000"/>
          <w:sz w:val="20"/>
          <w:szCs w:val="20"/>
          <w:lang w:eastAsia="ar-SA"/>
        </w:rPr>
        <w:t xml:space="preserve"> from </w:t>
      </w:r>
      <w:proofErr w:type="spellStart"/>
      <w:r w:rsidRPr="002E3806">
        <w:rPr>
          <w:rFonts w:ascii="Arial" w:eastAsia="MS Mincho" w:hAnsi="Arial" w:cs="Arial"/>
          <w:color w:val="000000"/>
          <w:sz w:val="20"/>
          <w:szCs w:val="20"/>
          <w:lang w:eastAsia="ar-SA"/>
        </w:rPr>
        <w:t>Givon</w:t>
      </w:r>
      <w:proofErr w:type="spellEnd"/>
      <w:r w:rsidRPr="002E3806">
        <w:rPr>
          <w:rFonts w:ascii="Arial" w:eastAsia="MS Mincho" w:hAnsi="Arial" w:cs="Arial"/>
          <w:color w:val="000000"/>
          <w:sz w:val="20"/>
          <w:szCs w:val="20"/>
          <w:lang w:eastAsia="ar-SA"/>
        </w:rPr>
        <w:t xml:space="preserve"> prison and attempted to deport him to Jordan through the Allenby/King Hussein crossing between Jordan and the Israeli-occupied West Bank, where Jordanian authorities refused him entry. Mustafa al-</w:t>
      </w:r>
      <w:proofErr w:type="spellStart"/>
      <w:r w:rsidRPr="002E3806">
        <w:rPr>
          <w:rFonts w:ascii="Arial" w:eastAsia="MS Mincho" w:hAnsi="Arial" w:cs="Arial"/>
          <w:color w:val="000000"/>
          <w:sz w:val="20"/>
          <w:szCs w:val="20"/>
          <w:lang w:eastAsia="ar-SA"/>
        </w:rPr>
        <w:t>Kharouf</w:t>
      </w:r>
      <w:proofErr w:type="spellEnd"/>
      <w:r w:rsidRPr="002E3806">
        <w:rPr>
          <w:rFonts w:ascii="Arial" w:eastAsia="MS Mincho" w:hAnsi="Arial" w:cs="Arial"/>
          <w:color w:val="000000"/>
          <w:sz w:val="20"/>
          <w:szCs w:val="20"/>
          <w:lang w:eastAsia="ar-SA"/>
        </w:rPr>
        <w:t xml:space="preserve"> was then immediately taken to the Wadi Araba Crossing, a southern border crossing between Jordan and Israel, where Jordanian authorities again refused him entry. This deportation attempt lasted over half of a day during which his whereabouts were </w:t>
      </w:r>
      <w:r w:rsidR="007651E6" w:rsidRPr="002E3806">
        <w:rPr>
          <w:rFonts w:ascii="Arial" w:eastAsia="MS Mincho" w:hAnsi="Arial" w:cs="Arial"/>
          <w:color w:val="000000"/>
          <w:sz w:val="20"/>
          <w:szCs w:val="20"/>
          <w:lang w:eastAsia="ar-SA"/>
        </w:rPr>
        <w:t>un</w:t>
      </w:r>
      <w:r w:rsidRPr="002E3806">
        <w:rPr>
          <w:rFonts w:ascii="Arial" w:eastAsia="MS Mincho" w:hAnsi="Arial" w:cs="Arial"/>
          <w:color w:val="000000"/>
          <w:sz w:val="20"/>
          <w:szCs w:val="20"/>
          <w:lang w:eastAsia="ar-SA"/>
        </w:rPr>
        <w:t>known to either his family or his lawyer. Mustafa al-</w:t>
      </w:r>
      <w:proofErr w:type="spellStart"/>
      <w:r w:rsidRPr="002E3806">
        <w:rPr>
          <w:rFonts w:ascii="Arial" w:eastAsia="MS Mincho" w:hAnsi="Arial" w:cs="Arial"/>
          <w:color w:val="000000"/>
          <w:sz w:val="20"/>
          <w:szCs w:val="20"/>
          <w:lang w:eastAsia="ar-SA"/>
        </w:rPr>
        <w:t>Kharouf’s</w:t>
      </w:r>
      <w:proofErr w:type="spellEnd"/>
      <w:r w:rsidRPr="002E3806">
        <w:rPr>
          <w:rFonts w:ascii="Arial" w:eastAsia="MS Mincho" w:hAnsi="Arial" w:cs="Arial"/>
          <w:color w:val="000000"/>
          <w:sz w:val="20"/>
          <w:szCs w:val="20"/>
          <w:lang w:eastAsia="ar-SA"/>
        </w:rPr>
        <w:t xml:space="preserve"> lawyer was later informed that Mustafa was being taken back to </w:t>
      </w:r>
      <w:proofErr w:type="spellStart"/>
      <w:r w:rsidRPr="002E3806">
        <w:rPr>
          <w:rFonts w:ascii="Arial" w:eastAsia="MS Mincho" w:hAnsi="Arial" w:cs="Arial"/>
          <w:color w:val="000000"/>
          <w:sz w:val="20"/>
          <w:szCs w:val="20"/>
          <w:lang w:eastAsia="ar-SA"/>
        </w:rPr>
        <w:t>Givon</w:t>
      </w:r>
      <w:proofErr w:type="spellEnd"/>
      <w:r w:rsidRPr="002E3806">
        <w:rPr>
          <w:rFonts w:ascii="Arial" w:eastAsia="MS Mincho" w:hAnsi="Arial" w:cs="Arial"/>
          <w:color w:val="000000"/>
          <w:sz w:val="20"/>
          <w:szCs w:val="20"/>
          <w:lang w:eastAsia="ar-SA"/>
        </w:rPr>
        <w:t xml:space="preserve"> Prison to be held in custody “pending deportation”.</w:t>
      </w:r>
    </w:p>
    <w:p w14:paraId="330DD383" w14:textId="44E23085" w:rsidR="000A0350" w:rsidRPr="002E3806" w:rsidRDefault="000A0350" w:rsidP="002E3806">
      <w:pPr>
        <w:widowControl w:val="0"/>
        <w:suppressAutoHyphens/>
        <w:spacing w:after="246"/>
        <w:jc w:val="both"/>
        <w:rPr>
          <w:rFonts w:ascii="Arial" w:eastAsia="MS Mincho" w:hAnsi="Arial" w:cs="Arial"/>
          <w:color w:val="000000"/>
          <w:sz w:val="20"/>
          <w:szCs w:val="20"/>
          <w:lang w:eastAsia="ar-SA"/>
        </w:rPr>
      </w:pPr>
      <w:r w:rsidRPr="002E3806">
        <w:rPr>
          <w:rFonts w:ascii="Arial" w:eastAsia="MS Mincho" w:hAnsi="Arial" w:cs="Arial"/>
          <w:color w:val="000000"/>
          <w:sz w:val="20"/>
          <w:szCs w:val="20"/>
          <w:lang w:eastAsia="ar-SA"/>
        </w:rPr>
        <w:t>On 25 September 2019, the Tribunal for Review of Custody of Illegal Aliens ruled that he must be released if he is not deported within a month. On 24 October Mustafa al-</w:t>
      </w:r>
      <w:proofErr w:type="spellStart"/>
      <w:r w:rsidRPr="002E3806">
        <w:rPr>
          <w:rFonts w:ascii="Arial" w:eastAsia="MS Mincho" w:hAnsi="Arial" w:cs="Arial"/>
          <w:color w:val="000000"/>
          <w:sz w:val="20"/>
          <w:szCs w:val="20"/>
          <w:lang w:eastAsia="ar-SA"/>
        </w:rPr>
        <w:t>Kharouf</w:t>
      </w:r>
      <w:proofErr w:type="spellEnd"/>
      <w:r w:rsidRPr="002E3806">
        <w:rPr>
          <w:rFonts w:ascii="Arial" w:eastAsia="MS Mincho" w:hAnsi="Arial" w:cs="Arial"/>
          <w:color w:val="000000"/>
          <w:sz w:val="20"/>
          <w:szCs w:val="20"/>
          <w:lang w:eastAsia="ar-SA"/>
        </w:rPr>
        <w:t xml:space="preserve"> was released from detention after spending nine months in prison. Under the terms of his release, he has just 21 days during which to obtain legal status to reside in East Jerusalem or else he must leave the country. Mustafa al-</w:t>
      </w:r>
      <w:proofErr w:type="spellStart"/>
      <w:r w:rsidRPr="002E3806">
        <w:rPr>
          <w:rFonts w:ascii="Arial" w:eastAsia="MS Mincho" w:hAnsi="Arial" w:cs="Arial"/>
          <w:color w:val="000000"/>
          <w:sz w:val="20"/>
          <w:szCs w:val="20"/>
          <w:lang w:eastAsia="ar-SA"/>
        </w:rPr>
        <w:t>Kharouf’s</w:t>
      </w:r>
      <w:proofErr w:type="spellEnd"/>
      <w:r w:rsidRPr="002E3806">
        <w:rPr>
          <w:rFonts w:ascii="Arial" w:eastAsia="MS Mincho" w:hAnsi="Arial" w:cs="Arial"/>
          <w:color w:val="000000"/>
          <w:sz w:val="20"/>
          <w:szCs w:val="20"/>
          <w:lang w:eastAsia="ar-SA"/>
        </w:rPr>
        <w:t xml:space="preserve"> attorney will petition the court to extend this period. Further conditions for his release include a 12,000 NIS (approximately 4,000 USD) bail </w:t>
      </w:r>
      <w:proofErr w:type="gramStart"/>
      <w:r w:rsidRPr="002E3806">
        <w:rPr>
          <w:rFonts w:ascii="Arial" w:eastAsia="MS Mincho" w:hAnsi="Arial" w:cs="Arial"/>
          <w:color w:val="000000"/>
          <w:sz w:val="20"/>
          <w:szCs w:val="20"/>
          <w:lang w:eastAsia="ar-SA"/>
        </w:rPr>
        <w:t>and also</w:t>
      </w:r>
      <w:proofErr w:type="gramEnd"/>
      <w:r w:rsidRPr="002E3806">
        <w:rPr>
          <w:rFonts w:ascii="Arial" w:eastAsia="MS Mincho" w:hAnsi="Arial" w:cs="Arial"/>
          <w:color w:val="000000"/>
          <w:sz w:val="20"/>
          <w:szCs w:val="20"/>
          <w:lang w:eastAsia="ar-SA"/>
        </w:rPr>
        <w:t xml:space="preserve"> a stipulation that he is to remain at home </w:t>
      </w:r>
      <w:r w:rsidR="007651E6" w:rsidRPr="002E3806">
        <w:rPr>
          <w:rFonts w:ascii="Arial" w:eastAsia="MS Mincho" w:hAnsi="Arial" w:cs="Arial"/>
          <w:color w:val="000000"/>
          <w:sz w:val="20"/>
          <w:szCs w:val="20"/>
          <w:lang w:eastAsia="ar-SA"/>
        </w:rPr>
        <w:t>from</w:t>
      </w:r>
      <w:r w:rsidRPr="002E3806">
        <w:rPr>
          <w:rFonts w:ascii="Arial" w:eastAsia="MS Mincho" w:hAnsi="Arial" w:cs="Arial"/>
          <w:color w:val="000000"/>
          <w:sz w:val="20"/>
          <w:szCs w:val="20"/>
          <w:lang w:eastAsia="ar-SA"/>
        </w:rPr>
        <w:t xml:space="preserve"> 10:00</w:t>
      </w:r>
      <w:r w:rsidR="007651E6" w:rsidRPr="002E3806">
        <w:rPr>
          <w:rFonts w:ascii="Arial" w:eastAsia="MS Mincho" w:hAnsi="Arial" w:cs="Arial"/>
          <w:color w:val="000000"/>
          <w:sz w:val="20"/>
          <w:szCs w:val="20"/>
          <w:lang w:eastAsia="ar-SA"/>
        </w:rPr>
        <w:t xml:space="preserve"> pm to </w:t>
      </w:r>
      <w:r w:rsidRPr="002E3806">
        <w:rPr>
          <w:rFonts w:ascii="Arial" w:eastAsia="MS Mincho" w:hAnsi="Arial" w:cs="Arial"/>
          <w:color w:val="000000"/>
          <w:sz w:val="20"/>
          <w:szCs w:val="20"/>
          <w:lang w:eastAsia="ar-SA"/>
        </w:rPr>
        <w:t>5:00</w:t>
      </w:r>
      <w:r w:rsidR="007651E6" w:rsidRPr="002E3806">
        <w:rPr>
          <w:rFonts w:ascii="Arial" w:eastAsia="MS Mincho" w:hAnsi="Arial" w:cs="Arial"/>
          <w:color w:val="000000"/>
          <w:sz w:val="20"/>
          <w:szCs w:val="20"/>
          <w:lang w:eastAsia="ar-SA"/>
        </w:rPr>
        <w:t xml:space="preserve"> </w:t>
      </w:r>
      <w:r w:rsidRPr="002E3806">
        <w:rPr>
          <w:rFonts w:ascii="Arial" w:eastAsia="MS Mincho" w:hAnsi="Arial" w:cs="Arial"/>
          <w:color w:val="000000"/>
          <w:sz w:val="20"/>
          <w:szCs w:val="20"/>
          <w:lang w:eastAsia="ar-SA"/>
        </w:rPr>
        <w:t xml:space="preserve">am.  </w:t>
      </w:r>
    </w:p>
    <w:p w14:paraId="3478170A" w14:textId="77777777" w:rsidR="000A0350" w:rsidRPr="002E3806" w:rsidRDefault="000A0350" w:rsidP="002E3806">
      <w:pPr>
        <w:widowControl w:val="0"/>
        <w:suppressAutoHyphens/>
        <w:spacing w:after="246"/>
        <w:jc w:val="both"/>
        <w:rPr>
          <w:rFonts w:ascii="Arial" w:eastAsia="MS Mincho" w:hAnsi="Arial" w:cs="Arial"/>
          <w:color w:val="000000"/>
          <w:sz w:val="20"/>
          <w:szCs w:val="20"/>
          <w:lang w:eastAsia="ar-SA"/>
        </w:rPr>
      </w:pPr>
      <w:r w:rsidRPr="002E3806">
        <w:rPr>
          <w:rFonts w:ascii="Arial" w:eastAsia="MS Mincho" w:hAnsi="Arial" w:cs="Arial"/>
          <w:color w:val="000000"/>
          <w:sz w:val="20"/>
          <w:szCs w:val="20"/>
          <w:lang w:eastAsia="ar-SA"/>
        </w:rPr>
        <w:t>Mustafa al-</w:t>
      </w:r>
      <w:proofErr w:type="spellStart"/>
      <w:r w:rsidRPr="002E3806">
        <w:rPr>
          <w:rFonts w:ascii="Arial" w:eastAsia="MS Mincho" w:hAnsi="Arial" w:cs="Arial"/>
          <w:color w:val="000000"/>
          <w:sz w:val="20"/>
          <w:szCs w:val="20"/>
          <w:lang w:eastAsia="ar-SA"/>
        </w:rPr>
        <w:t>Kharouf</w:t>
      </w:r>
      <w:proofErr w:type="spellEnd"/>
      <w:r w:rsidRPr="002E3806">
        <w:rPr>
          <w:rFonts w:ascii="Arial" w:eastAsia="MS Mincho" w:hAnsi="Arial" w:cs="Arial"/>
          <w:color w:val="000000"/>
          <w:sz w:val="20"/>
          <w:szCs w:val="20"/>
          <w:lang w:eastAsia="ar-SA"/>
        </w:rPr>
        <w:t xml:space="preserve"> had moved from Algeria to East Jerusalem with his family when he was 12. Soon after the family returned to East </w:t>
      </w:r>
      <w:proofErr w:type="gramStart"/>
      <w:r w:rsidRPr="002E3806">
        <w:rPr>
          <w:rFonts w:ascii="Arial" w:eastAsia="MS Mincho" w:hAnsi="Arial" w:cs="Arial"/>
          <w:color w:val="000000"/>
          <w:sz w:val="20"/>
          <w:szCs w:val="20"/>
          <w:lang w:eastAsia="ar-SA"/>
        </w:rPr>
        <w:t>Jerusalem</w:t>
      </w:r>
      <w:proofErr w:type="gramEnd"/>
      <w:r w:rsidRPr="002E3806">
        <w:rPr>
          <w:rFonts w:ascii="Arial" w:eastAsia="MS Mincho" w:hAnsi="Arial" w:cs="Arial"/>
          <w:color w:val="000000"/>
          <w:sz w:val="20"/>
          <w:szCs w:val="20"/>
          <w:lang w:eastAsia="ar-SA"/>
        </w:rPr>
        <w:t xml:space="preserve"> they filed requests with Israeli authorities that would give them legal status to reside in the city. However, they were subjected to the “</w:t>
      </w:r>
      <w:proofErr w:type="spellStart"/>
      <w:r w:rsidRPr="002E3806">
        <w:rPr>
          <w:rFonts w:ascii="Arial" w:eastAsia="MS Mincho" w:hAnsi="Arial" w:cs="Arial"/>
          <w:color w:val="000000"/>
          <w:sz w:val="20"/>
          <w:szCs w:val="20"/>
          <w:lang w:eastAsia="ar-SA"/>
        </w:rPr>
        <w:t>center</w:t>
      </w:r>
      <w:proofErr w:type="spellEnd"/>
      <w:r w:rsidRPr="002E3806">
        <w:rPr>
          <w:rFonts w:ascii="Arial" w:eastAsia="MS Mincho" w:hAnsi="Arial" w:cs="Arial"/>
          <w:color w:val="000000"/>
          <w:sz w:val="20"/>
          <w:szCs w:val="20"/>
          <w:lang w:eastAsia="ar-SA"/>
        </w:rPr>
        <w:t xml:space="preserve"> of life” condition that the Israeli authorities have applied in a discriminatory manner to Palestinian Jerusalemites since 1988, which requires them to prove that they maintain a “centre of life” in the city in order to safeguard their legal status. Al-</w:t>
      </w:r>
      <w:proofErr w:type="spellStart"/>
      <w:r w:rsidRPr="002E3806">
        <w:rPr>
          <w:rFonts w:ascii="Arial" w:eastAsia="MS Mincho" w:hAnsi="Arial" w:cs="Arial"/>
          <w:color w:val="000000"/>
          <w:sz w:val="20"/>
          <w:szCs w:val="20"/>
          <w:lang w:eastAsia="ar-SA"/>
        </w:rPr>
        <w:t>Kharouf’s</w:t>
      </w:r>
      <w:proofErr w:type="spellEnd"/>
      <w:r w:rsidRPr="002E3806">
        <w:rPr>
          <w:rFonts w:ascii="Arial" w:eastAsia="MS Mincho" w:hAnsi="Arial" w:cs="Arial"/>
          <w:color w:val="000000"/>
          <w:sz w:val="20"/>
          <w:szCs w:val="20"/>
          <w:lang w:eastAsia="ar-SA"/>
        </w:rPr>
        <w:t xml:space="preserve"> family had to wait six years before meeting that condition. By the time they met the condition, Mustafa al-</w:t>
      </w:r>
      <w:proofErr w:type="spellStart"/>
      <w:r w:rsidRPr="002E3806">
        <w:rPr>
          <w:rFonts w:ascii="Arial" w:eastAsia="MS Mincho" w:hAnsi="Arial" w:cs="Arial"/>
          <w:color w:val="000000"/>
          <w:sz w:val="20"/>
          <w:szCs w:val="20"/>
          <w:lang w:eastAsia="ar-SA"/>
        </w:rPr>
        <w:t>Kharouf</w:t>
      </w:r>
      <w:proofErr w:type="spellEnd"/>
      <w:r w:rsidRPr="002E3806">
        <w:rPr>
          <w:rFonts w:ascii="Arial" w:eastAsia="MS Mincho" w:hAnsi="Arial" w:cs="Arial"/>
          <w:color w:val="000000"/>
          <w:sz w:val="20"/>
          <w:szCs w:val="20"/>
          <w:lang w:eastAsia="ar-SA"/>
        </w:rPr>
        <w:t xml:space="preserve"> had turned 18, and his family was unable to </w:t>
      </w:r>
      <w:proofErr w:type="gramStart"/>
      <w:r w:rsidRPr="002E3806">
        <w:rPr>
          <w:rFonts w:ascii="Arial" w:eastAsia="MS Mincho" w:hAnsi="Arial" w:cs="Arial"/>
          <w:color w:val="000000"/>
          <w:sz w:val="20"/>
          <w:szCs w:val="20"/>
          <w:lang w:eastAsia="ar-SA"/>
        </w:rPr>
        <w:t>submit an application</w:t>
      </w:r>
      <w:proofErr w:type="gramEnd"/>
      <w:r w:rsidRPr="002E3806">
        <w:rPr>
          <w:rFonts w:ascii="Arial" w:eastAsia="MS Mincho" w:hAnsi="Arial" w:cs="Arial"/>
          <w:color w:val="000000"/>
          <w:sz w:val="20"/>
          <w:szCs w:val="20"/>
          <w:lang w:eastAsia="ar-SA"/>
        </w:rPr>
        <w:t xml:space="preserve"> for child registration or family unification on his behalf, rendering him stateless. Since then, Mustafa al-</w:t>
      </w:r>
      <w:proofErr w:type="spellStart"/>
      <w:r w:rsidRPr="002E3806">
        <w:rPr>
          <w:rFonts w:ascii="Arial" w:eastAsia="MS Mincho" w:hAnsi="Arial" w:cs="Arial"/>
          <w:color w:val="000000"/>
          <w:sz w:val="20"/>
          <w:szCs w:val="20"/>
          <w:lang w:eastAsia="ar-SA"/>
        </w:rPr>
        <w:t>Kharouf</w:t>
      </w:r>
      <w:proofErr w:type="spellEnd"/>
      <w:r w:rsidRPr="002E3806">
        <w:rPr>
          <w:rFonts w:ascii="Arial" w:eastAsia="MS Mincho" w:hAnsi="Arial" w:cs="Arial"/>
          <w:color w:val="000000"/>
          <w:sz w:val="20"/>
          <w:szCs w:val="20"/>
          <w:lang w:eastAsia="ar-SA"/>
        </w:rPr>
        <w:t xml:space="preserve"> started a long legal battle with the Israeli Ministry of Interior Affairs trying to validate his legal status in East Jerusalem without positive results. </w:t>
      </w:r>
    </w:p>
    <w:p w14:paraId="4AC63901" w14:textId="2108B4FC" w:rsidR="000A0350" w:rsidRDefault="000A0350" w:rsidP="002E3806">
      <w:pPr>
        <w:widowControl w:val="0"/>
        <w:suppressAutoHyphens/>
        <w:spacing w:after="246"/>
        <w:jc w:val="both"/>
        <w:rPr>
          <w:rFonts w:ascii="Arial" w:eastAsia="MS Mincho" w:hAnsi="Arial" w:cs="Arial"/>
          <w:color w:val="000000"/>
          <w:sz w:val="20"/>
          <w:szCs w:val="20"/>
          <w:lang w:eastAsia="ar-SA"/>
        </w:rPr>
      </w:pPr>
      <w:r w:rsidRPr="002E3806">
        <w:rPr>
          <w:rFonts w:ascii="Arial" w:eastAsia="MS Mincho" w:hAnsi="Arial" w:cs="Arial"/>
          <w:color w:val="000000"/>
          <w:sz w:val="20"/>
          <w:szCs w:val="20"/>
          <w:lang w:eastAsia="ar-SA"/>
        </w:rPr>
        <w:t>Under international law, East Jerusalem is considered an integral part of Occupied Palestinian Territories (OPT) and therefore its Palestinian population is protected by the 1949 Fourth Geneva Convention (IV) relative to the Protection of Civilian Persons in Time of War. Israeli authorities are prohibited from forcibly transferring or deporting Palestinian residents of the OPT including East Jerusalem. Israel’s decision to deport Mustafa al-</w:t>
      </w:r>
      <w:proofErr w:type="spellStart"/>
      <w:r w:rsidRPr="002E3806">
        <w:rPr>
          <w:rFonts w:ascii="Arial" w:eastAsia="MS Mincho" w:hAnsi="Arial" w:cs="Arial"/>
          <w:color w:val="000000"/>
          <w:sz w:val="20"/>
          <w:szCs w:val="20"/>
          <w:lang w:eastAsia="ar-SA"/>
        </w:rPr>
        <w:t>Kharouf</w:t>
      </w:r>
      <w:proofErr w:type="spellEnd"/>
      <w:r w:rsidRPr="002E3806">
        <w:rPr>
          <w:rFonts w:ascii="Arial" w:eastAsia="MS Mincho" w:hAnsi="Arial" w:cs="Arial"/>
          <w:color w:val="000000"/>
          <w:sz w:val="20"/>
          <w:szCs w:val="20"/>
          <w:lang w:eastAsia="ar-SA"/>
        </w:rPr>
        <w:t xml:space="preserve"> clearly violates Article 49 of the Fourth Geneva Convention, which prohibits the deportation of protected persons from an occupied territory. Under the Rome Statue of the International Criminal Court “the deportation or transfer [by the Occupying Power] of all or parts of the population of the occupied territory within or outside this territory” constitutes a war crime.</w:t>
      </w:r>
    </w:p>
    <w:p w14:paraId="6613E7C2" w14:textId="77777777" w:rsidR="002E3806" w:rsidRPr="002E3806" w:rsidRDefault="002E3806" w:rsidP="002E3806">
      <w:pPr>
        <w:widowControl w:val="0"/>
        <w:suppressAutoHyphens/>
        <w:spacing w:after="246"/>
        <w:jc w:val="both"/>
        <w:rPr>
          <w:rFonts w:ascii="Arial" w:eastAsia="MS Mincho" w:hAnsi="Arial" w:cs="Arial"/>
          <w:color w:val="000000"/>
          <w:sz w:val="20"/>
          <w:szCs w:val="20"/>
          <w:lang w:eastAsia="en-US"/>
        </w:rPr>
      </w:pPr>
    </w:p>
    <w:p w14:paraId="3185AC49" w14:textId="77777777" w:rsidR="000A0350" w:rsidRPr="002E3806" w:rsidRDefault="000A0350" w:rsidP="002E3806">
      <w:pPr>
        <w:widowControl w:val="0"/>
        <w:suppressAutoHyphens/>
        <w:rPr>
          <w:rFonts w:ascii="Arial" w:eastAsia="MS Mincho" w:hAnsi="Arial" w:cs="Arial"/>
          <w:color w:val="000000"/>
          <w:sz w:val="20"/>
          <w:szCs w:val="20"/>
          <w:lang w:eastAsia="ar-SA"/>
        </w:rPr>
      </w:pPr>
      <w:r w:rsidRPr="002E3806">
        <w:rPr>
          <w:rFonts w:ascii="Arial" w:eastAsia="MS Mincho" w:hAnsi="Arial" w:cs="Arial"/>
          <w:b/>
          <w:color w:val="000000"/>
          <w:sz w:val="20"/>
          <w:szCs w:val="20"/>
          <w:lang w:eastAsia="ar-SA"/>
        </w:rPr>
        <w:t xml:space="preserve">PREFERRED LANGUAGE TO ADDRESS TARGET: </w:t>
      </w:r>
      <w:r w:rsidRPr="002E3806">
        <w:rPr>
          <w:rFonts w:ascii="Arial" w:eastAsia="MS Mincho" w:hAnsi="Arial" w:cs="Arial"/>
          <w:color w:val="000000"/>
          <w:sz w:val="20"/>
          <w:szCs w:val="20"/>
          <w:lang w:eastAsia="ar-SA"/>
        </w:rPr>
        <w:t>Hebr</w:t>
      </w:r>
      <w:bookmarkStart w:id="0" w:name="_GoBack"/>
      <w:bookmarkEnd w:id="0"/>
      <w:r w:rsidRPr="002E3806">
        <w:rPr>
          <w:rFonts w:ascii="Arial" w:eastAsia="MS Mincho" w:hAnsi="Arial" w:cs="Arial"/>
          <w:color w:val="000000"/>
          <w:sz w:val="20"/>
          <w:szCs w:val="20"/>
          <w:lang w:eastAsia="ar-SA"/>
        </w:rPr>
        <w:t>ew, English, or Arabic.</w:t>
      </w:r>
    </w:p>
    <w:p w14:paraId="702F4CF3" w14:textId="5DCBD46F" w:rsidR="000A0350" w:rsidRPr="002E3806" w:rsidRDefault="000A0350" w:rsidP="002E3806">
      <w:pPr>
        <w:widowControl w:val="0"/>
        <w:suppressAutoHyphens/>
        <w:rPr>
          <w:rFonts w:ascii="Arial" w:eastAsia="MS Mincho" w:hAnsi="Arial" w:cs="Arial"/>
          <w:color w:val="000000"/>
          <w:sz w:val="20"/>
          <w:szCs w:val="20"/>
          <w:lang w:eastAsia="ar-SA"/>
        </w:rPr>
      </w:pPr>
      <w:r w:rsidRPr="002E3806">
        <w:rPr>
          <w:rFonts w:ascii="Arial" w:eastAsia="MS Mincho" w:hAnsi="Arial" w:cs="Arial"/>
          <w:color w:val="000000"/>
          <w:sz w:val="20"/>
          <w:szCs w:val="20"/>
          <w:lang w:eastAsia="ar-SA"/>
        </w:rPr>
        <w:t>You can also write in your own language.</w:t>
      </w:r>
    </w:p>
    <w:p w14:paraId="6FA17D8A" w14:textId="77777777" w:rsidR="000A0350" w:rsidRPr="002E3806" w:rsidRDefault="000A0350" w:rsidP="002E3806">
      <w:pPr>
        <w:widowControl w:val="0"/>
        <w:suppressAutoHyphens/>
        <w:rPr>
          <w:rFonts w:ascii="Arial" w:eastAsia="MS Mincho" w:hAnsi="Arial" w:cs="Arial"/>
          <w:color w:val="0070C0"/>
          <w:sz w:val="20"/>
          <w:szCs w:val="20"/>
          <w:lang w:eastAsia="ar-SA"/>
        </w:rPr>
      </w:pPr>
    </w:p>
    <w:p w14:paraId="61A7FDB6" w14:textId="0A963B3E" w:rsidR="000A0350" w:rsidRPr="002E3806" w:rsidRDefault="000A0350" w:rsidP="002E3806">
      <w:pPr>
        <w:widowControl w:val="0"/>
        <w:suppressAutoHyphens/>
        <w:rPr>
          <w:rFonts w:ascii="Arial" w:eastAsia="MS Mincho" w:hAnsi="Arial" w:cs="Arial"/>
          <w:color w:val="000000"/>
          <w:sz w:val="20"/>
          <w:szCs w:val="20"/>
          <w:lang w:eastAsia="ar-SA"/>
        </w:rPr>
      </w:pPr>
      <w:r w:rsidRPr="002E3806">
        <w:rPr>
          <w:rFonts w:ascii="Arial" w:eastAsia="MS Mincho" w:hAnsi="Arial" w:cs="Arial"/>
          <w:b/>
          <w:color w:val="000000"/>
          <w:sz w:val="20"/>
          <w:szCs w:val="20"/>
          <w:lang w:eastAsia="ar-SA"/>
        </w:rPr>
        <w:t xml:space="preserve">PLEASE TAKE ACTION AS SOON AS POSSIBLE UNTIL: </w:t>
      </w:r>
      <w:r w:rsidR="007651E6" w:rsidRPr="002E3806">
        <w:rPr>
          <w:rFonts w:ascii="Arial" w:eastAsia="MS Mincho" w:hAnsi="Arial" w:cs="Arial"/>
          <w:color w:val="000000"/>
          <w:sz w:val="20"/>
          <w:szCs w:val="20"/>
          <w:lang w:eastAsia="ar-SA"/>
        </w:rPr>
        <w:t>17</w:t>
      </w:r>
      <w:r w:rsidRPr="002E3806">
        <w:rPr>
          <w:rFonts w:ascii="Arial" w:eastAsia="MS Mincho" w:hAnsi="Arial" w:cs="Arial"/>
          <w:color w:val="000000"/>
          <w:sz w:val="20"/>
          <w:szCs w:val="20"/>
          <w:lang w:eastAsia="ar-SA"/>
        </w:rPr>
        <w:t xml:space="preserve"> December 2019  </w:t>
      </w:r>
    </w:p>
    <w:p w14:paraId="04BD1DA4" w14:textId="215A0175" w:rsidR="000A0350" w:rsidRPr="002E3806" w:rsidRDefault="000A0350" w:rsidP="002E3806">
      <w:pPr>
        <w:widowControl w:val="0"/>
        <w:suppressAutoHyphens/>
        <w:rPr>
          <w:rFonts w:ascii="Arial" w:eastAsia="MS Mincho" w:hAnsi="Arial" w:cs="Arial"/>
          <w:color w:val="000000"/>
          <w:sz w:val="20"/>
          <w:szCs w:val="20"/>
          <w:lang w:eastAsia="ar-SA"/>
        </w:rPr>
      </w:pPr>
      <w:r w:rsidRPr="002E3806">
        <w:rPr>
          <w:rFonts w:ascii="Arial" w:eastAsia="MS Mincho" w:hAnsi="Arial" w:cs="Arial"/>
          <w:color w:val="000000"/>
          <w:sz w:val="20"/>
          <w:szCs w:val="20"/>
          <w:lang w:eastAsia="ar-SA"/>
        </w:rPr>
        <w:t>Please check with the Amnesty office in your country if you wish to send appeals after the deadline</w:t>
      </w:r>
    </w:p>
    <w:p w14:paraId="14F6B5C1" w14:textId="77777777" w:rsidR="000A0350" w:rsidRPr="002E3806" w:rsidRDefault="000A0350" w:rsidP="002E3806">
      <w:pPr>
        <w:widowControl w:val="0"/>
        <w:suppressAutoHyphens/>
        <w:rPr>
          <w:rFonts w:ascii="Arial" w:eastAsia="MS Mincho" w:hAnsi="Arial" w:cs="Arial"/>
          <w:b/>
          <w:color w:val="000000"/>
          <w:sz w:val="20"/>
          <w:szCs w:val="20"/>
          <w:lang w:eastAsia="ar-SA"/>
        </w:rPr>
      </w:pPr>
    </w:p>
    <w:p w14:paraId="6626CCFB" w14:textId="24AEF0DE" w:rsidR="000A0350" w:rsidRPr="002E3806" w:rsidRDefault="000A0350" w:rsidP="002E3806">
      <w:pPr>
        <w:widowControl w:val="0"/>
        <w:suppressAutoHyphens/>
        <w:rPr>
          <w:rFonts w:ascii="Arial" w:eastAsia="MS Mincho" w:hAnsi="Arial" w:cs="Arial"/>
          <w:b/>
          <w:color w:val="000000"/>
          <w:sz w:val="20"/>
          <w:szCs w:val="20"/>
          <w:lang w:eastAsia="ar-SA"/>
        </w:rPr>
      </w:pPr>
      <w:r w:rsidRPr="002E3806">
        <w:rPr>
          <w:rFonts w:ascii="Arial" w:eastAsia="MS Mincho" w:hAnsi="Arial" w:cs="Arial"/>
          <w:b/>
          <w:color w:val="000000"/>
          <w:sz w:val="20"/>
          <w:szCs w:val="20"/>
          <w:lang w:eastAsia="ar-SA"/>
        </w:rPr>
        <w:t>NAME AND PRONOUN: Mustafa al-</w:t>
      </w:r>
      <w:proofErr w:type="spellStart"/>
      <w:r w:rsidRPr="002E3806">
        <w:rPr>
          <w:rFonts w:ascii="Arial" w:eastAsia="MS Mincho" w:hAnsi="Arial" w:cs="Arial"/>
          <w:b/>
          <w:color w:val="000000"/>
          <w:sz w:val="20"/>
          <w:szCs w:val="20"/>
          <w:lang w:eastAsia="ar-SA"/>
        </w:rPr>
        <w:t>Kharouf</w:t>
      </w:r>
      <w:proofErr w:type="spellEnd"/>
      <w:r w:rsidRPr="002E3806">
        <w:rPr>
          <w:rFonts w:ascii="Arial" w:eastAsia="MS Mincho" w:hAnsi="Arial" w:cs="Arial"/>
          <w:b/>
          <w:color w:val="000000"/>
          <w:sz w:val="20"/>
          <w:szCs w:val="20"/>
          <w:lang w:eastAsia="ar-SA"/>
        </w:rPr>
        <w:t xml:space="preserve"> </w:t>
      </w:r>
      <w:r w:rsidRPr="002E3806">
        <w:rPr>
          <w:rFonts w:ascii="Arial" w:eastAsia="MS Mincho" w:hAnsi="Arial" w:cs="Arial"/>
          <w:bCs/>
          <w:color w:val="000000"/>
          <w:sz w:val="20"/>
          <w:szCs w:val="20"/>
          <w:lang w:eastAsia="ar-SA"/>
        </w:rPr>
        <w:t>(him\his)</w:t>
      </w:r>
    </w:p>
    <w:p w14:paraId="7992A00F" w14:textId="77777777" w:rsidR="000A0350" w:rsidRPr="002E3806" w:rsidRDefault="000A0350" w:rsidP="002E3806">
      <w:pPr>
        <w:widowControl w:val="0"/>
        <w:suppressAutoHyphens/>
        <w:rPr>
          <w:rFonts w:ascii="Arial" w:eastAsia="MS Mincho" w:hAnsi="Arial" w:cs="Arial"/>
          <w:b/>
          <w:color w:val="000000"/>
          <w:sz w:val="20"/>
          <w:szCs w:val="20"/>
          <w:lang w:eastAsia="ar-SA"/>
        </w:rPr>
      </w:pPr>
    </w:p>
    <w:p w14:paraId="0913485A" w14:textId="35670604" w:rsidR="000A0350" w:rsidRPr="002E3806" w:rsidRDefault="000A0350" w:rsidP="002E3806">
      <w:pPr>
        <w:widowControl w:val="0"/>
        <w:suppressAutoHyphens/>
        <w:rPr>
          <w:rFonts w:ascii="Arial" w:eastAsia="MS Mincho" w:hAnsi="Arial" w:cs="Arial"/>
          <w:color w:val="0000FF"/>
          <w:sz w:val="20"/>
          <w:szCs w:val="20"/>
          <w:u w:val="single"/>
          <w:lang w:eastAsia="ar-SA"/>
        </w:rPr>
      </w:pPr>
      <w:r w:rsidRPr="002E3806">
        <w:rPr>
          <w:rFonts w:ascii="Arial" w:eastAsia="MS Mincho" w:hAnsi="Arial" w:cs="Arial"/>
          <w:b/>
          <w:color w:val="000000"/>
          <w:sz w:val="20"/>
          <w:szCs w:val="20"/>
          <w:lang w:eastAsia="ar-SA"/>
        </w:rPr>
        <w:t xml:space="preserve">LINK TO PREVIOUS UA: </w:t>
      </w:r>
      <w:hyperlink r:id="rId20" w:history="1">
        <w:r w:rsidR="007651E6" w:rsidRPr="002E3806">
          <w:rPr>
            <w:rStyle w:val="Hyperlink"/>
            <w:rFonts w:ascii="Arial" w:eastAsia="MS Mincho" w:hAnsi="Arial" w:cs="Arial"/>
            <w:sz w:val="20"/>
            <w:szCs w:val="20"/>
            <w:lang w:eastAsia="ar-SA"/>
          </w:rPr>
          <w:t>https://www.amnesty.org/en/documents/mde15/0792/2019/en/</w:t>
        </w:r>
      </w:hyperlink>
    </w:p>
    <w:p w14:paraId="3F570D0D" w14:textId="77777777" w:rsidR="000A0350" w:rsidRPr="002E3806" w:rsidRDefault="000A0350" w:rsidP="002E3806">
      <w:pPr>
        <w:widowControl w:val="0"/>
        <w:suppressAutoHyphens/>
        <w:rPr>
          <w:rFonts w:ascii="Arial" w:eastAsia="MS Mincho" w:hAnsi="Arial" w:cs="Arial"/>
          <w:color w:val="000000"/>
          <w:sz w:val="20"/>
          <w:szCs w:val="20"/>
          <w:lang w:eastAsia="ar-SA"/>
        </w:rPr>
      </w:pPr>
    </w:p>
    <w:p w14:paraId="4B6937D1" w14:textId="046EA925" w:rsidR="0026766F" w:rsidRPr="002E3806" w:rsidRDefault="0026766F" w:rsidP="002E3806">
      <w:pPr>
        <w:rPr>
          <w:rFonts w:ascii="Arial" w:hAnsi="Arial" w:cs="Arial"/>
          <w:sz w:val="20"/>
          <w:szCs w:val="20"/>
        </w:rPr>
      </w:pPr>
    </w:p>
    <w:p w14:paraId="1E8F1981" w14:textId="77777777" w:rsidR="0026766F" w:rsidRPr="002E3806" w:rsidRDefault="0026766F" w:rsidP="002E3806">
      <w:pPr>
        <w:rPr>
          <w:rFonts w:ascii="Arial" w:hAnsi="Arial" w:cs="Arial"/>
          <w:sz w:val="20"/>
          <w:szCs w:val="20"/>
        </w:rPr>
      </w:pPr>
    </w:p>
    <w:sectPr w:rsidR="0026766F" w:rsidRPr="002E3806" w:rsidSect="002E3806">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7666" w14:textId="77777777" w:rsidR="002E3806" w:rsidRPr="004D1533" w:rsidRDefault="002E3806" w:rsidP="002E380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45CE9BD" w14:textId="77777777" w:rsidR="002E3806" w:rsidRPr="004D1533" w:rsidRDefault="002E3806" w:rsidP="002E3806">
    <w:pPr>
      <w:jc w:val="center"/>
      <w:rPr>
        <w:rFonts w:ascii="Arial" w:hAnsi="Arial" w:cs="Arial"/>
        <w:sz w:val="16"/>
        <w:szCs w:val="16"/>
      </w:rPr>
    </w:pPr>
    <w:r w:rsidRPr="004D1533">
      <w:rPr>
        <w:rFonts w:ascii="Arial" w:hAnsi="Arial" w:cs="Arial"/>
        <w:sz w:val="16"/>
        <w:szCs w:val="16"/>
      </w:rPr>
      <w:t>T (212) 807- 8400 | uan@aiusa.org | www.amnestyusa.org/uan</w:t>
    </w:r>
  </w:p>
  <w:p w14:paraId="55390D27" w14:textId="77777777" w:rsidR="002E3806" w:rsidRPr="00D0106D" w:rsidRDefault="002E380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BC54" w14:textId="77777777" w:rsidR="000A0350" w:rsidRDefault="000A0350" w:rsidP="000A0350">
    <w:pPr>
      <w:rPr>
        <w:rFonts w:ascii="Amnesty Trade Gothic" w:hAnsi="Amnesty Trade Gothic"/>
        <w:sz w:val="16"/>
        <w:szCs w:val="16"/>
      </w:rPr>
    </w:pPr>
  </w:p>
  <w:p w14:paraId="33B69421" w14:textId="77777777" w:rsidR="000A0350" w:rsidRDefault="000A0350" w:rsidP="000A0350">
    <w:pPr>
      <w:rPr>
        <w:rFonts w:ascii="Amnesty Trade Gothic" w:hAnsi="Amnesty Trade Gothic"/>
        <w:sz w:val="16"/>
        <w:szCs w:val="16"/>
      </w:rPr>
    </w:pPr>
  </w:p>
  <w:p w14:paraId="66A593AC" w14:textId="76ABB11D" w:rsidR="000A0350" w:rsidRPr="000A0350" w:rsidRDefault="000A0350" w:rsidP="000A0350">
    <w:pPr>
      <w:rPr>
        <w:rFonts w:ascii="Amnesty Trade Gothic" w:hAnsi="Amnesty Trade Gothic"/>
        <w:sz w:val="16"/>
        <w:szCs w:val="16"/>
      </w:rPr>
    </w:pPr>
    <w:r w:rsidRPr="000A0350">
      <w:rPr>
        <w:rFonts w:ascii="Amnesty Trade Gothic" w:hAnsi="Amnesty Trade Gothic"/>
        <w:sz w:val="16"/>
        <w:szCs w:val="16"/>
      </w:rPr>
      <w:t>Third UA: 41/19 Index: MDE 15/1336/2019 Israel and Occupied Palestinian Territories</w:t>
    </w:r>
    <w:r w:rsidRPr="000A035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0A0350">
      <w:rPr>
        <w:rFonts w:ascii="Amnesty Trade Gothic" w:hAnsi="Amnesty Trade Gothic"/>
        <w:sz w:val="16"/>
        <w:szCs w:val="16"/>
      </w:rPr>
      <w:t>Date: 5 November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F0E50C" w14:textId="712017DA" w:rsidR="000A0350" w:rsidRPr="000A0350" w:rsidRDefault="000A0350" w:rsidP="000A0350">
    <w:pPr>
      <w:rPr>
        <w:rFonts w:ascii="Amnesty Trade Gothic" w:hAnsi="Amnesty Trade Gothic"/>
        <w:sz w:val="16"/>
        <w:szCs w:val="16"/>
      </w:rPr>
    </w:pPr>
    <w:r w:rsidRPr="000A0350">
      <w:rPr>
        <w:rFonts w:ascii="Amnesty Trade Gothic" w:hAnsi="Amnesty Trade Gothic"/>
        <w:sz w:val="16"/>
        <w:szCs w:val="16"/>
      </w:rPr>
      <w:t>Third UA: 41/19 Index: MDE 15/1336/2019 Israel and Occupied Palestinian Territories</w:t>
    </w:r>
    <w:r w:rsidRPr="000A035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0A0350">
      <w:rPr>
        <w:rFonts w:ascii="Amnesty Trade Gothic" w:hAnsi="Amnesty Trade Gothic"/>
        <w:sz w:val="16"/>
        <w:szCs w:val="16"/>
      </w:rPr>
      <w:t>Date: 5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0350"/>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E3806"/>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651E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0A0350"/>
    <w:rPr>
      <w:color w:val="954F72" w:themeColor="followedHyperlink"/>
      <w:u w:val="single"/>
    </w:rPr>
  </w:style>
  <w:style w:type="paragraph" w:styleId="NormalWeb">
    <w:name w:val="Normal (Web)"/>
    <w:basedOn w:val="Normal"/>
    <w:uiPriority w:val="99"/>
    <w:unhideWhenUsed/>
    <w:rsid w:val="002E380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E380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E380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sar@moin.gov.il" TargetMode="External"/><Relationship Id="rId18" Type="http://schemas.openxmlformats.org/officeDocument/2006/relationships/hyperlink" Target="https://www.facebook.com/ambdermer/timelin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IsraelinUSA/about/" TargetMode="External"/><Relationship Id="rId2" Type="http://schemas.openxmlformats.org/officeDocument/2006/relationships/numbering" Target="numbering.xml"/><Relationship Id="rId16" Type="http://schemas.openxmlformats.org/officeDocument/2006/relationships/hyperlink" Target="https://twitter.com/AmbDermer?ref_src=twsrc%5Egoogle%7Ctwcamp%5Eserp%7Ctwgr%5Eauthor" TargetMode="External"/><Relationship Id="rId20" Type="http://schemas.openxmlformats.org/officeDocument/2006/relationships/hyperlink" Target="https://www.amnesty.org/en/documents/mde15/0792/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sraelinUSA?ref_src=twsrc%5Egoogle%7Ctwcamp%5Eserp%7Ctwgr%5Eautho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nstagram.com/israelinusa/?hl=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washington.mfa.gov.i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B294-ADFE-41F4-8FF1-DCF0CDF4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6267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2019-11-05T14:04:00Z</dcterms:created>
  <dcterms:modified xsi:type="dcterms:W3CDTF">2019-11-05T14:04:00Z</dcterms:modified>
</cp:coreProperties>
</file>