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74DFB" w:rsidRDefault="0026766F" w:rsidP="00C74DFB">
      <w:pPr>
        <w:pStyle w:val="AIUrgentActionTopHeading"/>
        <w:tabs>
          <w:tab w:val="clear" w:pos="567"/>
        </w:tabs>
        <w:spacing w:line="240" w:lineRule="auto"/>
        <w:rPr>
          <w:rFonts w:cs="Arial"/>
          <w:sz w:val="80"/>
          <w:szCs w:val="80"/>
        </w:rPr>
      </w:pPr>
      <w:r w:rsidRPr="00C74DFB">
        <w:rPr>
          <w:rFonts w:cs="Arial"/>
          <w:sz w:val="80"/>
          <w:szCs w:val="80"/>
          <w:highlight w:val="yellow"/>
        </w:rPr>
        <w:t>URGENT ACTION</w:t>
      </w:r>
    </w:p>
    <w:p w14:paraId="69BD15C9" w14:textId="539BEA18" w:rsidR="006966F6" w:rsidRPr="00C74DFB" w:rsidRDefault="006966F6" w:rsidP="00C74DFB">
      <w:pPr>
        <w:pStyle w:val="Default"/>
        <w:rPr>
          <w:b/>
          <w:sz w:val="28"/>
          <w:szCs w:val="28"/>
        </w:rPr>
      </w:pPr>
    </w:p>
    <w:p w14:paraId="7C171D19" w14:textId="6EC99F96" w:rsidR="00D70D29" w:rsidRPr="00C74DFB" w:rsidRDefault="008766B9" w:rsidP="00C74DFB">
      <w:pPr>
        <w:rPr>
          <w:rFonts w:ascii="Arial" w:hAnsi="Arial" w:cs="Arial"/>
          <w:b/>
          <w:color w:val="000000"/>
          <w:sz w:val="36"/>
          <w:lang w:eastAsia="es-MX"/>
        </w:rPr>
      </w:pPr>
      <w:r w:rsidRPr="00C74DFB">
        <w:rPr>
          <w:rFonts w:ascii="Arial" w:hAnsi="Arial" w:cs="Arial"/>
          <w:b/>
          <w:color w:val="000000"/>
          <w:sz w:val="36"/>
          <w:lang w:eastAsia="es-MX"/>
        </w:rPr>
        <w:t>HARASSMENT OF SEVERELY ILL EX-MP CONTINUES</w:t>
      </w:r>
    </w:p>
    <w:p w14:paraId="56574F1D" w14:textId="7661196A" w:rsidR="00163266" w:rsidRPr="00C74DFB" w:rsidRDefault="00163266" w:rsidP="00C74DFB">
      <w:pPr>
        <w:jc w:val="both"/>
        <w:rPr>
          <w:rFonts w:ascii="Arial" w:hAnsi="Arial" w:cs="Arial"/>
          <w:b/>
          <w:color w:val="000000"/>
          <w:sz w:val="22"/>
          <w:szCs w:val="22"/>
          <w:lang w:eastAsia="es-MX"/>
        </w:rPr>
      </w:pPr>
      <w:r w:rsidRPr="00C74DFB">
        <w:rPr>
          <w:rFonts w:ascii="Arial" w:hAnsi="Arial" w:cs="Arial"/>
          <w:b/>
          <w:color w:val="000000"/>
          <w:sz w:val="22"/>
          <w:szCs w:val="22"/>
          <w:lang w:eastAsia="es-MX"/>
        </w:rPr>
        <w:t xml:space="preserve">Osama </w:t>
      </w:r>
      <w:r w:rsidR="007E0430" w:rsidRPr="00C74DFB">
        <w:rPr>
          <w:rFonts w:ascii="Arial" w:hAnsi="Arial" w:cs="Arial"/>
          <w:b/>
          <w:color w:val="000000"/>
          <w:sz w:val="22"/>
          <w:szCs w:val="22"/>
          <w:lang w:eastAsia="es-MX"/>
        </w:rPr>
        <w:t>al-Tamimi</w:t>
      </w:r>
      <w:r w:rsidRPr="00C74DFB">
        <w:rPr>
          <w:rFonts w:ascii="Arial" w:hAnsi="Arial" w:cs="Arial"/>
          <w:b/>
          <w:color w:val="000000"/>
          <w:sz w:val="22"/>
          <w:szCs w:val="22"/>
          <w:lang w:eastAsia="es-MX"/>
        </w:rPr>
        <w:t>, a former MP who has suffered continued harassment together with his family by security forces, suffered a stroke following his arrest on 6 August</w:t>
      </w:r>
      <w:r w:rsidR="007E0430" w:rsidRPr="00C74DFB">
        <w:rPr>
          <w:rFonts w:ascii="Arial" w:hAnsi="Arial" w:cs="Arial"/>
          <w:b/>
          <w:color w:val="000000"/>
          <w:sz w:val="22"/>
          <w:szCs w:val="22"/>
          <w:lang w:eastAsia="es-MX"/>
        </w:rPr>
        <w:t xml:space="preserve"> 2019</w:t>
      </w:r>
      <w:r w:rsidRPr="00C74DFB">
        <w:rPr>
          <w:rFonts w:ascii="Arial" w:hAnsi="Arial" w:cs="Arial"/>
          <w:b/>
          <w:color w:val="000000"/>
          <w:sz w:val="22"/>
          <w:szCs w:val="22"/>
          <w:lang w:eastAsia="es-MX"/>
        </w:rPr>
        <w:t xml:space="preserve">, leading to his hospitalization. Following his release by the Criminal Investigations Directorate (CID) on 11 August 2019, Osama </w:t>
      </w:r>
      <w:r w:rsidR="007E0430" w:rsidRPr="00C74DFB">
        <w:rPr>
          <w:rFonts w:ascii="Arial" w:hAnsi="Arial" w:cs="Arial"/>
          <w:b/>
          <w:color w:val="000000"/>
          <w:sz w:val="22"/>
          <w:szCs w:val="22"/>
          <w:lang w:eastAsia="es-MX"/>
        </w:rPr>
        <w:t>al-Tamimi</w:t>
      </w:r>
      <w:r w:rsidRPr="00C74DFB">
        <w:rPr>
          <w:rFonts w:ascii="Arial" w:hAnsi="Arial" w:cs="Arial"/>
          <w:b/>
          <w:color w:val="000000"/>
          <w:sz w:val="22"/>
          <w:szCs w:val="22"/>
          <w:lang w:eastAsia="es-MX"/>
        </w:rPr>
        <w:t xml:space="preserve"> attempted to leave Bahrain to Oman to seek medical care on 16 August 201</w:t>
      </w:r>
      <w:r w:rsidR="007E0430" w:rsidRPr="00C74DFB">
        <w:rPr>
          <w:rFonts w:ascii="Arial" w:hAnsi="Arial" w:cs="Arial"/>
          <w:b/>
          <w:color w:val="000000"/>
          <w:sz w:val="22"/>
          <w:szCs w:val="22"/>
          <w:lang w:eastAsia="es-MX"/>
        </w:rPr>
        <w:t>9. The airport authorities did no</w:t>
      </w:r>
      <w:r w:rsidRPr="00C74DFB">
        <w:rPr>
          <w:rFonts w:ascii="Arial" w:hAnsi="Arial" w:cs="Arial"/>
          <w:b/>
          <w:color w:val="000000"/>
          <w:sz w:val="22"/>
          <w:szCs w:val="22"/>
          <w:lang w:eastAsia="es-MX"/>
        </w:rPr>
        <w:t>t allow him to board the plane, citing a travel ban. The police later summoned him to appear at the al-</w:t>
      </w:r>
      <w:proofErr w:type="spellStart"/>
      <w:r w:rsidRPr="00C74DFB">
        <w:rPr>
          <w:rFonts w:ascii="Arial" w:hAnsi="Arial" w:cs="Arial"/>
          <w:b/>
          <w:color w:val="000000"/>
          <w:sz w:val="22"/>
          <w:szCs w:val="22"/>
          <w:lang w:eastAsia="es-MX"/>
        </w:rPr>
        <w:t>Hoora</w:t>
      </w:r>
      <w:proofErr w:type="spellEnd"/>
      <w:r w:rsidRPr="00C74DFB">
        <w:rPr>
          <w:rFonts w:ascii="Arial" w:hAnsi="Arial" w:cs="Arial"/>
          <w:b/>
          <w:color w:val="000000"/>
          <w:sz w:val="22"/>
          <w:szCs w:val="22"/>
          <w:lang w:eastAsia="es-MX"/>
        </w:rPr>
        <w:t xml:space="preserve"> police station on 18 August 2019; as his health deteriorated further</w:t>
      </w:r>
      <w:r w:rsidR="00FF7889">
        <w:rPr>
          <w:rFonts w:ascii="Arial" w:hAnsi="Arial" w:cs="Arial"/>
          <w:b/>
          <w:color w:val="000000"/>
          <w:sz w:val="22"/>
          <w:szCs w:val="22"/>
          <w:lang w:eastAsia="es-MX"/>
        </w:rPr>
        <w:t>,</w:t>
      </w:r>
      <w:r w:rsidRPr="00C74DFB">
        <w:rPr>
          <w:rFonts w:ascii="Arial" w:hAnsi="Arial" w:cs="Arial"/>
          <w:b/>
          <w:color w:val="000000"/>
          <w:sz w:val="22"/>
          <w:szCs w:val="22"/>
          <w:lang w:eastAsia="es-MX"/>
        </w:rPr>
        <w:t xml:space="preserve"> he was immediately transferred to hospital where he was diagnosed with renal failure.</w:t>
      </w:r>
    </w:p>
    <w:p w14:paraId="7A4CCD4D" w14:textId="63553175" w:rsidR="00D70D29" w:rsidRPr="00C74DFB" w:rsidRDefault="00163266" w:rsidP="00C74DFB">
      <w:pPr>
        <w:rPr>
          <w:rFonts w:ascii="Arial" w:hAnsi="Arial" w:cs="Arial"/>
          <w:b/>
          <w:color w:val="000000"/>
          <w:lang w:eastAsia="es-MX"/>
        </w:rPr>
      </w:pPr>
      <w:r w:rsidRPr="00C74DFB">
        <w:rPr>
          <w:rFonts w:ascii="Arial" w:hAnsi="Arial" w:cs="Arial"/>
          <w:b/>
          <w:color w:val="000000"/>
          <w:lang w:eastAsia="es-MX"/>
        </w:rPr>
        <w:t xml:space="preserve">  </w:t>
      </w:r>
    </w:p>
    <w:p w14:paraId="4A5442E8" w14:textId="77777777" w:rsidR="00C74DFB" w:rsidRPr="0007751F" w:rsidRDefault="00C74DFB" w:rsidP="00C74DFB">
      <w:pPr>
        <w:rPr>
          <w:rFonts w:ascii="Arial" w:hAnsi="Arial" w:cs="Arial"/>
          <w:b/>
          <w:sz w:val="20"/>
          <w:szCs w:val="20"/>
        </w:rPr>
      </w:pPr>
      <w:r w:rsidRPr="0007751F">
        <w:rPr>
          <w:rFonts w:ascii="Arial" w:hAnsi="Arial" w:cs="Arial"/>
          <w:b/>
          <w:sz w:val="20"/>
          <w:szCs w:val="20"/>
        </w:rPr>
        <w:t xml:space="preserve">TAKE ACTION: </w:t>
      </w:r>
    </w:p>
    <w:p w14:paraId="1D97AA8F" w14:textId="77777777" w:rsidR="00C74DFB" w:rsidRPr="004D1533" w:rsidRDefault="00C74DFB" w:rsidP="00C74DF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01154C" w14:textId="5B62178F" w:rsidR="006D0869" w:rsidRPr="006D0869" w:rsidRDefault="00C74DFB" w:rsidP="00C74DFB">
      <w:pPr>
        <w:pStyle w:val="NormalWeb"/>
        <w:numPr>
          <w:ilvl w:val="0"/>
          <w:numId w:val="5"/>
        </w:numPr>
        <w:spacing w:before="0" w:beforeAutospacing="0" w:after="0" w:afterAutospacing="0"/>
        <w:ind w:left="360"/>
        <w:textAlignment w:val="baseline"/>
        <w:rPr>
          <w:rFonts w:ascii="Arial" w:hAnsi="Arial" w:cs="Arial"/>
          <w:color w:val="000000"/>
          <w:sz w:val="20"/>
          <w:szCs w:val="20"/>
        </w:rPr>
        <w:sectPr w:rsidR="006D0869" w:rsidRPr="006D0869" w:rsidSect="00C74DFB">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pPr>
      <w:hyperlink r:id="rId12"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110.19</w:t>
      </w:r>
      <w:r w:rsidRPr="004D1533">
        <w:rPr>
          <w:rFonts w:ascii="Arial" w:hAnsi="Arial" w:cs="Arial"/>
          <w:i/>
          <w:iCs/>
          <w:color w:val="000000"/>
          <w:sz w:val="20"/>
          <w:szCs w:val="20"/>
        </w:rPr>
        <w:t xml:space="preserve">. </w:t>
      </w:r>
      <w:r w:rsidRPr="004D1533">
        <w:rPr>
          <w:rFonts w:ascii="Arial" w:hAnsi="Arial" w:cs="Arial"/>
          <w:color w:val="000000"/>
          <w:sz w:val="20"/>
          <w:szCs w:val="20"/>
        </w:rPr>
        <w:t>It’s important to report because we share the total number with the officials we are trying to persuade and the people we are trying to help</w:t>
      </w:r>
      <w:r w:rsidR="006D0869">
        <w:rPr>
          <w:rFonts w:ascii="Arial" w:hAnsi="Arial" w:cs="Arial"/>
          <w:color w:val="000000"/>
          <w:sz w:val="20"/>
          <w:szCs w:val="20"/>
        </w:rPr>
        <w:t>.</w:t>
      </w:r>
    </w:p>
    <w:p w14:paraId="4B65F706" w14:textId="1FC4300E" w:rsidR="00C74DFB" w:rsidRPr="00C74DFB" w:rsidRDefault="00C74DFB" w:rsidP="006D0869">
      <w:pPr>
        <w:pStyle w:val="NormalWeb"/>
        <w:textAlignment w:val="baseline"/>
        <w:rPr>
          <w:rFonts w:ascii="Arial" w:hAnsi="Arial" w:cs="Arial"/>
          <w:color w:val="000000"/>
          <w:sz w:val="18"/>
          <w:szCs w:val="18"/>
        </w:rPr>
      </w:pPr>
      <w:r w:rsidRPr="00C74DFB">
        <w:rPr>
          <w:rFonts w:ascii="Arial" w:hAnsi="Arial" w:cs="Arial"/>
          <w:b/>
          <w:color w:val="000000"/>
          <w:sz w:val="18"/>
          <w:szCs w:val="18"/>
        </w:rPr>
        <w:t>Minister Shaikh Rashid bin ‘Abdullah Al Khalifa</w:t>
      </w:r>
      <w:r w:rsidRPr="00C74DFB">
        <w:rPr>
          <w:rFonts w:ascii="Arial" w:hAnsi="Arial" w:cs="Arial"/>
          <w:color w:val="000000"/>
          <w:sz w:val="18"/>
          <w:szCs w:val="18"/>
        </w:rPr>
        <w:t xml:space="preserve"> </w:t>
      </w:r>
      <w:r w:rsidRPr="00C74DFB">
        <w:rPr>
          <w:rFonts w:ascii="Arial" w:hAnsi="Arial" w:cs="Arial"/>
          <w:color w:val="000000"/>
          <w:sz w:val="18"/>
          <w:szCs w:val="18"/>
        </w:rPr>
        <w:br/>
      </w:r>
      <w:r w:rsidRPr="00C74DFB">
        <w:rPr>
          <w:rFonts w:ascii="Arial" w:hAnsi="Arial" w:cs="Arial"/>
          <w:color w:val="000000"/>
          <w:sz w:val="18"/>
          <w:szCs w:val="18"/>
        </w:rPr>
        <w:t>Ministry of Interior</w:t>
      </w:r>
      <w:r w:rsidRPr="00C74DFB">
        <w:rPr>
          <w:rFonts w:ascii="Arial" w:hAnsi="Arial" w:cs="Arial"/>
          <w:color w:val="000000"/>
          <w:sz w:val="18"/>
          <w:szCs w:val="18"/>
        </w:rPr>
        <w:br/>
      </w:r>
      <w:r w:rsidRPr="00C74DFB">
        <w:rPr>
          <w:rFonts w:ascii="Arial" w:hAnsi="Arial" w:cs="Arial"/>
          <w:color w:val="000000"/>
          <w:sz w:val="18"/>
          <w:szCs w:val="18"/>
        </w:rPr>
        <w:t>P.O. Box 13, al-Manama, Bahrain</w:t>
      </w:r>
      <w:r w:rsidRPr="00C74DFB">
        <w:rPr>
          <w:rFonts w:ascii="Arial" w:hAnsi="Arial" w:cs="Arial"/>
          <w:color w:val="000000"/>
          <w:sz w:val="18"/>
          <w:szCs w:val="18"/>
        </w:rPr>
        <w:br/>
      </w:r>
      <w:r w:rsidRPr="00C74DFB">
        <w:rPr>
          <w:rFonts w:ascii="Arial" w:hAnsi="Arial" w:cs="Arial"/>
          <w:color w:val="000000"/>
          <w:sz w:val="18"/>
          <w:szCs w:val="18"/>
        </w:rPr>
        <w:t>Fax: +973 1723 2661</w:t>
      </w:r>
      <w:r w:rsidRPr="00C74DFB">
        <w:rPr>
          <w:rFonts w:ascii="Arial" w:hAnsi="Arial" w:cs="Arial"/>
          <w:color w:val="000000"/>
          <w:sz w:val="18"/>
          <w:szCs w:val="18"/>
        </w:rPr>
        <w:br/>
      </w:r>
      <w:r w:rsidRPr="00C74DFB">
        <w:rPr>
          <w:rFonts w:ascii="Arial" w:hAnsi="Arial" w:cs="Arial"/>
          <w:color w:val="000000"/>
          <w:sz w:val="18"/>
          <w:szCs w:val="18"/>
        </w:rPr>
        <w:t xml:space="preserve">Twitter: </w:t>
      </w:r>
      <w:hyperlink r:id="rId13" w:history="1">
        <w:r w:rsidRPr="006D0869">
          <w:rPr>
            <w:rStyle w:val="Hyperlink"/>
            <w:rFonts w:ascii="Arial" w:hAnsi="Arial" w:cs="Arial"/>
            <w:sz w:val="18"/>
            <w:szCs w:val="18"/>
          </w:rPr>
          <w:t>@</w:t>
        </w:r>
        <w:proofErr w:type="spellStart"/>
        <w:r w:rsidRPr="006D0869">
          <w:rPr>
            <w:rStyle w:val="Hyperlink"/>
            <w:rFonts w:ascii="Arial" w:hAnsi="Arial" w:cs="Arial"/>
            <w:sz w:val="18"/>
            <w:szCs w:val="18"/>
          </w:rPr>
          <w:t>moi_Bahrain</w:t>
        </w:r>
        <w:proofErr w:type="spellEnd"/>
      </w:hyperlink>
    </w:p>
    <w:p w14:paraId="23ABD57E" w14:textId="77777777" w:rsidR="006D0869" w:rsidRDefault="006D0869" w:rsidP="00F54BE7">
      <w:pPr>
        <w:pStyle w:val="PlainText"/>
        <w:rPr>
          <w:rFonts w:ascii="Arial" w:hAnsi="Arial" w:cs="Arial"/>
          <w:b/>
          <w:sz w:val="18"/>
          <w:szCs w:val="18"/>
        </w:rPr>
      </w:pPr>
    </w:p>
    <w:p w14:paraId="702917CA" w14:textId="77777777" w:rsidR="006D0869" w:rsidRDefault="006D0869" w:rsidP="00F54BE7">
      <w:pPr>
        <w:pStyle w:val="PlainText"/>
        <w:rPr>
          <w:rFonts w:ascii="Arial" w:hAnsi="Arial" w:cs="Arial"/>
          <w:b/>
          <w:sz w:val="18"/>
          <w:szCs w:val="18"/>
        </w:rPr>
      </w:pPr>
    </w:p>
    <w:p w14:paraId="7F41F0EA" w14:textId="77777777" w:rsidR="006D0869" w:rsidRDefault="006D0869" w:rsidP="00F54BE7">
      <w:pPr>
        <w:pStyle w:val="PlainText"/>
        <w:rPr>
          <w:rFonts w:ascii="Arial" w:hAnsi="Arial" w:cs="Arial"/>
          <w:b/>
          <w:sz w:val="18"/>
          <w:szCs w:val="18"/>
        </w:rPr>
      </w:pPr>
    </w:p>
    <w:p w14:paraId="5D169F32" w14:textId="04A66A20" w:rsidR="00C74DFB" w:rsidRPr="00C74DFB" w:rsidRDefault="00C74DFB" w:rsidP="00F54BE7">
      <w:pPr>
        <w:pStyle w:val="PlainText"/>
        <w:rPr>
          <w:rFonts w:ascii="Arial" w:hAnsi="Arial" w:cs="Arial"/>
          <w:b/>
          <w:sz w:val="18"/>
          <w:szCs w:val="18"/>
        </w:rPr>
      </w:pPr>
      <w:r w:rsidRPr="00C74DFB">
        <w:rPr>
          <w:rFonts w:ascii="Arial" w:hAnsi="Arial" w:cs="Arial"/>
          <w:b/>
          <w:sz w:val="18"/>
          <w:szCs w:val="18"/>
        </w:rPr>
        <w:t xml:space="preserve">Ambassador Shaikh Abdullah bin </w:t>
      </w:r>
      <w:proofErr w:type="spellStart"/>
      <w:r w:rsidRPr="00C74DFB">
        <w:rPr>
          <w:rFonts w:ascii="Arial" w:hAnsi="Arial" w:cs="Arial"/>
          <w:b/>
          <w:sz w:val="18"/>
          <w:szCs w:val="18"/>
        </w:rPr>
        <w:t>Rashed</w:t>
      </w:r>
      <w:proofErr w:type="spellEnd"/>
      <w:r w:rsidRPr="00C74DFB">
        <w:rPr>
          <w:rFonts w:ascii="Arial" w:hAnsi="Arial" w:cs="Arial"/>
          <w:b/>
          <w:sz w:val="18"/>
          <w:szCs w:val="18"/>
        </w:rPr>
        <w:t xml:space="preserve"> bin Abdullah Al Khalifa</w:t>
      </w:r>
    </w:p>
    <w:p w14:paraId="47E62BF0" w14:textId="77777777" w:rsidR="00C74DFB" w:rsidRPr="00C74DFB" w:rsidRDefault="00C74DFB" w:rsidP="00F54BE7">
      <w:pPr>
        <w:pStyle w:val="PlainText"/>
        <w:rPr>
          <w:rFonts w:ascii="Arial" w:hAnsi="Arial" w:cs="Arial"/>
          <w:sz w:val="18"/>
          <w:szCs w:val="18"/>
        </w:rPr>
      </w:pPr>
      <w:r w:rsidRPr="00C74DFB">
        <w:rPr>
          <w:rFonts w:ascii="Arial" w:hAnsi="Arial" w:cs="Arial"/>
          <w:sz w:val="18"/>
          <w:szCs w:val="18"/>
        </w:rPr>
        <w:t>Embassy of the Kingdom of Bahrain</w:t>
      </w:r>
    </w:p>
    <w:p w14:paraId="643069CE" w14:textId="77777777" w:rsidR="00C74DFB" w:rsidRPr="00C74DFB" w:rsidRDefault="00C74DFB" w:rsidP="00F54BE7">
      <w:pPr>
        <w:pStyle w:val="PlainText"/>
        <w:rPr>
          <w:rFonts w:ascii="Arial" w:hAnsi="Arial" w:cs="Arial"/>
          <w:sz w:val="18"/>
          <w:szCs w:val="18"/>
        </w:rPr>
      </w:pPr>
      <w:r w:rsidRPr="00C74DFB">
        <w:rPr>
          <w:rFonts w:ascii="Arial" w:hAnsi="Arial" w:cs="Arial"/>
          <w:sz w:val="18"/>
          <w:szCs w:val="18"/>
        </w:rPr>
        <w:t>3502 International Drive NW, Washington DC 20008</w:t>
      </w:r>
    </w:p>
    <w:p w14:paraId="3057F8F3" w14:textId="77777777" w:rsidR="00C74DFB" w:rsidRPr="00C74DFB" w:rsidRDefault="00C74DFB" w:rsidP="00F54BE7">
      <w:pPr>
        <w:pStyle w:val="PlainText"/>
        <w:rPr>
          <w:rFonts w:ascii="Arial" w:hAnsi="Arial" w:cs="Arial"/>
          <w:sz w:val="18"/>
          <w:szCs w:val="18"/>
        </w:rPr>
      </w:pPr>
      <w:r w:rsidRPr="00C74DFB">
        <w:rPr>
          <w:rFonts w:ascii="Arial" w:hAnsi="Arial" w:cs="Arial"/>
          <w:sz w:val="18"/>
          <w:szCs w:val="18"/>
        </w:rPr>
        <w:t>Phone: 202 342 1111 I Fax: 202 362 2192</w:t>
      </w:r>
    </w:p>
    <w:p w14:paraId="39F65872" w14:textId="1A05C64A" w:rsidR="00C74DFB" w:rsidRPr="00C74DFB" w:rsidRDefault="00C74DFB" w:rsidP="00F54BE7">
      <w:pPr>
        <w:pStyle w:val="PlainText"/>
        <w:rPr>
          <w:rFonts w:ascii="Arial" w:hAnsi="Arial" w:cs="Arial"/>
          <w:sz w:val="18"/>
          <w:szCs w:val="18"/>
        </w:rPr>
      </w:pPr>
      <w:r w:rsidRPr="00C74DFB">
        <w:rPr>
          <w:rFonts w:ascii="Arial" w:hAnsi="Arial" w:cs="Arial"/>
          <w:sz w:val="18"/>
          <w:szCs w:val="18"/>
        </w:rPr>
        <w:t xml:space="preserve">Email: </w:t>
      </w:r>
      <w:hyperlink r:id="rId14" w:history="1">
        <w:r w:rsidR="006D0869" w:rsidRPr="009A4082">
          <w:rPr>
            <w:rStyle w:val="Hyperlink"/>
            <w:rFonts w:ascii="Arial" w:hAnsi="Arial" w:cs="Arial"/>
            <w:sz w:val="18"/>
            <w:szCs w:val="18"/>
          </w:rPr>
          <w:t>ambsecretary@bahrainembassy.org</w:t>
        </w:r>
      </w:hyperlink>
      <w:r w:rsidR="006D0869">
        <w:rPr>
          <w:rFonts w:ascii="Arial" w:hAnsi="Arial" w:cs="Arial"/>
          <w:sz w:val="18"/>
          <w:szCs w:val="18"/>
        </w:rPr>
        <w:t xml:space="preserve"> </w:t>
      </w:r>
    </w:p>
    <w:p w14:paraId="3AABE2E8" w14:textId="6762C79D" w:rsidR="00C74DFB" w:rsidRPr="00C74DFB" w:rsidRDefault="00C74DFB" w:rsidP="00F54BE7">
      <w:pPr>
        <w:pStyle w:val="PlainText"/>
        <w:rPr>
          <w:rFonts w:ascii="Arial" w:hAnsi="Arial" w:cs="Arial"/>
          <w:sz w:val="18"/>
          <w:szCs w:val="18"/>
        </w:rPr>
      </w:pPr>
      <w:r w:rsidRPr="00C74DFB">
        <w:rPr>
          <w:rFonts w:ascii="Arial" w:hAnsi="Arial" w:cs="Arial"/>
          <w:sz w:val="18"/>
          <w:szCs w:val="18"/>
        </w:rPr>
        <w:t xml:space="preserve">Twitter: </w:t>
      </w:r>
      <w:hyperlink r:id="rId15" w:history="1">
        <w:r w:rsidRPr="006D0869">
          <w:rPr>
            <w:rStyle w:val="Hyperlink"/>
            <w:rFonts w:ascii="Arial" w:hAnsi="Arial" w:cs="Arial"/>
            <w:sz w:val="18"/>
            <w:szCs w:val="18"/>
          </w:rPr>
          <w:t>@</w:t>
        </w:r>
        <w:proofErr w:type="spellStart"/>
        <w:r w:rsidRPr="006D0869">
          <w:rPr>
            <w:rStyle w:val="Hyperlink"/>
            <w:rFonts w:ascii="Arial" w:hAnsi="Arial" w:cs="Arial"/>
            <w:sz w:val="18"/>
            <w:szCs w:val="18"/>
          </w:rPr>
          <w:t>BahrainEmbDC</w:t>
        </w:r>
        <w:proofErr w:type="spellEnd"/>
      </w:hyperlink>
    </w:p>
    <w:p w14:paraId="26F2FD90" w14:textId="50E9563C" w:rsidR="00C74DFB" w:rsidRPr="00C74DFB" w:rsidRDefault="00C74DFB" w:rsidP="00C74DFB">
      <w:pPr>
        <w:pStyle w:val="PlainText"/>
        <w:rPr>
          <w:rFonts w:ascii="Arial" w:hAnsi="Arial" w:cs="Arial"/>
          <w:sz w:val="18"/>
          <w:szCs w:val="18"/>
        </w:rPr>
      </w:pPr>
      <w:r w:rsidRPr="00C74DFB">
        <w:rPr>
          <w:rFonts w:ascii="Arial" w:hAnsi="Arial" w:cs="Arial"/>
          <w:sz w:val="18"/>
          <w:szCs w:val="18"/>
        </w:rPr>
        <w:t>Salutation: Dear Ambassador</w:t>
      </w:r>
    </w:p>
    <w:p w14:paraId="1D0BFD36" w14:textId="77777777" w:rsidR="006D0869" w:rsidRDefault="006D0869" w:rsidP="00C74DFB">
      <w:pPr>
        <w:jc w:val="both"/>
        <w:rPr>
          <w:rFonts w:ascii="Arial" w:hAnsi="Arial" w:cs="Arial"/>
          <w:i/>
          <w:sz w:val="20"/>
          <w:szCs w:val="20"/>
        </w:rPr>
        <w:sectPr w:rsidR="006D0869" w:rsidSect="006D0869">
          <w:type w:val="continuous"/>
          <w:pgSz w:w="12240" w:h="15840" w:code="1"/>
          <w:pgMar w:top="720" w:right="720" w:bottom="1800" w:left="720" w:header="0" w:footer="567" w:gutter="0"/>
          <w:cols w:num="2" w:space="567"/>
          <w:titlePg/>
          <w:docGrid w:linePitch="360"/>
        </w:sectPr>
      </w:pPr>
    </w:p>
    <w:p w14:paraId="7047D86D" w14:textId="229E0980" w:rsidR="00163266" w:rsidRPr="00FF7889" w:rsidRDefault="00163266" w:rsidP="00C74DFB">
      <w:pPr>
        <w:jc w:val="both"/>
        <w:rPr>
          <w:rFonts w:ascii="Arial" w:hAnsi="Arial" w:cs="Arial"/>
          <w:sz w:val="20"/>
          <w:szCs w:val="20"/>
        </w:rPr>
      </w:pPr>
      <w:r w:rsidRPr="00FF7889">
        <w:rPr>
          <w:rFonts w:ascii="Arial" w:hAnsi="Arial" w:cs="Arial"/>
          <w:sz w:val="20"/>
          <w:szCs w:val="20"/>
        </w:rPr>
        <w:t>Your Excellency</w:t>
      </w:r>
    </w:p>
    <w:p w14:paraId="29E1E831" w14:textId="47FC39DF" w:rsidR="00163266" w:rsidRPr="00FF7889" w:rsidRDefault="00163266" w:rsidP="00C74DFB">
      <w:pPr>
        <w:jc w:val="both"/>
        <w:rPr>
          <w:rFonts w:ascii="Arial" w:hAnsi="Arial" w:cs="Arial"/>
          <w:sz w:val="20"/>
          <w:szCs w:val="20"/>
        </w:rPr>
      </w:pPr>
    </w:p>
    <w:p w14:paraId="5A955A18" w14:textId="6EA479CB" w:rsidR="00163266" w:rsidRPr="00FF7889" w:rsidRDefault="00163266" w:rsidP="00FF7889">
      <w:pPr>
        <w:jc w:val="both"/>
        <w:rPr>
          <w:rFonts w:ascii="Arial" w:hAnsi="Arial" w:cs="Arial"/>
          <w:sz w:val="20"/>
          <w:szCs w:val="20"/>
        </w:rPr>
      </w:pPr>
      <w:r w:rsidRPr="00FF7889">
        <w:rPr>
          <w:rFonts w:ascii="Arial" w:hAnsi="Arial" w:cs="Arial"/>
          <w:sz w:val="20"/>
          <w:szCs w:val="20"/>
        </w:rPr>
        <w:t xml:space="preserve">On 6 August 2019, following his arrest by the authorities, former Bahraini parliamentarian, Osama Jaber </w:t>
      </w:r>
      <w:proofErr w:type="spellStart"/>
      <w:r w:rsidRPr="00FF7889">
        <w:rPr>
          <w:rFonts w:ascii="Arial" w:hAnsi="Arial" w:cs="Arial"/>
          <w:sz w:val="20"/>
          <w:szCs w:val="20"/>
        </w:rPr>
        <w:t>Muhana</w:t>
      </w:r>
      <w:proofErr w:type="spellEnd"/>
      <w:r w:rsidRPr="00FF7889">
        <w:rPr>
          <w:rFonts w:ascii="Arial" w:hAnsi="Arial" w:cs="Arial"/>
          <w:sz w:val="20"/>
          <w:szCs w:val="20"/>
        </w:rPr>
        <w:t xml:space="preserve"> </w:t>
      </w:r>
      <w:r w:rsidR="007E0430" w:rsidRPr="00FF7889">
        <w:rPr>
          <w:rFonts w:ascii="Arial" w:hAnsi="Arial" w:cs="Arial"/>
          <w:sz w:val="20"/>
          <w:szCs w:val="20"/>
        </w:rPr>
        <w:t>Al-Tamimi</w:t>
      </w:r>
      <w:r w:rsidRPr="00FF7889">
        <w:rPr>
          <w:rFonts w:ascii="Arial" w:hAnsi="Arial" w:cs="Arial"/>
          <w:sz w:val="20"/>
          <w:szCs w:val="20"/>
        </w:rPr>
        <w:t xml:space="preserve">, suffered a stroke and was taken to </w:t>
      </w:r>
      <w:proofErr w:type="spellStart"/>
      <w:r w:rsidRPr="00FF7889">
        <w:rPr>
          <w:rFonts w:ascii="Arial" w:hAnsi="Arial" w:cs="Arial"/>
          <w:sz w:val="20"/>
          <w:szCs w:val="20"/>
        </w:rPr>
        <w:t>Salmaniya</w:t>
      </w:r>
      <w:proofErr w:type="spellEnd"/>
      <w:r w:rsidRPr="00FF7889">
        <w:rPr>
          <w:rFonts w:ascii="Arial" w:hAnsi="Arial" w:cs="Arial"/>
          <w:sz w:val="20"/>
          <w:szCs w:val="20"/>
        </w:rPr>
        <w:t xml:space="preserve"> Medical Complex. After his release</w:t>
      </w:r>
      <w:r w:rsidR="008766B9" w:rsidRPr="00FF7889">
        <w:rPr>
          <w:rFonts w:ascii="Arial" w:hAnsi="Arial" w:cs="Arial"/>
          <w:sz w:val="20"/>
          <w:szCs w:val="20"/>
        </w:rPr>
        <w:t>,</w:t>
      </w:r>
      <w:r w:rsidRPr="00FF7889">
        <w:rPr>
          <w:rFonts w:ascii="Arial" w:hAnsi="Arial" w:cs="Arial"/>
          <w:sz w:val="20"/>
          <w:szCs w:val="20"/>
        </w:rPr>
        <w:t xml:space="preserve"> he discharged himself from</w:t>
      </w:r>
      <w:r w:rsidR="00FF7889">
        <w:rPr>
          <w:rFonts w:ascii="Arial" w:hAnsi="Arial" w:cs="Arial"/>
          <w:sz w:val="20"/>
          <w:szCs w:val="20"/>
        </w:rPr>
        <w:t xml:space="preserve"> the</w:t>
      </w:r>
      <w:r w:rsidRPr="00FF7889">
        <w:rPr>
          <w:rFonts w:ascii="Arial" w:hAnsi="Arial" w:cs="Arial"/>
          <w:sz w:val="20"/>
          <w:szCs w:val="20"/>
        </w:rPr>
        <w:t xml:space="preserve"> hospital to seek private treatment.</w:t>
      </w:r>
    </w:p>
    <w:p w14:paraId="2EAE30B3" w14:textId="77777777" w:rsidR="00163266" w:rsidRPr="00FF7889" w:rsidRDefault="00163266" w:rsidP="00C74DFB">
      <w:pPr>
        <w:ind w:left="142"/>
        <w:jc w:val="both"/>
        <w:rPr>
          <w:rFonts w:ascii="Arial" w:hAnsi="Arial" w:cs="Arial"/>
          <w:sz w:val="20"/>
          <w:szCs w:val="20"/>
        </w:rPr>
      </w:pPr>
    </w:p>
    <w:p w14:paraId="6B8EFEAB" w14:textId="0ADB5CEE" w:rsidR="00163266" w:rsidRPr="00FF7889" w:rsidRDefault="00163266" w:rsidP="00FF7889">
      <w:pPr>
        <w:jc w:val="both"/>
        <w:rPr>
          <w:rFonts w:ascii="Arial" w:hAnsi="Arial" w:cs="Arial"/>
          <w:sz w:val="20"/>
          <w:szCs w:val="20"/>
        </w:rPr>
      </w:pPr>
      <w:r w:rsidRPr="00FF7889">
        <w:rPr>
          <w:rFonts w:ascii="Arial" w:hAnsi="Arial" w:cs="Arial"/>
          <w:sz w:val="20"/>
          <w:szCs w:val="20"/>
        </w:rPr>
        <w:t>On 11 August 2019</w:t>
      </w:r>
      <w:r w:rsidR="007E0430" w:rsidRPr="00FF7889">
        <w:rPr>
          <w:rFonts w:ascii="Arial" w:hAnsi="Arial" w:cs="Arial"/>
          <w:sz w:val="20"/>
          <w:szCs w:val="20"/>
        </w:rPr>
        <w:t>,</w:t>
      </w:r>
      <w:r w:rsidRPr="00FF7889">
        <w:rPr>
          <w:rFonts w:ascii="Arial" w:hAnsi="Arial" w:cs="Arial"/>
          <w:sz w:val="20"/>
          <w:szCs w:val="20"/>
        </w:rPr>
        <w:t xml:space="preserve"> Osama </w:t>
      </w:r>
      <w:r w:rsidR="007E0430" w:rsidRPr="00FF7889">
        <w:rPr>
          <w:rFonts w:ascii="Arial" w:hAnsi="Arial" w:cs="Arial"/>
          <w:sz w:val="20"/>
          <w:szCs w:val="20"/>
        </w:rPr>
        <w:t>al-Tamimi</w:t>
      </w:r>
      <w:r w:rsidRPr="00FF7889">
        <w:rPr>
          <w:rFonts w:ascii="Arial" w:hAnsi="Arial" w:cs="Arial"/>
          <w:sz w:val="20"/>
          <w:szCs w:val="20"/>
        </w:rPr>
        <w:t xml:space="preserve"> was released by the Criminal Investigations Directorate (CID). In the early hours of 16 August, he attempted </w:t>
      </w:r>
      <w:r w:rsidR="008766B9" w:rsidRPr="00FF7889">
        <w:rPr>
          <w:rFonts w:ascii="Arial" w:hAnsi="Arial" w:cs="Arial"/>
          <w:sz w:val="20"/>
          <w:szCs w:val="20"/>
        </w:rPr>
        <w:t xml:space="preserve">to </w:t>
      </w:r>
      <w:r w:rsidRPr="00FF7889">
        <w:rPr>
          <w:rFonts w:ascii="Arial" w:hAnsi="Arial" w:cs="Arial"/>
          <w:sz w:val="20"/>
          <w:szCs w:val="20"/>
        </w:rPr>
        <w:t>leave Bahrain to Oman with his family. The authorities at Bahrain International Airport prevented them from travelling, citing a travel ban imposed by the public prosecution as investigations into fraud allegations were still ongoing. The same day, while he was receiving private medical treatment, police surrounded his home and served him with summons to appear at the al-</w:t>
      </w:r>
      <w:proofErr w:type="spellStart"/>
      <w:r w:rsidRPr="00FF7889">
        <w:rPr>
          <w:rFonts w:ascii="Arial" w:hAnsi="Arial" w:cs="Arial"/>
          <w:sz w:val="20"/>
          <w:szCs w:val="20"/>
        </w:rPr>
        <w:t>Hoora</w:t>
      </w:r>
      <w:proofErr w:type="spellEnd"/>
      <w:r w:rsidRPr="00FF7889">
        <w:rPr>
          <w:rFonts w:ascii="Arial" w:hAnsi="Arial" w:cs="Arial"/>
          <w:sz w:val="20"/>
          <w:szCs w:val="20"/>
        </w:rPr>
        <w:t xml:space="preserve"> police station. On 18 August, </w:t>
      </w:r>
      <w:r w:rsidR="007E0430" w:rsidRPr="00FF7889">
        <w:rPr>
          <w:rFonts w:ascii="Arial" w:hAnsi="Arial" w:cs="Arial"/>
          <w:sz w:val="20"/>
          <w:szCs w:val="20"/>
        </w:rPr>
        <w:t>Al-Tamimi</w:t>
      </w:r>
      <w:r w:rsidRPr="00FF7889">
        <w:rPr>
          <w:rFonts w:ascii="Arial" w:hAnsi="Arial" w:cs="Arial"/>
          <w:sz w:val="20"/>
          <w:szCs w:val="20"/>
        </w:rPr>
        <w:t xml:space="preserve"> attended the summons accompanied by his lawyer. As his health deteriorated</w:t>
      </w:r>
      <w:r w:rsidR="008766B9" w:rsidRPr="00FF7889">
        <w:rPr>
          <w:rFonts w:ascii="Arial" w:hAnsi="Arial" w:cs="Arial"/>
          <w:sz w:val="20"/>
          <w:szCs w:val="20"/>
        </w:rPr>
        <w:t>,</w:t>
      </w:r>
      <w:r w:rsidRPr="00FF7889">
        <w:rPr>
          <w:rFonts w:ascii="Arial" w:hAnsi="Arial" w:cs="Arial"/>
          <w:sz w:val="20"/>
          <w:szCs w:val="20"/>
        </w:rPr>
        <w:t xml:space="preserve"> he was not </w:t>
      </w:r>
      <w:r w:rsidR="008766B9" w:rsidRPr="00FF7889">
        <w:rPr>
          <w:rFonts w:ascii="Arial" w:hAnsi="Arial" w:cs="Arial"/>
          <w:sz w:val="20"/>
          <w:szCs w:val="20"/>
        </w:rPr>
        <w:t>interrogated,</w:t>
      </w:r>
      <w:r w:rsidRPr="00FF7889">
        <w:rPr>
          <w:rFonts w:ascii="Arial" w:hAnsi="Arial" w:cs="Arial"/>
          <w:sz w:val="20"/>
          <w:szCs w:val="20"/>
        </w:rPr>
        <w:t xml:space="preserve"> and he was immediately transferred by ambulance to hospital again. Since then, he has suffered kidney failure for which he is now undergoing dialysis in a private clinic. His home is permanently under surveillance by members of the State Security who have been harassing members of his family. Police detained him again on 29 August after checking out of a medical clinic, citing that he would be interrogated by a forgery expert. He was released the next day. Amnesty International has strong reason</w:t>
      </w:r>
      <w:r w:rsidR="008766B9" w:rsidRPr="00FF7889">
        <w:rPr>
          <w:rFonts w:ascii="Arial" w:hAnsi="Arial" w:cs="Arial"/>
          <w:sz w:val="20"/>
          <w:szCs w:val="20"/>
        </w:rPr>
        <w:t>s</w:t>
      </w:r>
      <w:r w:rsidRPr="00FF7889">
        <w:rPr>
          <w:rFonts w:ascii="Arial" w:hAnsi="Arial" w:cs="Arial"/>
          <w:sz w:val="20"/>
          <w:szCs w:val="20"/>
        </w:rPr>
        <w:t xml:space="preserve"> to believe that his investigation by the CID on fraud allegation could be politically motivated.</w:t>
      </w:r>
    </w:p>
    <w:p w14:paraId="67CCD670" w14:textId="77777777" w:rsidR="00163266" w:rsidRPr="00FF7889" w:rsidRDefault="00163266" w:rsidP="00C74DFB">
      <w:pPr>
        <w:ind w:left="142"/>
        <w:jc w:val="both"/>
        <w:rPr>
          <w:rFonts w:ascii="Arial" w:hAnsi="Arial" w:cs="Arial"/>
          <w:sz w:val="20"/>
          <w:szCs w:val="20"/>
        </w:rPr>
      </w:pPr>
    </w:p>
    <w:p w14:paraId="384B6B51" w14:textId="559ADE12" w:rsidR="00163266" w:rsidRPr="00FF7889" w:rsidRDefault="00FF7889" w:rsidP="00FF7889">
      <w:pPr>
        <w:jc w:val="both"/>
        <w:rPr>
          <w:rFonts w:ascii="Arial" w:hAnsi="Arial" w:cs="Arial"/>
          <w:bCs/>
          <w:sz w:val="20"/>
          <w:szCs w:val="20"/>
        </w:rPr>
      </w:pPr>
      <w:r>
        <w:rPr>
          <w:rFonts w:ascii="Arial" w:hAnsi="Arial" w:cs="Arial"/>
          <w:bCs/>
          <w:sz w:val="20"/>
          <w:szCs w:val="20"/>
        </w:rPr>
        <w:t>I</w:t>
      </w:r>
      <w:r w:rsidR="00163266" w:rsidRPr="00FF7889">
        <w:rPr>
          <w:rFonts w:ascii="Arial" w:hAnsi="Arial" w:cs="Arial"/>
          <w:bCs/>
          <w:sz w:val="20"/>
          <w:szCs w:val="20"/>
        </w:rPr>
        <w:t xml:space="preserve"> call on you to order a halt to the harassment of Osama </w:t>
      </w:r>
      <w:r w:rsidR="007E0430" w:rsidRPr="00FF7889">
        <w:rPr>
          <w:rFonts w:ascii="Arial" w:hAnsi="Arial" w:cs="Arial"/>
          <w:bCs/>
          <w:sz w:val="20"/>
          <w:szCs w:val="20"/>
        </w:rPr>
        <w:t>al-Tamimi</w:t>
      </w:r>
      <w:r w:rsidR="00163266" w:rsidRPr="00FF7889">
        <w:rPr>
          <w:rFonts w:ascii="Arial" w:hAnsi="Arial" w:cs="Arial"/>
          <w:bCs/>
          <w:sz w:val="20"/>
          <w:szCs w:val="20"/>
        </w:rPr>
        <w:t xml:space="preserve"> and his family and to guarantee that pending his trial, his due process rights are respected in line with international standards of fair trials. </w:t>
      </w:r>
      <w:r>
        <w:rPr>
          <w:rFonts w:ascii="Arial" w:hAnsi="Arial" w:cs="Arial"/>
          <w:bCs/>
          <w:sz w:val="20"/>
          <w:szCs w:val="20"/>
        </w:rPr>
        <w:t>I</w:t>
      </w:r>
      <w:r w:rsidR="00163266" w:rsidRPr="00FF7889">
        <w:rPr>
          <w:rFonts w:ascii="Arial" w:hAnsi="Arial" w:cs="Arial"/>
          <w:bCs/>
          <w:sz w:val="20"/>
          <w:szCs w:val="20"/>
        </w:rPr>
        <w:t xml:space="preserve"> also urge you to lift the travel ban imposed on him if he requires specialist medical treatment abroad.</w:t>
      </w:r>
    </w:p>
    <w:p w14:paraId="4060DA18" w14:textId="77777777" w:rsidR="00163266" w:rsidRPr="00FF7889" w:rsidRDefault="00163266" w:rsidP="00C74DFB">
      <w:pPr>
        <w:ind w:left="142"/>
        <w:jc w:val="both"/>
        <w:rPr>
          <w:rFonts w:ascii="Arial" w:hAnsi="Arial" w:cs="Arial"/>
          <w:sz w:val="20"/>
          <w:szCs w:val="20"/>
        </w:rPr>
      </w:pPr>
    </w:p>
    <w:p w14:paraId="73095F4E" w14:textId="458F541A" w:rsidR="008766B9" w:rsidRPr="00FF7889" w:rsidRDefault="00163266" w:rsidP="00FF7889">
      <w:pPr>
        <w:jc w:val="both"/>
        <w:rPr>
          <w:rFonts w:ascii="Arial" w:hAnsi="Arial" w:cs="Arial"/>
          <w:sz w:val="20"/>
          <w:szCs w:val="20"/>
        </w:rPr>
      </w:pPr>
      <w:r w:rsidRPr="00FF7889">
        <w:rPr>
          <w:rFonts w:ascii="Arial" w:hAnsi="Arial" w:cs="Arial"/>
          <w:sz w:val="20"/>
          <w:szCs w:val="20"/>
        </w:rPr>
        <w:t>Yours sincerely,</w:t>
      </w:r>
    </w:p>
    <w:p w14:paraId="398E16EE" w14:textId="19A1EB78" w:rsidR="00D70D29" w:rsidRPr="00FF7889" w:rsidRDefault="008766B9" w:rsidP="00C74DFB">
      <w:pPr>
        <w:jc w:val="both"/>
        <w:rPr>
          <w:rFonts w:ascii="Arial" w:hAnsi="Arial" w:cs="Arial"/>
          <w:sz w:val="20"/>
          <w:szCs w:val="20"/>
        </w:rPr>
      </w:pPr>
      <w:r w:rsidRPr="00FF7889">
        <w:rPr>
          <w:rFonts w:ascii="Arial" w:hAnsi="Arial" w:cs="Arial"/>
          <w:sz w:val="20"/>
          <w:szCs w:val="20"/>
        </w:rPr>
        <w:br w:type="page"/>
      </w:r>
    </w:p>
    <w:p w14:paraId="0A23F5D1" w14:textId="5C03F406" w:rsidR="0054186C" w:rsidRPr="00C74DFB" w:rsidRDefault="0054186C" w:rsidP="00C74DFB">
      <w:pPr>
        <w:pStyle w:val="AIBoxHeading"/>
        <w:spacing w:line="240" w:lineRule="auto"/>
        <w:rPr>
          <w:rFonts w:ascii="Arial" w:hAnsi="Arial" w:cs="Arial"/>
          <w:szCs w:val="32"/>
        </w:rPr>
      </w:pPr>
      <w:r w:rsidRPr="00C74DFB">
        <w:rPr>
          <w:rFonts w:ascii="Arial" w:hAnsi="Arial" w:cs="Arial"/>
          <w:szCs w:val="32"/>
        </w:rPr>
        <w:lastRenderedPageBreak/>
        <w:t>Additional information</w:t>
      </w:r>
    </w:p>
    <w:p w14:paraId="6247DBF4" w14:textId="77777777" w:rsidR="0054186C" w:rsidRPr="00C74DFB" w:rsidRDefault="0054186C" w:rsidP="00C74DFB">
      <w:pPr>
        <w:jc w:val="both"/>
        <w:rPr>
          <w:rFonts w:ascii="Arial" w:hAnsi="Arial" w:cs="Arial"/>
        </w:rPr>
      </w:pPr>
    </w:p>
    <w:p w14:paraId="1C276C28" w14:textId="1999BF56" w:rsidR="00163266" w:rsidRPr="00FF7889" w:rsidRDefault="00FF7889" w:rsidP="00C74DFB">
      <w:pPr>
        <w:widowControl w:val="0"/>
        <w:suppressAutoHyphens/>
        <w:jc w:val="both"/>
        <w:rPr>
          <w:rFonts w:ascii="Arial" w:eastAsia="MS Mincho" w:hAnsi="Arial" w:cs="Arial"/>
          <w:b/>
          <w:color w:val="000000"/>
          <w:sz w:val="20"/>
          <w:szCs w:val="20"/>
          <w:u w:val="single"/>
          <w:lang w:val="en-US" w:eastAsia="ar-SA"/>
        </w:rPr>
      </w:pPr>
      <w:hyperlink r:id="rId16" w:history="1">
        <w:r w:rsidR="00163266" w:rsidRPr="00FF7889">
          <w:rPr>
            <w:rFonts w:ascii="Arial" w:eastAsia="MS Mincho" w:hAnsi="Arial" w:cs="Arial"/>
            <w:color w:val="0000FF"/>
            <w:sz w:val="20"/>
            <w:szCs w:val="20"/>
            <w:u w:val="single"/>
            <w:lang w:val="en-US" w:eastAsia="en-US"/>
          </w:rPr>
          <w:t xml:space="preserve">Former MP Osama Jaber </w:t>
        </w:r>
        <w:proofErr w:type="spellStart"/>
        <w:r w:rsidR="00163266" w:rsidRPr="00FF7889">
          <w:rPr>
            <w:rFonts w:ascii="Arial" w:eastAsia="MS Mincho" w:hAnsi="Arial" w:cs="Arial"/>
            <w:color w:val="0000FF"/>
            <w:sz w:val="20"/>
            <w:szCs w:val="20"/>
            <w:u w:val="single"/>
            <w:lang w:val="en-US" w:eastAsia="en-US"/>
          </w:rPr>
          <w:t>Muhana</w:t>
        </w:r>
        <w:proofErr w:type="spellEnd"/>
        <w:r w:rsidR="00163266" w:rsidRPr="00FF7889">
          <w:rPr>
            <w:rFonts w:ascii="Arial" w:eastAsia="MS Mincho" w:hAnsi="Arial" w:cs="Arial"/>
            <w:color w:val="0000FF"/>
            <w:sz w:val="20"/>
            <w:szCs w:val="20"/>
            <w:u w:val="single"/>
            <w:lang w:val="en-US" w:eastAsia="en-US"/>
          </w:rPr>
          <w:t xml:space="preserve"> </w:t>
        </w:r>
        <w:r w:rsidR="007E0430" w:rsidRPr="00FF7889">
          <w:rPr>
            <w:rFonts w:ascii="Arial" w:eastAsia="MS Mincho" w:hAnsi="Arial" w:cs="Arial"/>
            <w:color w:val="0000FF"/>
            <w:sz w:val="20"/>
            <w:szCs w:val="20"/>
            <w:u w:val="single"/>
            <w:lang w:val="en-US" w:eastAsia="en-US"/>
          </w:rPr>
          <w:t>al-Tamimi</w:t>
        </w:r>
      </w:hyperlink>
      <w:r w:rsidR="00163266" w:rsidRPr="00FF7889">
        <w:rPr>
          <w:rFonts w:ascii="Arial" w:eastAsia="MS Mincho" w:hAnsi="Arial" w:cs="Arial"/>
          <w:sz w:val="20"/>
          <w:szCs w:val="20"/>
          <w:lang w:val="en-US" w:eastAsia="en-US"/>
        </w:rPr>
        <w:t xml:space="preserve"> was known as a harsh critic of the Bahraini government while in parliament and as one of the few Sunni parliamentarians willing to speak out against the Sunni ruling elite’s repression of the majority Shi’a population. Since 2012, Osama </w:t>
      </w:r>
      <w:r w:rsidR="007E0430" w:rsidRPr="00FF7889">
        <w:rPr>
          <w:rFonts w:ascii="Arial" w:eastAsia="MS Mincho" w:hAnsi="Arial" w:cs="Arial"/>
          <w:sz w:val="20"/>
          <w:szCs w:val="20"/>
          <w:lang w:val="en-US" w:eastAsia="en-US"/>
        </w:rPr>
        <w:t>al-Tamimi</w:t>
      </w:r>
      <w:r w:rsidR="00163266" w:rsidRPr="00FF7889">
        <w:rPr>
          <w:rFonts w:ascii="Arial" w:eastAsia="MS Mincho" w:hAnsi="Arial" w:cs="Arial"/>
          <w:sz w:val="20"/>
          <w:szCs w:val="20"/>
          <w:lang w:val="en-US" w:eastAsia="en-US"/>
        </w:rPr>
        <w:t xml:space="preserve"> has been subjected to a pattern of harassment by government authorities and false accusations in the government-linked press, while several unresolved crimes have targeted </w:t>
      </w:r>
      <w:r w:rsidR="007E0430" w:rsidRPr="00FF7889">
        <w:rPr>
          <w:rFonts w:ascii="Arial" w:eastAsia="MS Mincho" w:hAnsi="Arial" w:cs="Arial"/>
          <w:sz w:val="20"/>
          <w:szCs w:val="20"/>
          <w:lang w:val="en-US" w:eastAsia="en-US"/>
        </w:rPr>
        <w:t>al-Tamimi</w:t>
      </w:r>
      <w:r w:rsidR="00163266" w:rsidRPr="00FF7889">
        <w:rPr>
          <w:rFonts w:ascii="Arial" w:eastAsia="MS Mincho" w:hAnsi="Arial" w:cs="Arial"/>
          <w:sz w:val="20"/>
          <w:szCs w:val="20"/>
          <w:lang w:val="en-US" w:eastAsia="en-US"/>
        </w:rPr>
        <w:t>’s personal safety and businesses. On 6 August 2019 members of the CID arrested his at his home. The CID later issued a statement announcing that he had been arrested for fraud.</w:t>
      </w:r>
    </w:p>
    <w:p w14:paraId="2F6CFB45" w14:textId="77777777" w:rsidR="00163266" w:rsidRPr="00FF7889" w:rsidRDefault="00163266" w:rsidP="00C74DFB">
      <w:pPr>
        <w:widowControl w:val="0"/>
        <w:suppressAutoHyphens/>
        <w:jc w:val="both"/>
        <w:rPr>
          <w:rFonts w:ascii="Arial" w:eastAsia="MS Mincho" w:hAnsi="Arial" w:cs="Arial"/>
          <w:bCs/>
          <w:color w:val="000000"/>
          <w:sz w:val="20"/>
          <w:szCs w:val="20"/>
          <w:lang w:val="en-US" w:eastAsia="ar-SA"/>
        </w:rPr>
      </w:pPr>
    </w:p>
    <w:p w14:paraId="02F05D83" w14:textId="37E38719" w:rsidR="00163266" w:rsidRPr="00FF7889" w:rsidRDefault="00163266" w:rsidP="00C74DFB">
      <w:pPr>
        <w:widowControl w:val="0"/>
        <w:suppressAutoHyphens/>
        <w:jc w:val="both"/>
        <w:rPr>
          <w:rFonts w:ascii="Arial" w:eastAsia="MS Mincho" w:hAnsi="Arial" w:cs="Arial"/>
          <w:bCs/>
          <w:color w:val="000000"/>
          <w:sz w:val="20"/>
          <w:szCs w:val="20"/>
          <w:lang w:val="en-US" w:eastAsia="ar-SA"/>
        </w:rPr>
      </w:pPr>
      <w:r w:rsidRPr="00FF7889">
        <w:rPr>
          <w:rFonts w:ascii="Arial" w:eastAsia="MS Mincho" w:hAnsi="Arial" w:cs="Arial"/>
          <w:bCs/>
          <w:color w:val="000000"/>
          <w:sz w:val="20"/>
          <w:szCs w:val="20"/>
          <w:lang w:val="en-US" w:eastAsia="ar-SA"/>
        </w:rPr>
        <w:t>On 9 August</w:t>
      </w:r>
      <w:r w:rsidR="008766B9" w:rsidRPr="00FF7889">
        <w:rPr>
          <w:rFonts w:ascii="Arial" w:eastAsia="MS Mincho" w:hAnsi="Arial" w:cs="Arial"/>
          <w:bCs/>
          <w:color w:val="000000"/>
          <w:sz w:val="20"/>
          <w:szCs w:val="20"/>
          <w:lang w:val="en-US" w:eastAsia="ar-SA"/>
        </w:rPr>
        <w:t>,</w:t>
      </w:r>
      <w:r w:rsidRPr="00FF7889">
        <w:rPr>
          <w:rFonts w:ascii="Arial" w:eastAsia="MS Mincho" w:hAnsi="Arial" w:cs="Arial"/>
          <w:bCs/>
          <w:color w:val="000000"/>
          <w:sz w:val="20"/>
          <w:szCs w:val="20"/>
          <w:lang w:val="en-US" w:eastAsia="ar-SA"/>
        </w:rPr>
        <w:t xml:space="preserve"> Osama </w:t>
      </w:r>
      <w:r w:rsidR="007E0430" w:rsidRPr="00FF7889">
        <w:rPr>
          <w:rFonts w:ascii="Arial" w:eastAsia="MS Mincho" w:hAnsi="Arial" w:cs="Arial"/>
          <w:bCs/>
          <w:color w:val="000000"/>
          <w:sz w:val="20"/>
          <w:szCs w:val="20"/>
          <w:lang w:val="en-US" w:eastAsia="ar-SA"/>
        </w:rPr>
        <w:t>al-Tamimi</w:t>
      </w:r>
      <w:r w:rsidRPr="00FF7889">
        <w:rPr>
          <w:rFonts w:ascii="Arial" w:eastAsia="MS Mincho" w:hAnsi="Arial" w:cs="Arial"/>
          <w:bCs/>
          <w:color w:val="000000"/>
          <w:sz w:val="20"/>
          <w:szCs w:val="20"/>
          <w:lang w:val="en-US" w:eastAsia="ar-SA"/>
        </w:rPr>
        <w:t xml:space="preserve"> is seen, under police guard, in the emergency department of the </w:t>
      </w:r>
      <w:proofErr w:type="spellStart"/>
      <w:r w:rsidRPr="00FF7889">
        <w:rPr>
          <w:rFonts w:ascii="Arial" w:eastAsia="MS Mincho" w:hAnsi="Arial" w:cs="Arial"/>
          <w:bCs/>
          <w:color w:val="000000"/>
          <w:sz w:val="20"/>
          <w:szCs w:val="20"/>
          <w:lang w:val="en-US" w:eastAsia="ar-SA"/>
        </w:rPr>
        <w:t>Salmaniya</w:t>
      </w:r>
      <w:proofErr w:type="spellEnd"/>
      <w:r w:rsidRPr="00FF7889">
        <w:rPr>
          <w:rFonts w:ascii="Arial" w:eastAsia="MS Mincho" w:hAnsi="Arial" w:cs="Arial"/>
          <w:bCs/>
          <w:color w:val="000000"/>
          <w:sz w:val="20"/>
          <w:szCs w:val="20"/>
          <w:lang w:val="en-US" w:eastAsia="ar-SA"/>
        </w:rPr>
        <w:t xml:space="preserve"> Medical Complex, a governmental hospital. On 11 August</w:t>
      </w:r>
      <w:r w:rsidR="008766B9" w:rsidRPr="00FF7889">
        <w:rPr>
          <w:rFonts w:ascii="Arial" w:eastAsia="MS Mincho" w:hAnsi="Arial" w:cs="Arial"/>
          <w:bCs/>
          <w:color w:val="000000"/>
          <w:sz w:val="20"/>
          <w:szCs w:val="20"/>
          <w:lang w:val="en-US" w:eastAsia="ar-SA"/>
        </w:rPr>
        <w:t>,</w:t>
      </w:r>
      <w:r w:rsidRPr="00FF7889">
        <w:rPr>
          <w:rFonts w:ascii="Arial" w:eastAsia="MS Mincho" w:hAnsi="Arial" w:cs="Arial"/>
          <w:bCs/>
          <w:color w:val="000000"/>
          <w:sz w:val="20"/>
          <w:szCs w:val="20"/>
          <w:lang w:val="en-US" w:eastAsia="ar-SA"/>
        </w:rPr>
        <w:t xml:space="preserve"> his family established that he had suffered a stroke and they were allowed a short visit, the first since his arrest. The same day, the CID released him</w:t>
      </w:r>
      <w:r w:rsidR="007E0430" w:rsidRPr="00FF7889">
        <w:rPr>
          <w:rFonts w:ascii="Arial" w:eastAsia="MS Mincho" w:hAnsi="Arial" w:cs="Arial"/>
          <w:bCs/>
          <w:color w:val="000000"/>
          <w:sz w:val="20"/>
          <w:szCs w:val="20"/>
          <w:lang w:val="en-US" w:eastAsia="ar-SA"/>
        </w:rPr>
        <w:t xml:space="preserve"> and </w:t>
      </w:r>
      <w:r w:rsidRPr="00FF7889">
        <w:rPr>
          <w:rFonts w:ascii="Arial" w:eastAsia="MS Mincho" w:hAnsi="Arial" w:cs="Arial"/>
          <w:bCs/>
          <w:color w:val="000000"/>
          <w:sz w:val="20"/>
          <w:szCs w:val="20"/>
          <w:lang w:val="en-US" w:eastAsia="ar-SA"/>
        </w:rPr>
        <w:t>despite his family’s and doctors’ advice</w:t>
      </w:r>
      <w:r w:rsidR="008766B9" w:rsidRPr="00FF7889">
        <w:rPr>
          <w:rFonts w:ascii="Arial" w:eastAsia="MS Mincho" w:hAnsi="Arial" w:cs="Arial"/>
          <w:bCs/>
          <w:color w:val="000000"/>
          <w:sz w:val="20"/>
          <w:szCs w:val="20"/>
          <w:lang w:val="en-US" w:eastAsia="ar-SA"/>
        </w:rPr>
        <w:t>,</w:t>
      </w:r>
      <w:r w:rsidRPr="00FF7889">
        <w:rPr>
          <w:rFonts w:ascii="Arial" w:eastAsia="MS Mincho" w:hAnsi="Arial" w:cs="Arial"/>
          <w:bCs/>
          <w:color w:val="000000"/>
          <w:sz w:val="20"/>
          <w:szCs w:val="20"/>
          <w:lang w:val="en-US" w:eastAsia="ar-SA"/>
        </w:rPr>
        <w:t xml:space="preserve"> he discharged himself and sought private medical treatment. In the following days, Osama </w:t>
      </w:r>
      <w:r w:rsidR="007E0430" w:rsidRPr="00FF7889">
        <w:rPr>
          <w:rFonts w:ascii="Arial" w:eastAsia="MS Mincho" w:hAnsi="Arial" w:cs="Arial"/>
          <w:bCs/>
          <w:color w:val="000000"/>
          <w:sz w:val="20"/>
          <w:szCs w:val="20"/>
          <w:lang w:val="en-US" w:eastAsia="ar-SA"/>
        </w:rPr>
        <w:t>al-Tamimi</w:t>
      </w:r>
      <w:r w:rsidRPr="00FF7889">
        <w:rPr>
          <w:rFonts w:ascii="Arial" w:eastAsia="MS Mincho" w:hAnsi="Arial" w:cs="Arial"/>
          <w:bCs/>
          <w:color w:val="000000"/>
          <w:sz w:val="20"/>
          <w:szCs w:val="20"/>
          <w:lang w:val="en-US" w:eastAsia="ar-SA"/>
        </w:rPr>
        <w:t xml:space="preserve"> suffered several nose bleeds, had difficulties eating and breathing. On 15 August, while he was visiting his doctor at the private hospital accompanied by his brother, members of the CID came to his home asking to see him and scared the family. This prompted him to decide to travel abroad, first to Oman. </w:t>
      </w:r>
    </w:p>
    <w:p w14:paraId="5A401D17" w14:textId="77777777" w:rsidR="00163266" w:rsidRPr="00FF7889" w:rsidRDefault="00163266" w:rsidP="00C74DFB">
      <w:pPr>
        <w:widowControl w:val="0"/>
        <w:suppressAutoHyphens/>
        <w:jc w:val="both"/>
        <w:rPr>
          <w:rFonts w:ascii="Arial" w:eastAsia="MS Mincho" w:hAnsi="Arial" w:cs="Arial"/>
          <w:bCs/>
          <w:color w:val="000000"/>
          <w:sz w:val="20"/>
          <w:szCs w:val="20"/>
          <w:lang w:val="en-US" w:eastAsia="ar-SA"/>
        </w:rPr>
      </w:pPr>
    </w:p>
    <w:p w14:paraId="68A8E587" w14:textId="556AB9B9" w:rsidR="00163266" w:rsidRPr="00FF7889" w:rsidRDefault="00163266" w:rsidP="00C74DFB">
      <w:pPr>
        <w:widowControl w:val="0"/>
        <w:suppressAutoHyphens/>
        <w:jc w:val="both"/>
        <w:rPr>
          <w:rFonts w:ascii="Arial" w:eastAsia="MS Mincho" w:hAnsi="Arial" w:cs="Arial"/>
          <w:bCs/>
          <w:color w:val="000000"/>
          <w:sz w:val="20"/>
          <w:szCs w:val="20"/>
          <w:lang w:val="en-US" w:eastAsia="ar-SA"/>
        </w:rPr>
      </w:pPr>
      <w:r w:rsidRPr="00FF7889">
        <w:rPr>
          <w:rFonts w:ascii="Arial" w:eastAsia="MS Mincho" w:hAnsi="Arial" w:cs="Arial"/>
          <w:bCs/>
          <w:color w:val="000000"/>
          <w:sz w:val="20"/>
          <w:szCs w:val="20"/>
          <w:lang w:val="en-US" w:eastAsia="ar-SA"/>
        </w:rPr>
        <w:t>In the early hours of 16 August, the airport authorities stopped him and his family from travelling. The same day, while he was attending treatment in a private hospital, policemen surrounded his home where his children were home alone. They then slipped under the door written summons to appear at al-</w:t>
      </w:r>
      <w:proofErr w:type="spellStart"/>
      <w:r w:rsidRPr="00FF7889">
        <w:rPr>
          <w:rFonts w:ascii="Arial" w:eastAsia="MS Mincho" w:hAnsi="Arial" w:cs="Arial"/>
          <w:bCs/>
          <w:color w:val="000000"/>
          <w:sz w:val="20"/>
          <w:szCs w:val="20"/>
          <w:lang w:val="en-US" w:eastAsia="ar-SA"/>
        </w:rPr>
        <w:t>Hoora</w:t>
      </w:r>
      <w:proofErr w:type="spellEnd"/>
      <w:r w:rsidRPr="00FF7889">
        <w:rPr>
          <w:rFonts w:ascii="Arial" w:eastAsia="MS Mincho" w:hAnsi="Arial" w:cs="Arial"/>
          <w:bCs/>
          <w:color w:val="000000"/>
          <w:sz w:val="20"/>
          <w:szCs w:val="20"/>
          <w:lang w:val="en-US" w:eastAsia="ar-SA"/>
        </w:rPr>
        <w:t xml:space="preserve"> police station two days </w:t>
      </w:r>
      <w:r w:rsidR="008766B9" w:rsidRPr="00FF7889">
        <w:rPr>
          <w:rFonts w:ascii="Arial" w:eastAsia="MS Mincho" w:hAnsi="Arial" w:cs="Arial"/>
          <w:bCs/>
          <w:color w:val="000000"/>
          <w:sz w:val="20"/>
          <w:szCs w:val="20"/>
          <w:lang w:val="en-US" w:eastAsia="ar-SA"/>
        </w:rPr>
        <w:t>later and</w:t>
      </w:r>
      <w:r w:rsidRPr="00FF7889">
        <w:rPr>
          <w:rFonts w:ascii="Arial" w:eastAsia="MS Mincho" w:hAnsi="Arial" w:cs="Arial"/>
          <w:bCs/>
          <w:color w:val="000000"/>
          <w:sz w:val="20"/>
          <w:szCs w:val="20"/>
          <w:lang w:val="en-US" w:eastAsia="ar-SA"/>
        </w:rPr>
        <w:t xml:space="preserve"> shouted that they would raid the home if Osama </w:t>
      </w:r>
      <w:r w:rsidR="007E0430" w:rsidRPr="00FF7889">
        <w:rPr>
          <w:rFonts w:ascii="Arial" w:eastAsia="MS Mincho" w:hAnsi="Arial" w:cs="Arial"/>
          <w:bCs/>
          <w:color w:val="000000"/>
          <w:sz w:val="20"/>
          <w:szCs w:val="20"/>
          <w:lang w:val="en-US" w:eastAsia="ar-SA"/>
        </w:rPr>
        <w:t>al-Tamimi</w:t>
      </w:r>
      <w:r w:rsidRPr="00FF7889">
        <w:rPr>
          <w:rFonts w:ascii="Arial" w:eastAsia="MS Mincho" w:hAnsi="Arial" w:cs="Arial"/>
          <w:bCs/>
          <w:color w:val="000000"/>
          <w:sz w:val="20"/>
          <w:szCs w:val="20"/>
          <w:lang w:val="en-US" w:eastAsia="ar-SA"/>
        </w:rPr>
        <w:t xml:space="preserve"> did not comply with the summons. On 18 August, after visiting his doctor, he attended the police station accompanied by his lawyer. But in view of his medical deterioration, the CID postponed the interrogation and instead called an ambulance to transfer him immediately to </w:t>
      </w:r>
      <w:proofErr w:type="spellStart"/>
      <w:r w:rsidRPr="00FF7889">
        <w:rPr>
          <w:rFonts w:ascii="Arial" w:eastAsia="MS Mincho" w:hAnsi="Arial" w:cs="Arial"/>
          <w:bCs/>
          <w:color w:val="000000"/>
          <w:sz w:val="20"/>
          <w:szCs w:val="20"/>
          <w:lang w:val="en-US" w:eastAsia="ar-SA"/>
        </w:rPr>
        <w:t>Salmaniya</w:t>
      </w:r>
      <w:proofErr w:type="spellEnd"/>
      <w:r w:rsidRPr="00FF7889">
        <w:rPr>
          <w:rFonts w:ascii="Arial" w:eastAsia="MS Mincho" w:hAnsi="Arial" w:cs="Arial"/>
          <w:bCs/>
          <w:color w:val="000000"/>
          <w:sz w:val="20"/>
          <w:szCs w:val="20"/>
          <w:lang w:val="en-US" w:eastAsia="ar-SA"/>
        </w:rPr>
        <w:t xml:space="preserve"> hospital. On 21 August, Osama </w:t>
      </w:r>
      <w:r w:rsidR="007E0430" w:rsidRPr="00FF7889">
        <w:rPr>
          <w:rFonts w:ascii="Arial" w:eastAsia="MS Mincho" w:hAnsi="Arial" w:cs="Arial"/>
          <w:bCs/>
          <w:color w:val="000000"/>
          <w:sz w:val="20"/>
          <w:szCs w:val="20"/>
          <w:lang w:val="en-US" w:eastAsia="ar-SA"/>
        </w:rPr>
        <w:t>al-Tamimi</w:t>
      </w:r>
      <w:r w:rsidRPr="00FF7889">
        <w:rPr>
          <w:rFonts w:ascii="Arial" w:eastAsia="MS Mincho" w:hAnsi="Arial" w:cs="Arial"/>
          <w:bCs/>
          <w:color w:val="000000"/>
          <w:sz w:val="20"/>
          <w:szCs w:val="20"/>
          <w:lang w:val="en-US" w:eastAsia="ar-SA"/>
        </w:rPr>
        <w:t xml:space="preserve"> was diagnosed with kidneys failure: one kidney stopped working and the other is functioning at 30%. On 25 August, he underwent his first dialysis and is now hospitalized in a private clinic.</w:t>
      </w:r>
    </w:p>
    <w:p w14:paraId="327A6BA6" w14:textId="77777777" w:rsidR="00163266" w:rsidRPr="00FF7889" w:rsidRDefault="00163266" w:rsidP="00C74DFB">
      <w:pPr>
        <w:widowControl w:val="0"/>
        <w:suppressAutoHyphens/>
        <w:jc w:val="both"/>
        <w:rPr>
          <w:rFonts w:ascii="Arial" w:eastAsia="MS Mincho" w:hAnsi="Arial" w:cs="Arial"/>
          <w:bCs/>
          <w:color w:val="000000"/>
          <w:sz w:val="20"/>
          <w:szCs w:val="20"/>
          <w:lang w:val="en-US" w:eastAsia="ar-SA"/>
        </w:rPr>
      </w:pPr>
    </w:p>
    <w:p w14:paraId="1D807F98" w14:textId="52240177" w:rsidR="00163266" w:rsidRPr="00FF7889" w:rsidRDefault="00163266" w:rsidP="00C74DFB">
      <w:pPr>
        <w:widowControl w:val="0"/>
        <w:suppressAutoHyphens/>
        <w:spacing w:after="246"/>
        <w:jc w:val="both"/>
        <w:rPr>
          <w:rFonts w:ascii="Arial" w:eastAsia="MS Mincho" w:hAnsi="Arial" w:cs="Arial"/>
          <w:color w:val="000000"/>
          <w:sz w:val="20"/>
          <w:szCs w:val="20"/>
          <w:lang w:val="en-US" w:eastAsia="en-US"/>
        </w:rPr>
      </w:pPr>
      <w:r w:rsidRPr="00FF7889">
        <w:rPr>
          <w:rFonts w:ascii="Arial" w:eastAsia="MS Mincho" w:hAnsi="Arial" w:cs="Arial"/>
          <w:color w:val="000000"/>
          <w:sz w:val="20"/>
          <w:szCs w:val="20"/>
          <w:lang w:val="en-US" w:eastAsia="en-US"/>
        </w:rPr>
        <w:t>Since 16 August</w:t>
      </w:r>
      <w:r w:rsidR="007E0430" w:rsidRPr="00FF7889">
        <w:rPr>
          <w:rFonts w:ascii="Arial" w:eastAsia="MS Mincho" w:hAnsi="Arial" w:cs="Arial"/>
          <w:color w:val="000000"/>
          <w:sz w:val="20"/>
          <w:szCs w:val="20"/>
          <w:lang w:val="en-US" w:eastAsia="en-US"/>
        </w:rPr>
        <w:t xml:space="preserve"> 2019</w:t>
      </w:r>
      <w:r w:rsidRPr="00FF7889">
        <w:rPr>
          <w:rFonts w:ascii="Arial" w:eastAsia="MS Mincho" w:hAnsi="Arial" w:cs="Arial"/>
          <w:color w:val="000000"/>
          <w:sz w:val="20"/>
          <w:szCs w:val="20"/>
          <w:lang w:val="en-US" w:eastAsia="en-US"/>
        </w:rPr>
        <w:t xml:space="preserve">, </w:t>
      </w:r>
      <w:hyperlink r:id="rId17" w:history="1">
        <w:r w:rsidRPr="00FF7889">
          <w:rPr>
            <w:rFonts w:ascii="Arial" w:eastAsia="MS Mincho" w:hAnsi="Arial" w:cs="Arial"/>
            <w:color w:val="0000FF"/>
            <w:sz w:val="20"/>
            <w:szCs w:val="20"/>
            <w:u w:val="single"/>
            <w:lang w:val="en-US" w:eastAsia="en-US"/>
          </w:rPr>
          <w:t>members of the State Security</w:t>
        </w:r>
      </w:hyperlink>
      <w:r w:rsidRPr="00FF7889">
        <w:rPr>
          <w:rFonts w:ascii="Arial" w:eastAsia="MS Mincho" w:hAnsi="Arial" w:cs="Arial"/>
          <w:color w:val="000000"/>
          <w:sz w:val="20"/>
          <w:szCs w:val="20"/>
          <w:lang w:val="en-US" w:eastAsia="en-US"/>
        </w:rPr>
        <w:t xml:space="preserve"> have regularly been surrounding Osama </w:t>
      </w:r>
      <w:r w:rsidR="007E0430" w:rsidRPr="00FF7889">
        <w:rPr>
          <w:rFonts w:ascii="Arial" w:eastAsia="MS Mincho" w:hAnsi="Arial" w:cs="Arial"/>
          <w:color w:val="000000"/>
          <w:sz w:val="20"/>
          <w:szCs w:val="20"/>
          <w:lang w:val="en-US" w:eastAsia="en-US"/>
        </w:rPr>
        <w:t>al-Tamimi</w:t>
      </w:r>
      <w:r w:rsidRPr="00FF7889">
        <w:rPr>
          <w:rFonts w:ascii="Arial" w:eastAsia="MS Mincho" w:hAnsi="Arial" w:cs="Arial"/>
          <w:color w:val="000000"/>
          <w:sz w:val="20"/>
          <w:szCs w:val="20"/>
          <w:lang w:val="en-US" w:eastAsia="en-US"/>
        </w:rPr>
        <w:t xml:space="preserve">’s home, scaring and harassing members of his family despite the fact that he is being hospitalized and in a very serious condition. On 29 August, </w:t>
      </w:r>
      <w:r w:rsidR="007E0430" w:rsidRPr="00FF7889">
        <w:rPr>
          <w:rFonts w:ascii="Arial" w:eastAsia="MS Mincho" w:hAnsi="Arial" w:cs="Arial"/>
          <w:color w:val="000000"/>
          <w:sz w:val="20"/>
          <w:szCs w:val="20"/>
          <w:lang w:val="en-US" w:eastAsia="en-US"/>
        </w:rPr>
        <w:t>al-Tamimi</w:t>
      </w:r>
      <w:r w:rsidRPr="00FF7889">
        <w:rPr>
          <w:rFonts w:ascii="Arial" w:eastAsia="MS Mincho" w:hAnsi="Arial" w:cs="Arial"/>
          <w:color w:val="000000"/>
          <w:sz w:val="20"/>
          <w:szCs w:val="20"/>
          <w:lang w:val="en-US" w:eastAsia="en-US"/>
        </w:rPr>
        <w:t xml:space="preserve">’s young daughter posted on her Instagram account: </w:t>
      </w:r>
      <w:hyperlink r:id="rId18" w:history="1">
        <w:r w:rsidRPr="00FF7889">
          <w:rPr>
            <w:rFonts w:ascii="Arial" w:eastAsia="MS Mincho" w:hAnsi="Arial" w:cs="Arial"/>
            <w:color w:val="0000FF"/>
            <w:sz w:val="20"/>
            <w:szCs w:val="20"/>
            <w:u w:val="single"/>
            <w:lang w:val="en-US" w:eastAsia="en-US"/>
          </w:rPr>
          <w:t>“Large number of police officers are breaking our doors now and my father is in the hospital”</w:t>
        </w:r>
      </w:hyperlink>
      <w:r w:rsidRPr="00FF7889">
        <w:rPr>
          <w:rFonts w:ascii="Arial" w:eastAsia="MS Mincho" w:hAnsi="Arial" w:cs="Arial"/>
          <w:color w:val="000000"/>
          <w:sz w:val="20"/>
          <w:szCs w:val="20"/>
          <w:lang w:val="en-US" w:eastAsia="en-US"/>
        </w:rPr>
        <w:t xml:space="preserve">. The State police entered and sent all the family members present in the house to their bedrooms and switched off the electricity mains. This resulted in Osama </w:t>
      </w:r>
      <w:r w:rsidR="007E0430" w:rsidRPr="00FF7889">
        <w:rPr>
          <w:rFonts w:ascii="Arial" w:eastAsia="MS Mincho" w:hAnsi="Arial" w:cs="Arial"/>
          <w:color w:val="000000"/>
          <w:sz w:val="20"/>
          <w:szCs w:val="20"/>
          <w:lang w:val="en-US" w:eastAsia="en-US"/>
        </w:rPr>
        <w:t>al-Tamimi</w:t>
      </w:r>
      <w:r w:rsidRPr="00FF7889">
        <w:rPr>
          <w:rFonts w:ascii="Arial" w:eastAsia="MS Mincho" w:hAnsi="Arial" w:cs="Arial"/>
          <w:color w:val="000000"/>
          <w:sz w:val="20"/>
          <w:szCs w:val="20"/>
          <w:lang w:val="en-US" w:eastAsia="en-US"/>
        </w:rPr>
        <w:t xml:space="preserve">’s three-year-old child fainting and having difficulty breathing. </w:t>
      </w:r>
      <w:r w:rsidR="007E0430" w:rsidRPr="00FF7889">
        <w:rPr>
          <w:rFonts w:ascii="Arial" w:eastAsia="MS Mincho" w:hAnsi="Arial" w:cs="Arial"/>
          <w:color w:val="000000"/>
          <w:sz w:val="20"/>
          <w:szCs w:val="20"/>
          <w:lang w:val="en-US" w:eastAsia="en-US"/>
        </w:rPr>
        <w:t>Al-Tamimi</w:t>
      </w:r>
      <w:r w:rsidRPr="00FF7889">
        <w:rPr>
          <w:rFonts w:ascii="Arial" w:eastAsia="MS Mincho" w:hAnsi="Arial" w:cs="Arial"/>
          <w:color w:val="000000"/>
          <w:sz w:val="20"/>
          <w:szCs w:val="20"/>
          <w:lang w:val="en-US" w:eastAsia="en-US"/>
        </w:rPr>
        <w:t xml:space="preserve"> then decided to check himself out again from the clinic to be with his family. When he arrived at the house, the police were there to detain him again stating that he would be interrogated by a forgery expert. The next day, </w:t>
      </w:r>
      <w:r w:rsidR="007E0430" w:rsidRPr="00FF7889">
        <w:rPr>
          <w:rFonts w:ascii="Arial" w:eastAsia="MS Mincho" w:hAnsi="Arial" w:cs="Arial"/>
          <w:color w:val="000000"/>
          <w:sz w:val="20"/>
          <w:szCs w:val="20"/>
          <w:lang w:val="en-US" w:eastAsia="en-US"/>
        </w:rPr>
        <w:t>al-Tamimi</w:t>
      </w:r>
      <w:r w:rsidRPr="00FF7889">
        <w:rPr>
          <w:rFonts w:ascii="Arial" w:eastAsia="MS Mincho" w:hAnsi="Arial" w:cs="Arial"/>
          <w:color w:val="000000"/>
          <w:sz w:val="20"/>
          <w:szCs w:val="20"/>
          <w:lang w:val="en-US" w:eastAsia="en-US"/>
        </w:rPr>
        <w:t xml:space="preserve"> was released and his family took him again for private treatment.  </w:t>
      </w:r>
    </w:p>
    <w:p w14:paraId="4ED05814" w14:textId="77777777" w:rsidR="00163266" w:rsidRPr="00C74DFB" w:rsidRDefault="00163266" w:rsidP="00C74DFB">
      <w:pPr>
        <w:widowControl w:val="0"/>
        <w:suppressAutoHyphens/>
        <w:rPr>
          <w:rFonts w:ascii="Arial" w:eastAsia="MS Mincho" w:hAnsi="Arial" w:cs="Arial"/>
          <w:b/>
          <w:color w:val="000000"/>
          <w:sz w:val="20"/>
          <w:szCs w:val="20"/>
          <w:lang w:eastAsia="ar-SA"/>
        </w:rPr>
      </w:pPr>
      <w:r w:rsidRPr="00C74DFB">
        <w:rPr>
          <w:rFonts w:ascii="Arial" w:eastAsia="MS Mincho" w:hAnsi="Arial" w:cs="Arial"/>
          <w:b/>
          <w:color w:val="000000"/>
          <w:sz w:val="20"/>
          <w:szCs w:val="20"/>
          <w:lang w:eastAsia="ar-SA"/>
        </w:rPr>
        <w:t xml:space="preserve">PREFERRED LANGUAGE TO ADDRESS TARGET: </w:t>
      </w:r>
      <w:r w:rsidRPr="00C74DFB">
        <w:rPr>
          <w:rFonts w:ascii="Arial" w:eastAsia="MS Mincho" w:hAnsi="Arial" w:cs="Arial"/>
          <w:color w:val="000000"/>
          <w:sz w:val="20"/>
          <w:szCs w:val="20"/>
          <w:lang w:eastAsia="ar-SA"/>
        </w:rPr>
        <w:t xml:space="preserve">Arabic and English </w:t>
      </w:r>
    </w:p>
    <w:p w14:paraId="29CFC950" w14:textId="77777777" w:rsidR="00163266" w:rsidRPr="00C74DFB" w:rsidRDefault="00163266" w:rsidP="00C74DFB">
      <w:pPr>
        <w:widowControl w:val="0"/>
        <w:suppressAutoHyphens/>
        <w:rPr>
          <w:rFonts w:ascii="Arial" w:eastAsia="MS Mincho" w:hAnsi="Arial" w:cs="Arial"/>
          <w:color w:val="0070C0"/>
          <w:sz w:val="20"/>
          <w:szCs w:val="20"/>
          <w:lang w:eastAsia="ar-SA"/>
        </w:rPr>
      </w:pPr>
      <w:r w:rsidRPr="00C74DFB">
        <w:rPr>
          <w:rFonts w:ascii="Arial" w:eastAsia="MS Mincho" w:hAnsi="Arial" w:cs="Arial"/>
          <w:color w:val="000000"/>
          <w:sz w:val="20"/>
          <w:szCs w:val="20"/>
          <w:lang w:eastAsia="ar-SA"/>
        </w:rPr>
        <w:t>You can also write in your own language.</w:t>
      </w:r>
    </w:p>
    <w:p w14:paraId="236AD7EF" w14:textId="77777777" w:rsidR="00163266" w:rsidRPr="00C74DFB" w:rsidRDefault="00163266" w:rsidP="00C74DFB">
      <w:pPr>
        <w:widowControl w:val="0"/>
        <w:suppressAutoHyphens/>
        <w:rPr>
          <w:rFonts w:ascii="Arial" w:eastAsia="MS Mincho" w:hAnsi="Arial" w:cs="Arial"/>
          <w:color w:val="0070C0"/>
          <w:sz w:val="20"/>
          <w:szCs w:val="20"/>
          <w:lang w:eastAsia="ar-SA"/>
        </w:rPr>
      </w:pPr>
    </w:p>
    <w:p w14:paraId="54EAA571" w14:textId="77777777" w:rsidR="00163266" w:rsidRPr="00C74DFB" w:rsidRDefault="00163266" w:rsidP="00C74DFB">
      <w:pPr>
        <w:widowControl w:val="0"/>
        <w:suppressAutoHyphens/>
        <w:rPr>
          <w:rFonts w:ascii="Arial" w:eastAsia="MS Mincho" w:hAnsi="Arial" w:cs="Arial"/>
          <w:color w:val="000000"/>
          <w:sz w:val="20"/>
          <w:szCs w:val="20"/>
          <w:lang w:eastAsia="ar-SA"/>
        </w:rPr>
      </w:pPr>
      <w:r w:rsidRPr="00C74DFB">
        <w:rPr>
          <w:rFonts w:ascii="Arial" w:eastAsia="MS Mincho" w:hAnsi="Arial" w:cs="Arial"/>
          <w:b/>
          <w:color w:val="000000"/>
          <w:sz w:val="20"/>
          <w:szCs w:val="20"/>
          <w:lang w:eastAsia="ar-SA"/>
        </w:rPr>
        <w:t xml:space="preserve">PLEASE TAKE ACTION AS SOON AS POSSIBLE UNTIL: </w:t>
      </w:r>
      <w:r w:rsidRPr="00C74DFB">
        <w:rPr>
          <w:rFonts w:ascii="Arial" w:eastAsia="MS Mincho" w:hAnsi="Arial" w:cs="Arial"/>
          <w:color w:val="000000"/>
          <w:sz w:val="20"/>
          <w:szCs w:val="20"/>
          <w:lang w:eastAsia="ar-SA"/>
        </w:rPr>
        <w:t xml:space="preserve">15 October 2019 </w:t>
      </w:r>
    </w:p>
    <w:p w14:paraId="48D9D40A" w14:textId="77777777" w:rsidR="00163266" w:rsidRPr="00C74DFB" w:rsidRDefault="00163266" w:rsidP="00C74DFB">
      <w:pPr>
        <w:widowControl w:val="0"/>
        <w:suppressAutoHyphens/>
        <w:rPr>
          <w:rFonts w:ascii="Arial" w:eastAsia="MS Mincho" w:hAnsi="Arial" w:cs="Arial"/>
          <w:color w:val="000000"/>
          <w:sz w:val="20"/>
          <w:szCs w:val="20"/>
          <w:lang w:eastAsia="ar-SA"/>
        </w:rPr>
      </w:pPr>
      <w:r w:rsidRPr="00C74DFB">
        <w:rPr>
          <w:rFonts w:ascii="Arial" w:eastAsia="MS Mincho" w:hAnsi="Arial" w:cs="Arial"/>
          <w:color w:val="000000"/>
          <w:sz w:val="20"/>
          <w:szCs w:val="20"/>
          <w:lang w:eastAsia="ar-SA"/>
        </w:rPr>
        <w:t>Please check with the Amnesty office in your country if you wish to send appeals after the deadline.</w:t>
      </w:r>
    </w:p>
    <w:p w14:paraId="67A8645D" w14:textId="77777777" w:rsidR="00163266" w:rsidRPr="00C74DFB" w:rsidRDefault="00163266" w:rsidP="00C74DFB">
      <w:pPr>
        <w:widowControl w:val="0"/>
        <w:suppressAutoHyphens/>
        <w:rPr>
          <w:rFonts w:ascii="Arial" w:eastAsia="MS Mincho" w:hAnsi="Arial" w:cs="Arial"/>
          <w:b/>
          <w:color w:val="000000"/>
          <w:sz w:val="20"/>
          <w:szCs w:val="20"/>
          <w:lang w:eastAsia="ar-SA"/>
        </w:rPr>
      </w:pPr>
    </w:p>
    <w:p w14:paraId="421F30BB" w14:textId="31464EA1" w:rsidR="00163266" w:rsidRPr="00C74DFB" w:rsidRDefault="00163266" w:rsidP="00C74DFB">
      <w:pPr>
        <w:widowControl w:val="0"/>
        <w:suppressAutoHyphens/>
        <w:rPr>
          <w:rFonts w:ascii="Arial" w:eastAsia="MS Mincho" w:hAnsi="Arial" w:cs="Arial"/>
          <w:b/>
          <w:color w:val="000000"/>
          <w:sz w:val="20"/>
          <w:szCs w:val="20"/>
          <w:lang w:eastAsia="ar-SA"/>
        </w:rPr>
      </w:pPr>
      <w:r w:rsidRPr="00C74DFB">
        <w:rPr>
          <w:rFonts w:ascii="Arial" w:eastAsia="MS Mincho" w:hAnsi="Arial" w:cs="Arial"/>
          <w:b/>
          <w:color w:val="000000"/>
          <w:sz w:val="20"/>
          <w:szCs w:val="20"/>
          <w:lang w:eastAsia="ar-SA"/>
        </w:rPr>
        <w:t xml:space="preserve">NAME AND PRONOUN: Osama Jaber </w:t>
      </w:r>
      <w:proofErr w:type="spellStart"/>
      <w:r w:rsidRPr="00C74DFB">
        <w:rPr>
          <w:rFonts w:ascii="Arial" w:eastAsia="MS Mincho" w:hAnsi="Arial" w:cs="Arial"/>
          <w:b/>
          <w:color w:val="000000"/>
          <w:sz w:val="20"/>
          <w:szCs w:val="20"/>
          <w:lang w:eastAsia="ar-SA"/>
        </w:rPr>
        <w:t>Muhana</w:t>
      </w:r>
      <w:proofErr w:type="spellEnd"/>
      <w:r w:rsidRPr="00C74DFB">
        <w:rPr>
          <w:rFonts w:ascii="Arial" w:eastAsia="MS Mincho" w:hAnsi="Arial" w:cs="Arial"/>
          <w:b/>
          <w:color w:val="000000"/>
          <w:sz w:val="20"/>
          <w:szCs w:val="20"/>
          <w:lang w:eastAsia="ar-SA"/>
        </w:rPr>
        <w:t xml:space="preserve"> </w:t>
      </w:r>
      <w:r w:rsidR="007E0430" w:rsidRPr="00C74DFB">
        <w:rPr>
          <w:rFonts w:ascii="Arial" w:eastAsia="MS Mincho" w:hAnsi="Arial" w:cs="Arial"/>
          <w:b/>
          <w:color w:val="000000"/>
          <w:sz w:val="20"/>
          <w:szCs w:val="20"/>
          <w:lang w:eastAsia="ar-SA"/>
        </w:rPr>
        <w:t>al-Tamimi</w:t>
      </w:r>
      <w:r w:rsidRPr="00C74DFB" w:rsidDel="001B7365">
        <w:rPr>
          <w:rFonts w:ascii="Arial" w:eastAsia="MS Mincho" w:hAnsi="Arial" w:cs="Arial"/>
          <w:b/>
          <w:color w:val="000000"/>
          <w:sz w:val="20"/>
          <w:szCs w:val="20"/>
          <w:lang w:eastAsia="ar-SA"/>
        </w:rPr>
        <w:t xml:space="preserve"> </w:t>
      </w:r>
      <w:r w:rsidRPr="00C74DFB">
        <w:rPr>
          <w:rFonts w:ascii="Arial" w:eastAsia="MS Mincho" w:hAnsi="Arial" w:cs="Arial"/>
          <w:color w:val="000000"/>
          <w:sz w:val="20"/>
          <w:szCs w:val="20"/>
          <w:lang w:eastAsia="ar-SA"/>
        </w:rPr>
        <w:t>(he/him)</w:t>
      </w:r>
    </w:p>
    <w:p w14:paraId="419D53D2" w14:textId="77777777" w:rsidR="00163266" w:rsidRPr="00C74DFB" w:rsidRDefault="00163266" w:rsidP="00C74DFB">
      <w:pPr>
        <w:widowControl w:val="0"/>
        <w:suppressAutoHyphens/>
        <w:rPr>
          <w:rFonts w:ascii="Arial" w:eastAsia="MS Mincho" w:hAnsi="Arial" w:cs="Arial"/>
          <w:b/>
          <w:color w:val="000000"/>
          <w:sz w:val="20"/>
          <w:szCs w:val="20"/>
          <w:lang w:eastAsia="ar-SA"/>
        </w:rPr>
      </w:pPr>
    </w:p>
    <w:p w14:paraId="4BA5699E" w14:textId="77777777" w:rsidR="00163266" w:rsidRPr="00C74DFB" w:rsidRDefault="00163266" w:rsidP="00C74DFB">
      <w:pPr>
        <w:widowControl w:val="0"/>
        <w:suppressAutoHyphens/>
        <w:spacing w:after="246"/>
        <w:rPr>
          <w:rFonts w:ascii="Arial" w:eastAsia="MS Mincho" w:hAnsi="Arial" w:cs="Arial"/>
          <w:color w:val="000000"/>
          <w:sz w:val="18"/>
          <w:lang w:eastAsia="ar-SA"/>
        </w:rPr>
      </w:pPr>
      <w:r w:rsidRPr="00C74DFB">
        <w:rPr>
          <w:rFonts w:ascii="Arial" w:eastAsia="MS Mincho" w:hAnsi="Arial" w:cs="Arial"/>
          <w:b/>
          <w:color w:val="000000"/>
          <w:sz w:val="20"/>
          <w:szCs w:val="20"/>
          <w:lang w:eastAsia="ar-SA"/>
        </w:rPr>
        <w:t xml:space="preserve">LINK TO PREVIOUS UA: </w:t>
      </w:r>
      <w:hyperlink r:id="rId19" w:history="1">
        <w:r w:rsidRPr="00C74DFB">
          <w:rPr>
            <w:rFonts w:ascii="Arial" w:eastAsia="MS Mincho" w:hAnsi="Arial" w:cs="Arial"/>
            <w:bCs/>
            <w:color w:val="0000FF"/>
            <w:sz w:val="20"/>
            <w:szCs w:val="20"/>
            <w:u w:val="single"/>
            <w:lang w:eastAsia="ar-SA"/>
          </w:rPr>
          <w:t>https://www.amnesty.org/en/documents/mde11/0858/2019/en/</w:t>
        </w:r>
      </w:hyperlink>
      <w:r w:rsidRPr="00C74DFB">
        <w:rPr>
          <w:rFonts w:ascii="Arial" w:eastAsia="MS Mincho" w:hAnsi="Arial" w:cs="Arial"/>
          <w:color w:val="000000"/>
          <w:sz w:val="18"/>
          <w:lang w:eastAsia="ar-SA"/>
        </w:rPr>
        <w:softHyphen/>
      </w:r>
      <w:r w:rsidRPr="00C74DFB">
        <w:rPr>
          <w:rFonts w:ascii="Arial" w:eastAsia="MS Mincho" w:hAnsi="Arial" w:cs="Arial"/>
          <w:color w:val="000000"/>
          <w:sz w:val="18"/>
          <w:lang w:eastAsia="ar-SA"/>
        </w:rPr>
        <w:softHyphen/>
      </w:r>
      <w:r w:rsidRPr="00C74DFB">
        <w:rPr>
          <w:rFonts w:ascii="Arial" w:eastAsia="MS Mincho" w:hAnsi="Arial" w:cs="Arial"/>
          <w:color w:val="000000"/>
          <w:sz w:val="18"/>
          <w:lang w:eastAsia="ar-SA"/>
        </w:rPr>
        <w:softHyphen/>
      </w:r>
      <w:r w:rsidRPr="00C74DFB">
        <w:rPr>
          <w:rFonts w:ascii="Arial" w:eastAsia="MS Mincho" w:hAnsi="Arial" w:cs="Arial"/>
          <w:color w:val="000000"/>
          <w:sz w:val="18"/>
          <w:lang w:eastAsia="ar-SA"/>
        </w:rPr>
        <w:softHyphen/>
      </w:r>
      <w:r w:rsidRPr="00C74DFB">
        <w:rPr>
          <w:rFonts w:ascii="Arial" w:eastAsia="MS Mincho" w:hAnsi="Arial" w:cs="Arial"/>
          <w:color w:val="000000"/>
          <w:sz w:val="18"/>
          <w:lang w:eastAsia="ar-SA"/>
        </w:rPr>
        <w:softHyphen/>
      </w:r>
    </w:p>
    <w:p w14:paraId="4B6937D1" w14:textId="36F15824" w:rsidR="0026766F" w:rsidRPr="00C74DFB" w:rsidRDefault="0026766F" w:rsidP="00C74DFB">
      <w:pPr>
        <w:rPr>
          <w:rFonts w:ascii="Arial" w:hAnsi="Arial" w:cs="Arial"/>
          <w:sz w:val="20"/>
          <w:szCs w:val="20"/>
        </w:rPr>
      </w:pPr>
    </w:p>
    <w:p w14:paraId="1E8F1981" w14:textId="77777777" w:rsidR="0026766F" w:rsidRPr="00C74DFB" w:rsidRDefault="0026766F" w:rsidP="00C74DFB">
      <w:pPr>
        <w:rPr>
          <w:rFonts w:ascii="Arial" w:hAnsi="Arial" w:cs="Arial"/>
          <w:sz w:val="20"/>
          <w:szCs w:val="20"/>
        </w:rPr>
      </w:pPr>
      <w:bookmarkStart w:id="0" w:name="_GoBack"/>
      <w:bookmarkEnd w:id="0"/>
    </w:p>
    <w:sectPr w:rsidR="0026766F" w:rsidRPr="00C74DFB" w:rsidSect="00C74DFB">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4C27" w14:textId="77777777" w:rsidR="00FF7889" w:rsidRPr="004D1533" w:rsidRDefault="00FF7889" w:rsidP="00FF788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A144D7B" w14:textId="77777777" w:rsidR="00FF7889" w:rsidRPr="004D1533" w:rsidRDefault="00FF7889" w:rsidP="00FF7889">
    <w:pPr>
      <w:jc w:val="center"/>
      <w:rPr>
        <w:rFonts w:ascii="Arial" w:hAnsi="Arial" w:cs="Arial"/>
        <w:sz w:val="16"/>
        <w:szCs w:val="16"/>
      </w:rPr>
    </w:pPr>
    <w:r w:rsidRPr="004D1533">
      <w:rPr>
        <w:rFonts w:ascii="Arial" w:hAnsi="Arial" w:cs="Arial"/>
        <w:sz w:val="16"/>
        <w:szCs w:val="16"/>
      </w:rPr>
      <w:t>T (212) 807- 8400 | uan@aiusa.org | www.amnestyusa.org/uan</w:t>
    </w:r>
  </w:p>
  <w:p w14:paraId="3F5F75C8" w14:textId="77777777" w:rsidR="00FF7889" w:rsidRPr="00D0106D" w:rsidRDefault="00FF788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4F02" w14:textId="77777777" w:rsidR="00163266" w:rsidRDefault="00163266" w:rsidP="00163266">
    <w:pPr>
      <w:rPr>
        <w:rFonts w:ascii="Amnesty Trade Gothic" w:hAnsi="Amnesty Trade Gothic"/>
        <w:sz w:val="16"/>
        <w:szCs w:val="16"/>
      </w:rPr>
    </w:pPr>
  </w:p>
  <w:p w14:paraId="5F29CC15" w14:textId="77777777" w:rsidR="00163266" w:rsidRDefault="00163266" w:rsidP="00163266">
    <w:pPr>
      <w:rPr>
        <w:rFonts w:ascii="Amnesty Trade Gothic" w:hAnsi="Amnesty Trade Gothic"/>
        <w:sz w:val="16"/>
        <w:szCs w:val="16"/>
      </w:rPr>
    </w:pPr>
  </w:p>
  <w:p w14:paraId="11F3E354" w14:textId="6D25D358" w:rsidR="00163266" w:rsidRPr="0022665F" w:rsidRDefault="00163266" w:rsidP="00163266">
    <w:r w:rsidRPr="00163266">
      <w:rPr>
        <w:rFonts w:ascii="Amnesty Trade Gothic" w:hAnsi="Amnesty Trade Gothic"/>
        <w:sz w:val="16"/>
        <w:szCs w:val="16"/>
      </w:rPr>
      <w:t>Second UA: 110/19 Index: MDE 11/0946/2019 Bahrain</w:t>
    </w:r>
    <w:r w:rsidRPr="00163266">
      <w:rPr>
        <w:rFonts w:ascii="Amnesty Trade Gothic" w:hAnsi="Amnesty Trade Gothic"/>
        <w:sz w:val="16"/>
        <w:szCs w:val="16"/>
      </w:rPr>
      <w:tab/>
    </w:r>
    <w:r w:rsidRPr="0016326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63266">
      <w:rPr>
        <w:rFonts w:ascii="Amnesty Trade Gothic" w:hAnsi="Amnesty Trade Gothic"/>
        <w:sz w:val="16"/>
        <w:szCs w:val="16"/>
      </w:rPr>
      <w:t>Date: 3 September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7E1B921D" w:rsidR="00582A06" w:rsidRDefault="00582A06"/>
  <w:p w14:paraId="1096C25A" w14:textId="2D645B9E" w:rsidR="00582A06" w:rsidRPr="0022665F" w:rsidRDefault="00163266">
    <w:r w:rsidRPr="00163266">
      <w:rPr>
        <w:rFonts w:ascii="Amnesty Trade Gothic" w:hAnsi="Amnesty Trade Gothic"/>
        <w:sz w:val="16"/>
        <w:szCs w:val="16"/>
      </w:rPr>
      <w:t>Second UA: 110/19 Index: MDE 11/0946/2019 Bahrain</w:t>
    </w:r>
    <w:r w:rsidRPr="00163266">
      <w:rPr>
        <w:rFonts w:ascii="Amnesty Trade Gothic" w:hAnsi="Amnesty Trade Gothic"/>
        <w:sz w:val="16"/>
        <w:szCs w:val="16"/>
      </w:rPr>
      <w:tab/>
    </w:r>
    <w:r w:rsidRPr="0016326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63266">
      <w:rPr>
        <w:rFonts w:ascii="Amnesty Trade Gothic" w:hAnsi="Amnesty Trade Gothic"/>
        <w:sz w:val="16"/>
        <w:szCs w:val="16"/>
      </w:rPr>
      <w:t>Date: 3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3266"/>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D0869"/>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430"/>
    <w:rsid w:val="007E0CAD"/>
    <w:rsid w:val="007E3250"/>
    <w:rsid w:val="007E57A7"/>
    <w:rsid w:val="007F1204"/>
    <w:rsid w:val="0080271C"/>
    <w:rsid w:val="0081100F"/>
    <w:rsid w:val="00815508"/>
    <w:rsid w:val="008224D0"/>
    <w:rsid w:val="008241AB"/>
    <w:rsid w:val="0086100E"/>
    <w:rsid w:val="0086363D"/>
    <w:rsid w:val="008709B5"/>
    <w:rsid w:val="00875E19"/>
    <w:rsid w:val="008766B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74DFB"/>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F788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74DF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74DF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74DF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oi_bahrain?ref_src=twsrc%5Egoogle%7Ctwcamp%5Eserp%7Ctwgr%5Eauthor" TargetMode="External"/><Relationship Id="rId18" Type="http://schemas.openxmlformats.org/officeDocument/2006/relationships/hyperlink" Target="https://www.instagram.com/p/B1vYcMUhulc/?igshid=7kgfzqqu1g6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hyperlink" Target="https://twitter.com/ealsaegh/status/1166756610401865730" TargetMode="External"/><Relationship Id="rId2" Type="http://schemas.openxmlformats.org/officeDocument/2006/relationships/numbering" Target="numbering.xml"/><Relationship Id="rId16" Type="http://schemas.openxmlformats.org/officeDocument/2006/relationships/hyperlink" Target="https://www.amnesty.org/en/documents/mde11/0643/2019/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bahrainembdc?lang=en" TargetMode="External"/><Relationship Id="rId10" Type="http://schemas.openxmlformats.org/officeDocument/2006/relationships/header" Target="header2.xml"/><Relationship Id="rId19" Type="http://schemas.openxmlformats.org/officeDocument/2006/relationships/hyperlink" Target="https://www.amnesty.org/en/documents/mde11/0858/2019/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bsecretary@bahrainembassy.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89A4-1DE7-402A-8A16-8D3996BC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2019-09-03T14:48:00Z</dcterms:created>
  <dcterms:modified xsi:type="dcterms:W3CDTF">2019-09-03T14:48:00Z</dcterms:modified>
</cp:coreProperties>
</file>