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12779" w:rsidRDefault="0026766F" w:rsidP="00C12779">
      <w:pPr>
        <w:pStyle w:val="AIUrgentActionTopHeading"/>
        <w:tabs>
          <w:tab w:val="clear" w:pos="567"/>
        </w:tabs>
        <w:spacing w:line="240" w:lineRule="auto"/>
        <w:rPr>
          <w:rFonts w:cs="Arial"/>
          <w:sz w:val="80"/>
          <w:szCs w:val="80"/>
        </w:rPr>
      </w:pPr>
      <w:r w:rsidRPr="00C12779">
        <w:rPr>
          <w:rFonts w:cs="Arial"/>
          <w:sz w:val="80"/>
          <w:szCs w:val="80"/>
          <w:highlight w:val="yellow"/>
        </w:rPr>
        <w:t>URGENT ACTION</w:t>
      </w:r>
    </w:p>
    <w:p w14:paraId="69BD15C9" w14:textId="539BEA18" w:rsidR="006966F6" w:rsidRPr="00C12779" w:rsidRDefault="006966F6" w:rsidP="00C12779">
      <w:pPr>
        <w:pStyle w:val="Default"/>
        <w:rPr>
          <w:b/>
          <w:sz w:val="20"/>
          <w:szCs w:val="20"/>
        </w:rPr>
      </w:pPr>
    </w:p>
    <w:p w14:paraId="7D37051F" w14:textId="7B96E7F9" w:rsidR="00DC7D2C" w:rsidRPr="00C12779" w:rsidRDefault="00DC7D2C" w:rsidP="00C12779">
      <w:pPr>
        <w:rPr>
          <w:rFonts w:ascii="Arial" w:hAnsi="Arial" w:cs="Arial"/>
          <w:b/>
          <w:color w:val="000000"/>
          <w:sz w:val="32"/>
          <w:szCs w:val="32"/>
          <w:lang w:eastAsia="es-MX"/>
        </w:rPr>
      </w:pPr>
      <w:r w:rsidRPr="00C12779">
        <w:rPr>
          <w:rFonts w:ascii="Arial" w:hAnsi="Arial" w:cs="Arial"/>
          <w:b/>
          <w:color w:val="000000"/>
          <w:sz w:val="32"/>
          <w:szCs w:val="32"/>
          <w:lang w:eastAsia="es-MX"/>
        </w:rPr>
        <w:t>DETAINED LAWYER DENIED ADEQUATE HEALTH CARE</w:t>
      </w:r>
    </w:p>
    <w:p w14:paraId="0CC12D21" w14:textId="3F5EF715" w:rsidR="00DC7D2C" w:rsidRPr="00C12779" w:rsidRDefault="00DC7D2C" w:rsidP="00C12779">
      <w:pPr>
        <w:jc w:val="both"/>
        <w:rPr>
          <w:rFonts w:ascii="Arial" w:hAnsi="Arial" w:cs="Arial"/>
          <w:b/>
          <w:color w:val="000000"/>
          <w:sz w:val="22"/>
          <w:szCs w:val="22"/>
          <w:lang w:eastAsia="es-MX"/>
        </w:rPr>
      </w:pPr>
      <w:r w:rsidRPr="00C12779">
        <w:rPr>
          <w:rFonts w:ascii="Arial" w:hAnsi="Arial" w:cs="Arial"/>
          <w:b/>
          <w:color w:val="000000"/>
          <w:sz w:val="22"/>
          <w:szCs w:val="22"/>
          <w:lang w:eastAsia="es-MX"/>
        </w:rPr>
        <w:t xml:space="preserve">Human rights lawyer and former parliamentarian, </w:t>
      </w:r>
      <w:proofErr w:type="spellStart"/>
      <w:r w:rsidRPr="00C12779">
        <w:rPr>
          <w:rFonts w:ascii="Arial" w:hAnsi="Arial" w:cs="Arial"/>
          <w:b/>
          <w:color w:val="000000"/>
          <w:sz w:val="22"/>
          <w:szCs w:val="22"/>
          <w:lang w:eastAsia="es-MX"/>
        </w:rPr>
        <w:t>Zyad</w:t>
      </w:r>
      <w:proofErr w:type="spellEnd"/>
      <w:r w:rsidRPr="00C12779">
        <w:rPr>
          <w:rFonts w:ascii="Arial" w:hAnsi="Arial" w:cs="Arial"/>
          <w:b/>
          <w:color w:val="000000"/>
          <w:sz w:val="22"/>
          <w:szCs w:val="22"/>
          <w:lang w:eastAsia="es-MX"/>
        </w:rPr>
        <w:t xml:space="preserve"> el-</w:t>
      </w:r>
      <w:proofErr w:type="spellStart"/>
      <w:r w:rsidRPr="00C12779">
        <w:rPr>
          <w:rFonts w:ascii="Arial" w:hAnsi="Arial" w:cs="Arial"/>
          <w:b/>
          <w:color w:val="000000"/>
          <w:sz w:val="22"/>
          <w:szCs w:val="22"/>
          <w:lang w:eastAsia="es-MX"/>
        </w:rPr>
        <w:t>Elaimy</w:t>
      </w:r>
      <w:proofErr w:type="spellEnd"/>
      <w:r w:rsidRPr="00C12779">
        <w:rPr>
          <w:rFonts w:ascii="Arial" w:hAnsi="Arial" w:cs="Arial"/>
          <w:b/>
          <w:color w:val="000000"/>
          <w:sz w:val="22"/>
          <w:szCs w:val="22"/>
          <w:lang w:eastAsia="es-MX"/>
        </w:rPr>
        <w:t xml:space="preserve">, </w:t>
      </w:r>
      <w:r w:rsidRPr="00C12779">
        <w:rPr>
          <w:rFonts w:ascii="Arial" w:hAnsi="Arial" w:cs="Arial"/>
          <w:b/>
          <w:color w:val="000000"/>
          <w:sz w:val="22"/>
          <w:szCs w:val="22"/>
          <w:lang w:val="en-US" w:eastAsia="es-MX"/>
        </w:rPr>
        <w:t xml:space="preserve">is being denied adequate health care by </w:t>
      </w:r>
      <w:r w:rsidR="00CD6EA0" w:rsidRPr="00C12779">
        <w:rPr>
          <w:rFonts w:ascii="Arial" w:hAnsi="Arial" w:cs="Arial"/>
          <w:b/>
          <w:color w:val="000000"/>
          <w:sz w:val="22"/>
          <w:szCs w:val="22"/>
          <w:lang w:val="en-US" w:eastAsia="es-MX"/>
        </w:rPr>
        <w:t>the Tora prison</w:t>
      </w:r>
      <w:r w:rsidRPr="00C12779">
        <w:rPr>
          <w:rFonts w:ascii="Arial" w:hAnsi="Arial" w:cs="Arial"/>
          <w:b/>
          <w:color w:val="000000"/>
          <w:sz w:val="22"/>
          <w:szCs w:val="22"/>
          <w:lang w:val="en-US" w:eastAsia="es-MX"/>
        </w:rPr>
        <w:t xml:space="preserve"> authorities, amid concerns that his</w:t>
      </w:r>
      <w:r w:rsidRPr="00C12779">
        <w:rPr>
          <w:rFonts w:ascii="Arial" w:hAnsi="Arial" w:cs="Arial"/>
          <w:b/>
          <w:color w:val="000000"/>
          <w:sz w:val="22"/>
          <w:szCs w:val="22"/>
          <w:lang w:eastAsia="es-MX"/>
        </w:rPr>
        <w:t xml:space="preserve"> underlying medical conditions put him at particular risk if exposed to COVID-19. </w:t>
      </w:r>
      <w:proofErr w:type="spellStart"/>
      <w:r w:rsidRPr="00C12779">
        <w:rPr>
          <w:rFonts w:ascii="Arial" w:hAnsi="Arial" w:cs="Arial"/>
          <w:b/>
          <w:color w:val="000000"/>
          <w:sz w:val="22"/>
          <w:szCs w:val="22"/>
          <w:lang w:eastAsia="es-MX"/>
        </w:rPr>
        <w:t>Zyad</w:t>
      </w:r>
      <w:proofErr w:type="spellEnd"/>
      <w:r w:rsidRPr="00C12779">
        <w:rPr>
          <w:rFonts w:ascii="Arial" w:hAnsi="Arial" w:cs="Arial"/>
          <w:b/>
          <w:color w:val="000000"/>
          <w:sz w:val="22"/>
          <w:szCs w:val="22"/>
          <w:lang w:eastAsia="es-MX"/>
        </w:rPr>
        <w:t xml:space="preserve"> has been arbitrarily detained for over a year, along with journalists and politicians, Hossam </w:t>
      </w:r>
      <w:proofErr w:type="spellStart"/>
      <w:r w:rsidRPr="00C12779">
        <w:rPr>
          <w:rFonts w:ascii="Arial" w:hAnsi="Arial" w:cs="Arial"/>
          <w:b/>
          <w:color w:val="000000"/>
          <w:sz w:val="22"/>
          <w:szCs w:val="22"/>
          <w:lang w:eastAsia="es-MX"/>
        </w:rPr>
        <w:t>Moanis</w:t>
      </w:r>
      <w:proofErr w:type="spellEnd"/>
      <w:r w:rsidRPr="00C12779">
        <w:rPr>
          <w:rFonts w:ascii="Arial" w:hAnsi="Arial" w:cs="Arial"/>
          <w:b/>
          <w:color w:val="000000"/>
          <w:sz w:val="22"/>
          <w:szCs w:val="22"/>
          <w:lang w:eastAsia="es-MX"/>
        </w:rPr>
        <w:t xml:space="preserve"> and Hisham Fouad, and 12 others over charges that relate to their peaceful political activities. </w:t>
      </w:r>
    </w:p>
    <w:p w14:paraId="7A4CCD4D" w14:textId="6F6D0891" w:rsidR="00D70D29" w:rsidRPr="00C12779" w:rsidRDefault="00D70D29" w:rsidP="00C12779">
      <w:pPr>
        <w:rPr>
          <w:rFonts w:ascii="Arial" w:hAnsi="Arial" w:cs="Arial"/>
          <w:b/>
          <w:color w:val="000000"/>
          <w:sz w:val="20"/>
          <w:szCs w:val="20"/>
          <w:lang w:eastAsia="es-MX"/>
        </w:rPr>
      </w:pPr>
    </w:p>
    <w:p w14:paraId="25BD2715" w14:textId="77777777" w:rsidR="00C12779" w:rsidRPr="0007751F" w:rsidRDefault="00C12779" w:rsidP="00C12779">
      <w:pPr>
        <w:rPr>
          <w:rFonts w:ascii="Arial" w:hAnsi="Arial" w:cs="Arial"/>
          <w:b/>
          <w:sz w:val="20"/>
          <w:szCs w:val="20"/>
        </w:rPr>
      </w:pPr>
      <w:r w:rsidRPr="0007751F">
        <w:rPr>
          <w:rFonts w:ascii="Arial" w:hAnsi="Arial" w:cs="Arial"/>
          <w:b/>
          <w:sz w:val="20"/>
          <w:szCs w:val="20"/>
        </w:rPr>
        <w:t xml:space="preserve">TAKE ACTION: </w:t>
      </w:r>
    </w:p>
    <w:p w14:paraId="64911F60" w14:textId="77777777" w:rsidR="00C12779" w:rsidRPr="004D1533" w:rsidRDefault="00C12779" w:rsidP="00C1277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E6DA268" w14:textId="73BAD5F1" w:rsidR="00C12779" w:rsidRPr="004D1533" w:rsidRDefault="00C12779" w:rsidP="00C1277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DA7CA5B" w:rsidR="00AF1FE1" w:rsidRPr="00C12779" w:rsidRDefault="00AF1FE1" w:rsidP="00C12779">
      <w:pPr>
        <w:rPr>
          <w:rFonts w:ascii="Arial" w:hAnsi="Arial" w:cs="Arial"/>
          <w:b/>
          <w:sz w:val="20"/>
          <w:szCs w:val="20"/>
        </w:rPr>
      </w:pPr>
    </w:p>
    <w:p w14:paraId="6E2752B7" w14:textId="77777777" w:rsidR="00C12779" w:rsidRDefault="00C12779" w:rsidP="00C12779">
      <w:pPr>
        <w:widowControl w:val="0"/>
        <w:suppressAutoHyphens/>
        <w:rPr>
          <w:rFonts w:ascii="Arial" w:eastAsia="MS Mincho" w:hAnsi="Arial" w:cs="Arial"/>
          <w:b/>
          <w:iCs/>
          <w:color w:val="000000"/>
          <w:sz w:val="18"/>
          <w:szCs w:val="18"/>
          <w:lang w:eastAsia="ar-SA"/>
        </w:rPr>
        <w:sectPr w:rsidR="00C12779" w:rsidSect="00C12779">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34556D39" w14:textId="0B4EEEAE" w:rsidR="00DC7D2C" w:rsidRPr="00C12779" w:rsidRDefault="00DC7D2C" w:rsidP="00C12779">
      <w:pPr>
        <w:widowControl w:val="0"/>
        <w:suppressAutoHyphens/>
        <w:rPr>
          <w:rFonts w:ascii="Arial" w:eastAsia="MS Mincho" w:hAnsi="Arial" w:cs="Arial"/>
          <w:b/>
          <w:iCs/>
          <w:color w:val="000000"/>
          <w:sz w:val="18"/>
          <w:szCs w:val="18"/>
          <w:lang w:eastAsia="ar-SA"/>
        </w:rPr>
      </w:pPr>
      <w:r w:rsidRPr="00C12779">
        <w:rPr>
          <w:rFonts w:ascii="Arial" w:eastAsia="MS Mincho" w:hAnsi="Arial" w:cs="Arial"/>
          <w:b/>
          <w:iCs/>
          <w:color w:val="000000"/>
          <w:sz w:val="18"/>
          <w:szCs w:val="18"/>
          <w:lang w:eastAsia="ar-SA"/>
        </w:rPr>
        <w:t>Public Prosecutor Hamada al-</w:t>
      </w:r>
      <w:proofErr w:type="spellStart"/>
      <w:r w:rsidRPr="00C12779">
        <w:rPr>
          <w:rFonts w:ascii="Arial" w:eastAsia="MS Mincho" w:hAnsi="Arial" w:cs="Arial"/>
          <w:b/>
          <w:iCs/>
          <w:color w:val="000000"/>
          <w:sz w:val="18"/>
          <w:szCs w:val="18"/>
          <w:lang w:eastAsia="ar-SA"/>
        </w:rPr>
        <w:t>Sawi</w:t>
      </w:r>
      <w:proofErr w:type="spellEnd"/>
    </w:p>
    <w:p w14:paraId="4C4BFE72" w14:textId="77777777" w:rsidR="00DC7D2C" w:rsidRPr="00C12779" w:rsidRDefault="00DC7D2C" w:rsidP="00C12779">
      <w:pPr>
        <w:widowControl w:val="0"/>
        <w:suppressAutoHyphens/>
        <w:rPr>
          <w:rFonts w:ascii="Arial" w:eastAsia="MS Mincho" w:hAnsi="Arial" w:cs="Arial"/>
          <w:bCs/>
          <w:iCs/>
          <w:color w:val="000000"/>
          <w:sz w:val="18"/>
          <w:szCs w:val="18"/>
          <w:lang w:eastAsia="ar-SA"/>
        </w:rPr>
      </w:pPr>
      <w:r w:rsidRPr="00C12779">
        <w:rPr>
          <w:rFonts w:ascii="Arial" w:eastAsia="MS Mincho" w:hAnsi="Arial" w:cs="Arial"/>
          <w:bCs/>
          <w:iCs/>
          <w:color w:val="000000"/>
          <w:sz w:val="18"/>
          <w:szCs w:val="18"/>
          <w:lang w:eastAsia="ar-SA"/>
        </w:rPr>
        <w:t>Office of the Public Prosecutor</w:t>
      </w:r>
    </w:p>
    <w:p w14:paraId="1A6D33FB" w14:textId="77777777" w:rsidR="00DC7D2C" w:rsidRPr="00C12779" w:rsidRDefault="00DC7D2C" w:rsidP="00C12779">
      <w:pPr>
        <w:widowControl w:val="0"/>
        <w:suppressAutoHyphens/>
        <w:rPr>
          <w:rFonts w:ascii="Arial" w:eastAsia="MS Mincho" w:hAnsi="Arial" w:cs="Arial"/>
          <w:bCs/>
          <w:iCs/>
          <w:color w:val="000000"/>
          <w:sz w:val="18"/>
          <w:szCs w:val="18"/>
          <w:lang w:eastAsia="ar-SA"/>
        </w:rPr>
      </w:pPr>
      <w:r w:rsidRPr="00C12779">
        <w:rPr>
          <w:rFonts w:ascii="Arial" w:eastAsia="MS Mincho" w:hAnsi="Arial" w:cs="Arial"/>
          <w:bCs/>
          <w:iCs/>
          <w:color w:val="000000"/>
          <w:sz w:val="18"/>
          <w:szCs w:val="18"/>
          <w:lang w:eastAsia="ar-SA"/>
        </w:rPr>
        <w:t>Madinat al-Rehab</w:t>
      </w:r>
    </w:p>
    <w:p w14:paraId="6A6FF27B" w14:textId="77777777" w:rsidR="00DC7D2C" w:rsidRPr="00C12779" w:rsidRDefault="00DC7D2C" w:rsidP="00C12779">
      <w:pPr>
        <w:widowControl w:val="0"/>
        <w:suppressAutoHyphens/>
        <w:rPr>
          <w:rFonts w:ascii="Arial" w:eastAsia="MS Mincho" w:hAnsi="Arial" w:cs="Arial"/>
          <w:bCs/>
          <w:iCs/>
          <w:color w:val="000000"/>
          <w:sz w:val="18"/>
          <w:szCs w:val="18"/>
          <w:lang w:eastAsia="ar-SA"/>
        </w:rPr>
      </w:pPr>
      <w:r w:rsidRPr="00C12779">
        <w:rPr>
          <w:rFonts w:ascii="Arial" w:eastAsia="MS Mincho" w:hAnsi="Arial" w:cs="Arial"/>
          <w:bCs/>
          <w:iCs/>
          <w:color w:val="000000"/>
          <w:sz w:val="18"/>
          <w:szCs w:val="18"/>
          <w:lang w:eastAsia="ar-SA"/>
        </w:rPr>
        <w:t xml:space="preserve">Cairo, Arab Republic of Egypt </w:t>
      </w:r>
    </w:p>
    <w:p w14:paraId="63B651C4" w14:textId="1785585F" w:rsidR="00DC7D2C" w:rsidRPr="00C12779" w:rsidRDefault="00DC7D2C" w:rsidP="00C12779">
      <w:pPr>
        <w:widowControl w:val="0"/>
        <w:suppressAutoHyphens/>
        <w:rPr>
          <w:rFonts w:ascii="Arial" w:eastAsia="MS Mincho" w:hAnsi="Arial" w:cs="Arial"/>
          <w:bCs/>
          <w:iCs/>
          <w:color w:val="000000"/>
          <w:sz w:val="18"/>
          <w:szCs w:val="18"/>
          <w:lang w:val="fr-FR" w:eastAsia="ar-SA"/>
        </w:rPr>
      </w:pPr>
      <w:proofErr w:type="gramStart"/>
      <w:r w:rsidRPr="00C12779">
        <w:rPr>
          <w:rFonts w:ascii="Arial" w:eastAsia="MS Mincho" w:hAnsi="Arial" w:cs="Arial"/>
          <w:bCs/>
          <w:iCs/>
          <w:color w:val="000000"/>
          <w:sz w:val="18"/>
          <w:szCs w:val="18"/>
          <w:lang w:val="fr-FR" w:eastAsia="ar-SA"/>
        </w:rPr>
        <w:t>Fax:</w:t>
      </w:r>
      <w:proofErr w:type="gramEnd"/>
      <w:r w:rsidRPr="00C12779">
        <w:rPr>
          <w:rFonts w:ascii="Arial" w:eastAsia="MS Mincho" w:hAnsi="Arial" w:cs="Arial"/>
          <w:bCs/>
          <w:iCs/>
          <w:color w:val="000000"/>
          <w:sz w:val="18"/>
          <w:szCs w:val="18"/>
          <w:lang w:val="fr-FR" w:eastAsia="ar-SA"/>
        </w:rPr>
        <w:t xml:space="preserve"> +202 2577 4716</w:t>
      </w:r>
    </w:p>
    <w:p w14:paraId="719BE2E4" w14:textId="2174B850" w:rsidR="00C12779" w:rsidRPr="00C12779" w:rsidRDefault="00C12779" w:rsidP="00C12779">
      <w:pPr>
        <w:widowControl w:val="0"/>
        <w:suppressAutoHyphens/>
        <w:rPr>
          <w:rFonts w:ascii="Arial" w:eastAsia="MS Mincho" w:hAnsi="Arial" w:cs="Arial"/>
          <w:bCs/>
          <w:iCs/>
          <w:color w:val="000000"/>
          <w:sz w:val="18"/>
          <w:szCs w:val="18"/>
          <w:lang w:val="fr-FR" w:eastAsia="ar-SA"/>
        </w:rPr>
      </w:pPr>
      <w:proofErr w:type="gramStart"/>
      <w:r w:rsidRPr="00C12779">
        <w:rPr>
          <w:rFonts w:ascii="Arial" w:eastAsia="MS Mincho" w:hAnsi="Arial" w:cs="Arial"/>
          <w:bCs/>
          <w:iCs/>
          <w:color w:val="000000"/>
          <w:sz w:val="18"/>
          <w:szCs w:val="18"/>
          <w:lang w:val="fr-FR" w:eastAsia="ar-SA"/>
        </w:rPr>
        <w:t>Email:</w:t>
      </w:r>
      <w:proofErr w:type="gramEnd"/>
      <w:r w:rsidRPr="00C12779">
        <w:rPr>
          <w:rFonts w:ascii="Arial" w:eastAsia="MS Mincho" w:hAnsi="Arial" w:cs="Arial"/>
          <w:bCs/>
          <w:iCs/>
          <w:color w:val="000000"/>
          <w:sz w:val="18"/>
          <w:szCs w:val="18"/>
          <w:lang w:val="fr-FR" w:eastAsia="ar-SA"/>
        </w:rPr>
        <w:t xml:space="preserve"> </w:t>
      </w:r>
      <w:hyperlink r:id="rId16" w:history="1">
        <w:r w:rsidRPr="00C12779">
          <w:rPr>
            <w:rStyle w:val="Hyperlink"/>
            <w:rFonts w:ascii="Arial" w:eastAsia="MS Mincho" w:hAnsi="Arial" w:cs="Arial"/>
            <w:bCs/>
            <w:iCs/>
            <w:sz w:val="18"/>
            <w:szCs w:val="18"/>
            <w:lang w:val="fr-FR" w:eastAsia="ar-SA"/>
          </w:rPr>
          <w:t>m.office@ppo.gov.eg</w:t>
        </w:r>
      </w:hyperlink>
    </w:p>
    <w:p w14:paraId="14C8D98F" w14:textId="38D8A28D" w:rsidR="00C12779" w:rsidRPr="00C12779" w:rsidRDefault="00C12779" w:rsidP="00C12779">
      <w:pPr>
        <w:widowControl w:val="0"/>
        <w:suppressAutoHyphens/>
        <w:rPr>
          <w:rFonts w:ascii="Arial" w:eastAsia="MS Mincho" w:hAnsi="Arial" w:cs="Arial"/>
          <w:bCs/>
          <w:iCs/>
          <w:color w:val="000000"/>
          <w:sz w:val="18"/>
          <w:szCs w:val="18"/>
          <w:lang w:val="fr-FR" w:eastAsia="ar-SA"/>
        </w:rPr>
      </w:pPr>
      <w:proofErr w:type="gramStart"/>
      <w:r w:rsidRPr="00C12779">
        <w:rPr>
          <w:rFonts w:ascii="Arial" w:eastAsia="MS Mincho" w:hAnsi="Arial" w:cs="Arial"/>
          <w:bCs/>
          <w:iCs/>
          <w:color w:val="000000"/>
          <w:sz w:val="18"/>
          <w:szCs w:val="18"/>
          <w:lang w:val="fr-FR" w:eastAsia="ar-SA"/>
        </w:rPr>
        <w:t>Twitter:</w:t>
      </w:r>
      <w:proofErr w:type="gramEnd"/>
      <w:r w:rsidRPr="00C12779">
        <w:rPr>
          <w:rFonts w:ascii="Arial" w:eastAsia="MS Mincho" w:hAnsi="Arial" w:cs="Arial"/>
          <w:bCs/>
          <w:iCs/>
          <w:color w:val="000000"/>
          <w:sz w:val="18"/>
          <w:szCs w:val="18"/>
          <w:lang w:val="fr-FR" w:eastAsia="ar-SA"/>
        </w:rPr>
        <w:t xml:space="preserve"> </w:t>
      </w:r>
      <w:hyperlink r:id="rId17" w:history="1">
        <w:r w:rsidRPr="00C12779">
          <w:rPr>
            <w:rStyle w:val="Hyperlink"/>
            <w:rFonts w:ascii="Arial" w:eastAsia="MS Mincho" w:hAnsi="Arial" w:cs="Arial"/>
            <w:bCs/>
            <w:iCs/>
            <w:sz w:val="18"/>
            <w:szCs w:val="18"/>
            <w:lang w:val="fr-FR" w:eastAsia="ar-SA"/>
          </w:rPr>
          <w:t>@</w:t>
        </w:r>
        <w:proofErr w:type="spellStart"/>
        <w:r w:rsidRPr="00C12779">
          <w:rPr>
            <w:rStyle w:val="Hyperlink"/>
            <w:rFonts w:ascii="Arial" w:eastAsia="MS Mincho" w:hAnsi="Arial" w:cs="Arial"/>
            <w:bCs/>
            <w:iCs/>
            <w:sz w:val="18"/>
            <w:szCs w:val="18"/>
            <w:lang w:val="fr-FR" w:eastAsia="ar-SA"/>
          </w:rPr>
          <w:t>EgyptJustice</w:t>
        </w:r>
        <w:proofErr w:type="spellEnd"/>
      </w:hyperlink>
    </w:p>
    <w:p w14:paraId="25FAE71D" w14:textId="2580FFDB" w:rsidR="00C12779" w:rsidRPr="00C12779" w:rsidRDefault="00C12779" w:rsidP="00C12779">
      <w:pPr>
        <w:widowControl w:val="0"/>
        <w:suppressAutoHyphens/>
        <w:rPr>
          <w:rFonts w:ascii="Arial" w:eastAsia="MS Mincho" w:hAnsi="Arial" w:cs="Arial"/>
          <w:bCs/>
          <w:iCs/>
          <w:color w:val="000000"/>
          <w:sz w:val="18"/>
          <w:szCs w:val="18"/>
          <w:lang w:val="fr-FR" w:eastAsia="ar-SA"/>
        </w:rPr>
      </w:pPr>
    </w:p>
    <w:p w14:paraId="123D29C5" w14:textId="77777777" w:rsidR="00C12779" w:rsidRPr="00C12779" w:rsidRDefault="00C12779" w:rsidP="00251352">
      <w:pPr>
        <w:pStyle w:val="PlainText"/>
        <w:rPr>
          <w:rFonts w:ascii="Arial" w:hAnsi="Arial" w:cs="Arial"/>
          <w:b/>
          <w:bCs/>
          <w:iCs/>
          <w:sz w:val="18"/>
          <w:szCs w:val="18"/>
        </w:rPr>
      </w:pPr>
      <w:r w:rsidRPr="00C12779">
        <w:rPr>
          <w:rFonts w:ascii="Arial" w:hAnsi="Arial" w:cs="Arial"/>
          <w:b/>
          <w:bCs/>
          <w:iCs/>
          <w:sz w:val="18"/>
          <w:szCs w:val="18"/>
        </w:rPr>
        <w:t>Ambassador Yasser Reda</w:t>
      </w:r>
    </w:p>
    <w:p w14:paraId="4F781294" w14:textId="77777777" w:rsidR="00C12779" w:rsidRPr="00C12779" w:rsidRDefault="00C12779" w:rsidP="00251352">
      <w:pPr>
        <w:pStyle w:val="PlainText"/>
        <w:rPr>
          <w:rFonts w:ascii="Arial" w:hAnsi="Arial" w:cs="Arial"/>
          <w:iCs/>
          <w:sz w:val="18"/>
          <w:szCs w:val="18"/>
        </w:rPr>
      </w:pPr>
      <w:r w:rsidRPr="00C12779">
        <w:rPr>
          <w:rFonts w:ascii="Arial" w:hAnsi="Arial" w:cs="Arial"/>
          <w:iCs/>
          <w:sz w:val="18"/>
          <w:szCs w:val="18"/>
        </w:rPr>
        <w:t>Embassy of the Arab Republic of Egypt</w:t>
      </w:r>
    </w:p>
    <w:p w14:paraId="4C6D9174" w14:textId="77777777" w:rsidR="00C12779" w:rsidRPr="00C12779" w:rsidRDefault="00C12779" w:rsidP="00251352">
      <w:pPr>
        <w:pStyle w:val="PlainText"/>
        <w:rPr>
          <w:rFonts w:ascii="Arial" w:hAnsi="Arial" w:cs="Arial"/>
          <w:iCs/>
          <w:sz w:val="18"/>
          <w:szCs w:val="18"/>
        </w:rPr>
      </w:pPr>
      <w:r w:rsidRPr="00C12779">
        <w:rPr>
          <w:rFonts w:ascii="Arial" w:hAnsi="Arial" w:cs="Arial"/>
          <w:iCs/>
          <w:sz w:val="18"/>
          <w:szCs w:val="18"/>
        </w:rPr>
        <w:t>3521 International Ct NW, Washington DC 20008</w:t>
      </w:r>
    </w:p>
    <w:p w14:paraId="2271F93E" w14:textId="77777777" w:rsidR="00C12779" w:rsidRPr="00C12779" w:rsidRDefault="00C12779" w:rsidP="00251352">
      <w:pPr>
        <w:pStyle w:val="PlainText"/>
        <w:rPr>
          <w:rFonts w:ascii="Arial" w:hAnsi="Arial" w:cs="Arial"/>
          <w:iCs/>
          <w:sz w:val="18"/>
          <w:szCs w:val="18"/>
        </w:rPr>
      </w:pPr>
      <w:r w:rsidRPr="00C12779">
        <w:rPr>
          <w:rFonts w:ascii="Arial" w:hAnsi="Arial" w:cs="Arial"/>
          <w:iCs/>
          <w:sz w:val="18"/>
          <w:szCs w:val="18"/>
        </w:rPr>
        <w:t xml:space="preserve">Phone: 202 895 5400 I Fax: 202 244 5131  </w:t>
      </w:r>
    </w:p>
    <w:p w14:paraId="09737ACC" w14:textId="3114DB21" w:rsidR="00C12779" w:rsidRPr="00C12779" w:rsidRDefault="00C12779" w:rsidP="00251352">
      <w:pPr>
        <w:pStyle w:val="PlainText"/>
        <w:rPr>
          <w:rFonts w:ascii="Arial" w:hAnsi="Arial" w:cs="Arial"/>
          <w:iCs/>
          <w:sz w:val="18"/>
          <w:szCs w:val="18"/>
        </w:rPr>
      </w:pPr>
      <w:r w:rsidRPr="00C12779">
        <w:rPr>
          <w:rFonts w:ascii="Arial" w:hAnsi="Arial" w:cs="Arial"/>
          <w:iCs/>
          <w:sz w:val="18"/>
          <w:szCs w:val="18"/>
        </w:rPr>
        <w:t xml:space="preserve">Email: </w:t>
      </w:r>
      <w:hyperlink r:id="rId18" w:history="1">
        <w:r w:rsidRPr="004E07E6">
          <w:rPr>
            <w:rStyle w:val="Hyperlink"/>
            <w:rFonts w:ascii="Arial" w:hAnsi="Arial" w:cs="Arial"/>
            <w:iCs/>
            <w:sz w:val="18"/>
            <w:szCs w:val="18"/>
          </w:rPr>
          <w:t>embassy@egyptembassy.net</w:t>
        </w:r>
      </w:hyperlink>
      <w:r>
        <w:rPr>
          <w:rFonts w:ascii="Arial" w:hAnsi="Arial" w:cs="Arial"/>
          <w:iCs/>
          <w:sz w:val="18"/>
          <w:szCs w:val="18"/>
        </w:rPr>
        <w:t xml:space="preserve"> </w:t>
      </w:r>
    </w:p>
    <w:p w14:paraId="2E3A8B39" w14:textId="6535CBC5" w:rsidR="00C12779" w:rsidRPr="00C12779" w:rsidRDefault="00C12779" w:rsidP="00251352">
      <w:pPr>
        <w:pStyle w:val="PlainText"/>
        <w:rPr>
          <w:rFonts w:ascii="Arial" w:hAnsi="Arial" w:cs="Arial"/>
          <w:iCs/>
          <w:sz w:val="18"/>
          <w:szCs w:val="18"/>
        </w:rPr>
      </w:pPr>
      <w:r w:rsidRPr="00C12779">
        <w:rPr>
          <w:rFonts w:ascii="Arial" w:hAnsi="Arial" w:cs="Arial"/>
          <w:iCs/>
          <w:sz w:val="18"/>
          <w:szCs w:val="18"/>
        </w:rPr>
        <w:t xml:space="preserve">Twitter: </w:t>
      </w:r>
      <w:hyperlink r:id="rId19" w:history="1">
        <w:r w:rsidRPr="00C12779">
          <w:rPr>
            <w:rStyle w:val="Hyperlink"/>
            <w:rFonts w:ascii="Arial" w:hAnsi="Arial" w:cs="Arial"/>
            <w:iCs/>
            <w:sz w:val="18"/>
            <w:szCs w:val="18"/>
          </w:rPr>
          <w:t>@</w:t>
        </w:r>
        <w:proofErr w:type="spellStart"/>
        <w:r w:rsidRPr="00C12779">
          <w:rPr>
            <w:rStyle w:val="Hyperlink"/>
            <w:rFonts w:ascii="Arial" w:hAnsi="Arial" w:cs="Arial"/>
            <w:iCs/>
            <w:sz w:val="18"/>
            <w:szCs w:val="18"/>
          </w:rPr>
          <w:t>EgyptEmbassyUSA</w:t>
        </w:r>
        <w:proofErr w:type="spellEnd"/>
      </w:hyperlink>
    </w:p>
    <w:p w14:paraId="60E43080" w14:textId="0856F703" w:rsidR="00C12779" w:rsidRPr="00C12779" w:rsidRDefault="00C12779" w:rsidP="00C12779">
      <w:pPr>
        <w:pStyle w:val="PlainText"/>
        <w:rPr>
          <w:rFonts w:ascii="Arial" w:hAnsi="Arial" w:cs="Arial"/>
          <w:iCs/>
          <w:sz w:val="18"/>
          <w:szCs w:val="18"/>
        </w:rPr>
      </w:pPr>
      <w:r w:rsidRPr="00C12779">
        <w:rPr>
          <w:rFonts w:ascii="Arial" w:hAnsi="Arial" w:cs="Arial"/>
          <w:iCs/>
          <w:sz w:val="18"/>
          <w:szCs w:val="18"/>
        </w:rPr>
        <w:t>Salutation: Dear Ambassador</w:t>
      </w:r>
    </w:p>
    <w:p w14:paraId="269EBEEB" w14:textId="77777777" w:rsidR="00C12779" w:rsidRDefault="00C12779" w:rsidP="00C12779">
      <w:pPr>
        <w:widowControl w:val="0"/>
        <w:suppressAutoHyphens/>
        <w:rPr>
          <w:rFonts w:ascii="Arial" w:eastAsia="MS Mincho" w:hAnsi="Arial" w:cs="Arial"/>
          <w:bCs/>
          <w:i/>
          <w:color w:val="000000"/>
          <w:sz w:val="20"/>
          <w:szCs w:val="20"/>
          <w:lang w:val="fr-FR" w:eastAsia="ar-SA"/>
        </w:rPr>
        <w:sectPr w:rsidR="00C12779" w:rsidSect="00C12779">
          <w:type w:val="continuous"/>
          <w:pgSz w:w="12240" w:h="15840" w:code="1"/>
          <w:pgMar w:top="720" w:right="720" w:bottom="1800" w:left="720" w:header="0" w:footer="567" w:gutter="0"/>
          <w:cols w:num="2" w:space="567"/>
          <w:titlePg/>
          <w:docGrid w:linePitch="360"/>
        </w:sectPr>
      </w:pPr>
    </w:p>
    <w:p w14:paraId="30E86F51" w14:textId="69E0CF97" w:rsidR="00DC7D2C" w:rsidRPr="00C12779" w:rsidRDefault="00DC7D2C" w:rsidP="00C12779">
      <w:pPr>
        <w:widowControl w:val="0"/>
        <w:suppressAutoHyphens/>
        <w:jc w:val="both"/>
        <w:rPr>
          <w:rFonts w:ascii="Arial" w:eastAsia="MS Mincho" w:hAnsi="Arial" w:cs="Arial"/>
          <w:iCs/>
          <w:color w:val="000000"/>
          <w:sz w:val="20"/>
          <w:szCs w:val="20"/>
          <w:lang w:eastAsia="ar-SA"/>
        </w:rPr>
      </w:pPr>
      <w:r w:rsidRPr="00C12779">
        <w:rPr>
          <w:rFonts w:ascii="Arial" w:eastAsia="MS Mincho" w:hAnsi="Arial" w:cs="Arial"/>
          <w:iCs/>
          <w:color w:val="000000"/>
          <w:sz w:val="20"/>
          <w:szCs w:val="20"/>
          <w:lang w:eastAsia="ar-SA"/>
        </w:rPr>
        <w:t xml:space="preserve">Dear </w:t>
      </w:r>
      <w:proofErr w:type="spellStart"/>
      <w:r w:rsidRPr="00C12779">
        <w:rPr>
          <w:rFonts w:ascii="Arial" w:eastAsia="MS Mincho" w:hAnsi="Arial" w:cs="Arial"/>
          <w:iCs/>
          <w:color w:val="000000"/>
          <w:sz w:val="20"/>
          <w:szCs w:val="20"/>
          <w:lang w:eastAsia="ar-SA"/>
        </w:rPr>
        <w:t>Counselor</w:t>
      </w:r>
      <w:proofErr w:type="spellEnd"/>
      <w:r w:rsidRPr="00C12779">
        <w:rPr>
          <w:rFonts w:ascii="Arial" w:eastAsia="MS Mincho" w:hAnsi="Arial" w:cs="Arial"/>
          <w:iCs/>
          <w:color w:val="000000"/>
          <w:sz w:val="20"/>
          <w:szCs w:val="20"/>
          <w:lang w:eastAsia="ar-SA"/>
        </w:rPr>
        <w:t>,</w:t>
      </w:r>
    </w:p>
    <w:p w14:paraId="60033716" w14:textId="77777777" w:rsidR="00DC7D2C" w:rsidRPr="00C12779" w:rsidRDefault="00DC7D2C" w:rsidP="00C12779">
      <w:pPr>
        <w:widowControl w:val="0"/>
        <w:suppressAutoHyphens/>
        <w:jc w:val="both"/>
        <w:rPr>
          <w:rFonts w:ascii="Arial" w:eastAsia="MS Mincho" w:hAnsi="Arial" w:cs="Arial"/>
          <w:iCs/>
          <w:color w:val="000000"/>
          <w:sz w:val="16"/>
          <w:szCs w:val="16"/>
          <w:lang w:eastAsia="ar-SA"/>
        </w:rPr>
      </w:pPr>
    </w:p>
    <w:p w14:paraId="76653DD3" w14:textId="69BF7DE1" w:rsidR="00DC7D2C" w:rsidRPr="00C12779" w:rsidRDefault="00DC7D2C" w:rsidP="00C12779">
      <w:pPr>
        <w:jc w:val="both"/>
        <w:rPr>
          <w:rFonts w:ascii="Arial" w:hAnsi="Arial" w:cs="Arial"/>
          <w:iCs/>
          <w:sz w:val="20"/>
          <w:szCs w:val="20"/>
          <w:lang w:val="en-US"/>
        </w:rPr>
      </w:pPr>
      <w:r w:rsidRPr="00C12779">
        <w:rPr>
          <w:rFonts w:ascii="Arial" w:hAnsi="Arial" w:cs="Arial"/>
          <w:iCs/>
          <w:sz w:val="20"/>
          <w:szCs w:val="20"/>
        </w:rPr>
        <w:t xml:space="preserve">Amid rising fears over the spread of COVID-19 in Egypt’s overcrowded prisons, prisoner of conscience </w:t>
      </w: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el-</w:t>
      </w:r>
      <w:proofErr w:type="spellStart"/>
      <w:r w:rsidRPr="00C12779">
        <w:rPr>
          <w:rFonts w:ascii="Arial" w:hAnsi="Arial" w:cs="Arial"/>
          <w:iCs/>
          <w:sz w:val="20"/>
          <w:szCs w:val="20"/>
        </w:rPr>
        <w:t>Elaimy’s</w:t>
      </w:r>
      <w:proofErr w:type="spellEnd"/>
      <w:r w:rsidRPr="00C12779">
        <w:rPr>
          <w:rFonts w:ascii="Arial" w:hAnsi="Arial" w:cs="Arial"/>
          <w:iCs/>
          <w:sz w:val="20"/>
          <w:szCs w:val="20"/>
        </w:rPr>
        <w:t xml:space="preserve"> health is at risk, as he suffers from </w:t>
      </w:r>
      <w:r w:rsidRPr="00C12779">
        <w:rPr>
          <w:rFonts w:ascii="Arial" w:hAnsi="Arial" w:cs="Arial"/>
          <w:iCs/>
          <w:sz w:val="20"/>
          <w:szCs w:val="20"/>
          <w:lang w:val="en-US"/>
        </w:rPr>
        <w:t>sarcoidosis, asthma, hypertension and diabetes. Despite this, the prison authorities deny him access to adequate health care</w:t>
      </w:r>
      <w:r w:rsidRPr="00C12779">
        <w:rPr>
          <w:rFonts w:ascii="Arial" w:hAnsi="Arial" w:cs="Arial"/>
          <w:iCs/>
          <w:sz w:val="20"/>
          <w:szCs w:val="20"/>
        </w:rPr>
        <w:t xml:space="preserve">. </w:t>
      </w:r>
      <w:r w:rsidRPr="00C12779">
        <w:rPr>
          <w:rFonts w:ascii="Arial" w:hAnsi="Arial" w:cs="Arial"/>
          <w:iCs/>
          <w:sz w:val="20"/>
          <w:szCs w:val="20"/>
          <w:lang w:val="en-US"/>
        </w:rPr>
        <w:t xml:space="preserve">According to a doctor with knowledge of his medical history, </w:t>
      </w:r>
      <w:proofErr w:type="spellStart"/>
      <w:r w:rsidRPr="00C12779">
        <w:rPr>
          <w:rFonts w:ascii="Arial" w:hAnsi="Arial" w:cs="Arial"/>
          <w:iCs/>
          <w:sz w:val="20"/>
          <w:szCs w:val="20"/>
          <w:lang w:val="en-US"/>
        </w:rPr>
        <w:t>Zyad</w:t>
      </w:r>
      <w:proofErr w:type="spellEnd"/>
      <w:r w:rsidRPr="00C12779">
        <w:rPr>
          <w:rFonts w:ascii="Arial" w:hAnsi="Arial" w:cs="Arial"/>
          <w:iCs/>
          <w:sz w:val="20"/>
          <w:szCs w:val="20"/>
          <w:lang w:val="en-US"/>
        </w:rPr>
        <w:t xml:space="preserve"> managed his health conditions before being imprisoned through regular diagnostic tests and adjustment of the dose of appropriate medications. However, his health has not been monitored on a regular basis during incarceration as prison authorities persistently refuse requests by his family and lawyers to conduct comprehensive medical evaluations. </w:t>
      </w:r>
      <w:proofErr w:type="spellStart"/>
      <w:r w:rsidRPr="00C12779">
        <w:rPr>
          <w:rFonts w:ascii="Arial" w:hAnsi="Arial" w:cs="Arial"/>
          <w:iCs/>
          <w:sz w:val="20"/>
          <w:szCs w:val="20"/>
          <w:lang w:val="en-US"/>
        </w:rPr>
        <w:t>Zyad</w:t>
      </w:r>
      <w:proofErr w:type="spellEnd"/>
      <w:r w:rsidRPr="00C12779">
        <w:rPr>
          <w:rFonts w:ascii="Arial" w:hAnsi="Arial" w:cs="Arial"/>
          <w:iCs/>
          <w:sz w:val="20"/>
          <w:szCs w:val="20"/>
          <w:lang w:val="en-US"/>
        </w:rPr>
        <w:t xml:space="preserve"> has also been denied medication for pericardial effusion, a condition he developed in prison. Without the proper diagnosis and treatment, </w:t>
      </w:r>
      <w:proofErr w:type="spellStart"/>
      <w:r w:rsidRPr="00C12779">
        <w:rPr>
          <w:rFonts w:ascii="Arial" w:hAnsi="Arial" w:cs="Arial"/>
          <w:iCs/>
          <w:sz w:val="20"/>
          <w:szCs w:val="20"/>
          <w:lang w:val="en-US"/>
        </w:rPr>
        <w:t>Zyad’s</w:t>
      </w:r>
      <w:proofErr w:type="spellEnd"/>
      <w:r w:rsidRPr="00C12779">
        <w:rPr>
          <w:rFonts w:ascii="Arial" w:hAnsi="Arial" w:cs="Arial"/>
          <w:iCs/>
          <w:sz w:val="20"/>
          <w:szCs w:val="20"/>
          <w:lang w:val="en-US"/>
        </w:rPr>
        <w:t xml:space="preserve"> health is at risk of further deterioration. </w:t>
      </w:r>
    </w:p>
    <w:p w14:paraId="2501CB01" w14:textId="77777777" w:rsidR="00DC7D2C" w:rsidRPr="00C12779" w:rsidRDefault="00DC7D2C" w:rsidP="00C12779">
      <w:pPr>
        <w:widowControl w:val="0"/>
        <w:suppressAutoHyphens/>
        <w:jc w:val="both"/>
        <w:rPr>
          <w:rFonts w:ascii="Arial" w:hAnsi="Arial" w:cs="Arial"/>
          <w:iCs/>
          <w:sz w:val="20"/>
          <w:szCs w:val="20"/>
          <w:lang w:val="en-US"/>
        </w:rPr>
      </w:pPr>
    </w:p>
    <w:p w14:paraId="50D5A8DF" w14:textId="144CD936" w:rsidR="00DC7D2C" w:rsidRPr="00C12779" w:rsidRDefault="00DC7D2C" w:rsidP="00C12779">
      <w:pPr>
        <w:widowControl w:val="0"/>
        <w:suppressAutoHyphens/>
        <w:jc w:val="both"/>
        <w:rPr>
          <w:rFonts w:ascii="Arial" w:hAnsi="Arial" w:cs="Arial"/>
          <w:iCs/>
          <w:sz w:val="20"/>
          <w:szCs w:val="20"/>
          <w:lang w:val="en-US"/>
        </w:rPr>
      </w:pP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has been denied access to his lawyer and family since the Egyptian authorities suspended all prison visits on 10 March as a measure to prevent the spread of COVID-19 but failed to ensure regular alternative means of communication. </w:t>
      </w:r>
    </w:p>
    <w:p w14:paraId="2FBC661A" w14:textId="633597ED" w:rsidR="00DC7D2C" w:rsidRPr="00C12779" w:rsidRDefault="00DC7D2C" w:rsidP="00C12779">
      <w:pPr>
        <w:widowControl w:val="0"/>
        <w:suppressAutoHyphens/>
        <w:jc w:val="both"/>
        <w:rPr>
          <w:rFonts w:ascii="Arial" w:hAnsi="Arial" w:cs="Arial"/>
          <w:iCs/>
          <w:sz w:val="20"/>
          <w:szCs w:val="20"/>
        </w:rPr>
      </w:pPr>
      <w:r w:rsidRPr="00C12779">
        <w:rPr>
          <w:rFonts w:ascii="Arial" w:hAnsi="Arial" w:cs="Arial"/>
          <w:iCs/>
          <w:sz w:val="20"/>
          <w:szCs w:val="20"/>
          <w:lang w:val="en-US"/>
        </w:rPr>
        <w:t xml:space="preserve"> </w:t>
      </w:r>
    </w:p>
    <w:p w14:paraId="69A5CD48" w14:textId="480DE1A3" w:rsidR="00DC7D2C" w:rsidRPr="00C12779" w:rsidRDefault="00DC7D2C" w:rsidP="00C12779">
      <w:pPr>
        <w:jc w:val="both"/>
        <w:rPr>
          <w:rFonts w:ascii="Arial" w:hAnsi="Arial" w:cs="Arial"/>
          <w:iCs/>
          <w:sz w:val="20"/>
          <w:szCs w:val="20"/>
        </w:rPr>
      </w:pP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is facing three separate criminal proceedings as a result of his political activism. On 25 June 2019, security forces arbitrarily detained </w:t>
      </w: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w:t>
      </w:r>
      <w:r w:rsidRPr="00C12779">
        <w:rPr>
          <w:rFonts w:ascii="Arial" w:eastAsia="MS Mincho" w:hAnsi="Arial" w:cs="Arial"/>
          <w:iCs/>
          <w:color w:val="000000"/>
          <w:sz w:val="20"/>
          <w:szCs w:val="20"/>
          <w:lang w:eastAsia="en-US"/>
        </w:rPr>
        <w:t xml:space="preserve">in relation to case 930/2019, known as the “Hope </w:t>
      </w:r>
      <w:r w:rsidR="00C12779">
        <w:rPr>
          <w:rFonts w:ascii="Arial" w:eastAsia="MS Mincho" w:hAnsi="Arial" w:cs="Arial"/>
          <w:iCs/>
          <w:color w:val="000000"/>
          <w:sz w:val="20"/>
          <w:szCs w:val="20"/>
          <w:lang w:eastAsia="en-US"/>
        </w:rPr>
        <w:t>C</w:t>
      </w:r>
      <w:r w:rsidRPr="00C12779">
        <w:rPr>
          <w:rFonts w:ascii="Arial" w:eastAsia="MS Mincho" w:hAnsi="Arial" w:cs="Arial"/>
          <w:iCs/>
          <w:color w:val="000000"/>
          <w:sz w:val="20"/>
          <w:szCs w:val="20"/>
          <w:lang w:eastAsia="en-US"/>
        </w:rPr>
        <w:t>ase”) on</w:t>
      </w:r>
      <w:r w:rsidRPr="00C12779">
        <w:rPr>
          <w:rFonts w:ascii="Arial" w:hAnsi="Arial" w:cs="Arial"/>
          <w:iCs/>
          <w:color w:val="000000"/>
          <w:sz w:val="20"/>
          <w:szCs w:val="20"/>
          <w:lang w:eastAsia="es-MX"/>
        </w:rPr>
        <w:t xml:space="preserve"> charges connected to his peaceful political activities.</w:t>
      </w:r>
      <w:r w:rsidRPr="00C12779">
        <w:rPr>
          <w:rFonts w:ascii="Arial" w:hAnsi="Arial" w:cs="Arial"/>
          <w:iCs/>
          <w:sz w:val="20"/>
          <w:szCs w:val="20"/>
        </w:rPr>
        <w:t xml:space="preserve"> On 18 April 2020, the terrorism circuit of the Cairo Criminal Court included </w:t>
      </w: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and 12 other detainees on Egypt’s “terrorism" lists for five years in relation to case 571/2020. The effect of the decision includes travel bans, asset freezes, and prohibition of political activities. On 2 June 2020, </w:t>
      </w:r>
      <w:r w:rsidRPr="00C12779">
        <w:rPr>
          <w:rFonts w:ascii="Arial" w:hAnsi="Arial" w:cs="Arial"/>
          <w:iCs/>
          <w:color w:val="000000"/>
          <w:sz w:val="20"/>
          <w:szCs w:val="20"/>
          <w:lang w:eastAsia="es-MX"/>
        </w:rPr>
        <w:t xml:space="preserve">a higher court judge upheld his conviction and sentence in relation to </w:t>
      </w:r>
      <w:r w:rsidRPr="00C12779">
        <w:rPr>
          <w:rFonts w:ascii="Arial" w:hAnsi="Arial" w:cs="Arial"/>
          <w:iCs/>
          <w:sz w:val="20"/>
          <w:szCs w:val="20"/>
        </w:rPr>
        <w:t xml:space="preserve">case 684/2020 </w:t>
      </w:r>
      <w:r w:rsidRPr="00C12779">
        <w:rPr>
          <w:rFonts w:ascii="Arial" w:hAnsi="Arial" w:cs="Arial"/>
          <w:iCs/>
          <w:color w:val="000000"/>
          <w:sz w:val="20"/>
          <w:szCs w:val="20"/>
          <w:lang w:eastAsia="es-MX"/>
        </w:rPr>
        <w:t xml:space="preserve">for conducting an interview with BBC Arabic on the human rights situation in Egypt. </w:t>
      </w:r>
    </w:p>
    <w:p w14:paraId="18C13B32" w14:textId="77777777" w:rsidR="00DC7D2C" w:rsidRPr="00C12779" w:rsidRDefault="00DC7D2C" w:rsidP="00C12779">
      <w:pPr>
        <w:widowControl w:val="0"/>
        <w:suppressAutoHyphens/>
        <w:jc w:val="both"/>
        <w:rPr>
          <w:rFonts w:ascii="Arial" w:eastAsia="MS Mincho" w:hAnsi="Arial" w:cs="Arial"/>
          <w:iCs/>
          <w:color w:val="000000"/>
          <w:sz w:val="20"/>
          <w:szCs w:val="20"/>
          <w:lang w:eastAsia="ar-SA"/>
        </w:rPr>
      </w:pPr>
    </w:p>
    <w:p w14:paraId="4808A031" w14:textId="2C584E6C" w:rsidR="00DC7D2C" w:rsidRPr="00C12779" w:rsidRDefault="00DC7D2C" w:rsidP="00C12779">
      <w:pPr>
        <w:jc w:val="both"/>
        <w:rPr>
          <w:rFonts w:ascii="Arial" w:eastAsia="MS Mincho" w:hAnsi="Arial" w:cs="Arial"/>
          <w:iCs/>
          <w:color w:val="000000"/>
          <w:sz w:val="20"/>
          <w:szCs w:val="20"/>
          <w:lang w:eastAsia="ar-SA"/>
        </w:rPr>
      </w:pPr>
      <w:r w:rsidRPr="00C12779">
        <w:rPr>
          <w:rFonts w:ascii="Arial" w:eastAsia="MS Mincho" w:hAnsi="Arial" w:cs="Arial"/>
          <w:iCs/>
          <w:color w:val="000000"/>
          <w:sz w:val="20"/>
          <w:szCs w:val="20"/>
          <w:lang w:eastAsia="ar-SA"/>
        </w:rPr>
        <w:t xml:space="preserve">I therefore ask you to immediately and unconditionally release </w:t>
      </w:r>
      <w:proofErr w:type="spellStart"/>
      <w:r w:rsidRPr="00C12779">
        <w:rPr>
          <w:rFonts w:ascii="Arial" w:eastAsia="MS Mincho" w:hAnsi="Arial" w:cs="Arial"/>
          <w:iCs/>
          <w:color w:val="000000"/>
          <w:sz w:val="20"/>
          <w:szCs w:val="20"/>
          <w:lang w:eastAsia="ar-SA"/>
        </w:rPr>
        <w:t>Zyad</w:t>
      </w:r>
      <w:proofErr w:type="spellEnd"/>
      <w:r w:rsidRPr="00C12779">
        <w:rPr>
          <w:rFonts w:ascii="Arial" w:eastAsia="MS Mincho" w:hAnsi="Arial" w:cs="Arial"/>
          <w:iCs/>
          <w:color w:val="000000"/>
          <w:sz w:val="20"/>
          <w:szCs w:val="20"/>
          <w:lang w:eastAsia="ar-SA"/>
        </w:rPr>
        <w:t xml:space="preserve"> el-</w:t>
      </w:r>
      <w:proofErr w:type="spellStart"/>
      <w:r w:rsidRPr="00C12779">
        <w:rPr>
          <w:rFonts w:ascii="Arial" w:eastAsia="MS Mincho" w:hAnsi="Arial" w:cs="Arial"/>
          <w:iCs/>
          <w:color w:val="000000"/>
          <w:sz w:val="20"/>
          <w:szCs w:val="20"/>
          <w:lang w:eastAsia="ar-SA"/>
        </w:rPr>
        <w:t>Elaimy</w:t>
      </w:r>
      <w:proofErr w:type="spellEnd"/>
      <w:r w:rsidRPr="00C12779">
        <w:rPr>
          <w:rFonts w:ascii="Arial" w:eastAsia="MS Mincho" w:hAnsi="Arial" w:cs="Arial"/>
          <w:iCs/>
          <w:color w:val="000000"/>
          <w:sz w:val="20"/>
          <w:szCs w:val="20"/>
          <w:lang w:eastAsia="ar-SA"/>
        </w:rPr>
        <w:t xml:space="preserve">, </w:t>
      </w:r>
      <w:r w:rsidRPr="00C12779">
        <w:rPr>
          <w:rFonts w:ascii="Arial" w:hAnsi="Arial" w:cs="Arial"/>
          <w:iCs/>
          <w:sz w:val="20"/>
          <w:szCs w:val="20"/>
        </w:rPr>
        <w:t xml:space="preserve">Hossam </w:t>
      </w:r>
      <w:proofErr w:type="spellStart"/>
      <w:r w:rsidRPr="00C12779">
        <w:rPr>
          <w:rFonts w:ascii="Arial" w:hAnsi="Arial" w:cs="Arial"/>
          <w:iCs/>
          <w:sz w:val="20"/>
          <w:szCs w:val="20"/>
        </w:rPr>
        <w:t>Moanis</w:t>
      </w:r>
      <w:proofErr w:type="spellEnd"/>
      <w:r w:rsidRPr="00C12779">
        <w:rPr>
          <w:rFonts w:ascii="Arial" w:hAnsi="Arial" w:cs="Arial"/>
          <w:iCs/>
          <w:sz w:val="20"/>
          <w:szCs w:val="20"/>
        </w:rPr>
        <w:t xml:space="preserve">, Hisham Fouad </w:t>
      </w:r>
      <w:r w:rsidRPr="00C12779">
        <w:rPr>
          <w:rFonts w:ascii="Arial" w:eastAsia="MS Mincho" w:hAnsi="Arial" w:cs="Arial"/>
          <w:iCs/>
          <w:color w:val="000000"/>
          <w:sz w:val="20"/>
          <w:szCs w:val="20"/>
          <w:lang w:eastAsia="ar-SA"/>
        </w:rPr>
        <w:t xml:space="preserve">and other individuals detained in case 930/2019, as their detention is arbitrary and solely based on the peaceful exercise of their human rights. I call on you to also ensure that all the charges against them are dropped, </w:t>
      </w:r>
      <w:r w:rsidRPr="00C12779">
        <w:rPr>
          <w:rFonts w:ascii="Arial" w:hAnsi="Arial" w:cs="Arial"/>
          <w:iCs/>
          <w:sz w:val="20"/>
          <w:szCs w:val="20"/>
        </w:rPr>
        <w:t xml:space="preserve">and the decision to include </w:t>
      </w: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el-</w:t>
      </w:r>
      <w:proofErr w:type="spellStart"/>
      <w:r w:rsidRPr="00C12779">
        <w:rPr>
          <w:rFonts w:ascii="Arial" w:hAnsi="Arial" w:cs="Arial"/>
          <w:iCs/>
          <w:sz w:val="20"/>
          <w:szCs w:val="20"/>
        </w:rPr>
        <w:t>Elaimy</w:t>
      </w:r>
      <w:proofErr w:type="spellEnd"/>
      <w:r w:rsidRPr="00C12779">
        <w:rPr>
          <w:rFonts w:ascii="Arial" w:hAnsi="Arial" w:cs="Arial"/>
          <w:iCs/>
          <w:sz w:val="20"/>
          <w:szCs w:val="20"/>
        </w:rPr>
        <w:t xml:space="preserve"> on the “terrorism” list </w:t>
      </w:r>
      <w:r w:rsidR="00C12779">
        <w:rPr>
          <w:rFonts w:ascii="Arial" w:hAnsi="Arial" w:cs="Arial"/>
          <w:iCs/>
          <w:sz w:val="20"/>
          <w:szCs w:val="20"/>
        </w:rPr>
        <w:t xml:space="preserve">is </w:t>
      </w:r>
      <w:r w:rsidRPr="00C12779">
        <w:rPr>
          <w:rFonts w:ascii="Arial" w:hAnsi="Arial" w:cs="Arial"/>
          <w:iCs/>
          <w:sz w:val="20"/>
          <w:szCs w:val="20"/>
        </w:rPr>
        <w:t xml:space="preserve">rescinded. </w:t>
      </w:r>
      <w:r w:rsidRPr="00C12779">
        <w:rPr>
          <w:rFonts w:ascii="Arial" w:eastAsia="MS Mincho" w:hAnsi="Arial" w:cs="Arial"/>
          <w:iCs/>
          <w:color w:val="000000"/>
          <w:sz w:val="20"/>
          <w:szCs w:val="20"/>
          <w:lang w:eastAsia="ar-SA"/>
        </w:rPr>
        <w:t xml:space="preserve">Pending their release, I urge you to ensure that </w:t>
      </w:r>
      <w:proofErr w:type="spellStart"/>
      <w:r w:rsidRPr="00C12779">
        <w:rPr>
          <w:rFonts w:ascii="Arial" w:eastAsia="MS Mincho" w:hAnsi="Arial" w:cs="Arial"/>
          <w:iCs/>
          <w:color w:val="000000"/>
          <w:sz w:val="20"/>
          <w:szCs w:val="20"/>
          <w:lang w:eastAsia="ar-SA"/>
        </w:rPr>
        <w:t>Zyad</w:t>
      </w:r>
      <w:proofErr w:type="spellEnd"/>
      <w:r w:rsidRPr="00C12779">
        <w:rPr>
          <w:rFonts w:ascii="Arial" w:eastAsia="MS Mincho" w:hAnsi="Arial" w:cs="Arial"/>
          <w:iCs/>
          <w:color w:val="000000"/>
          <w:sz w:val="20"/>
          <w:szCs w:val="20"/>
          <w:lang w:eastAsia="ar-SA"/>
        </w:rPr>
        <w:t xml:space="preserve"> el-</w:t>
      </w:r>
      <w:proofErr w:type="spellStart"/>
      <w:r w:rsidRPr="00C12779">
        <w:rPr>
          <w:rFonts w:ascii="Arial" w:eastAsia="MS Mincho" w:hAnsi="Arial" w:cs="Arial"/>
          <w:iCs/>
          <w:color w:val="000000"/>
          <w:sz w:val="20"/>
          <w:szCs w:val="20"/>
          <w:lang w:eastAsia="ar-SA"/>
        </w:rPr>
        <w:t>Elaimy</w:t>
      </w:r>
      <w:proofErr w:type="spellEnd"/>
      <w:r w:rsidRPr="00C12779">
        <w:rPr>
          <w:rFonts w:ascii="Arial" w:eastAsia="MS Mincho" w:hAnsi="Arial" w:cs="Arial"/>
          <w:iCs/>
          <w:color w:val="000000"/>
          <w:sz w:val="20"/>
          <w:szCs w:val="20"/>
          <w:lang w:eastAsia="ar-SA"/>
        </w:rPr>
        <w:t xml:space="preserve"> and the other detainees are provided with adequate health care and the means to regularly communicate with their families and lawyers. </w:t>
      </w:r>
    </w:p>
    <w:p w14:paraId="0AD1F1EB" w14:textId="77777777" w:rsidR="00DC7D2C" w:rsidRPr="00C12779" w:rsidRDefault="00DC7D2C" w:rsidP="00C12779">
      <w:pPr>
        <w:jc w:val="both"/>
        <w:rPr>
          <w:rFonts w:ascii="Arial" w:hAnsi="Arial" w:cs="Arial"/>
          <w:iCs/>
          <w:sz w:val="16"/>
          <w:szCs w:val="16"/>
        </w:rPr>
      </w:pPr>
      <w:bookmarkStart w:id="0" w:name="_GoBack"/>
      <w:bookmarkEnd w:id="0"/>
    </w:p>
    <w:p w14:paraId="0B311E09" w14:textId="06882D9B" w:rsidR="00D70D29" w:rsidRPr="00C12779" w:rsidRDefault="00DC7D2C" w:rsidP="00C12779">
      <w:pPr>
        <w:widowControl w:val="0"/>
        <w:tabs>
          <w:tab w:val="left" w:pos="7429"/>
        </w:tabs>
        <w:suppressAutoHyphens/>
        <w:jc w:val="both"/>
        <w:rPr>
          <w:rFonts w:ascii="Arial" w:eastAsia="MS Mincho" w:hAnsi="Arial" w:cs="Arial"/>
          <w:iCs/>
          <w:color w:val="000000"/>
          <w:sz w:val="20"/>
          <w:szCs w:val="20"/>
          <w:lang w:eastAsia="ar-SA"/>
        </w:rPr>
      </w:pPr>
      <w:r w:rsidRPr="00C12779">
        <w:rPr>
          <w:rFonts w:ascii="Arial" w:eastAsia="MS Mincho" w:hAnsi="Arial" w:cs="Arial"/>
          <w:iCs/>
          <w:color w:val="000000"/>
          <w:sz w:val="20"/>
          <w:szCs w:val="20"/>
          <w:lang w:eastAsia="ar-SA"/>
        </w:rPr>
        <w:t>Yours sincerely,</w:t>
      </w:r>
    </w:p>
    <w:p w14:paraId="0A23F5D1" w14:textId="5C03F406" w:rsidR="0054186C" w:rsidRPr="00C12779" w:rsidRDefault="0054186C" w:rsidP="00C12779">
      <w:pPr>
        <w:pStyle w:val="AIBoxHeading"/>
        <w:spacing w:line="240" w:lineRule="auto"/>
        <w:rPr>
          <w:rFonts w:ascii="Arial" w:hAnsi="Arial" w:cs="Arial"/>
          <w:szCs w:val="32"/>
        </w:rPr>
      </w:pPr>
      <w:r w:rsidRPr="00C12779">
        <w:rPr>
          <w:rFonts w:ascii="Arial" w:hAnsi="Arial" w:cs="Arial"/>
          <w:szCs w:val="32"/>
        </w:rPr>
        <w:lastRenderedPageBreak/>
        <w:t>Additional information</w:t>
      </w:r>
    </w:p>
    <w:p w14:paraId="4477BE2A" w14:textId="35518AF6" w:rsidR="00B82B98" w:rsidRPr="00C12779" w:rsidRDefault="00C12779" w:rsidP="00C12779">
      <w:pPr>
        <w:jc w:val="both"/>
        <w:rPr>
          <w:rFonts w:ascii="Arial" w:hAnsi="Arial" w:cs="Arial"/>
          <w:sz w:val="20"/>
          <w:szCs w:val="20"/>
          <w:lang w:val="en-US"/>
        </w:rPr>
      </w:pPr>
      <w:r>
        <w:rPr>
          <w:rFonts w:ascii="Arial" w:hAnsi="Arial" w:cs="Arial"/>
          <w:sz w:val="20"/>
          <w:szCs w:val="20"/>
        </w:rPr>
        <w:br/>
      </w:r>
      <w:r w:rsidR="00B82B98" w:rsidRPr="00C12779">
        <w:rPr>
          <w:rFonts w:ascii="Arial" w:hAnsi="Arial" w:cs="Arial"/>
          <w:sz w:val="20"/>
          <w:szCs w:val="20"/>
        </w:rPr>
        <w:t xml:space="preserve">Amnesty International has documented the arrest of 15 individuals in case 930/2019 known as “Hope case”. The list of detainees includes </w:t>
      </w:r>
      <w:proofErr w:type="spellStart"/>
      <w:r w:rsidR="00B82B98" w:rsidRPr="00C12779">
        <w:rPr>
          <w:rFonts w:ascii="Arial" w:hAnsi="Arial" w:cs="Arial"/>
          <w:sz w:val="20"/>
          <w:szCs w:val="20"/>
        </w:rPr>
        <w:t>Zyad</w:t>
      </w:r>
      <w:proofErr w:type="spellEnd"/>
      <w:r w:rsidR="00B82B98" w:rsidRPr="00C12779">
        <w:rPr>
          <w:rFonts w:ascii="Arial" w:hAnsi="Arial" w:cs="Arial"/>
          <w:sz w:val="20"/>
          <w:szCs w:val="20"/>
        </w:rPr>
        <w:t xml:space="preserve"> el-</w:t>
      </w:r>
      <w:proofErr w:type="spellStart"/>
      <w:r w:rsidR="00B82B98" w:rsidRPr="00C12779">
        <w:rPr>
          <w:rFonts w:ascii="Arial" w:hAnsi="Arial" w:cs="Arial"/>
          <w:sz w:val="20"/>
          <w:szCs w:val="20"/>
        </w:rPr>
        <w:t>Elaimy</w:t>
      </w:r>
      <w:proofErr w:type="spellEnd"/>
      <w:r w:rsidR="00B82B98" w:rsidRPr="00C12779">
        <w:rPr>
          <w:rFonts w:ascii="Arial" w:hAnsi="Arial" w:cs="Arial"/>
          <w:sz w:val="20"/>
          <w:szCs w:val="20"/>
        </w:rPr>
        <w:t xml:space="preserve">, a former parliamentarian, human rights lawyer and one of the leaders of the Egyptian Social Democratic party, journalist and spokesperson for the leftist Popular Current party Hossam </w:t>
      </w:r>
      <w:proofErr w:type="spellStart"/>
      <w:r w:rsidR="00B82B98" w:rsidRPr="00C12779">
        <w:rPr>
          <w:rFonts w:ascii="Arial" w:hAnsi="Arial" w:cs="Arial"/>
          <w:sz w:val="20"/>
          <w:szCs w:val="20"/>
        </w:rPr>
        <w:t>Moanis</w:t>
      </w:r>
      <w:proofErr w:type="spellEnd"/>
      <w:r w:rsidR="00B82B98" w:rsidRPr="00C12779">
        <w:rPr>
          <w:rFonts w:ascii="Arial" w:hAnsi="Arial" w:cs="Arial"/>
          <w:sz w:val="20"/>
          <w:szCs w:val="20"/>
        </w:rPr>
        <w:t>, journalist, trade unionist and socialist politician Hisham Fouad</w:t>
      </w:r>
      <w:r w:rsidR="00B82B98" w:rsidRPr="00C12779">
        <w:rPr>
          <w:rFonts w:ascii="Arial" w:hAnsi="Arial" w:cs="Arial"/>
          <w:sz w:val="20"/>
          <w:szCs w:val="20"/>
          <w:lang w:val="en-US"/>
        </w:rPr>
        <w:t xml:space="preserve">, as well as 12 others arrested on separate dates </w:t>
      </w:r>
      <w:r w:rsidR="00B82B98" w:rsidRPr="00C12779">
        <w:rPr>
          <w:rFonts w:ascii="Arial" w:hAnsi="Arial" w:cs="Arial"/>
          <w:sz w:val="20"/>
          <w:szCs w:val="20"/>
        </w:rPr>
        <w:t>between 9 June and 11 July</w:t>
      </w:r>
      <w:r w:rsidR="00B82B98" w:rsidRPr="00C12779">
        <w:rPr>
          <w:rFonts w:ascii="Arial" w:hAnsi="Arial" w:cs="Arial"/>
          <w:sz w:val="20"/>
          <w:szCs w:val="20"/>
          <w:lang w:val="en-US"/>
        </w:rPr>
        <w:t xml:space="preserve">. </w:t>
      </w:r>
      <w:r w:rsidR="00B82B98" w:rsidRPr="00C12779">
        <w:rPr>
          <w:rFonts w:ascii="Arial" w:hAnsi="Arial" w:cs="Arial"/>
          <w:sz w:val="20"/>
          <w:szCs w:val="20"/>
        </w:rPr>
        <w:t xml:space="preserve">At least seven have been subjected to enforced disappearances, while </w:t>
      </w:r>
      <w:r w:rsidR="00B82B98" w:rsidRPr="00C12779">
        <w:rPr>
          <w:rFonts w:ascii="Arial" w:hAnsi="Arial" w:cs="Arial"/>
          <w:sz w:val="20"/>
          <w:szCs w:val="20"/>
          <w:lang w:val="en-US"/>
        </w:rPr>
        <w:t xml:space="preserve">at least eight were subjected to torture and other ill-treatment including electric shocks, beatings and threats. Amnesty International is aware of 105 individuals being investigated in the case; many of them are currently detained. </w:t>
      </w:r>
    </w:p>
    <w:p w14:paraId="74381BD8" w14:textId="77777777" w:rsidR="00CD6EA0" w:rsidRPr="00C12779" w:rsidRDefault="00CD6EA0" w:rsidP="00C12779">
      <w:pPr>
        <w:jc w:val="both"/>
        <w:rPr>
          <w:rFonts w:ascii="Arial" w:hAnsi="Arial" w:cs="Arial"/>
          <w:sz w:val="20"/>
          <w:szCs w:val="20"/>
          <w:lang w:val="en-US"/>
        </w:rPr>
      </w:pPr>
    </w:p>
    <w:p w14:paraId="40C7300B" w14:textId="77777777" w:rsidR="00B82B98" w:rsidRPr="00C12779" w:rsidRDefault="00B82B98" w:rsidP="00C12779">
      <w:pPr>
        <w:jc w:val="both"/>
        <w:rPr>
          <w:rFonts w:ascii="Arial" w:hAnsi="Arial" w:cs="Arial"/>
          <w:iCs/>
          <w:sz w:val="20"/>
          <w:szCs w:val="20"/>
        </w:rPr>
      </w:pPr>
      <w:r w:rsidRPr="00C12779">
        <w:rPr>
          <w:rFonts w:ascii="Arial" w:hAnsi="Arial" w:cs="Arial"/>
          <w:iCs/>
          <w:sz w:val="20"/>
          <w:szCs w:val="20"/>
        </w:rPr>
        <w:t xml:space="preserve">The individuals in the case are currently held in pre-trial detention pending investigations by the Supreme State Security Prosecution into unfounded charges of “aiding a terrorist group”, “membership in a terrorist group” and “spreading false information”, in addition to other charges. The charges relate to legitimate activities including participation in public affairs, peaceful expression and defending human rights. </w:t>
      </w:r>
    </w:p>
    <w:p w14:paraId="348AE738" w14:textId="77777777" w:rsidR="00B82B98" w:rsidRPr="00C12779" w:rsidRDefault="00B82B98" w:rsidP="00C12779">
      <w:pPr>
        <w:jc w:val="both"/>
        <w:rPr>
          <w:rFonts w:ascii="Arial" w:hAnsi="Arial" w:cs="Arial"/>
          <w:iCs/>
          <w:sz w:val="20"/>
          <w:szCs w:val="20"/>
        </w:rPr>
      </w:pPr>
    </w:p>
    <w:p w14:paraId="4FD52549" w14:textId="77777777" w:rsidR="00B82B98" w:rsidRPr="00C12779" w:rsidRDefault="00B82B98" w:rsidP="00C12779">
      <w:pPr>
        <w:jc w:val="both"/>
        <w:rPr>
          <w:rFonts w:ascii="Arial" w:hAnsi="Arial" w:cs="Arial"/>
          <w:sz w:val="20"/>
          <w:szCs w:val="20"/>
          <w:lang w:val="en-US"/>
        </w:rPr>
      </w:pPr>
      <w:r w:rsidRPr="00C12779">
        <w:rPr>
          <w:rFonts w:ascii="Arial" w:hAnsi="Arial" w:cs="Arial"/>
          <w:sz w:val="20"/>
          <w:szCs w:val="20"/>
          <w:lang w:val="en-US"/>
        </w:rPr>
        <w:t xml:space="preserve">The case came to light on 25 June 2019, when the ministry of interior announced in a statement that it had uncovered “a joint plot between the Muslim Brotherhood’s exiled leadership and the civil opposition [in Egypt] to target the state and its institutions in order to oust it on 30 June.” The statement refers to the involvement of several Muslim Brotherhood and opposition figures abroad, as well as the arrest of an unspecified number of individuals inside Egypt, including eight mentioned by name. </w:t>
      </w:r>
    </w:p>
    <w:p w14:paraId="3F044879" w14:textId="738114C9" w:rsidR="00B82B98" w:rsidRPr="00C12779" w:rsidRDefault="00B82B98" w:rsidP="00C12779">
      <w:pPr>
        <w:jc w:val="both"/>
        <w:rPr>
          <w:rFonts w:ascii="Arial" w:hAnsi="Arial" w:cs="Arial"/>
          <w:sz w:val="20"/>
          <w:szCs w:val="20"/>
        </w:rPr>
      </w:pPr>
      <w:r w:rsidRPr="00C12779">
        <w:rPr>
          <w:rFonts w:ascii="Arial" w:hAnsi="Arial" w:cs="Arial"/>
          <w:iCs/>
          <w:sz w:val="20"/>
          <w:szCs w:val="20"/>
        </w:rPr>
        <w:t xml:space="preserve">Egypt has seen a rise in the number of detainees being held in pre-trial detention for months and sometimes years over terrorism-related charges, in many cases based on police investigations alone. </w:t>
      </w:r>
      <w:bookmarkStart w:id="1" w:name="_Hlk45031838"/>
      <w:r w:rsidRPr="00C12779">
        <w:rPr>
          <w:rFonts w:ascii="Arial" w:hAnsi="Arial" w:cs="Arial"/>
          <w:iCs/>
          <w:sz w:val="20"/>
          <w:szCs w:val="20"/>
        </w:rPr>
        <w:t xml:space="preserve">Two months after the amendment </w:t>
      </w:r>
      <w:r w:rsidRPr="00C12779">
        <w:rPr>
          <w:rFonts w:ascii="Arial" w:hAnsi="Arial" w:cs="Arial"/>
          <w:sz w:val="20"/>
          <w:szCs w:val="20"/>
        </w:rPr>
        <w:t>of Law 8/2015 on Terrorist Entities and Terrorists</w:t>
      </w:r>
      <w:r w:rsidRPr="00C12779">
        <w:rPr>
          <w:rFonts w:ascii="Arial" w:hAnsi="Arial" w:cs="Arial"/>
          <w:iCs/>
          <w:sz w:val="20"/>
          <w:szCs w:val="20"/>
        </w:rPr>
        <w:t xml:space="preserve"> in February 2020, a terrorism circuit in Cairo’s Criminal Court included </w:t>
      </w:r>
      <w:proofErr w:type="spellStart"/>
      <w:r w:rsidRPr="00C12779">
        <w:rPr>
          <w:rFonts w:ascii="Arial" w:hAnsi="Arial" w:cs="Arial"/>
          <w:iCs/>
          <w:sz w:val="20"/>
          <w:szCs w:val="20"/>
        </w:rPr>
        <w:t>Zyad</w:t>
      </w:r>
      <w:proofErr w:type="spellEnd"/>
      <w:r w:rsidRPr="00C12779">
        <w:rPr>
          <w:rFonts w:ascii="Arial" w:hAnsi="Arial" w:cs="Arial"/>
          <w:iCs/>
          <w:sz w:val="20"/>
          <w:szCs w:val="20"/>
        </w:rPr>
        <w:t xml:space="preserve"> and 12 other individuals in Egypt’s “terrorism" lists for five years. </w:t>
      </w:r>
      <w:r w:rsidRPr="00C12779">
        <w:rPr>
          <w:rFonts w:ascii="Arial" w:hAnsi="Arial" w:cs="Arial"/>
          <w:sz w:val="20"/>
          <w:szCs w:val="20"/>
        </w:rPr>
        <w:t xml:space="preserve">The recent amendments give the Public Prosecutor the power to submit to courts lists of entities and persons to be designated as “terrorists” regardless of whether an alleged “terrorist act” has </w:t>
      </w:r>
      <w:proofErr w:type="gramStart"/>
      <w:r w:rsidRPr="00C12779">
        <w:rPr>
          <w:rFonts w:ascii="Arial" w:hAnsi="Arial" w:cs="Arial"/>
          <w:sz w:val="20"/>
          <w:szCs w:val="20"/>
        </w:rPr>
        <w:t>actually occurred</w:t>
      </w:r>
      <w:proofErr w:type="gramEnd"/>
      <w:r w:rsidRPr="00C12779">
        <w:rPr>
          <w:rFonts w:ascii="Arial" w:hAnsi="Arial" w:cs="Arial"/>
          <w:sz w:val="20"/>
          <w:szCs w:val="20"/>
        </w:rPr>
        <w:t xml:space="preserve"> and based only on “police investigation or information”. </w:t>
      </w:r>
      <w:proofErr w:type="spellStart"/>
      <w:r w:rsidRPr="00C12779">
        <w:rPr>
          <w:rFonts w:ascii="Arial" w:hAnsi="Arial" w:cs="Arial"/>
          <w:sz w:val="20"/>
          <w:szCs w:val="20"/>
        </w:rPr>
        <w:t>Zyad</w:t>
      </w:r>
      <w:proofErr w:type="spellEnd"/>
      <w:r w:rsidRPr="00C12779">
        <w:rPr>
          <w:rFonts w:ascii="Arial" w:hAnsi="Arial" w:cs="Arial"/>
          <w:sz w:val="20"/>
          <w:szCs w:val="20"/>
        </w:rPr>
        <w:t xml:space="preserve"> was added to the list without any hearings or due process. </w:t>
      </w:r>
      <w:proofErr w:type="spellStart"/>
      <w:r w:rsidRPr="00C12779">
        <w:rPr>
          <w:rFonts w:ascii="Arial" w:hAnsi="Arial" w:cs="Arial"/>
          <w:sz w:val="20"/>
          <w:szCs w:val="20"/>
        </w:rPr>
        <w:t>Zyad's</w:t>
      </w:r>
      <w:proofErr w:type="spellEnd"/>
      <w:r w:rsidRPr="00C12779">
        <w:rPr>
          <w:rFonts w:ascii="Arial" w:hAnsi="Arial" w:cs="Arial"/>
          <w:sz w:val="20"/>
          <w:szCs w:val="20"/>
        </w:rPr>
        <w:t xml:space="preserve"> lawyer appealed the court decision. </w:t>
      </w:r>
      <w:bookmarkEnd w:id="1"/>
    </w:p>
    <w:p w14:paraId="67C076F9" w14:textId="77777777" w:rsidR="00B82B98" w:rsidRPr="00C12779" w:rsidRDefault="00B82B98" w:rsidP="00C12779">
      <w:pPr>
        <w:jc w:val="both"/>
        <w:rPr>
          <w:rFonts w:ascii="Arial" w:hAnsi="Arial" w:cs="Arial"/>
          <w:i/>
          <w:sz w:val="20"/>
          <w:szCs w:val="20"/>
          <w:lang w:val="en-US"/>
        </w:rPr>
      </w:pPr>
    </w:p>
    <w:p w14:paraId="5DA117E1" w14:textId="656354F4" w:rsidR="00B82B98" w:rsidRPr="00C12779" w:rsidRDefault="00B82B98" w:rsidP="00C12779">
      <w:pPr>
        <w:jc w:val="both"/>
        <w:rPr>
          <w:rFonts w:ascii="Arial" w:hAnsi="Arial" w:cs="Arial"/>
          <w:sz w:val="20"/>
          <w:szCs w:val="20"/>
        </w:rPr>
      </w:pPr>
      <w:r w:rsidRPr="00C12779">
        <w:rPr>
          <w:rFonts w:ascii="Arial" w:hAnsi="Arial" w:cs="Arial"/>
          <w:sz w:val="20"/>
          <w:szCs w:val="20"/>
        </w:rPr>
        <w:t xml:space="preserve">The Egyptian authorities have orchestrated a brutal crackdown on critics and opponents from across the whole political spectrum, from supporters of the Muslim Brotherhood to leftist or liberal activists, and even supporters of former President Hosni Mubarak. The crackdown has also targeted journalists, lawyers, doctors, staff of civil society organizations, and the general public, including football fans and individuals voicing criticism to economic or social conditions. These arrests are effectively turning Egypt into an open-air prison with no opposition, critics or independent reporting allowed. </w:t>
      </w:r>
    </w:p>
    <w:p w14:paraId="2EBF1478" w14:textId="77777777" w:rsidR="00B82B98" w:rsidRPr="00C12779" w:rsidRDefault="00B82B98" w:rsidP="00C12779">
      <w:pPr>
        <w:jc w:val="both"/>
        <w:rPr>
          <w:rFonts w:ascii="Arial" w:hAnsi="Arial" w:cs="Arial"/>
          <w:sz w:val="20"/>
          <w:szCs w:val="20"/>
        </w:rPr>
      </w:pPr>
    </w:p>
    <w:p w14:paraId="081E0263" w14:textId="05749ACD" w:rsidR="00B82B98" w:rsidRPr="00C12779" w:rsidRDefault="00B82B98" w:rsidP="00C12779">
      <w:pPr>
        <w:jc w:val="both"/>
        <w:rPr>
          <w:rFonts w:ascii="Arial" w:hAnsi="Arial" w:cs="Arial"/>
          <w:sz w:val="20"/>
          <w:szCs w:val="20"/>
        </w:rPr>
      </w:pPr>
      <w:r w:rsidRPr="00C12779">
        <w:rPr>
          <w:rFonts w:ascii="Arial" w:hAnsi="Arial" w:cs="Arial"/>
          <w:sz w:val="20"/>
          <w:szCs w:val="20"/>
        </w:rPr>
        <w:t xml:space="preserve">Amnesty International believes that these arrests are directly related to a coalition's plans to unite secular parties ahead of parliamentary elections scheduled to take place in April-May 2020. The arrests follow a similar pattern observed in 2017 ahead of the 2018 presidential elections when the Egyptian authorities launched an unprecedented </w:t>
      </w:r>
      <w:r w:rsidRPr="00C12779">
        <w:rPr>
          <w:rFonts w:ascii="Arial" w:hAnsi="Arial" w:cs="Arial"/>
          <w:sz w:val="20"/>
          <w:szCs w:val="20"/>
          <w:lang w:val="en-US"/>
        </w:rPr>
        <w:t>crackdown on political opponents and critics that culminated with the arrest of President al-</w:t>
      </w:r>
      <w:proofErr w:type="spellStart"/>
      <w:r w:rsidRPr="00C12779">
        <w:rPr>
          <w:rFonts w:ascii="Arial" w:hAnsi="Arial" w:cs="Arial"/>
          <w:sz w:val="20"/>
          <w:szCs w:val="20"/>
          <w:lang w:val="en-US"/>
        </w:rPr>
        <w:t>Sisi’s</w:t>
      </w:r>
      <w:proofErr w:type="spellEnd"/>
      <w:r w:rsidRPr="00C12779">
        <w:rPr>
          <w:rFonts w:ascii="Arial" w:hAnsi="Arial" w:cs="Arial"/>
          <w:sz w:val="20"/>
          <w:szCs w:val="20"/>
          <w:lang w:val="en-US"/>
        </w:rPr>
        <w:t xml:space="preserve"> contenders and their supporters</w:t>
      </w:r>
      <w:r w:rsidRPr="00C12779">
        <w:rPr>
          <w:rFonts w:ascii="Arial" w:hAnsi="Arial" w:cs="Arial"/>
          <w:sz w:val="20"/>
          <w:szCs w:val="20"/>
        </w:rPr>
        <w:t>. Egypt has amended its constitution in 2019 pushing back the date of the presidential election to 2024 instead of 2022, effectively allowing President al-</w:t>
      </w:r>
      <w:proofErr w:type="spellStart"/>
      <w:r w:rsidRPr="00C12779">
        <w:rPr>
          <w:rFonts w:ascii="Arial" w:hAnsi="Arial" w:cs="Arial"/>
          <w:sz w:val="20"/>
          <w:szCs w:val="20"/>
        </w:rPr>
        <w:t>Sisi</w:t>
      </w:r>
      <w:proofErr w:type="spellEnd"/>
      <w:r w:rsidRPr="00C12779">
        <w:rPr>
          <w:rFonts w:ascii="Arial" w:hAnsi="Arial" w:cs="Arial"/>
          <w:sz w:val="20"/>
          <w:szCs w:val="20"/>
        </w:rPr>
        <w:t xml:space="preserve"> to stay in power until 2030.</w:t>
      </w:r>
    </w:p>
    <w:p w14:paraId="1DA4EB89" w14:textId="29E13C4A" w:rsidR="000106EF" w:rsidRPr="00C12779" w:rsidRDefault="000106EF" w:rsidP="00C12779">
      <w:pPr>
        <w:rPr>
          <w:rFonts w:ascii="Arial" w:hAnsi="Arial" w:cs="Arial"/>
          <w:sz w:val="18"/>
          <w:szCs w:val="20"/>
          <w:lang w:eastAsia="en-US"/>
        </w:rPr>
      </w:pPr>
    </w:p>
    <w:p w14:paraId="40D2A6D8" w14:textId="6C577CA4" w:rsidR="00313756" w:rsidRPr="00C12779" w:rsidRDefault="00313756" w:rsidP="00C12779">
      <w:pPr>
        <w:rPr>
          <w:rFonts w:ascii="Arial" w:hAnsi="Arial" w:cs="Arial"/>
          <w:sz w:val="18"/>
          <w:szCs w:val="20"/>
          <w:lang w:eastAsia="en-US"/>
        </w:rPr>
      </w:pPr>
    </w:p>
    <w:p w14:paraId="7355870D" w14:textId="332AF815" w:rsidR="00313756" w:rsidRPr="00C12779" w:rsidRDefault="00313756" w:rsidP="00C12779">
      <w:pPr>
        <w:rPr>
          <w:rFonts w:ascii="Arial" w:hAnsi="Arial" w:cs="Arial"/>
          <w:sz w:val="18"/>
          <w:szCs w:val="20"/>
          <w:lang w:eastAsia="en-US"/>
        </w:rPr>
      </w:pPr>
    </w:p>
    <w:p w14:paraId="127C08EF" w14:textId="3B6F815B" w:rsidR="00313756" w:rsidRPr="00C12779" w:rsidRDefault="00313756" w:rsidP="00C12779">
      <w:pPr>
        <w:rPr>
          <w:rFonts w:ascii="Arial" w:hAnsi="Arial" w:cs="Arial"/>
          <w:sz w:val="18"/>
          <w:szCs w:val="20"/>
          <w:lang w:eastAsia="en-US"/>
        </w:rPr>
      </w:pPr>
    </w:p>
    <w:p w14:paraId="3FC2534E" w14:textId="77777777" w:rsidR="00313756" w:rsidRPr="00C12779" w:rsidRDefault="00313756" w:rsidP="00C12779">
      <w:pPr>
        <w:rPr>
          <w:rFonts w:ascii="Arial" w:hAnsi="Arial" w:cs="Arial"/>
          <w:sz w:val="18"/>
          <w:szCs w:val="20"/>
          <w:lang w:eastAsia="en-US"/>
        </w:rPr>
      </w:pPr>
    </w:p>
    <w:p w14:paraId="0903D096" w14:textId="0735EB1F" w:rsidR="00D31527" w:rsidRPr="00C12779" w:rsidRDefault="00A54BC1" w:rsidP="00C12779">
      <w:pPr>
        <w:rPr>
          <w:rFonts w:ascii="Arial" w:hAnsi="Arial" w:cs="Arial"/>
          <w:b/>
          <w:sz w:val="20"/>
          <w:szCs w:val="20"/>
        </w:rPr>
      </w:pPr>
      <w:r w:rsidRPr="00C12779">
        <w:rPr>
          <w:rFonts w:ascii="Arial" w:hAnsi="Arial" w:cs="Arial"/>
          <w:b/>
          <w:sz w:val="20"/>
          <w:szCs w:val="20"/>
        </w:rPr>
        <w:t>PREFERRED LANGUAGE TO ADDRESS TARGET</w:t>
      </w:r>
      <w:r w:rsidR="000106EF" w:rsidRPr="00C12779">
        <w:rPr>
          <w:rFonts w:ascii="Arial" w:hAnsi="Arial" w:cs="Arial"/>
          <w:b/>
          <w:sz w:val="20"/>
          <w:szCs w:val="20"/>
        </w:rPr>
        <w:t xml:space="preserve">: </w:t>
      </w:r>
      <w:r w:rsidR="00B82B98" w:rsidRPr="00C12779">
        <w:rPr>
          <w:rFonts w:ascii="Arial" w:hAnsi="Arial" w:cs="Arial"/>
          <w:sz w:val="20"/>
          <w:szCs w:val="20"/>
        </w:rPr>
        <w:t>Arabic and English</w:t>
      </w:r>
    </w:p>
    <w:p w14:paraId="6C26E82E" w14:textId="3FFE2DC7" w:rsidR="0026672D" w:rsidRPr="00C12779" w:rsidRDefault="0026672D" w:rsidP="00C12779">
      <w:pPr>
        <w:rPr>
          <w:rFonts w:ascii="Arial" w:hAnsi="Arial" w:cs="Arial"/>
          <w:color w:val="0070C0"/>
          <w:sz w:val="20"/>
          <w:szCs w:val="20"/>
        </w:rPr>
      </w:pPr>
      <w:r w:rsidRPr="00C12779">
        <w:rPr>
          <w:rFonts w:ascii="Arial" w:hAnsi="Arial" w:cs="Arial"/>
          <w:sz w:val="20"/>
          <w:szCs w:val="20"/>
        </w:rPr>
        <w:t>You can also write in your own language.</w:t>
      </w:r>
    </w:p>
    <w:p w14:paraId="7ED929D6" w14:textId="77777777" w:rsidR="0026672D" w:rsidRPr="00C12779" w:rsidRDefault="0026672D" w:rsidP="00C12779">
      <w:pPr>
        <w:rPr>
          <w:rFonts w:ascii="Arial" w:hAnsi="Arial" w:cs="Arial"/>
          <w:color w:val="0070C0"/>
          <w:sz w:val="20"/>
          <w:szCs w:val="20"/>
        </w:rPr>
      </w:pPr>
    </w:p>
    <w:p w14:paraId="365AADD9" w14:textId="4E97A27C" w:rsidR="00D70D29" w:rsidRPr="00C12779" w:rsidRDefault="0026672D" w:rsidP="00C12779">
      <w:pPr>
        <w:rPr>
          <w:rFonts w:ascii="Arial" w:hAnsi="Arial" w:cs="Arial"/>
          <w:sz w:val="20"/>
          <w:szCs w:val="20"/>
        </w:rPr>
      </w:pPr>
      <w:r w:rsidRPr="00C12779">
        <w:rPr>
          <w:rFonts w:ascii="Arial" w:hAnsi="Arial" w:cs="Arial"/>
          <w:b/>
          <w:sz w:val="20"/>
          <w:szCs w:val="20"/>
        </w:rPr>
        <w:t>PLEASE TAKE ACTION AS SOON AS POSSIBLE UNTIL</w:t>
      </w:r>
      <w:r w:rsidR="00350BE6" w:rsidRPr="00C12779">
        <w:rPr>
          <w:rFonts w:ascii="Arial" w:hAnsi="Arial" w:cs="Arial"/>
          <w:b/>
          <w:sz w:val="20"/>
          <w:szCs w:val="20"/>
        </w:rPr>
        <w:t>:</w:t>
      </w:r>
      <w:r w:rsidR="00D70D29" w:rsidRPr="00C12779">
        <w:rPr>
          <w:rFonts w:ascii="Arial" w:hAnsi="Arial" w:cs="Arial"/>
          <w:b/>
          <w:sz w:val="20"/>
          <w:szCs w:val="20"/>
        </w:rPr>
        <w:t xml:space="preserve"> </w:t>
      </w:r>
      <w:r w:rsidR="00B82B98" w:rsidRPr="00C12779">
        <w:rPr>
          <w:rFonts w:ascii="Arial" w:hAnsi="Arial" w:cs="Arial"/>
          <w:sz w:val="20"/>
          <w:szCs w:val="20"/>
        </w:rPr>
        <w:t>24</w:t>
      </w:r>
      <w:r w:rsidR="00D70D29" w:rsidRPr="00C12779">
        <w:rPr>
          <w:rFonts w:ascii="Arial" w:hAnsi="Arial" w:cs="Arial"/>
          <w:sz w:val="20"/>
          <w:szCs w:val="20"/>
        </w:rPr>
        <w:t xml:space="preserve"> </w:t>
      </w:r>
      <w:r w:rsidR="00B82B98" w:rsidRPr="00C12779">
        <w:rPr>
          <w:rFonts w:ascii="Arial" w:hAnsi="Arial" w:cs="Arial"/>
          <w:sz w:val="20"/>
          <w:szCs w:val="20"/>
        </w:rPr>
        <w:t>August</w:t>
      </w:r>
      <w:r w:rsidR="00D70D29" w:rsidRPr="00C12779">
        <w:rPr>
          <w:rFonts w:ascii="Arial" w:hAnsi="Arial" w:cs="Arial"/>
          <w:sz w:val="20"/>
          <w:szCs w:val="20"/>
        </w:rPr>
        <w:t xml:space="preserve"> 20</w:t>
      </w:r>
      <w:r w:rsidR="005835C7" w:rsidRPr="00C12779">
        <w:rPr>
          <w:rFonts w:ascii="Arial" w:hAnsi="Arial" w:cs="Arial"/>
          <w:sz w:val="20"/>
          <w:szCs w:val="20"/>
        </w:rPr>
        <w:t>20</w:t>
      </w:r>
      <w:r w:rsidR="00D31527" w:rsidRPr="00C12779">
        <w:rPr>
          <w:rFonts w:ascii="Arial" w:hAnsi="Arial" w:cs="Arial"/>
          <w:sz w:val="20"/>
          <w:szCs w:val="20"/>
        </w:rPr>
        <w:t xml:space="preserve">. </w:t>
      </w:r>
    </w:p>
    <w:p w14:paraId="4CC18673" w14:textId="571E0961" w:rsidR="0026672D" w:rsidRPr="00C12779" w:rsidRDefault="0026672D" w:rsidP="00C12779">
      <w:pPr>
        <w:rPr>
          <w:rFonts w:ascii="Arial" w:hAnsi="Arial" w:cs="Arial"/>
          <w:sz w:val="20"/>
          <w:szCs w:val="20"/>
        </w:rPr>
      </w:pPr>
      <w:r w:rsidRPr="00C12779">
        <w:rPr>
          <w:rFonts w:ascii="Arial" w:hAnsi="Arial" w:cs="Arial"/>
          <w:sz w:val="20"/>
          <w:szCs w:val="20"/>
        </w:rPr>
        <w:t xml:space="preserve">Please check with the Amnesty </w:t>
      </w:r>
      <w:r w:rsidR="00D31527" w:rsidRPr="00C12779">
        <w:rPr>
          <w:rFonts w:ascii="Arial" w:hAnsi="Arial" w:cs="Arial"/>
          <w:sz w:val="20"/>
          <w:szCs w:val="20"/>
        </w:rPr>
        <w:t xml:space="preserve">office </w:t>
      </w:r>
      <w:r w:rsidRPr="00C12779">
        <w:rPr>
          <w:rFonts w:ascii="Arial" w:hAnsi="Arial" w:cs="Arial"/>
          <w:sz w:val="20"/>
          <w:szCs w:val="20"/>
        </w:rPr>
        <w:t xml:space="preserve">in your country if you wish to send appeals after the </w:t>
      </w:r>
      <w:r w:rsidR="00D31527" w:rsidRPr="00C12779">
        <w:rPr>
          <w:rFonts w:ascii="Arial" w:hAnsi="Arial" w:cs="Arial"/>
          <w:sz w:val="20"/>
          <w:szCs w:val="20"/>
        </w:rPr>
        <w:t>deadline</w:t>
      </w:r>
      <w:r w:rsidRPr="00C12779">
        <w:rPr>
          <w:rFonts w:ascii="Arial" w:hAnsi="Arial" w:cs="Arial"/>
          <w:sz w:val="20"/>
          <w:szCs w:val="20"/>
        </w:rPr>
        <w:t>.</w:t>
      </w:r>
    </w:p>
    <w:p w14:paraId="3604239E" w14:textId="77777777" w:rsidR="00A54BC1" w:rsidRPr="00C12779" w:rsidRDefault="00A54BC1" w:rsidP="00C12779">
      <w:pPr>
        <w:rPr>
          <w:rFonts w:ascii="Arial" w:hAnsi="Arial" w:cs="Arial"/>
          <w:b/>
          <w:sz w:val="20"/>
          <w:szCs w:val="20"/>
        </w:rPr>
      </w:pPr>
    </w:p>
    <w:p w14:paraId="1973F8E9" w14:textId="7973061C" w:rsidR="005A0B85" w:rsidRPr="00C12779" w:rsidRDefault="00A54BC1" w:rsidP="00C12779">
      <w:pPr>
        <w:rPr>
          <w:rFonts w:ascii="Arial" w:hAnsi="Arial" w:cs="Arial"/>
          <w:b/>
          <w:sz w:val="20"/>
          <w:szCs w:val="20"/>
        </w:rPr>
      </w:pPr>
      <w:r w:rsidRPr="00C12779">
        <w:rPr>
          <w:rFonts w:ascii="Arial" w:hAnsi="Arial" w:cs="Arial"/>
          <w:b/>
          <w:sz w:val="20"/>
          <w:szCs w:val="20"/>
        </w:rPr>
        <w:t>NAME</w:t>
      </w:r>
      <w:r w:rsidR="00C63763" w:rsidRPr="00C12779">
        <w:rPr>
          <w:rFonts w:ascii="Arial" w:hAnsi="Arial" w:cs="Arial"/>
          <w:b/>
          <w:sz w:val="20"/>
          <w:szCs w:val="20"/>
        </w:rPr>
        <w:t xml:space="preserve"> AND</w:t>
      </w:r>
      <w:r w:rsidR="0024477A" w:rsidRPr="00C12779">
        <w:rPr>
          <w:rFonts w:ascii="Arial" w:hAnsi="Arial" w:cs="Arial"/>
          <w:b/>
          <w:sz w:val="20"/>
          <w:szCs w:val="20"/>
        </w:rPr>
        <w:t xml:space="preserve"> PRONOUN</w:t>
      </w:r>
      <w:r w:rsidR="00350BE6" w:rsidRPr="00C12779">
        <w:rPr>
          <w:rFonts w:ascii="Arial" w:hAnsi="Arial" w:cs="Arial"/>
          <w:b/>
          <w:sz w:val="20"/>
          <w:szCs w:val="20"/>
        </w:rPr>
        <w:t xml:space="preserve">: </w:t>
      </w:r>
      <w:proofErr w:type="spellStart"/>
      <w:r w:rsidR="00B82B98" w:rsidRPr="00C12779">
        <w:rPr>
          <w:rFonts w:ascii="Arial" w:hAnsi="Arial" w:cs="Arial"/>
          <w:b/>
          <w:sz w:val="20"/>
          <w:szCs w:val="20"/>
        </w:rPr>
        <w:t>Zyad</w:t>
      </w:r>
      <w:proofErr w:type="spellEnd"/>
      <w:r w:rsidR="00B82B98" w:rsidRPr="00C12779">
        <w:rPr>
          <w:rFonts w:ascii="Arial" w:hAnsi="Arial" w:cs="Arial"/>
          <w:b/>
          <w:sz w:val="20"/>
          <w:szCs w:val="20"/>
        </w:rPr>
        <w:t xml:space="preserve"> El-</w:t>
      </w:r>
      <w:proofErr w:type="spellStart"/>
      <w:r w:rsidR="00B82B98" w:rsidRPr="00C12779">
        <w:rPr>
          <w:rFonts w:ascii="Arial" w:hAnsi="Arial" w:cs="Arial"/>
          <w:b/>
          <w:sz w:val="20"/>
          <w:szCs w:val="20"/>
        </w:rPr>
        <w:t>Elaimy</w:t>
      </w:r>
      <w:proofErr w:type="spellEnd"/>
      <w:r w:rsidR="00B82B98" w:rsidRPr="00C12779">
        <w:rPr>
          <w:rFonts w:ascii="Arial" w:hAnsi="Arial" w:cs="Arial"/>
          <w:b/>
          <w:sz w:val="20"/>
          <w:szCs w:val="20"/>
        </w:rPr>
        <w:t xml:space="preserve">, </w:t>
      </w:r>
      <w:r w:rsidR="00B82B98" w:rsidRPr="00C12779">
        <w:rPr>
          <w:rFonts w:ascii="Arial" w:hAnsi="Arial" w:cs="Arial"/>
          <w:b/>
          <w:bCs/>
          <w:iCs/>
          <w:sz w:val="20"/>
          <w:szCs w:val="20"/>
        </w:rPr>
        <w:t xml:space="preserve">Hossam </w:t>
      </w:r>
      <w:proofErr w:type="spellStart"/>
      <w:r w:rsidR="00B82B98" w:rsidRPr="00C12779">
        <w:rPr>
          <w:rFonts w:ascii="Arial" w:hAnsi="Arial" w:cs="Arial"/>
          <w:b/>
          <w:bCs/>
          <w:iCs/>
          <w:sz w:val="20"/>
          <w:szCs w:val="20"/>
        </w:rPr>
        <w:t>Moanis</w:t>
      </w:r>
      <w:proofErr w:type="spellEnd"/>
      <w:r w:rsidR="00B82B98" w:rsidRPr="00C12779">
        <w:rPr>
          <w:rFonts w:ascii="Arial" w:hAnsi="Arial" w:cs="Arial"/>
          <w:b/>
          <w:bCs/>
          <w:iCs/>
          <w:sz w:val="20"/>
          <w:szCs w:val="20"/>
        </w:rPr>
        <w:t>, Hisham Fouad</w:t>
      </w:r>
      <w:r w:rsidR="00B82B98" w:rsidRPr="00C12779">
        <w:rPr>
          <w:rFonts w:ascii="Arial" w:hAnsi="Arial" w:cs="Arial"/>
          <w:b/>
          <w:bCs/>
          <w:sz w:val="20"/>
          <w:szCs w:val="20"/>
        </w:rPr>
        <w:t xml:space="preserve"> </w:t>
      </w:r>
      <w:r w:rsidR="005A0B85" w:rsidRPr="00C12779">
        <w:rPr>
          <w:rFonts w:ascii="Arial" w:hAnsi="Arial" w:cs="Arial"/>
          <w:sz w:val="20"/>
          <w:szCs w:val="20"/>
        </w:rPr>
        <w:t>(</w:t>
      </w:r>
      <w:r w:rsidR="00D70D29" w:rsidRPr="00C12779">
        <w:rPr>
          <w:rFonts w:ascii="Arial" w:hAnsi="Arial" w:cs="Arial"/>
          <w:sz w:val="20"/>
          <w:szCs w:val="20"/>
        </w:rPr>
        <w:t>preferred pronouns)</w:t>
      </w:r>
    </w:p>
    <w:p w14:paraId="27BEC14F" w14:textId="51E35656" w:rsidR="000106EF" w:rsidRPr="00C12779" w:rsidRDefault="000106EF" w:rsidP="00C12779">
      <w:pPr>
        <w:rPr>
          <w:rFonts w:ascii="Arial" w:hAnsi="Arial" w:cs="Arial"/>
          <w:b/>
          <w:sz w:val="20"/>
          <w:szCs w:val="20"/>
        </w:rPr>
      </w:pPr>
    </w:p>
    <w:p w14:paraId="63CF3F29" w14:textId="6478DBBC" w:rsidR="005A0B85" w:rsidRPr="00C12779" w:rsidRDefault="00A54BC1" w:rsidP="00C12779">
      <w:pPr>
        <w:rPr>
          <w:rFonts w:ascii="Arial" w:hAnsi="Arial" w:cs="Arial"/>
          <w:sz w:val="20"/>
          <w:szCs w:val="20"/>
        </w:rPr>
      </w:pPr>
      <w:r w:rsidRPr="00C12779">
        <w:rPr>
          <w:rFonts w:ascii="Arial" w:hAnsi="Arial" w:cs="Arial"/>
          <w:b/>
          <w:sz w:val="20"/>
          <w:szCs w:val="20"/>
        </w:rPr>
        <w:t>LINK TO PREVIOUS UA</w:t>
      </w:r>
      <w:r w:rsidR="00350BE6" w:rsidRPr="00C12779">
        <w:rPr>
          <w:rFonts w:ascii="Arial" w:hAnsi="Arial" w:cs="Arial"/>
          <w:b/>
          <w:sz w:val="20"/>
          <w:szCs w:val="20"/>
        </w:rPr>
        <w:t xml:space="preserve">: </w:t>
      </w:r>
      <w:hyperlink r:id="rId20" w:history="1">
        <w:r w:rsidR="00B82B98" w:rsidRPr="00C12779">
          <w:rPr>
            <w:rStyle w:val="Hyperlink"/>
            <w:rFonts w:ascii="Arial" w:hAnsi="Arial" w:cs="Arial"/>
            <w:sz w:val="20"/>
            <w:szCs w:val="20"/>
          </w:rPr>
          <w:t>https://www.amnesty.org/en/documents/mde12/0839/2019/en/</w:t>
        </w:r>
      </w:hyperlink>
    </w:p>
    <w:p w14:paraId="4B6937D1" w14:textId="36F15824" w:rsidR="0026766F" w:rsidRPr="00C12779" w:rsidRDefault="0026766F" w:rsidP="00C12779">
      <w:pPr>
        <w:rPr>
          <w:rFonts w:ascii="Arial" w:hAnsi="Arial" w:cs="Arial"/>
          <w:sz w:val="20"/>
          <w:szCs w:val="20"/>
        </w:rPr>
      </w:pPr>
    </w:p>
    <w:p w14:paraId="1E8F1981" w14:textId="77777777" w:rsidR="0026766F" w:rsidRPr="00C12779" w:rsidRDefault="0026766F" w:rsidP="00C12779">
      <w:pPr>
        <w:rPr>
          <w:rFonts w:ascii="Arial" w:hAnsi="Arial" w:cs="Arial"/>
          <w:sz w:val="20"/>
          <w:szCs w:val="20"/>
        </w:rPr>
      </w:pPr>
    </w:p>
    <w:sectPr w:rsidR="0026766F" w:rsidRPr="00C12779" w:rsidSect="00C12779">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FC11" w14:textId="77777777" w:rsidR="00C12779" w:rsidRPr="004D1533" w:rsidRDefault="00C12779" w:rsidP="00C1277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024020D" w14:textId="77777777" w:rsidR="00C12779" w:rsidRPr="004D1533" w:rsidRDefault="00C12779" w:rsidP="00C12779">
    <w:pPr>
      <w:jc w:val="center"/>
      <w:rPr>
        <w:rFonts w:ascii="Arial" w:hAnsi="Arial" w:cs="Arial"/>
        <w:sz w:val="16"/>
        <w:szCs w:val="16"/>
      </w:rPr>
    </w:pPr>
    <w:r w:rsidRPr="004D1533">
      <w:rPr>
        <w:rFonts w:ascii="Arial" w:hAnsi="Arial" w:cs="Arial"/>
        <w:sz w:val="16"/>
        <w:szCs w:val="16"/>
      </w:rPr>
      <w:t>T (212) 807- 8400 | uan@aiusa.org | www.amnestyusa.org/uan</w:t>
    </w:r>
  </w:p>
  <w:p w14:paraId="695ED108" w14:textId="77777777" w:rsidR="00C12779" w:rsidRPr="00D0106D" w:rsidRDefault="00C1277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C3C4" w14:textId="77777777" w:rsidR="00B82B98" w:rsidRDefault="00B82B98" w:rsidP="00B82B98">
    <w:pPr>
      <w:rPr>
        <w:rFonts w:ascii="Amnesty Trade Gothic" w:hAnsi="Amnesty Trade Gothic"/>
        <w:sz w:val="16"/>
        <w:szCs w:val="16"/>
      </w:rPr>
    </w:pPr>
  </w:p>
  <w:p w14:paraId="3C3667DB" w14:textId="77777777" w:rsidR="00B82B98" w:rsidRDefault="00B82B98" w:rsidP="00B82B98">
    <w:pPr>
      <w:rPr>
        <w:rFonts w:ascii="Amnesty Trade Gothic" w:hAnsi="Amnesty Trade Gothic"/>
        <w:sz w:val="16"/>
        <w:szCs w:val="16"/>
      </w:rPr>
    </w:pPr>
  </w:p>
  <w:p w14:paraId="33BD2A83" w14:textId="6E0B2279" w:rsidR="00B82B98" w:rsidRPr="00DC7D2C" w:rsidRDefault="00B82B98" w:rsidP="00B82B98">
    <w:pPr>
      <w:rPr>
        <w:rFonts w:ascii="Amnesty Trade Gothic" w:hAnsi="Amnesty Trade Gothic"/>
        <w:sz w:val="16"/>
        <w:szCs w:val="16"/>
      </w:rPr>
    </w:pPr>
    <w:r w:rsidRPr="00DC7D2C">
      <w:rPr>
        <w:rFonts w:ascii="Amnesty Trade Gothic" w:hAnsi="Amnesty Trade Gothic"/>
        <w:sz w:val="16"/>
        <w:szCs w:val="16"/>
      </w:rPr>
      <w:t>Second UA: 107/19 Index: Egypt MDE 12/2723/2020</w:t>
    </w:r>
    <w:r w:rsidRPr="00DC7D2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C7D2C">
      <w:rPr>
        <w:rFonts w:ascii="Amnesty Trade Gothic" w:hAnsi="Amnesty Trade Gothic"/>
        <w:sz w:val="16"/>
        <w:szCs w:val="16"/>
      </w:rPr>
      <w:t>Date: 14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AE2DF71" w14:textId="416E04E6" w:rsidR="00DC7D2C" w:rsidRPr="00DC7D2C" w:rsidRDefault="00DC7D2C" w:rsidP="00DC7D2C">
    <w:pPr>
      <w:rPr>
        <w:rFonts w:ascii="Amnesty Trade Gothic" w:hAnsi="Amnesty Trade Gothic"/>
        <w:sz w:val="16"/>
        <w:szCs w:val="16"/>
      </w:rPr>
    </w:pPr>
    <w:r w:rsidRPr="00DC7D2C">
      <w:rPr>
        <w:rFonts w:ascii="Amnesty Trade Gothic" w:hAnsi="Amnesty Trade Gothic"/>
        <w:sz w:val="16"/>
        <w:szCs w:val="16"/>
      </w:rPr>
      <w:t>Second UA: 107/19 Index: Egypt MDE 12/2723/2020</w:t>
    </w:r>
    <w:r w:rsidRPr="00DC7D2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C7D2C">
      <w:rPr>
        <w:rFonts w:ascii="Amnesty Trade Gothic" w:hAnsi="Amnesty Trade Gothic"/>
        <w:sz w:val="16"/>
        <w:szCs w:val="16"/>
      </w:rPr>
      <w:t>Date: 14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2B98"/>
    <w:rsid w:val="00B84EF8"/>
    <w:rsid w:val="00B9147D"/>
    <w:rsid w:val="00B950B1"/>
    <w:rsid w:val="00BA31FC"/>
    <w:rsid w:val="00BB309F"/>
    <w:rsid w:val="00BC2A04"/>
    <w:rsid w:val="00BD443E"/>
    <w:rsid w:val="00BE2450"/>
    <w:rsid w:val="00BE4AEB"/>
    <w:rsid w:val="00C11E9F"/>
    <w:rsid w:val="00C12779"/>
    <w:rsid w:val="00C264C5"/>
    <w:rsid w:val="00C55BEE"/>
    <w:rsid w:val="00C63763"/>
    <w:rsid w:val="00C64997"/>
    <w:rsid w:val="00CA19FC"/>
    <w:rsid w:val="00CB47CB"/>
    <w:rsid w:val="00CC73AE"/>
    <w:rsid w:val="00CD6EA0"/>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C7D2C"/>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82B98"/>
    <w:rPr>
      <w:color w:val="954F72" w:themeColor="followedHyperlink"/>
      <w:u w:val="single"/>
    </w:rPr>
  </w:style>
  <w:style w:type="paragraph" w:styleId="NormalWeb">
    <w:name w:val="Normal (Web)"/>
    <w:basedOn w:val="Normal"/>
    <w:uiPriority w:val="99"/>
    <w:unhideWhenUsed/>
    <w:rsid w:val="00C1277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1277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1277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gyptjustice" TargetMode="Externa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www.amnesty.org/en/documents/mde12/0839/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EgyptEmbassyUS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A9D9-D75E-4B99-A6AE-82C4B170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2F424-68CF-4DFE-B9F7-2CC79728FA47}">
  <ds:schemaRefs>
    <ds:schemaRef ds:uri="http://schemas.microsoft.com/sharepoint/v3/contenttype/forms"/>
  </ds:schemaRefs>
</ds:datastoreItem>
</file>

<file path=customXml/itemProps3.xml><?xml version="1.0" encoding="utf-8"?>
<ds:datastoreItem xmlns:ds="http://schemas.openxmlformats.org/officeDocument/2006/customXml" ds:itemID="{F6BC5398-13F0-46D0-8C07-8EBB7D2FA2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AE300822-9861-459D-BA24-54367AA2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7249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2020-07-14T14:59:00Z</dcterms:created>
  <dcterms:modified xsi:type="dcterms:W3CDTF">2020-07-14T14:59:00Z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