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C93F4B" w:rsidRDefault="0026766F" w:rsidP="00C93F4B">
      <w:pPr>
        <w:pStyle w:val="AIUrgentActionTopHeading"/>
        <w:tabs>
          <w:tab w:val="clear" w:pos="567"/>
        </w:tabs>
        <w:spacing w:line="240" w:lineRule="auto"/>
        <w:rPr>
          <w:rFonts w:cs="Arial"/>
          <w:sz w:val="80"/>
          <w:szCs w:val="80"/>
        </w:rPr>
      </w:pPr>
      <w:r w:rsidRPr="00C93F4B">
        <w:rPr>
          <w:rFonts w:cs="Arial"/>
          <w:sz w:val="80"/>
          <w:szCs w:val="80"/>
          <w:highlight w:val="yellow"/>
        </w:rPr>
        <w:t>URGENT ACTION</w:t>
      </w:r>
    </w:p>
    <w:p w14:paraId="69BD15C9" w14:textId="539BEA18" w:rsidR="006966F6" w:rsidRPr="00C93F4B" w:rsidRDefault="006966F6" w:rsidP="00C93F4B">
      <w:pPr>
        <w:pStyle w:val="Default"/>
        <w:rPr>
          <w:b/>
          <w:sz w:val="28"/>
          <w:szCs w:val="28"/>
        </w:rPr>
      </w:pPr>
    </w:p>
    <w:p w14:paraId="7A4CCD4D" w14:textId="0FC74393" w:rsidR="00D70D29" w:rsidRPr="00C93F4B" w:rsidRDefault="00D610FA" w:rsidP="00C93F4B">
      <w:pPr>
        <w:rPr>
          <w:rFonts w:ascii="Arial" w:hAnsi="Arial" w:cs="Arial"/>
          <w:b/>
          <w:color w:val="000000"/>
          <w:szCs w:val="18"/>
          <w:lang w:eastAsia="es-MX"/>
        </w:rPr>
      </w:pPr>
      <w:r w:rsidRPr="00C93F4B">
        <w:rPr>
          <w:rFonts w:ascii="Arial" w:hAnsi="Arial" w:cs="Arial"/>
          <w:b/>
          <w:color w:val="000000"/>
          <w:sz w:val="36"/>
          <w:lang w:eastAsia="es-MX"/>
        </w:rPr>
        <w:t>JAILED FOR PROTESTING FORCED VEILING LAWS</w:t>
      </w:r>
      <w:r w:rsidR="00D52A61" w:rsidRPr="00C93F4B">
        <w:rPr>
          <w:rFonts w:ascii="Arial" w:hAnsi="Arial" w:cs="Arial"/>
          <w:b/>
          <w:color w:val="000000"/>
          <w:sz w:val="36"/>
          <w:lang w:eastAsia="es-MX"/>
        </w:rPr>
        <w:br/>
      </w:r>
      <w:r w:rsidR="00C93F4B">
        <w:rPr>
          <w:rFonts w:ascii="Arial" w:hAnsi="Arial" w:cs="Arial"/>
          <w:b/>
          <w:color w:val="000000"/>
          <w:szCs w:val="18"/>
          <w:lang w:eastAsia="es-MX"/>
        </w:rPr>
        <w:t>I</w:t>
      </w:r>
      <w:r w:rsidRPr="00C93F4B">
        <w:rPr>
          <w:rFonts w:ascii="Arial" w:hAnsi="Arial" w:cs="Arial"/>
          <w:b/>
          <w:color w:val="000000"/>
          <w:sz w:val="22"/>
          <w:szCs w:val="22"/>
          <w:lang w:eastAsia="es-MX"/>
        </w:rPr>
        <w:t>ranian women’s rights defenders</w:t>
      </w:r>
      <w:r w:rsidR="00014B7F" w:rsidRPr="00C93F4B">
        <w:rPr>
          <w:rFonts w:ascii="Arial" w:hAnsi="Arial" w:cs="Arial"/>
          <w:b/>
          <w:color w:val="000000"/>
          <w:sz w:val="22"/>
          <w:szCs w:val="22"/>
          <w:lang w:eastAsia="es-MX"/>
        </w:rPr>
        <w:t xml:space="preserve"> </w:t>
      </w:r>
      <w:proofErr w:type="spellStart"/>
      <w:r w:rsidRPr="00C93F4B">
        <w:rPr>
          <w:rFonts w:ascii="Arial" w:hAnsi="Arial" w:cs="Arial"/>
          <w:b/>
          <w:color w:val="000000"/>
          <w:sz w:val="22"/>
          <w:szCs w:val="22"/>
          <w:lang w:eastAsia="es-MX"/>
        </w:rPr>
        <w:t>Monireh</w:t>
      </w:r>
      <w:proofErr w:type="spellEnd"/>
      <w:r w:rsidRPr="00C93F4B">
        <w:rPr>
          <w:rFonts w:ascii="Arial" w:hAnsi="Arial" w:cs="Arial"/>
          <w:b/>
          <w:color w:val="000000"/>
          <w:sz w:val="22"/>
          <w:szCs w:val="22"/>
          <w:lang w:eastAsia="es-MX"/>
        </w:rPr>
        <w:t xml:space="preserve"> </w:t>
      </w:r>
      <w:proofErr w:type="spellStart"/>
      <w:r w:rsidRPr="00C93F4B">
        <w:rPr>
          <w:rFonts w:ascii="Arial" w:hAnsi="Arial" w:cs="Arial"/>
          <w:b/>
          <w:color w:val="000000"/>
          <w:sz w:val="22"/>
          <w:szCs w:val="22"/>
          <w:lang w:eastAsia="es-MX"/>
        </w:rPr>
        <w:t>Arabshahi</w:t>
      </w:r>
      <w:proofErr w:type="spellEnd"/>
      <w:r w:rsidRPr="00C93F4B">
        <w:rPr>
          <w:rFonts w:ascii="Arial" w:hAnsi="Arial" w:cs="Arial"/>
          <w:b/>
          <w:color w:val="000000"/>
          <w:sz w:val="22"/>
          <w:szCs w:val="22"/>
          <w:lang w:eastAsia="es-MX"/>
        </w:rPr>
        <w:t xml:space="preserve">, </w:t>
      </w:r>
      <w:proofErr w:type="spellStart"/>
      <w:r w:rsidRPr="00C93F4B">
        <w:rPr>
          <w:rFonts w:ascii="Arial" w:hAnsi="Arial" w:cs="Arial"/>
          <w:b/>
          <w:color w:val="000000"/>
          <w:sz w:val="22"/>
          <w:szCs w:val="22"/>
          <w:lang w:eastAsia="es-MX"/>
        </w:rPr>
        <w:t>Yasaman</w:t>
      </w:r>
      <w:proofErr w:type="spellEnd"/>
      <w:r w:rsidRPr="00C93F4B">
        <w:rPr>
          <w:rFonts w:ascii="Arial" w:hAnsi="Arial" w:cs="Arial"/>
          <w:b/>
          <w:color w:val="000000"/>
          <w:sz w:val="22"/>
          <w:szCs w:val="22"/>
          <w:lang w:eastAsia="es-MX"/>
        </w:rPr>
        <w:t xml:space="preserve"> </w:t>
      </w:r>
      <w:proofErr w:type="spellStart"/>
      <w:r w:rsidRPr="00C93F4B">
        <w:rPr>
          <w:rFonts w:ascii="Arial" w:hAnsi="Arial" w:cs="Arial"/>
          <w:b/>
          <w:color w:val="000000"/>
          <w:sz w:val="22"/>
          <w:szCs w:val="22"/>
          <w:lang w:eastAsia="es-MX"/>
        </w:rPr>
        <w:t>Aryani</w:t>
      </w:r>
      <w:proofErr w:type="spellEnd"/>
      <w:r w:rsidRPr="00C93F4B">
        <w:rPr>
          <w:rFonts w:ascii="Arial" w:hAnsi="Arial" w:cs="Arial"/>
          <w:b/>
          <w:color w:val="000000"/>
          <w:sz w:val="22"/>
          <w:szCs w:val="22"/>
          <w:lang w:eastAsia="es-MX"/>
        </w:rPr>
        <w:t xml:space="preserve"> and </w:t>
      </w:r>
      <w:proofErr w:type="spellStart"/>
      <w:r w:rsidRPr="00C93F4B">
        <w:rPr>
          <w:rFonts w:ascii="Arial" w:hAnsi="Arial" w:cs="Arial"/>
          <w:b/>
          <w:color w:val="000000"/>
          <w:sz w:val="22"/>
          <w:szCs w:val="22"/>
          <w:lang w:eastAsia="es-MX"/>
        </w:rPr>
        <w:t>Mojgan</w:t>
      </w:r>
      <w:proofErr w:type="spellEnd"/>
      <w:r w:rsidRPr="00C93F4B">
        <w:rPr>
          <w:rFonts w:ascii="Arial" w:hAnsi="Arial" w:cs="Arial"/>
          <w:b/>
          <w:color w:val="000000"/>
          <w:sz w:val="22"/>
          <w:szCs w:val="22"/>
          <w:lang w:eastAsia="es-MX"/>
        </w:rPr>
        <w:t xml:space="preserve"> Keshavarz have been arbitrarily detained</w:t>
      </w:r>
      <w:r w:rsidR="00014B7F" w:rsidRPr="00C93F4B">
        <w:rPr>
          <w:rFonts w:ascii="Arial" w:hAnsi="Arial" w:cs="Arial"/>
          <w:b/>
          <w:color w:val="000000"/>
          <w:sz w:val="22"/>
          <w:szCs w:val="22"/>
          <w:lang w:eastAsia="es-MX"/>
        </w:rPr>
        <w:t xml:space="preserve"> </w:t>
      </w:r>
      <w:r w:rsidRPr="00C93F4B">
        <w:rPr>
          <w:rFonts w:ascii="Arial" w:hAnsi="Arial" w:cs="Arial"/>
          <w:b/>
          <w:color w:val="000000"/>
          <w:sz w:val="22"/>
          <w:szCs w:val="22"/>
          <w:lang w:eastAsia="es-MX"/>
        </w:rPr>
        <w:t xml:space="preserve">in </w:t>
      </w:r>
      <w:proofErr w:type="spellStart"/>
      <w:r w:rsidRPr="00C93F4B">
        <w:rPr>
          <w:rFonts w:ascii="Arial" w:hAnsi="Arial" w:cs="Arial"/>
          <w:b/>
          <w:color w:val="000000"/>
          <w:sz w:val="22"/>
          <w:szCs w:val="22"/>
          <w:lang w:eastAsia="es-MX"/>
        </w:rPr>
        <w:t>Shahr</w:t>
      </w:r>
      <w:proofErr w:type="spellEnd"/>
      <w:r w:rsidRPr="00C93F4B">
        <w:rPr>
          <w:rFonts w:ascii="Arial" w:hAnsi="Arial" w:cs="Arial"/>
          <w:b/>
          <w:color w:val="000000"/>
          <w:sz w:val="22"/>
          <w:szCs w:val="22"/>
          <w:lang w:eastAsia="es-MX"/>
        </w:rPr>
        <w:t>-e Ray prison, outside Tehran, since April 2019</w:t>
      </w:r>
      <w:r w:rsidR="00014B7F" w:rsidRPr="00C93F4B">
        <w:rPr>
          <w:rFonts w:ascii="Arial" w:hAnsi="Arial" w:cs="Arial"/>
          <w:b/>
          <w:color w:val="000000"/>
          <w:sz w:val="22"/>
          <w:szCs w:val="22"/>
          <w:lang w:eastAsia="es-MX"/>
        </w:rPr>
        <w:t xml:space="preserve">. </w:t>
      </w:r>
      <w:r w:rsidRPr="00C93F4B">
        <w:rPr>
          <w:rFonts w:ascii="Arial" w:hAnsi="Arial" w:cs="Arial"/>
          <w:b/>
          <w:color w:val="000000"/>
          <w:sz w:val="22"/>
          <w:szCs w:val="22"/>
          <w:lang w:eastAsia="es-MX"/>
        </w:rPr>
        <w:t>They have been charged with offen</w:t>
      </w:r>
      <w:r w:rsidR="00C93F4B">
        <w:rPr>
          <w:rFonts w:ascii="Arial" w:hAnsi="Arial" w:cs="Arial"/>
          <w:b/>
          <w:color w:val="000000"/>
          <w:sz w:val="22"/>
          <w:szCs w:val="22"/>
          <w:lang w:eastAsia="es-MX"/>
        </w:rPr>
        <w:t>s</w:t>
      </w:r>
      <w:r w:rsidRPr="00C93F4B">
        <w:rPr>
          <w:rFonts w:ascii="Arial" w:hAnsi="Arial" w:cs="Arial"/>
          <w:b/>
          <w:color w:val="000000"/>
          <w:sz w:val="22"/>
          <w:szCs w:val="22"/>
          <w:lang w:eastAsia="es-MX"/>
        </w:rPr>
        <w:t>es including “inciting and facilitating corruption and prostitution” through promoting “unveiling”, solely for campaigning against abusive forced veiling laws. All are prisoners of conscience.</w:t>
      </w:r>
    </w:p>
    <w:p w14:paraId="1ADEB91D" w14:textId="77777777" w:rsidR="00D610FA" w:rsidRPr="00C93F4B" w:rsidRDefault="00D610FA" w:rsidP="00C93F4B">
      <w:pPr>
        <w:rPr>
          <w:rFonts w:ascii="Arial" w:hAnsi="Arial" w:cs="Arial"/>
          <w:b/>
          <w:color w:val="000000"/>
          <w:lang w:eastAsia="es-MX"/>
        </w:rPr>
      </w:pPr>
    </w:p>
    <w:p w14:paraId="1F253671" w14:textId="77777777" w:rsidR="00C93F4B" w:rsidRPr="0007751F" w:rsidRDefault="00C93F4B" w:rsidP="00C93F4B">
      <w:pPr>
        <w:rPr>
          <w:rFonts w:ascii="Arial" w:hAnsi="Arial" w:cs="Arial"/>
          <w:b/>
          <w:sz w:val="20"/>
          <w:szCs w:val="20"/>
        </w:rPr>
      </w:pPr>
      <w:r w:rsidRPr="0007751F">
        <w:rPr>
          <w:rFonts w:ascii="Arial" w:hAnsi="Arial" w:cs="Arial"/>
          <w:b/>
          <w:sz w:val="20"/>
          <w:szCs w:val="20"/>
        </w:rPr>
        <w:t xml:space="preserve">TAKE ACTION: </w:t>
      </w:r>
    </w:p>
    <w:p w14:paraId="71A647DE" w14:textId="77777777" w:rsidR="00C93F4B" w:rsidRPr="004D1533" w:rsidRDefault="00C93F4B" w:rsidP="00C93F4B">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320000B" w14:textId="18FD53F2" w:rsidR="00C93F4B" w:rsidRPr="004D1533" w:rsidRDefault="00BF2154" w:rsidP="00C93F4B">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00C93F4B" w:rsidRPr="004D1533">
          <w:rPr>
            <w:rStyle w:val="Hyperlink"/>
            <w:rFonts w:ascii="Arial" w:eastAsiaTheme="majorEastAsia" w:hAnsi="Arial" w:cs="Arial"/>
            <w:sz w:val="20"/>
            <w:szCs w:val="20"/>
          </w:rPr>
          <w:t>Click here</w:t>
        </w:r>
      </w:hyperlink>
      <w:r w:rsidR="00C93F4B" w:rsidRPr="004D1533">
        <w:rPr>
          <w:rFonts w:ascii="Arial" w:hAnsi="Arial" w:cs="Arial"/>
          <w:color w:val="000000"/>
          <w:sz w:val="20"/>
          <w:szCs w:val="20"/>
        </w:rPr>
        <w:t xml:space="preserve"> to let us know the actions you took on </w:t>
      </w:r>
      <w:r w:rsidR="00C93F4B" w:rsidRPr="004D1533">
        <w:rPr>
          <w:rFonts w:ascii="Arial" w:hAnsi="Arial" w:cs="Arial"/>
          <w:b/>
          <w:i/>
          <w:iCs/>
          <w:color w:val="000000"/>
          <w:sz w:val="20"/>
          <w:szCs w:val="20"/>
        </w:rPr>
        <w:t xml:space="preserve">Urgent Action </w:t>
      </w:r>
      <w:r w:rsidR="00C93F4B">
        <w:rPr>
          <w:rFonts w:ascii="Arial" w:hAnsi="Arial" w:cs="Arial"/>
          <w:b/>
          <w:i/>
          <w:iCs/>
          <w:color w:val="000000"/>
          <w:sz w:val="20"/>
          <w:szCs w:val="20"/>
        </w:rPr>
        <w:t>96.19</w:t>
      </w:r>
      <w:r w:rsidR="00C93F4B" w:rsidRPr="004D1533">
        <w:rPr>
          <w:rFonts w:ascii="Arial" w:hAnsi="Arial" w:cs="Arial"/>
          <w:i/>
          <w:iCs/>
          <w:color w:val="000000"/>
          <w:sz w:val="20"/>
          <w:szCs w:val="20"/>
        </w:rPr>
        <w:t xml:space="preserve">. </w:t>
      </w:r>
      <w:r w:rsidR="00C93F4B"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FE5A837" w14:textId="77777777" w:rsidR="00D610FA" w:rsidRPr="00C93F4B" w:rsidRDefault="00D610FA" w:rsidP="00C93F4B">
      <w:pPr>
        <w:autoSpaceDE w:val="0"/>
        <w:autoSpaceDN w:val="0"/>
        <w:adjustRightInd w:val="0"/>
        <w:rPr>
          <w:rFonts w:ascii="Arial" w:hAnsi="Arial" w:cs="Arial"/>
          <w:color w:val="000000"/>
          <w:lang w:eastAsia="es-MX"/>
        </w:rPr>
      </w:pPr>
    </w:p>
    <w:p w14:paraId="17712E5C" w14:textId="77777777" w:rsidR="00C93F4B" w:rsidRDefault="00C93F4B" w:rsidP="00C93F4B">
      <w:pPr>
        <w:widowControl w:val="0"/>
        <w:suppressAutoHyphens/>
        <w:rPr>
          <w:rFonts w:ascii="Arial" w:eastAsia="MS Mincho" w:hAnsi="Arial" w:cs="Arial"/>
          <w:b/>
          <w:bCs/>
          <w:color w:val="000000"/>
          <w:sz w:val="18"/>
          <w:szCs w:val="18"/>
          <w:lang w:eastAsia="ar-SA"/>
        </w:rPr>
        <w:sectPr w:rsidR="00C93F4B" w:rsidSect="00C93F4B">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73C521E1" w14:textId="05F15C5E" w:rsidR="00D610FA" w:rsidRPr="00C93F4B" w:rsidRDefault="00D610FA" w:rsidP="00C93F4B">
      <w:pPr>
        <w:widowControl w:val="0"/>
        <w:suppressAutoHyphens/>
        <w:rPr>
          <w:rFonts w:ascii="Arial" w:eastAsia="MS Mincho" w:hAnsi="Arial" w:cs="Arial"/>
          <w:b/>
          <w:bCs/>
          <w:color w:val="000000"/>
          <w:sz w:val="18"/>
          <w:szCs w:val="18"/>
          <w:lang w:eastAsia="ar-SA"/>
        </w:rPr>
      </w:pPr>
      <w:r w:rsidRPr="00C93F4B">
        <w:rPr>
          <w:rFonts w:ascii="Arial" w:eastAsia="MS Mincho" w:hAnsi="Arial" w:cs="Arial"/>
          <w:b/>
          <w:bCs/>
          <w:color w:val="000000"/>
          <w:sz w:val="18"/>
          <w:szCs w:val="18"/>
          <w:lang w:eastAsia="ar-SA"/>
        </w:rPr>
        <w:t xml:space="preserve">Head of the Judiciary Ebrahim </w:t>
      </w:r>
      <w:proofErr w:type="spellStart"/>
      <w:r w:rsidRPr="00C93F4B">
        <w:rPr>
          <w:rFonts w:ascii="Arial" w:eastAsia="MS Mincho" w:hAnsi="Arial" w:cs="Arial"/>
          <w:b/>
          <w:bCs/>
          <w:color w:val="000000"/>
          <w:sz w:val="18"/>
          <w:szCs w:val="18"/>
          <w:lang w:eastAsia="ar-SA"/>
        </w:rPr>
        <w:t>Raisi</w:t>
      </w:r>
      <w:proofErr w:type="spellEnd"/>
    </w:p>
    <w:p w14:paraId="6CB1ABCC" w14:textId="77777777" w:rsidR="00D610FA" w:rsidRPr="00C93F4B" w:rsidRDefault="00D610FA" w:rsidP="00C93F4B">
      <w:pPr>
        <w:widowControl w:val="0"/>
        <w:suppressAutoHyphens/>
        <w:rPr>
          <w:rFonts w:ascii="Arial" w:eastAsia="MS Mincho" w:hAnsi="Arial" w:cs="Arial"/>
          <w:color w:val="000000"/>
          <w:sz w:val="18"/>
          <w:szCs w:val="18"/>
          <w:lang w:eastAsia="ar-SA"/>
        </w:rPr>
      </w:pPr>
      <w:r w:rsidRPr="00C93F4B">
        <w:rPr>
          <w:rFonts w:ascii="Arial" w:eastAsia="MS Mincho" w:hAnsi="Arial" w:cs="Arial"/>
          <w:color w:val="000000"/>
          <w:sz w:val="18"/>
          <w:szCs w:val="18"/>
          <w:lang w:eastAsia="ar-SA"/>
        </w:rPr>
        <w:t>C/o Permanent Mission of Iran to the UN</w:t>
      </w:r>
    </w:p>
    <w:p w14:paraId="7718A313" w14:textId="77777777" w:rsidR="00D610FA" w:rsidRPr="00C93F4B" w:rsidRDefault="00D610FA" w:rsidP="00C93F4B">
      <w:pPr>
        <w:widowControl w:val="0"/>
        <w:suppressAutoHyphens/>
        <w:rPr>
          <w:rFonts w:ascii="Arial" w:eastAsia="MS Mincho" w:hAnsi="Arial" w:cs="Arial"/>
          <w:color w:val="000000"/>
          <w:sz w:val="18"/>
          <w:szCs w:val="18"/>
          <w:lang w:val="fr-FR" w:eastAsia="ar-SA"/>
        </w:rPr>
      </w:pPr>
      <w:r w:rsidRPr="00C93F4B">
        <w:rPr>
          <w:rFonts w:ascii="Arial" w:eastAsia="MS Mincho" w:hAnsi="Arial" w:cs="Arial"/>
          <w:color w:val="000000"/>
          <w:sz w:val="18"/>
          <w:szCs w:val="18"/>
          <w:lang w:val="fr-FR" w:eastAsia="ar-SA"/>
        </w:rPr>
        <w:t>Chemin du Petit-Saconnex 28</w:t>
      </w:r>
    </w:p>
    <w:p w14:paraId="0734F463" w14:textId="498A3983" w:rsidR="00D610FA" w:rsidRPr="00C93F4B" w:rsidRDefault="00D610FA" w:rsidP="00C93F4B">
      <w:pPr>
        <w:widowControl w:val="0"/>
        <w:suppressAutoHyphens/>
        <w:rPr>
          <w:rFonts w:ascii="Arial" w:eastAsia="MS Mincho" w:hAnsi="Arial" w:cs="Arial"/>
          <w:color w:val="000000"/>
          <w:sz w:val="18"/>
          <w:szCs w:val="18"/>
          <w:lang w:val="fr-FR" w:eastAsia="ar-SA"/>
        </w:rPr>
      </w:pPr>
      <w:r w:rsidRPr="00C93F4B">
        <w:rPr>
          <w:rFonts w:ascii="Arial" w:eastAsia="MS Mincho" w:hAnsi="Arial" w:cs="Arial"/>
          <w:color w:val="000000"/>
          <w:sz w:val="18"/>
          <w:szCs w:val="18"/>
          <w:lang w:val="fr-FR" w:eastAsia="ar-SA"/>
        </w:rPr>
        <w:t xml:space="preserve">1209 Geneva, </w:t>
      </w:r>
      <w:proofErr w:type="spellStart"/>
      <w:r w:rsidRPr="00C93F4B">
        <w:rPr>
          <w:rFonts w:ascii="Arial" w:eastAsia="MS Mincho" w:hAnsi="Arial" w:cs="Arial"/>
          <w:color w:val="000000"/>
          <w:sz w:val="18"/>
          <w:szCs w:val="18"/>
          <w:lang w:val="fr-FR" w:eastAsia="ar-SA"/>
        </w:rPr>
        <w:t>Switzerland</w:t>
      </w:r>
      <w:proofErr w:type="spellEnd"/>
    </w:p>
    <w:p w14:paraId="56CD452F" w14:textId="1BE3F9D0" w:rsidR="00C93F4B" w:rsidRPr="00C93F4B" w:rsidRDefault="00C93F4B" w:rsidP="00C93F4B">
      <w:pPr>
        <w:widowControl w:val="0"/>
        <w:suppressAutoHyphens/>
        <w:rPr>
          <w:rFonts w:ascii="Arial" w:eastAsia="MS Mincho" w:hAnsi="Arial" w:cs="Arial"/>
          <w:color w:val="000000"/>
          <w:sz w:val="18"/>
          <w:szCs w:val="18"/>
          <w:lang w:val="fr-FR" w:eastAsia="ar-SA"/>
        </w:rPr>
      </w:pPr>
    </w:p>
    <w:p w14:paraId="5162DB88" w14:textId="77777777" w:rsidR="00C93F4B" w:rsidRDefault="00C93F4B" w:rsidP="00404D1D">
      <w:pPr>
        <w:pStyle w:val="PlainText"/>
        <w:rPr>
          <w:rFonts w:ascii="Arial" w:hAnsi="Arial" w:cs="Arial"/>
          <w:b/>
          <w:sz w:val="18"/>
          <w:szCs w:val="18"/>
        </w:rPr>
      </w:pPr>
    </w:p>
    <w:p w14:paraId="2AB675E4" w14:textId="77777777" w:rsidR="00C93F4B" w:rsidRDefault="00C93F4B" w:rsidP="00404D1D">
      <w:pPr>
        <w:pStyle w:val="PlainText"/>
        <w:rPr>
          <w:rFonts w:ascii="Arial" w:hAnsi="Arial" w:cs="Arial"/>
          <w:b/>
          <w:sz w:val="18"/>
          <w:szCs w:val="18"/>
        </w:rPr>
      </w:pPr>
    </w:p>
    <w:p w14:paraId="7AE96BA8" w14:textId="77777777" w:rsidR="00C93F4B" w:rsidRDefault="00C93F4B" w:rsidP="00404D1D">
      <w:pPr>
        <w:pStyle w:val="PlainText"/>
        <w:rPr>
          <w:rFonts w:ascii="Arial" w:hAnsi="Arial" w:cs="Arial"/>
          <w:b/>
          <w:sz w:val="18"/>
          <w:szCs w:val="18"/>
        </w:rPr>
      </w:pPr>
    </w:p>
    <w:p w14:paraId="57AD3421" w14:textId="34D56DFE" w:rsidR="00C93F4B" w:rsidRPr="00C93F4B" w:rsidRDefault="00C93F4B" w:rsidP="00404D1D">
      <w:pPr>
        <w:pStyle w:val="PlainText"/>
        <w:rPr>
          <w:rFonts w:ascii="Arial" w:hAnsi="Arial" w:cs="Arial"/>
          <w:b/>
          <w:sz w:val="18"/>
          <w:szCs w:val="18"/>
        </w:rPr>
      </w:pPr>
      <w:r w:rsidRPr="00C93F4B">
        <w:rPr>
          <w:rFonts w:ascii="Arial" w:hAnsi="Arial" w:cs="Arial"/>
          <w:b/>
          <w:sz w:val="18"/>
          <w:szCs w:val="18"/>
        </w:rPr>
        <w:t xml:space="preserve">H.E. Majid Takht </w:t>
      </w:r>
      <w:proofErr w:type="spellStart"/>
      <w:r w:rsidRPr="00C93F4B">
        <w:rPr>
          <w:rFonts w:ascii="Arial" w:hAnsi="Arial" w:cs="Arial"/>
          <w:b/>
          <w:sz w:val="18"/>
          <w:szCs w:val="18"/>
        </w:rPr>
        <w:t>Ravanchi</w:t>
      </w:r>
      <w:proofErr w:type="spellEnd"/>
    </w:p>
    <w:p w14:paraId="2AB5AF9B" w14:textId="77777777" w:rsidR="00C93F4B" w:rsidRPr="00C93F4B" w:rsidRDefault="00C93F4B" w:rsidP="00404D1D">
      <w:pPr>
        <w:pStyle w:val="PlainText"/>
        <w:rPr>
          <w:rFonts w:ascii="Arial" w:hAnsi="Arial" w:cs="Arial"/>
          <w:sz w:val="18"/>
          <w:szCs w:val="18"/>
        </w:rPr>
      </w:pPr>
      <w:r w:rsidRPr="00C93F4B">
        <w:rPr>
          <w:rFonts w:ascii="Arial" w:hAnsi="Arial" w:cs="Arial"/>
          <w:sz w:val="18"/>
          <w:szCs w:val="18"/>
        </w:rPr>
        <w:t xml:space="preserve">Permanent Mission of the Islamic Republic of Iran </w:t>
      </w:r>
    </w:p>
    <w:p w14:paraId="171E8A14" w14:textId="77777777" w:rsidR="00C93F4B" w:rsidRPr="00C93F4B" w:rsidRDefault="00C93F4B" w:rsidP="00404D1D">
      <w:pPr>
        <w:pStyle w:val="PlainText"/>
        <w:rPr>
          <w:rFonts w:ascii="Arial" w:hAnsi="Arial" w:cs="Arial"/>
          <w:sz w:val="18"/>
          <w:szCs w:val="18"/>
        </w:rPr>
      </w:pPr>
      <w:r w:rsidRPr="00C93F4B">
        <w:rPr>
          <w:rFonts w:ascii="Arial" w:hAnsi="Arial" w:cs="Arial"/>
          <w:sz w:val="18"/>
          <w:szCs w:val="18"/>
        </w:rPr>
        <w:t>622 Third Avenue, 34th Floor</w:t>
      </w:r>
    </w:p>
    <w:p w14:paraId="09A3E0A9" w14:textId="77777777" w:rsidR="00C93F4B" w:rsidRPr="00C93F4B" w:rsidRDefault="00C93F4B" w:rsidP="00404D1D">
      <w:pPr>
        <w:pStyle w:val="PlainText"/>
        <w:rPr>
          <w:rFonts w:ascii="Arial" w:hAnsi="Arial" w:cs="Arial"/>
          <w:sz w:val="18"/>
          <w:szCs w:val="18"/>
        </w:rPr>
      </w:pPr>
      <w:r w:rsidRPr="00C93F4B">
        <w:rPr>
          <w:rFonts w:ascii="Arial" w:hAnsi="Arial" w:cs="Arial"/>
          <w:sz w:val="18"/>
          <w:szCs w:val="18"/>
        </w:rPr>
        <w:t>New York, NY 10017</w:t>
      </w:r>
    </w:p>
    <w:p w14:paraId="6EEE5A21" w14:textId="77777777" w:rsidR="00C93F4B" w:rsidRPr="00C93F4B" w:rsidRDefault="00C93F4B" w:rsidP="00404D1D">
      <w:pPr>
        <w:pStyle w:val="PlainText"/>
        <w:rPr>
          <w:rFonts w:ascii="Arial" w:hAnsi="Arial" w:cs="Arial"/>
          <w:sz w:val="18"/>
          <w:szCs w:val="18"/>
        </w:rPr>
      </w:pPr>
      <w:r w:rsidRPr="00C93F4B">
        <w:rPr>
          <w:rFonts w:ascii="Arial" w:hAnsi="Arial" w:cs="Arial"/>
          <w:sz w:val="18"/>
          <w:szCs w:val="18"/>
        </w:rPr>
        <w:t>Phone: 212 687-2020 I Fax: 212 867 7086</w:t>
      </w:r>
    </w:p>
    <w:p w14:paraId="4904A0AB" w14:textId="5619BCEC" w:rsidR="00C93F4B" w:rsidRPr="00C93F4B" w:rsidRDefault="00C93F4B" w:rsidP="00404D1D">
      <w:pPr>
        <w:pStyle w:val="PlainText"/>
        <w:rPr>
          <w:rFonts w:ascii="Arial" w:hAnsi="Arial" w:cs="Arial"/>
          <w:sz w:val="18"/>
          <w:szCs w:val="18"/>
        </w:rPr>
      </w:pPr>
      <w:r w:rsidRPr="00C93F4B">
        <w:rPr>
          <w:rFonts w:ascii="Arial" w:hAnsi="Arial" w:cs="Arial"/>
          <w:sz w:val="18"/>
          <w:szCs w:val="18"/>
        </w:rPr>
        <w:t xml:space="preserve">Email: </w:t>
      </w:r>
      <w:hyperlink r:id="rId13" w:history="1">
        <w:r w:rsidRPr="00365CBF">
          <w:rPr>
            <w:rStyle w:val="Hyperlink"/>
            <w:rFonts w:ascii="Arial" w:hAnsi="Arial" w:cs="Arial"/>
            <w:sz w:val="18"/>
            <w:szCs w:val="18"/>
          </w:rPr>
          <w:t>iran@un.int</w:t>
        </w:r>
      </w:hyperlink>
      <w:r>
        <w:rPr>
          <w:rFonts w:ascii="Arial" w:hAnsi="Arial" w:cs="Arial"/>
          <w:sz w:val="18"/>
          <w:szCs w:val="18"/>
        </w:rPr>
        <w:t xml:space="preserve"> </w:t>
      </w:r>
    </w:p>
    <w:p w14:paraId="5194A38D" w14:textId="611BE371" w:rsidR="00C93F4B" w:rsidRPr="00C93F4B" w:rsidRDefault="00C93F4B" w:rsidP="00404D1D">
      <w:pPr>
        <w:pStyle w:val="PlainText"/>
        <w:rPr>
          <w:rFonts w:ascii="Arial" w:hAnsi="Arial" w:cs="Arial"/>
          <w:sz w:val="18"/>
          <w:szCs w:val="18"/>
        </w:rPr>
      </w:pPr>
      <w:r w:rsidRPr="00C93F4B">
        <w:rPr>
          <w:rFonts w:ascii="Arial" w:hAnsi="Arial" w:cs="Arial"/>
          <w:sz w:val="18"/>
          <w:szCs w:val="18"/>
        </w:rPr>
        <w:t xml:space="preserve">Twitter: </w:t>
      </w:r>
      <w:hyperlink r:id="rId14" w:history="1">
        <w:r w:rsidRPr="00C93F4B">
          <w:rPr>
            <w:rStyle w:val="Hyperlink"/>
            <w:rFonts w:ascii="Arial" w:hAnsi="Arial" w:cs="Arial"/>
            <w:sz w:val="18"/>
            <w:szCs w:val="18"/>
          </w:rPr>
          <w:t>@</w:t>
        </w:r>
        <w:proofErr w:type="spellStart"/>
        <w:r w:rsidRPr="00C93F4B">
          <w:rPr>
            <w:rStyle w:val="Hyperlink"/>
            <w:rFonts w:ascii="Arial" w:hAnsi="Arial" w:cs="Arial"/>
            <w:sz w:val="18"/>
            <w:szCs w:val="18"/>
          </w:rPr>
          <w:t>Iran_UN</w:t>
        </w:r>
        <w:proofErr w:type="spellEnd"/>
      </w:hyperlink>
    </w:p>
    <w:p w14:paraId="13F35CF5" w14:textId="1EC3A9C4" w:rsidR="00C93F4B" w:rsidRPr="00C93F4B" w:rsidRDefault="00C93F4B" w:rsidP="00C93F4B">
      <w:pPr>
        <w:pStyle w:val="PlainText"/>
        <w:rPr>
          <w:rFonts w:ascii="Arial" w:hAnsi="Arial" w:cs="Arial"/>
          <w:sz w:val="18"/>
          <w:szCs w:val="18"/>
        </w:rPr>
      </w:pPr>
      <w:r w:rsidRPr="00C93F4B">
        <w:rPr>
          <w:rFonts w:ascii="Arial" w:hAnsi="Arial" w:cs="Arial"/>
          <w:sz w:val="18"/>
          <w:szCs w:val="18"/>
        </w:rPr>
        <w:t>Salutation: Dear Ambassador</w:t>
      </w:r>
    </w:p>
    <w:p w14:paraId="2C00A81B" w14:textId="77777777" w:rsidR="00C93F4B" w:rsidRDefault="00C93F4B" w:rsidP="00C93F4B">
      <w:pPr>
        <w:widowControl w:val="0"/>
        <w:suppressAutoHyphens/>
        <w:ind w:left="-283"/>
        <w:rPr>
          <w:rFonts w:ascii="Arial" w:eastAsia="MS Mincho" w:hAnsi="Arial" w:cs="Arial"/>
          <w:i/>
          <w:color w:val="000000"/>
          <w:sz w:val="20"/>
          <w:szCs w:val="20"/>
          <w:lang w:val="fr-FR" w:eastAsia="ar-SA"/>
        </w:rPr>
        <w:sectPr w:rsidR="00C93F4B" w:rsidSect="00C93F4B">
          <w:type w:val="continuous"/>
          <w:pgSz w:w="12240" w:h="15840" w:code="1"/>
          <w:pgMar w:top="720" w:right="720" w:bottom="1800" w:left="720" w:header="0" w:footer="567" w:gutter="0"/>
          <w:cols w:num="2" w:space="567"/>
          <w:titlePg/>
          <w:docGrid w:linePitch="360"/>
        </w:sectPr>
      </w:pPr>
    </w:p>
    <w:p w14:paraId="54C4F566" w14:textId="67D409AF" w:rsidR="00D610FA" w:rsidRPr="00C93F4B" w:rsidRDefault="00D610FA" w:rsidP="00C93F4B">
      <w:pPr>
        <w:widowControl w:val="0"/>
        <w:suppressAutoHyphens/>
        <w:rPr>
          <w:rFonts w:ascii="Arial" w:eastAsia="MS Mincho" w:hAnsi="Arial" w:cs="Arial"/>
          <w:color w:val="000000"/>
          <w:sz w:val="20"/>
          <w:szCs w:val="20"/>
          <w:lang w:eastAsia="ar-SA"/>
        </w:rPr>
      </w:pPr>
      <w:r w:rsidRPr="00C93F4B">
        <w:rPr>
          <w:rFonts w:ascii="Arial" w:eastAsia="MS Mincho" w:hAnsi="Arial" w:cs="Arial"/>
          <w:color w:val="000000"/>
          <w:sz w:val="20"/>
          <w:szCs w:val="20"/>
          <w:lang w:eastAsia="ar-SA"/>
        </w:rPr>
        <w:t xml:space="preserve">Dear </w:t>
      </w:r>
      <w:proofErr w:type="gramStart"/>
      <w:r w:rsidRPr="00C93F4B">
        <w:rPr>
          <w:rFonts w:ascii="Arial" w:eastAsia="MS Mincho" w:hAnsi="Arial" w:cs="Arial"/>
          <w:color w:val="000000"/>
          <w:sz w:val="20"/>
          <w:szCs w:val="20"/>
          <w:lang w:eastAsia="ar-SA"/>
        </w:rPr>
        <w:t>Mr</w:t>
      </w:r>
      <w:r w:rsidR="00C93F4B">
        <w:rPr>
          <w:rFonts w:ascii="Arial" w:eastAsia="MS Mincho" w:hAnsi="Arial" w:cs="Arial"/>
          <w:color w:val="000000"/>
          <w:sz w:val="20"/>
          <w:szCs w:val="20"/>
          <w:lang w:eastAsia="ar-SA"/>
        </w:rPr>
        <w:t>.</w:t>
      </w:r>
      <w:proofErr w:type="gramEnd"/>
      <w:r w:rsidRPr="00C93F4B">
        <w:rPr>
          <w:rFonts w:ascii="Arial" w:eastAsia="MS Mincho" w:hAnsi="Arial" w:cs="Arial"/>
          <w:color w:val="000000"/>
          <w:sz w:val="20"/>
          <w:szCs w:val="20"/>
          <w:lang w:eastAsia="ar-SA"/>
        </w:rPr>
        <w:t xml:space="preserve"> </w:t>
      </w:r>
      <w:proofErr w:type="spellStart"/>
      <w:r w:rsidRPr="00C93F4B">
        <w:rPr>
          <w:rFonts w:ascii="Arial" w:eastAsia="MS Mincho" w:hAnsi="Arial" w:cs="Arial"/>
          <w:color w:val="000000"/>
          <w:sz w:val="20"/>
          <w:szCs w:val="20"/>
          <w:lang w:eastAsia="ar-SA"/>
        </w:rPr>
        <w:t>Raisi</w:t>
      </w:r>
      <w:proofErr w:type="spellEnd"/>
      <w:r w:rsidRPr="00C93F4B">
        <w:rPr>
          <w:rFonts w:ascii="Arial" w:eastAsia="MS Mincho" w:hAnsi="Arial" w:cs="Arial"/>
          <w:color w:val="000000"/>
          <w:sz w:val="20"/>
          <w:szCs w:val="20"/>
          <w:lang w:eastAsia="ar-SA"/>
        </w:rPr>
        <w:t>,</w:t>
      </w:r>
    </w:p>
    <w:p w14:paraId="230722FF" w14:textId="77777777" w:rsidR="00D610FA" w:rsidRPr="00C93F4B" w:rsidRDefault="00D610FA" w:rsidP="00C93F4B">
      <w:pPr>
        <w:widowControl w:val="0"/>
        <w:suppressAutoHyphens/>
        <w:jc w:val="both"/>
        <w:rPr>
          <w:rFonts w:ascii="Arial" w:eastAsia="MS Mincho" w:hAnsi="Arial" w:cs="Arial"/>
          <w:color w:val="000000"/>
          <w:sz w:val="20"/>
          <w:szCs w:val="20"/>
          <w:lang w:eastAsia="ar-SA"/>
        </w:rPr>
      </w:pPr>
    </w:p>
    <w:p w14:paraId="438714A4" w14:textId="5DEB0BD0" w:rsidR="00D610FA" w:rsidRPr="00C93F4B" w:rsidRDefault="00D610FA" w:rsidP="00C93F4B">
      <w:pPr>
        <w:widowControl w:val="0"/>
        <w:suppressAutoHyphens/>
        <w:jc w:val="both"/>
        <w:rPr>
          <w:rFonts w:ascii="Arial" w:eastAsia="MS Mincho" w:hAnsi="Arial" w:cs="Arial"/>
          <w:color w:val="000000"/>
          <w:sz w:val="20"/>
          <w:szCs w:val="20"/>
          <w:lang w:eastAsia="ar-SA"/>
        </w:rPr>
      </w:pPr>
      <w:r w:rsidRPr="00C93F4B">
        <w:rPr>
          <w:rFonts w:ascii="Arial" w:eastAsia="MS Mincho" w:hAnsi="Arial" w:cs="Arial"/>
          <w:color w:val="000000"/>
          <w:sz w:val="20"/>
          <w:szCs w:val="20"/>
          <w:lang w:eastAsia="ar-SA"/>
        </w:rPr>
        <w:t xml:space="preserve">Three women’s rights defenders </w:t>
      </w:r>
      <w:proofErr w:type="spellStart"/>
      <w:r w:rsidRPr="00C93F4B">
        <w:rPr>
          <w:rFonts w:ascii="Arial" w:eastAsia="MS Mincho" w:hAnsi="Arial" w:cs="Arial"/>
          <w:bCs/>
          <w:color w:val="000000"/>
          <w:sz w:val="20"/>
          <w:szCs w:val="20"/>
          <w:lang w:eastAsia="ar-SA"/>
        </w:rPr>
        <w:t>Monireh</w:t>
      </w:r>
      <w:proofErr w:type="spellEnd"/>
      <w:r w:rsidRPr="00C93F4B">
        <w:rPr>
          <w:rFonts w:ascii="Arial" w:eastAsia="MS Mincho" w:hAnsi="Arial" w:cs="Arial"/>
          <w:bCs/>
          <w:color w:val="000000"/>
          <w:sz w:val="20"/>
          <w:szCs w:val="20"/>
          <w:lang w:eastAsia="ar-SA"/>
        </w:rPr>
        <w:t xml:space="preserve"> </w:t>
      </w:r>
      <w:proofErr w:type="spellStart"/>
      <w:r w:rsidRPr="00C93F4B">
        <w:rPr>
          <w:rFonts w:ascii="Arial" w:eastAsia="MS Mincho" w:hAnsi="Arial" w:cs="Arial"/>
          <w:bCs/>
          <w:color w:val="000000"/>
          <w:sz w:val="20"/>
          <w:szCs w:val="20"/>
          <w:lang w:eastAsia="ar-SA"/>
        </w:rPr>
        <w:t>Arabshahi</w:t>
      </w:r>
      <w:proofErr w:type="spellEnd"/>
      <w:r w:rsidRPr="00C93F4B">
        <w:rPr>
          <w:rFonts w:ascii="Arial" w:eastAsia="MS Mincho" w:hAnsi="Arial" w:cs="Arial"/>
          <w:color w:val="000000"/>
          <w:sz w:val="20"/>
          <w:szCs w:val="20"/>
          <w:lang w:eastAsia="ar-SA"/>
        </w:rPr>
        <w:t xml:space="preserve">, </w:t>
      </w:r>
      <w:proofErr w:type="spellStart"/>
      <w:r w:rsidRPr="00C93F4B">
        <w:rPr>
          <w:rFonts w:ascii="Arial" w:eastAsia="MS Mincho" w:hAnsi="Arial" w:cs="Arial"/>
          <w:bCs/>
          <w:color w:val="000000"/>
          <w:sz w:val="20"/>
          <w:szCs w:val="20"/>
          <w:lang w:eastAsia="ar-SA"/>
        </w:rPr>
        <w:t>Yasaman</w:t>
      </w:r>
      <w:proofErr w:type="spellEnd"/>
      <w:r w:rsidRPr="00C93F4B">
        <w:rPr>
          <w:rFonts w:ascii="Arial" w:eastAsia="MS Mincho" w:hAnsi="Arial" w:cs="Arial"/>
          <w:bCs/>
          <w:color w:val="000000"/>
          <w:sz w:val="20"/>
          <w:szCs w:val="20"/>
          <w:lang w:eastAsia="ar-SA"/>
        </w:rPr>
        <w:t xml:space="preserve"> </w:t>
      </w:r>
      <w:proofErr w:type="spellStart"/>
      <w:r w:rsidRPr="00C93F4B">
        <w:rPr>
          <w:rFonts w:ascii="Arial" w:eastAsia="MS Mincho" w:hAnsi="Arial" w:cs="Arial"/>
          <w:bCs/>
          <w:color w:val="000000"/>
          <w:sz w:val="20"/>
          <w:szCs w:val="20"/>
          <w:lang w:eastAsia="ar-SA"/>
        </w:rPr>
        <w:t>Aryani</w:t>
      </w:r>
      <w:proofErr w:type="spellEnd"/>
      <w:r w:rsidRPr="00C93F4B">
        <w:rPr>
          <w:rFonts w:ascii="Arial" w:eastAsia="MS Mincho" w:hAnsi="Arial" w:cs="Arial"/>
          <w:color w:val="000000"/>
          <w:sz w:val="20"/>
          <w:szCs w:val="20"/>
          <w:lang w:eastAsia="ar-SA"/>
        </w:rPr>
        <w:t xml:space="preserve"> and </w:t>
      </w:r>
      <w:proofErr w:type="spellStart"/>
      <w:r w:rsidRPr="00C93F4B">
        <w:rPr>
          <w:rFonts w:ascii="Arial" w:eastAsia="MS Mincho" w:hAnsi="Arial" w:cs="Arial"/>
          <w:bCs/>
          <w:color w:val="000000"/>
          <w:sz w:val="20"/>
          <w:szCs w:val="20"/>
          <w:lang w:eastAsia="ar-SA"/>
        </w:rPr>
        <w:t>Mojgan</w:t>
      </w:r>
      <w:proofErr w:type="spellEnd"/>
      <w:r w:rsidRPr="00C93F4B">
        <w:rPr>
          <w:rFonts w:ascii="Arial" w:eastAsia="MS Mincho" w:hAnsi="Arial" w:cs="Arial"/>
          <w:bCs/>
          <w:color w:val="000000"/>
          <w:sz w:val="20"/>
          <w:szCs w:val="20"/>
          <w:lang w:eastAsia="ar-SA"/>
        </w:rPr>
        <w:t xml:space="preserve"> Keshavar</w:t>
      </w:r>
      <w:r w:rsidR="00BF2154">
        <w:rPr>
          <w:rFonts w:ascii="Arial" w:eastAsia="MS Mincho" w:hAnsi="Arial" w:cs="Arial"/>
          <w:bCs/>
          <w:color w:val="000000"/>
          <w:sz w:val="20"/>
          <w:szCs w:val="20"/>
          <w:lang w:eastAsia="ar-SA"/>
        </w:rPr>
        <w:t>z</w:t>
      </w:r>
      <w:r w:rsidRPr="00C93F4B">
        <w:rPr>
          <w:rFonts w:ascii="Arial" w:eastAsia="MS Mincho" w:hAnsi="Arial" w:cs="Arial"/>
          <w:color w:val="000000"/>
          <w:sz w:val="20"/>
          <w:szCs w:val="20"/>
          <w:lang w:eastAsia="ar-SA"/>
        </w:rPr>
        <w:t xml:space="preserve"> have been detained since April 2019 with no access to a lawyer. They were arrested in relation to a video that was widely disseminated on social media. The video, shot on International Women’s Day 2019, showed them without their headscarves, distributing flowers to female passengers on a metro train in Tehran and discussing their hopes for women’s rights in Iran. They have been charged with serious offen</w:t>
      </w:r>
      <w:r w:rsidR="00C93F4B">
        <w:rPr>
          <w:rFonts w:ascii="Arial" w:eastAsia="MS Mincho" w:hAnsi="Arial" w:cs="Arial"/>
          <w:color w:val="000000"/>
          <w:sz w:val="20"/>
          <w:szCs w:val="20"/>
          <w:lang w:eastAsia="ar-SA"/>
        </w:rPr>
        <w:t>s</w:t>
      </w:r>
      <w:r w:rsidRPr="00C93F4B">
        <w:rPr>
          <w:rFonts w:ascii="Arial" w:eastAsia="MS Mincho" w:hAnsi="Arial" w:cs="Arial"/>
          <w:color w:val="000000"/>
          <w:sz w:val="20"/>
          <w:szCs w:val="20"/>
          <w:lang w:eastAsia="ar-SA"/>
        </w:rPr>
        <w:t xml:space="preserve">es simply for peacefully </w:t>
      </w:r>
      <w:proofErr w:type="gramStart"/>
      <w:r w:rsidRPr="00C93F4B">
        <w:rPr>
          <w:rFonts w:ascii="Arial" w:eastAsia="MS Mincho" w:hAnsi="Arial" w:cs="Arial"/>
          <w:color w:val="000000"/>
          <w:sz w:val="20"/>
          <w:szCs w:val="20"/>
          <w:lang w:eastAsia="ar-SA"/>
        </w:rPr>
        <w:t>protesting against</w:t>
      </w:r>
      <w:proofErr w:type="gramEnd"/>
      <w:r w:rsidRPr="00C93F4B">
        <w:rPr>
          <w:rFonts w:ascii="Arial" w:eastAsia="MS Mincho" w:hAnsi="Arial" w:cs="Arial"/>
          <w:color w:val="000000"/>
          <w:sz w:val="20"/>
          <w:szCs w:val="20"/>
          <w:lang w:eastAsia="ar-SA"/>
        </w:rPr>
        <w:t xml:space="preserve"> Iran’s degrading and discriminatory forced veiling laws. Their prosecution is part of a wider crackdown since January 2018 on women’s rights defenders campaigning against forced veiling laws.</w:t>
      </w:r>
      <w:r w:rsidR="00C93F4B">
        <w:rPr>
          <w:rFonts w:ascii="Arial" w:eastAsia="MS Mincho" w:hAnsi="Arial" w:cs="Arial"/>
          <w:color w:val="000000"/>
          <w:sz w:val="20"/>
          <w:szCs w:val="20"/>
          <w:lang w:eastAsia="ar-SA"/>
        </w:rPr>
        <w:t xml:space="preserve"> </w:t>
      </w:r>
      <w:r w:rsidRPr="00C93F4B">
        <w:rPr>
          <w:rFonts w:ascii="Arial" w:eastAsia="MS Mincho" w:hAnsi="Arial" w:cs="Arial"/>
          <w:color w:val="000000"/>
          <w:sz w:val="20"/>
          <w:szCs w:val="20"/>
          <w:lang w:eastAsia="ar-SA"/>
        </w:rPr>
        <w:t>Following her arrest on 10 April</w:t>
      </w:r>
      <w:r w:rsidR="00014B7F" w:rsidRPr="00C93F4B">
        <w:rPr>
          <w:rFonts w:ascii="Arial" w:eastAsia="MS Mincho" w:hAnsi="Arial" w:cs="Arial"/>
          <w:color w:val="000000"/>
          <w:sz w:val="20"/>
          <w:szCs w:val="20"/>
          <w:lang w:eastAsia="ar-SA"/>
        </w:rPr>
        <w:t xml:space="preserve"> 2019</w:t>
      </w:r>
      <w:r w:rsidRPr="00C93F4B">
        <w:rPr>
          <w:rFonts w:ascii="Arial" w:eastAsia="MS Mincho" w:hAnsi="Arial" w:cs="Arial"/>
          <w:color w:val="000000"/>
          <w:sz w:val="20"/>
          <w:szCs w:val="20"/>
          <w:lang w:eastAsia="ar-SA"/>
        </w:rPr>
        <w:t xml:space="preserve">, </w:t>
      </w:r>
      <w:proofErr w:type="spellStart"/>
      <w:r w:rsidRPr="00C93F4B">
        <w:rPr>
          <w:rFonts w:ascii="Arial" w:eastAsia="MS Mincho" w:hAnsi="Arial" w:cs="Arial"/>
          <w:color w:val="000000"/>
          <w:sz w:val="20"/>
          <w:szCs w:val="20"/>
          <w:lang w:eastAsia="ar-SA"/>
        </w:rPr>
        <w:t>Yasaman</w:t>
      </w:r>
      <w:proofErr w:type="spellEnd"/>
      <w:r w:rsidRPr="00C93F4B">
        <w:rPr>
          <w:rFonts w:ascii="Arial" w:eastAsia="MS Mincho" w:hAnsi="Arial" w:cs="Arial"/>
          <w:color w:val="000000"/>
          <w:sz w:val="20"/>
          <w:szCs w:val="20"/>
          <w:lang w:eastAsia="ar-SA"/>
        </w:rPr>
        <w:t xml:space="preserve"> </w:t>
      </w:r>
      <w:proofErr w:type="spellStart"/>
      <w:r w:rsidRPr="00C93F4B">
        <w:rPr>
          <w:rFonts w:ascii="Arial" w:eastAsia="MS Mincho" w:hAnsi="Arial" w:cs="Arial"/>
          <w:color w:val="000000"/>
          <w:sz w:val="20"/>
          <w:szCs w:val="20"/>
          <w:lang w:eastAsia="ar-SA"/>
        </w:rPr>
        <w:t>Aryani</w:t>
      </w:r>
      <w:proofErr w:type="spellEnd"/>
      <w:r w:rsidRPr="00C93F4B">
        <w:rPr>
          <w:rFonts w:ascii="Arial" w:eastAsia="MS Mincho" w:hAnsi="Arial" w:cs="Arial"/>
          <w:color w:val="000000"/>
          <w:sz w:val="20"/>
          <w:szCs w:val="20"/>
          <w:lang w:eastAsia="ar-SA"/>
        </w:rPr>
        <w:t xml:space="preserve"> spent the next nine days in solitary confinement in </w:t>
      </w:r>
      <w:proofErr w:type="spellStart"/>
      <w:r w:rsidRPr="00C93F4B">
        <w:rPr>
          <w:rFonts w:ascii="Arial" w:eastAsia="MS Mincho" w:hAnsi="Arial" w:cs="Arial"/>
          <w:color w:val="000000"/>
          <w:sz w:val="20"/>
          <w:szCs w:val="20"/>
          <w:lang w:eastAsia="ar-SA"/>
        </w:rPr>
        <w:t>Vozara</w:t>
      </w:r>
      <w:proofErr w:type="spellEnd"/>
      <w:r w:rsidRPr="00C93F4B">
        <w:rPr>
          <w:rFonts w:ascii="Arial" w:eastAsia="MS Mincho" w:hAnsi="Arial" w:cs="Arial"/>
          <w:color w:val="000000"/>
          <w:sz w:val="20"/>
          <w:szCs w:val="20"/>
          <w:lang w:eastAsia="ar-SA"/>
        </w:rPr>
        <w:t xml:space="preserve"> detention </w:t>
      </w:r>
      <w:proofErr w:type="spellStart"/>
      <w:r w:rsidRPr="00C93F4B">
        <w:rPr>
          <w:rFonts w:ascii="Arial" w:eastAsia="MS Mincho" w:hAnsi="Arial" w:cs="Arial"/>
          <w:color w:val="000000"/>
          <w:sz w:val="20"/>
          <w:szCs w:val="20"/>
          <w:lang w:eastAsia="ar-SA"/>
        </w:rPr>
        <w:t>cent</w:t>
      </w:r>
      <w:r w:rsidR="00C93F4B">
        <w:rPr>
          <w:rFonts w:ascii="Arial" w:eastAsia="MS Mincho" w:hAnsi="Arial" w:cs="Arial"/>
          <w:color w:val="000000"/>
          <w:sz w:val="20"/>
          <w:szCs w:val="20"/>
          <w:lang w:eastAsia="ar-SA"/>
        </w:rPr>
        <w:t>er</w:t>
      </w:r>
      <w:proofErr w:type="spellEnd"/>
      <w:r w:rsidRPr="00C93F4B">
        <w:rPr>
          <w:rFonts w:ascii="Arial" w:eastAsia="MS Mincho" w:hAnsi="Arial" w:cs="Arial"/>
          <w:color w:val="000000"/>
          <w:sz w:val="20"/>
          <w:szCs w:val="20"/>
          <w:lang w:eastAsia="ar-SA"/>
        </w:rPr>
        <w:t xml:space="preserve"> in Tehran. During this time, she was subjected to intense interrogation sessions without a lawyer. She was pressured to make a forced “confession” that “opposition elements” from abroad “incited” her human rights activism and to proclaim she is “repentant” and “regrets” her activities.</w:t>
      </w:r>
    </w:p>
    <w:p w14:paraId="302FA73A" w14:textId="77777777" w:rsidR="00D610FA" w:rsidRPr="00C93F4B" w:rsidRDefault="00D610FA" w:rsidP="00C93F4B">
      <w:pPr>
        <w:widowControl w:val="0"/>
        <w:suppressAutoHyphens/>
        <w:jc w:val="both"/>
        <w:rPr>
          <w:rFonts w:ascii="Arial" w:eastAsia="MS Mincho" w:hAnsi="Arial" w:cs="Arial"/>
          <w:color w:val="000000"/>
          <w:sz w:val="20"/>
          <w:szCs w:val="20"/>
          <w:lang w:eastAsia="ar-SA"/>
        </w:rPr>
      </w:pPr>
    </w:p>
    <w:p w14:paraId="2F2F3922" w14:textId="77777777" w:rsidR="00D610FA" w:rsidRPr="00C93F4B" w:rsidRDefault="00D610FA" w:rsidP="00C93F4B">
      <w:pPr>
        <w:widowControl w:val="0"/>
        <w:suppressAutoHyphens/>
        <w:jc w:val="both"/>
        <w:rPr>
          <w:rFonts w:ascii="Arial" w:eastAsia="MS Mincho" w:hAnsi="Arial" w:cs="Arial"/>
          <w:color w:val="000000"/>
          <w:sz w:val="20"/>
          <w:szCs w:val="20"/>
          <w:lang w:eastAsia="ar-SA"/>
        </w:rPr>
      </w:pPr>
      <w:r w:rsidRPr="00C93F4B">
        <w:rPr>
          <w:rFonts w:ascii="Arial" w:eastAsia="MS Mincho" w:hAnsi="Arial" w:cs="Arial"/>
          <w:color w:val="000000"/>
          <w:sz w:val="20"/>
          <w:szCs w:val="20"/>
          <w:lang w:eastAsia="ar-SA"/>
        </w:rPr>
        <w:t xml:space="preserve">On 26 June 2019, these women’s rights defenders were transferred from </w:t>
      </w:r>
      <w:proofErr w:type="spellStart"/>
      <w:r w:rsidRPr="00C93F4B">
        <w:rPr>
          <w:rFonts w:ascii="Arial" w:eastAsia="MS Mincho" w:hAnsi="Arial" w:cs="Arial"/>
          <w:color w:val="000000"/>
          <w:sz w:val="20"/>
          <w:szCs w:val="20"/>
          <w:lang w:eastAsia="ar-SA"/>
        </w:rPr>
        <w:t>Shahr</w:t>
      </w:r>
      <w:proofErr w:type="spellEnd"/>
      <w:r w:rsidRPr="00C93F4B">
        <w:rPr>
          <w:rFonts w:ascii="Arial" w:eastAsia="MS Mincho" w:hAnsi="Arial" w:cs="Arial"/>
          <w:color w:val="000000"/>
          <w:sz w:val="20"/>
          <w:szCs w:val="20"/>
          <w:lang w:eastAsia="ar-SA"/>
        </w:rPr>
        <w:t xml:space="preserve">-e Ray prison, outside Tehran, to branch 28 of the Revolutionary Court of Tehran for an indictment hearing. They were denied access to a lawyer and told by the judge that they could have a lawyer when appealing the verdict. They have said that the judge was abusive to them and said, “You all appear to be [drug] addicts” and “I will make you all suffer”. Charges against them include “gathering and colluding to commit crimes against national security”, “spreading propaganda against the system” and “inciting and facilitating corruption and prostitution” through promoting “unveiling”, in connection to their campaigning against abusive forced veiling laws. </w:t>
      </w:r>
      <w:proofErr w:type="spellStart"/>
      <w:r w:rsidRPr="00C93F4B">
        <w:rPr>
          <w:rFonts w:ascii="Arial" w:eastAsia="MS Mincho" w:hAnsi="Arial" w:cs="Arial"/>
          <w:color w:val="000000"/>
          <w:sz w:val="20"/>
          <w:szCs w:val="20"/>
          <w:lang w:eastAsia="ar-SA"/>
        </w:rPr>
        <w:t>Yasaman</w:t>
      </w:r>
      <w:proofErr w:type="spellEnd"/>
      <w:r w:rsidRPr="00C93F4B">
        <w:rPr>
          <w:rFonts w:ascii="Arial" w:eastAsia="MS Mincho" w:hAnsi="Arial" w:cs="Arial"/>
          <w:color w:val="000000"/>
          <w:sz w:val="20"/>
          <w:szCs w:val="20"/>
          <w:lang w:eastAsia="ar-SA"/>
        </w:rPr>
        <w:t xml:space="preserve"> </w:t>
      </w:r>
      <w:proofErr w:type="spellStart"/>
      <w:r w:rsidRPr="00C93F4B">
        <w:rPr>
          <w:rFonts w:ascii="Arial" w:eastAsia="MS Mincho" w:hAnsi="Arial" w:cs="Arial"/>
          <w:color w:val="000000"/>
          <w:sz w:val="20"/>
          <w:szCs w:val="20"/>
          <w:lang w:eastAsia="ar-SA"/>
        </w:rPr>
        <w:t>Aryani</w:t>
      </w:r>
      <w:proofErr w:type="spellEnd"/>
      <w:r w:rsidRPr="00C93F4B">
        <w:rPr>
          <w:rFonts w:ascii="Arial" w:eastAsia="MS Mincho" w:hAnsi="Arial" w:cs="Arial"/>
          <w:color w:val="000000"/>
          <w:sz w:val="20"/>
          <w:szCs w:val="20"/>
          <w:lang w:eastAsia="ar-SA"/>
        </w:rPr>
        <w:t xml:space="preserve"> is facing an additional charge of “insulting Islamic sanctities”. </w:t>
      </w:r>
      <w:proofErr w:type="spellStart"/>
      <w:r w:rsidRPr="00C93F4B">
        <w:rPr>
          <w:rFonts w:ascii="Arial" w:eastAsia="MS Mincho" w:hAnsi="Arial" w:cs="Arial"/>
          <w:color w:val="000000"/>
          <w:sz w:val="20"/>
          <w:szCs w:val="20"/>
          <w:lang w:eastAsia="ar-SA"/>
        </w:rPr>
        <w:t>Monireh</w:t>
      </w:r>
      <w:proofErr w:type="spellEnd"/>
      <w:r w:rsidRPr="00C93F4B">
        <w:rPr>
          <w:rFonts w:ascii="Arial" w:eastAsia="MS Mincho" w:hAnsi="Arial" w:cs="Arial"/>
          <w:color w:val="000000"/>
          <w:sz w:val="20"/>
          <w:szCs w:val="20"/>
          <w:lang w:eastAsia="ar-SA"/>
        </w:rPr>
        <w:t xml:space="preserve"> </w:t>
      </w:r>
      <w:proofErr w:type="spellStart"/>
      <w:r w:rsidRPr="00C93F4B">
        <w:rPr>
          <w:rFonts w:ascii="Arial" w:eastAsia="MS Mincho" w:hAnsi="Arial" w:cs="Arial"/>
          <w:color w:val="000000"/>
          <w:sz w:val="20"/>
          <w:szCs w:val="20"/>
          <w:lang w:eastAsia="ar-SA"/>
        </w:rPr>
        <w:t>Arabshadhi’s</w:t>
      </w:r>
      <w:proofErr w:type="spellEnd"/>
      <w:r w:rsidRPr="00C93F4B">
        <w:rPr>
          <w:rFonts w:ascii="Arial" w:eastAsia="MS Mincho" w:hAnsi="Arial" w:cs="Arial"/>
          <w:color w:val="000000"/>
          <w:sz w:val="20"/>
          <w:szCs w:val="20"/>
          <w:lang w:eastAsia="ar-SA"/>
        </w:rPr>
        <w:t xml:space="preserve"> support of workers’ rights was also cited as “criminal” activity.</w:t>
      </w:r>
    </w:p>
    <w:p w14:paraId="41AF97C1" w14:textId="77777777" w:rsidR="00D610FA" w:rsidRPr="00C93F4B" w:rsidRDefault="00D610FA" w:rsidP="00C93F4B">
      <w:pPr>
        <w:widowControl w:val="0"/>
        <w:suppressAutoHyphens/>
        <w:rPr>
          <w:rFonts w:ascii="Arial" w:eastAsia="MS Mincho" w:hAnsi="Arial" w:cs="Arial"/>
          <w:color w:val="000000"/>
          <w:sz w:val="20"/>
          <w:szCs w:val="20"/>
          <w:lang w:eastAsia="ar-SA"/>
        </w:rPr>
      </w:pPr>
    </w:p>
    <w:p w14:paraId="085DAF1E" w14:textId="1D311796" w:rsidR="00D610FA" w:rsidRPr="00C93F4B" w:rsidRDefault="00D610FA" w:rsidP="00C93F4B">
      <w:pPr>
        <w:widowControl w:val="0"/>
        <w:suppressAutoHyphens/>
        <w:ind w:left="13"/>
        <w:jc w:val="both"/>
        <w:rPr>
          <w:rFonts w:ascii="Arial" w:eastAsia="MS Mincho" w:hAnsi="Arial" w:cs="Arial"/>
          <w:color w:val="000000"/>
          <w:sz w:val="20"/>
          <w:szCs w:val="20"/>
          <w:lang w:eastAsia="ar-SA"/>
        </w:rPr>
      </w:pPr>
      <w:r w:rsidRPr="00C93F4B">
        <w:rPr>
          <w:rFonts w:ascii="Arial" w:eastAsia="MS Mincho" w:hAnsi="Arial" w:cs="Arial"/>
          <w:color w:val="000000"/>
          <w:sz w:val="20"/>
          <w:szCs w:val="20"/>
          <w:lang w:eastAsia="ar-SA"/>
        </w:rPr>
        <w:t xml:space="preserve">I urge you to release </w:t>
      </w:r>
      <w:proofErr w:type="spellStart"/>
      <w:r w:rsidRPr="00C93F4B">
        <w:rPr>
          <w:rFonts w:ascii="Arial" w:eastAsia="MS Mincho" w:hAnsi="Arial" w:cs="Arial"/>
          <w:color w:val="000000"/>
          <w:sz w:val="20"/>
          <w:szCs w:val="20"/>
          <w:lang w:eastAsia="ar-SA"/>
        </w:rPr>
        <w:t>Monireh</w:t>
      </w:r>
      <w:proofErr w:type="spellEnd"/>
      <w:r w:rsidRPr="00C93F4B">
        <w:rPr>
          <w:rFonts w:ascii="Arial" w:eastAsia="MS Mincho" w:hAnsi="Arial" w:cs="Arial"/>
          <w:color w:val="000000"/>
          <w:sz w:val="20"/>
          <w:szCs w:val="20"/>
          <w:lang w:eastAsia="ar-SA"/>
        </w:rPr>
        <w:t xml:space="preserve"> </w:t>
      </w:r>
      <w:proofErr w:type="spellStart"/>
      <w:r w:rsidRPr="00C93F4B">
        <w:rPr>
          <w:rFonts w:ascii="Arial" w:eastAsia="MS Mincho" w:hAnsi="Arial" w:cs="Arial"/>
          <w:color w:val="000000"/>
          <w:sz w:val="20"/>
          <w:szCs w:val="20"/>
          <w:lang w:eastAsia="ar-SA"/>
        </w:rPr>
        <w:t>Arabshahi</w:t>
      </w:r>
      <w:proofErr w:type="spellEnd"/>
      <w:r w:rsidRPr="00C93F4B">
        <w:rPr>
          <w:rFonts w:ascii="Arial" w:eastAsia="MS Mincho" w:hAnsi="Arial" w:cs="Arial"/>
          <w:color w:val="000000"/>
          <w:sz w:val="20"/>
          <w:szCs w:val="20"/>
          <w:lang w:eastAsia="ar-SA"/>
        </w:rPr>
        <w:t xml:space="preserve">, </w:t>
      </w:r>
      <w:proofErr w:type="spellStart"/>
      <w:r w:rsidRPr="00C93F4B">
        <w:rPr>
          <w:rFonts w:ascii="Arial" w:eastAsia="MS Mincho" w:hAnsi="Arial" w:cs="Arial"/>
          <w:color w:val="000000"/>
          <w:sz w:val="20"/>
          <w:szCs w:val="20"/>
          <w:lang w:eastAsia="ar-SA"/>
        </w:rPr>
        <w:t>Yasaman</w:t>
      </w:r>
      <w:proofErr w:type="spellEnd"/>
      <w:r w:rsidRPr="00C93F4B">
        <w:rPr>
          <w:rFonts w:ascii="Arial" w:eastAsia="MS Mincho" w:hAnsi="Arial" w:cs="Arial"/>
          <w:color w:val="000000"/>
          <w:sz w:val="20"/>
          <w:szCs w:val="20"/>
          <w:lang w:eastAsia="ar-SA"/>
        </w:rPr>
        <w:t xml:space="preserve"> </w:t>
      </w:r>
      <w:proofErr w:type="spellStart"/>
      <w:r w:rsidRPr="00C93F4B">
        <w:rPr>
          <w:rFonts w:ascii="Arial" w:eastAsia="MS Mincho" w:hAnsi="Arial" w:cs="Arial"/>
          <w:color w:val="000000"/>
          <w:sz w:val="20"/>
          <w:szCs w:val="20"/>
          <w:lang w:eastAsia="ar-SA"/>
        </w:rPr>
        <w:t>Aryani</w:t>
      </w:r>
      <w:proofErr w:type="spellEnd"/>
      <w:r w:rsidRPr="00C93F4B">
        <w:rPr>
          <w:rFonts w:ascii="Arial" w:eastAsia="MS Mincho" w:hAnsi="Arial" w:cs="Arial"/>
          <w:color w:val="000000"/>
          <w:sz w:val="20"/>
          <w:szCs w:val="20"/>
          <w:lang w:eastAsia="ar-SA"/>
        </w:rPr>
        <w:t xml:space="preserve"> and </w:t>
      </w:r>
      <w:proofErr w:type="spellStart"/>
      <w:r w:rsidRPr="00C93F4B">
        <w:rPr>
          <w:rFonts w:ascii="Arial" w:eastAsia="MS Mincho" w:hAnsi="Arial" w:cs="Arial"/>
          <w:color w:val="000000"/>
          <w:sz w:val="20"/>
          <w:szCs w:val="20"/>
          <w:lang w:eastAsia="ar-SA"/>
        </w:rPr>
        <w:t>Mojgan</w:t>
      </w:r>
      <w:proofErr w:type="spellEnd"/>
      <w:r w:rsidRPr="00C93F4B">
        <w:rPr>
          <w:rFonts w:ascii="Arial" w:eastAsia="MS Mincho" w:hAnsi="Arial" w:cs="Arial"/>
          <w:color w:val="000000"/>
          <w:sz w:val="20"/>
          <w:szCs w:val="20"/>
          <w:lang w:eastAsia="ar-SA"/>
        </w:rPr>
        <w:t xml:space="preserve"> Keshavar</w:t>
      </w:r>
      <w:r w:rsidR="00BF2154">
        <w:rPr>
          <w:rFonts w:ascii="Arial" w:eastAsia="MS Mincho" w:hAnsi="Arial" w:cs="Arial"/>
          <w:color w:val="000000"/>
          <w:sz w:val="20"/>
          <w:szCs w:val="20"/>
          <w:lang w:eastAsia="ar-SA"/>
        </w:rPr>
        <w:t>z</w:t>
      </w:r>
      <w:r w:rsidRPr="00C93F4B">
        <w:rPr>
          <w:rFonts w:ascii="Arial" w:eastAsia="MS Mincho" w:hAnsi="Arial" w:cs="Arial"/>
          <w:color w:val="000000"/>
          <w:sz w:val="20"/>
          <w:szCs w:val="20"/>
          <w:lang w:eastAsia="ar-SA"/>
        </w:rPr>
        <w:t xml:space="preserve"> immediately and unconditionally as they are all prisoners of conscience, jailed solely for their human rights work. Pending their release, ensure that they have regular contact with their families and a lawyer of their choosing. I also urge you to stop criminalizing the work of women’s rights defenders, including those who peacefully </w:t>
      </w:r>
      <w:proofErr w:type="gramStart"/>
      <w:r w:rsidRPr="00C93F4B">
        <w:rPr>
          <w:rFonts w:ascii="Arial" w:eastAsia="MS Mincho" w:hAnsi="Arial" w:cs="Arial"/>
          <w:color w:val="000000"/>
          <w:sz w:val="20"/>
          <w:szCs w:val="20"/>
          <w:lang w:eastAsia="ar-SA"/>
        </w:rPr>
        <w:t>protest against</w:t>
      </w:r>
      <w:proofErr w:type="gramEnd"/>
      <w:r w:rsidRPr="00C93F4B">
        <w:rPr>
          <w:rFonts w:ascii="Arial" w:eastAsia="MS Mincho" w:hAnsi="Arial" w:cs="Arial"/>
          <w:color w:val="000000"/>
          <w:sz w:val="20"/>
          <w:szCs w:val="20"/>
          <w:lang w:eastAsia="ar-SA"/>
        </w:rPr>
        <w:t xml:space="preserve"> forced veiling, and abolish forced veiling</w:t>
      </w:r>
      <w:r w:rsidRPr="00C93F4B">
        <w:rPr>
          <w:rFonts w:ascii="Arial" w:eastAsia="MS Mincho" w:hAnsi="Arial" w:cs="Arial"/>
          <w:iCs/>
          <w:color w:val="000000"/>
          <w:sz w:val="20"/>
          <w:szCs w:val="20"/>
          <w:lang w:eastAsia="ar-SA"/>
        </w:rPr>
        <w:t xml:space="preserve"> </w:t>
      </w:r>
      <w:r w:rsidRPr="00C93F4B">
        <w:rPr>
          <w:rFonts w:ascii="Arial" w:eastAsia="MS Mincho" w:hAnsi="Arial" w:cs="Arial"/>
          <w:color w:val="000000"/>
          <w:sz w:val="20"/>
          <w:szCs w:val="20"/>
          <w:lang w:eastAsia="ar-SA"/>
        </w:rPr>
        <w:t>laws.</w:t>
      </w:r>
    </w:p>
    <w:p w14:paraId="0D13C9E0" w14:textId="77777777" w:rsidR="00D610FA" w:rsidRPr="00C93F4B" w:rsidRDefault="00D610FA" w:rsidP="00C93F4B">
      <w:pPr>
        <w:widowControl w:val="0"/>
        <w:suppressAutoHyphens/>
        <w:ind w:left="13"/>
        <w:jc w:val="both"/>
        <w:rPr>
          <w:rFonts w:ascii="Arial" w:eastAsia="MS Mincho" w:hAnsi="Arial" w:cs="Arial"/>
          <w:b/>
          <w:i/>
          <w:color w:val="000000"/>
          <w:sz w:val="20"/>
          <w:szCs w:val="20"/>
          <w:lang w:eastAsia="ar-SA"/>
        </w:rPr>
      </w:pPr>
    </w:p>
    <w:p w14:paraId="4B343DC9" w14:textId="77777777" w:rsidR="00D610FA" w:rsidRPr="00C93F4B" w:rsidRDefault="00D610FA" w:rsidP="00C93F4B">
      <w:pPr>
        <w:widowControl w:val="0"/>
        <w:suppressAutoHyphens/>
        <w:ind w:left="13"/>
        <w:jc w:val="both"/>
        <w:rPr>
          <w:rFonts w:ascii="Arial" w:eastAsia="MS Mincho" w:hAnsi="Arial" w:cs="Arial"/>
          <w:b/>
          <w:color w:val="000000"/>
          <w:sz w:val="20"/>
          <w:szCs w:val="20"/>
          <w:lang w:eastAsia="ar-SA"/>
        </w:rPr>
      </w:pPr>
      <w:r w:rsidRPr="00C93F4B">
        <w:rPr>
          <w:rFonts w:ascii="Arial" w:eastAsia="MS Mincho" w:hAnsi="Arial" w:cs="Arial"/>
          <w:color w:val="000000"/>
          <w:sz w:val="20"/>
          <w:szCs w:val="20"/>
          <w:lang w:eastAsia="ar-SA"/>
        </w:rPr>
        <w:t>Yours sincerely,</w:t>
      </w:r>
    </w:p>
    <w:p w14:paraId="0A23F5D1" w14:textId="5C03F406" w:rsidR="0054186C" w:rsidRPr="00C93F4B" w:rsidRDefault="0054186C" w:rsidP="00C93F4B">
      <w:pPr>
        <w:pStyle w:val="AIBoxHeading"/>
        <w:spacing w:line="240" w:lineRule="auto"/>
        <w:rPr>
          <w:rFonts w:ascii="Arial" w:hAnsi="Arial" w:cs="Arial"/>
          <w:szCs w:val="32"/>
        </w:rPr>
      </w:pPr>
      <w:r w:rsidRPr="00C93F4B">
        <w:rPr>
          <w:rFonts w:ascii="Arial" w:hAnsi="Arial" w:cs="Arial"/>
          <w:szCs w:val="32"/>
        </w:rPr>
        <w:lastRenderedPageBreak/>
        <w:t>Additional information</w:t>
      </w:r>
    </w:p>
    <w:p w14:paraId="6247DBF4" w14:textId="77777777" w:rsidR="0054186C" w:rsidRPr="00C93F4B" w:rsidRDefault="0054186C" w:rsidP="00C93F4B">
      <w:pPr>
        <w:jc w:val="both"/>
        <w:rPr>
          <w:rFonts w:ascii="Arial" w:hAnsi="Arial" w:cs="Arial"/>
        </w:rPr>
      </w:pPr>
    </w:p>
    <w:p w14:paraId="6A43FA49" w14:textId="7F6293FB" w:rsidR="00D610FA" w:rsidRPr="00C93F4B" w:rsidRDefault="00D610FA" w:rsidP="00C93F4B">
      <w:pPr>
        <w:widowControl w:val="0"/>
        <w:suppressAutoHyphens/>
        <w:spacing w:after="246"/>
        <w:jc w:val="both"/>
        <w:rPr>
          <w:rFonts w:ascii="Arial" w:eastAsia="MS Mincho" w:hAnsi="Arial" w:cs="Arial"/>
          <w:color w:val="000000"/>
          <w:sz w:val="18"/>
          <w:szCs w:val="20"/>
          <w:lang w:eastAsia="en-US"/>
        </w:rPr>
      </w:pPr>
      <w:r w:rsidRPr="00C93F4B">
        <w:rPr>
          <w:rFonts w:ascii="Arial" w:eastAsia="MS Mincho" w:hAnsi="Arial" w:cs="Arial"/>
          <w:color w:val="000000"/>
          <w:sz w:val="18"/>
          <w:szCs w:val="20"/>
          <w:lang w:eastAsia="en-US"/>
        </w:rPr>
        <w:t xml:space="preserve">On 8 March 2019, a </w:t>
      </w:r>
      <w:hyperlink r:id="rId15" w:history="1">
        <w:r w:rsidRPr="00C93F4B">
          <w:rPr>
            <w:rFonts w:ascii="Arial" w:eastAsia="MS Mincho" w:hAnsi="Arial" w:cs="Arial"/>
            <w:color w:val="0000FF"/>
            <w:sz w:val="18"/>
            <w:szCs w:val="20"/>
            <w:u w:val="single"/>
            <w:lang w:eastAsia="en-US"/>
          </w:rPr>
          <w:t>video</w:t>
        </w:r>
      </w:hyperlink>
      <w:r w:rsidRPr="00C93F4B">
        <w:rPr>
          <w:rFonts w:ascii="Arial" w:eastAsia="MS Mincho" w:hAnsi="Arial" w:cs="Arial"/>
          <w:color w:val="000000"/>
          <w:sz w:val="18"/>
          <w:szCs w:val="20"/>
          <w:lang w:eastAsia="en-US"/>
        </w:rPr>
        <w:t xml:space="preserve"> went viral showing </w:t>
      </w:r>
      <w:proofErr w:type="spellStart"/>
      <w:r w:rsidRPr="00C93F4B">
        <w:rPr>
          <w:rFonts w:ascii="Arial" w:eastAsia="MS Mincho" w:hAnsi="Arial" w:cs="Arial"/>
          <w:color w:val="000000"/>
          <w:sz w:val="18"/>
          <w:szCs w:val="20"/>
          <w:lang w:eastAsia="en-US"/>
        </w:rPr>
        <w:t>Monireh</w:t>
      </w:r>
      <w:proofErr w:type="spellEnd"/>
      <w:r w:rsidRPr="00C93F4B">
        <w:rPr>
          <w:rFonts w:ascii="Arial" w:eastAsia="MS Mincho" w:hAnsi="Arial" w:cs="Arial"/>
          <w:color w:val="000000"/>
          <w:sz w:val="18"/>
          <w:szCs w:val="20"/>
          <w:lang w:eastAsia="en-US"/>
        </w:rPr>
        <w:t xml:space="preserve"> </w:t>
      </w:r>
      <w:proofErr w:type="spellStart"/>
      <w:r w:rsidRPr="00C93F4B">
        <w:rPr>
          <w:rFonts w:ascii="Arial" w:eastAsia="MS Mincho" w:hAnsi="Arial" w:cs="Arial"/>
          <w:color w:val="000000"/>
          <w:sz w:val="18"/>
          <w:szCs w:val="20"/>
          <w:lang w:eastAsia="en-US"/>
        </w:rPr>
        <w:t>Arabshahi</w:t>
      </w:r>
      <w:proofErr w:type="spellEnd"/>
      <w:r w:rsidRPr="00C93F4B">
        <w:rPr>
          <w:rFonts w:ascii="Arial" w:eastAsia="MS Mincho" w:hAnsi="Arial" w:cs="Arial"/>
          <w:color w:val="000000"/>
          <w:sz w:val="18"/>
          <w:szCs w:val="20"/>
          <w:lang w:eastAsia="en-US"/>
        </w:rPr>
        <w:t xml:space="preserve">, </w:t>
      </w:r>
      <w:proofErr w:type="spellStart"/>
      <w:r w:rsidRPr="00C93F4B">
        <w:rPr>
          <w:rFonts w:ascii="Arial" w:eastAsia="MS Mincho" w:hAnsi="Arial" w:cs="Arial"/>
          <w:color w:val="000000"/>
          <w:sz w:val="18"/>
          <w:szCs w:val="20"/>
          <w:lang w:eastAsia="en-US"/>
        </w:rPr>
        <w:t>Yasaman</w:t>
      </w:r>
      <w:proofErr w:type="spellEnd"/>
      <w:r w:rsidRPr="00C93F4B">
        <w:rPr>
          <w:rFonts w:ascii="Arial" w:eastAsia="MS Mincho" w:hAnsi="Arial" w:cs="Arial"/>
          <w:color w:val="000000"/>
          <w:sz w:val="18"/>
          <w:szCs w:val="20"/>
          <w:lang w:eastAsia="en-US"/>
        </w:rPr>
        <w:t xml:space="preserve"> </w:t>
      </w:r>
      <w:proofErr w:type="spellStart"/>
      <w:r w:rsidRPr="00C93F4B">
        <w:rPr>
          <w:rFonts w:ascii="Arial" w:eastAsia="MS Mincho" w:hAnsi="Arial" w:cs="Arial"/>
          <w:color w:val="000000"/>
          <w:sz w:val="18"/>
          <w:szCs w:val="20"/>
          <w:lang w:eastAsia="en-US"/>
        </w:rPr>
        <w:t>Aryani</w:t>
      </w:r>
      <w:proofErr w:type="spellEnd"/>
      <w:r w:rsidRPr="00C93F4B">
        <w:rPr>
          <w:rFonts w:ascii="Arial" w:eastAsia="MS Mincho" w:hAnsi="Arial" w:cs="Arial"/>
          <w:color w:val="000000"/>
          <w:sz w:val="18"/>
          <w:szCs w:val="20"/>
          <w:lang w:eastAsia="en-US"/>
        </w:rPr>
        <w:t xml:space="preserve"> and </w:t>
      </w:r>
      <w:bookmarkStart w:id="0" w:name="_GoBack"/>
      <w:proofErr w:type="spellStart"/>
      <w:r w:rsidRPr="00C93F4B">
        <w:rPr>
          <w:rFonts w:ascii="Arial" w:eastAsia="MS Mincho" w:hAnsi="Arial" w:cs="Arial"/>
          <w:color w:val="000000"/>
          <w:sz w:val="18"/>
          <w:szCs w:val="20"/>
          <w:lang w:eastAsia="en-US"/>
        </w:rPr>
        <w:t>Mojgan</w:t>
      </w:r>
      <w:bookmarkEnd w:id="0"/>
      <w:proofErr w:type="spellEnd"/>
      <w:r w:rsidRPr="00C93F4B">
        <w:rPr>
          <w:rFonts w:ascii="Arial" w:eastAsia="MS Mincho" w:hAnsi="Arial" w:cs="Arial"/>
          <w:color w:val="000000"/>
          <w:sz w:val="18"/>
          <w:szCs w:val="20"/>
          <w:lang w:eastAsia="en-US"/>
        </w:rPr>
        <w:t xml:space="preserve"> Keshavar</w:t>
      </w:r>
      <w:r w:rsidR="00BF2154">
        <w:rPr>
          <w:rFonts w:ascii="Arial" w:eastAsia="MS Mincho" w:hAnsi="Arial" w:cs="Arial"/>
          <w:color w:val="000000"/>
          <w:sz w:val="18"/>
          <w:szCs w:val="20"/>
          <w:lang w:eastAsia="en-US"/>
        </w:rPr>
        <w:t>z</w:t>
      </w:r>
      <w:r w:rsidRPr="00C93F4B">
        <w:rPr>
          <w:rFonts w:ascii="Arial" w:eastAsia="MS Mincho" w:hAnsi="Arial" w:cs="Arial"/>
          <w:color w:val="000000"/>
          <w:sz w:val="18"/>
          <w:szCs w:val="20"/>
          <w:lang w:eastAsia="en-US"/>
        </w:rPr>
        <w:t xml:space="preserve"> without their headscarves, distributing flowers to female passengers on a metro train in Tehran and discussing their hopes for women’s rights in Iran. In the video, </w:t>
      </w:r>
      <w:proofErr w:type="spellStart"/>
      <w:r w:rsidRPr="00C93F4B">
        <w:rPr>
          <w:rFonts w:ascii="Arial" w:eastAsia="MS Mincho" w:hAnsi="Arial" w:cs="Arial"/>
          <w:color w:val="000000"/>
          <w:sz w:val="18"/>
          <w:szCs w:val="20"/>
          <w:lang w:eastAsia="en-US"/>
        </w:rPr>
        <w:t>Yasaman</w:t>
      </w:r>
      <w:proofErr w:type="spellEnd"/>
      <w:r w:rsidRPr="00C93F4B">
        <w:rPr>
          <w:rFonts w:ascii="Arial" w:eastAsia="MS Mincho" w:hAnsi="Arial" w:cs="Arial"/>
          <w:color w:val="000000"/>
          <w:sz w:val="18"/>
          <w:szCs w:val="20"/>
          <w:lang w:eastAsia="en-US"/>
        </w:rPr>
        <w:t xml:space="preserve"> </w:t>
      </w:r>
      <w:proofErr w:type="spellStart"/>
      <w:r w:rsidRPr="00C93F4B">
        <w:rPr>
          <w:rFonts w:ascii="Arial" w:eastAsia="MS Mincho" w:hAnsi="Arial" w:cs="Arial"/>
          <w:color w:val="000000"/>
          <w:sz w:val="18"/>
          <w:szCs w:val="20"/>
          <w:lang w:eastAsia="en-US"/>
        </w:rPr>
        <w:t>Aryani</w:t>
      </w:r>
      <w:proofErr w:type="spellEnd"/>
      <w:r w:rsidRPr="00C93F4B">
        <w:rPr>
          <w:rFonts w:ascii="Arial" w:eastAsia="MS Mincho" w:hAnsi="Arial" w:cs="Arial"/>
          <w:color w:val="000000"/>
          <w:sz w:val="18"/>
          <w:szCs w:val="20"/>
          <w:lang w:eastAsia="en-US"/>
        </w:rPr>
        <w:t xml:space="preserve"> hands a flower to a woman wearing a hijab and says she hopes that one day they can walk side by side in the street, “me without the hijab and you with the hijab”.</w:t>
      </w:r>
    </w:p>
    <w:p w14:paraId="4CE5ACFE" w14:textId="03D3F0C2" w:rsidR="00D610FA" w:rsidRPr="00C93F4B" w:rsidRDefault="00D610FA" w:rsidP="00C93F4B">
      <w:pPr>
        <w:widowControl w:val="0"/>
        <w:suppressAutoHyphens/>
        <w:spacing w:after="246"/>
        <w:jc w:val="both"/>
        <w:rPr>
          <w:rFonts w:ascii="Arial" w:eastAsia="MS Mincho" w:hAnsi="Arial" w:cs="Arial"/>
          <w:color w:val="000000"/>
          <w:sz w:val="18"/>
          <w:szCs w:val="20"/>
          <w:lang w:eastAsia="en-US"/>
        </w:rPr>
      </w:pPr>
      <w:r w:rsidRPr="00C93F4B">
        <w:rPr>
          <w:rFonts w:ascii="Arial" w:eastAsia="MS Mincho" w:hAnsi="Arial" w:cs="Arial"/>
          <w:color w:val="000000"/>
          <w:sz w:val="18"/>
          <w:szCs w:val="20"/>
          <w:lang w:eastAsia="en-US"/>
        </w:rPr>
        <w:t xml:space="preserve">Following the posting of the video, </w:t>
      </w:r>
      <w:proofErr w:type="spellStart"/>
      <w:r w:rsidRPr="00C93F4B">
        <w:rPr>
          <w:rFonts w:ascii="Arial" w:eastAsia="MS Mincho" w:hAnsi="Arial" w:cs="Arial"/>
          <w:color w:val="000000"/>
          <w:sz w:val="18"/>
          <w:szCs w:val="20"/>
          <w:lang w:eastAsia="en-US"/>
        </w:rPr>
        <w:t>Yasaman</w:t>
      </w:r>
      <w:proofErr w:type="spellEnd"/>
      <w:r w:rsidRPr="00C93F4B">
        <w:rPr>
          <w:rFonts w:ascii="Arial" w:eastAsia="MS Mincho" w:hAnsi="Arial" w:cs="Arial"/>
          <w:color w:val="000000"/>
          <w:sz w:val="18"/>
          <w:szCs w:val="20"/>
          <w:lang w:eastAsia="en-US"/>
        </w:rPr>
        <w:t xml:space="preserve"> </w:t>
      </w:r>
      <w:proofErr w:type="spellStart"/>
      <w:r w:rsidRPr="00C93F4B">
        <w:rPr>
          <w:rFonts w:ascii="Arial" w:eastAsia="MS Mincho" w:hAnsi="Arial" w:cs="Arial"/>
          <w:color w:val="000000"/>
          <w:sz w:val="18"/>
          <w:szCs w:val="20"/>
          <w:lang w:eastAsia="en-US"/>
        </w:rPr>
        <w:t>Aryani</w:t>
      </w:r>
      <w:proofErr w:type="spellEnd"/>
      <w:r w:rsidRPr="00C93F4B">
        <w:rPr>
          <w:rFonts w:ascii="Arial" w:eastAsia="MS Mincho" w:hAnsi="Arial" w:cs="Arial"/>
          <w:color w:val="000000"/>
          <w:sz w:val="18"/>
          <w:szCs w:val="20"/>
          <w:lang w:eastAsia="en-US"/>
        </w:rPr>
        <w:t xml:space="preserve"> was arrested on 10 April 2019 by security forces at her family home in Tehran. The next day, </w:t>
      </w:r>
      <w:proofErr w:type="spellStart"/>
      <w:r w:rsidRPr="00C93F4B">
        <w:rPr>
          <w:rFonts w:ascii="Arial" w:eastAsia="MS Mincho" w:hAnsi="Arial" w:cs="Arial"/>
          <w:color w:val="000000"/>
          <w:sz w:val="18"/>
          <w:szCs w:val="20"/>
          <w:lang w:eastAsia="en-US"/>
        </w:rPr>
        <w:t>Monireh</w:t>
      </w:r>
      <w:proofErr w:type="spellEnd"/>
      <w:r w:rsidRPr="00C93F4B">
        <w:rPr>
          <w:rFonts w:ascii="Arial" w:eastAsia="MS Mincho" w:hAnsi="Arial" w:cs="Arial"/>
          <w:color w:val="000000"/>
          <w:sz w:val="18"/>
          <w:szCs w:val="20"/>
          <w:lang w:eastAsia="en-US"/>
        </w:rPr>
        <w:t xml:space="preserve"> </w:t>
      </w:r>
      <w:proofErr w:type="spellStart"/>
      <w:r w:rsidRPr="00C93F4B">
        <w:rPr>
          <w:rFonts w:ascii="Arial" w:eastAsia="MS Mincho" w:hAnsi="Arial" w:cs="Arial"/>
          <w:color w:val="000000"/>
          <w:sz w:val="18"/>
          <w:szCs w:val="20"/>
          <w:lang w:eastAsia="en-US"/>
        </w:rPr>
        <w:t>Arabshahi</w:t>
      </w:r>
      <w:proofErr w:type="spellEnd"/>
      <w:r w:rsidRPr="00C93F4B">
        <w:rPr>
          <w:rFonts w:ascii="Arial" w:eastAsia="MS Mincho" w:hAnsi="Arial" w:cs="Arial"/>
          <w:color w:val="000000"/>
          <w:sz w:val="18"/>
          <w:szCs w:val="20"/>
          <w:lang w:eastAsia="en-US"/>
        </w:rPr>
        <w:t xml:space="preserve">, her mother, was arrested after going to </w:t>
      </w:r>
      <w:proofErr w:type="spellStart"/>
      <w:r w:rsidRPr="00C93F4B">
        <w:rPr>
          <w:rFonts w:ascii="Arial" w:eastAsia="MS Mincho" w:hAnsi="Arial" w:cs="Arial"/>
          <w:color w:val="000000"/>
          <w:sz w:val="18"/>
          <w:szCs w:val="20"/>
          <w:lang w:eastAsia="en-US"/>
        </w:rPr>
        <w:t>Vozara</w:t>
      </w:r>
      <w:proofErr w:type="spellEnd"/>
      <w:r w:rsidRPr="00C93F4B">
        <w:rPr>
          <w:rFonts w:ascii="Arial" w:eastAsia="MS Mincho" w:hAnsi="Arial" w:cs="Arial"/>
          <w:color w:val="000000"/>
          <w:sz w:val="18"/>
          <w:szCs w:val="20"/>
          <w:lang w:eastAsia="en-US"/>
        </w:rPr>
        <w:t xml:space="preserve"> detention centre in Tehran to inquire about her. </w:t>
      </w:r>
      <w:proofErr w:type="spellStart"/>
      <w:r w:rsidRPr="00C93F4B">
        <w:rPr>
          <w:rFonts w:ascii="Arial" w:eastAsia="MS Mincho" w:hAnsi="Arial" w:cs="Arial"/>
          <w:color w:val="000000"/>
          <w:sz w:val="18"/>
          <w:szCs w:val="20"/>
          <w:lang w:eastAsia="en-US"/>
        </w:rPr>
        <w:t>Mojgan</w:t>
      </w:r>
      <w:proofErr w:type="spellEnd"/>
      <w:r w:rsidRPr="00C93F4B">
        <w:rPr>
          <w:rFonts w:ascii="Arial" w:eastAsia="MS Mincho" w:hAnsi="Arial" w:cs="Arial"/>
          <w:color w:val="000000"/>
          <w:sz w:val="18"/>
          <w:szCs w:val="20"/>
          <w:lang w:eastAsia="en-US"/>
        </w:rPr>
        <w:t xml:space="preserve"> Keshavar</w:t>
      </w:r>
      <w:r w:rsidR="00BF2154">
        <w:rPr>
          <w:rFonts w:ascii="Arial" w:eastAsia="MS Mincho" w:hAnsi="Arial" w:cs="Arial"/>
          <w:color w:val="000000"/>
          <w:sz w:val="18"/>
          <w:szCs w:val="20"/>
          <w:lang w:eastAsia="en-US"/>
        </w:rPr>
        <w:t>z</w:t>
      </w:r>
      <w:r w:rsidRPr="00C93F4B">
        <w:rPr>
          <w:rFonts w:ascii="Arial" w:eastAsia="MS Mincho" w:hAnsi="Arial" w:cs="Arial"/>
          <w:color w:val="000000"/>
          <w:sz w:val="18"/>
          <w:szCs w:val="20"/>
          <w:lang w:eastAsia="en-US"/>
        </w:rPr>
        <w:t xml:space="preserve"> was arrested by force on 25 April 2019 at her home in front of her nine-year-old daughter.</w:t>
      </w:r>
    </w:p>
    <w:p w14:paraId="222A6A63" w14:textId="77777777" w:rsidR="00D610FA" w:rsidRPr="00C93F4B" w:rsidRDefault="00D610FA" w:rsidP="00C93F4B">
      <w:pPr>
        <w:widowControl w:val="0"/>
        <w:suppressAutoHyphens/>
        <w:spacing w:after="246"/>
        <w:jc w:val="both"/>
        <w:rPr>
          <w:rFonts w:ascii="Arial" w:eastAsia="MS Mincho" w:hAnsi="Arial" w:cs="Arial"/>
          <w:color w:val="000000"/>
          <w:sz w:val="18"/>
          <w:szCs w:val="20"/>
          <w:lang w:eastAsia="en-US"/>
        </w:rPr>
      </w:pPr>
      <w:r w:rsidRPr="00C93F4B">
        <w:rPr>
          <w:rFonts w:ascii="Arial" w:eastAsia="MS Mincho" w:hAnsi="Arial" w:cs="Arial"/>
          <w:color w:val="000000"/>
          <w:sz w:val="18"/>
          <w:szCs w:val="20"/>
          <w:lang w:eastAsia="en-US"/>
        </w:rPr>
        <w:t>The women’s rights defenders were denied access to an independent lawyer of their own choosing after being told that the Note to Article 48 of the Code of Criminal Procedure applies due to the “security” nature of their cases. This requires individuals facing charges related to “national security” and certain organized crimes to select their lawyer from a list of names approved by the head of the judiciary.</w:t>
      </w:r>
    </w:p>
    <w:p w14:paraId="504010D6" w14:textId="77777777" w:rsidR="00D610FA" w:rsidRPr="00C93F4B" w:rsidRDefault="00D610FA" w:rsidP="00C93F4B">
      <w:pPr>
        <w:widowControl w:val="0"/>
        <w:suppressAutoHyphens/>
        <w:spacing w:after="246"/>
        <w:jc w:val="both"/>
        <w:rPr>
          <w:rFonts w:ascii="Arial" w:eastAsia="MS Mincho" w:hAnsi="Arial" w:cs="Arial"/>
          <w:color w:val="000000"/>
          <w:sz w:val="18"/>
          <w:szCs w:val="20"/>
          <w:lang w:eastAsia="en-US"/>
        </w:rPr>
      </w:pPr>
      <w:r w:rsidRPr="00C93F4B">
        <w:rPr>
          <w:rFonts w:ascii="Arial" w:eastAsia="MS Mincho" w:hAnsi="Arial" w:cs="Arial"/>
          <w:color w:val="000000"/>
          <w:sz w:val="18"/>
          <w:szCs w:val="20"/>
          <w:lang w:eastAsia="en-US"/>
        </w:rPr>
        <w:t xml:space="preserve">Their prosecution is part of a wider crackdown on women’s rights defenders campaigning against forced veiling laws. On 4 June 2019, </w:t>
      </w:r>
      <w:proofErr w:type="spellStart"/>
      <w:r w:rsidRPr="00C93F4B">
        <w:rPr>
          <w:rFonts w:ascii="Arial" w:eastAsia="MS Mincho" w:hAnsi="Arial" w:cs="Arial"/>
          <w:color w:val="000000"/>
          <w:sz w:val="18"/>
          <w:szCs w:val="20"/>
          <w:lang w:eastAsia="en-US"/>
        </w:rPr>
        <w:t>Fereshteh</w:t>
      </w:r>
      <w:proofErr w:type="spellEnd"/>
      <w:r w:rsidRPr="00C93F4B">
        <w:rPr>
          <w:rFonts w:ascii="Arial" w:eastAsia="MS Mincho" w:hAnsi="Arial" w:cs="Arial"/>
          <w:color w:val="000000"/>
          <w:sz w:val="18"/>
          <w:szCs w:val="20"/>
          <w:lang w:eastAsia="en-US"/>
        </w:rPr>
        <w:t xml:space="preserve"> </w:t>
      </w:r>
      <w:proofErr w:type="spellStart"/>
      <w:r w:rsidRPr="00C93F4B">
        <w:rPr>
          <w:rFonts w:ascii="Arial" w:eastAsia="MS Mincho" w:hAnsi="Arial" w:cs="Arial"/>
          <w:color w:val="000000"/>
          <w:sz w:val="18"/>
          <w:szCs w:val="20"/>
          <w:lang w:eastAsia="en-US"/>
        </w:rPr>
        <w:t>Didani</w:t>
      </w:r>
      <w:proofErr w:type="spellEnd"/>
      <w:r w:rsidRPr="00C93F4B" w:rsidDel="009B592B">
        <w:rPr>
          <w:rFonts w:ascii="Arial" w:eastAsia="MS Mincho" w:hAnsi="Arial" w:cs="Arial"/>
          <w:color w:val="000000"/>
          <w:sz w:val="18"/>
          <w:szCs w:val="20"/>
          <w:lang w:eastAsia="en-US"/>
        </w:rPr>
        <w:t xml:space="preserve"> </w:t>
      </w:r>
      <w:r w:rsidRPr="00C93F4B">
        <w:rPr>
          <w:rFonts w:ascii="Arial" w:eastAsia="MS Mincho" w:hAnsi="Arial" w:cs="Arial"/>
          <w:color w:val="000000"/>
          <w:sz w:val="18"/>
          <w:szCs w:val="20"/>
          <w:lang w:eastAsia="en-US"/>
        </w:rPr>
        <w:t xml:space="preserve">was arrested and is now held in </w:t>
      </w:r>
      <w:proofErr w:type="spellStart"/>
      <w:r w:rsidRPr="00C93F4B">
        <w:rPr>
          <w:rFonts w:ascii="Arial" w:eastAsia="MS Mincho" w:hAnsi="Arial" w:cs="Arial"/>
          <w:color w:val="000000"/>
          <w:sz w:val="18"/>
          <w:szCs w:val="20"/>
          <w:lang w:eastAsia="en-US"/>
        </w:rPr>
        <w:t>Shahr</w:t>
      </w:r>
      <w:proofErr w:type="spellEnd"/>
      <w:r w:rsidRPr="00C93F4B">
        <w:rPr>
          <w:rFonts w:ascii="Arial" w:eastAsia="MS Mincho" w:hAnsi="Arial" w:cs="Arial"/>
          <w:color w:val="000000"/>
          <w:sz w:val="18"/>
          <w:szCs w:val="20"/>
          <w:lang w:eastAsia="en-US"/>
        </w:rPr>
        <w:t xml:space="preserve">-e Ray prison, which is used to incarcerate women who have been convicted of serious violent crimes. She had a hearing before branch 26 of the Revolutionary Court of Tehran on 26 June 2019, but no information is available about what charges she faces. On 1 June 2019, Saba </w:t>
      </w:r>
      <w:proofErr w:type="spellStart"/>
      <w:r w:rsidRPr="00C93F4B">
        <w:rPr>
          <w:rFonts w:ascii="Arial" w:eastAsia="MS Mincho" w:hAnsi="Arial" w:cs="Arial"/>
          <w:color w:val="000000"/>
          <w:sz w:val="18"/>
          <w:szCs w:val="20"/>
          <w:lang w:eastAsia="en-US"/>
        </w:rPr>
        <w:t>Kordafshari</w:t>
      </w:r>
      <w:proofErr w:type="spellEnd"/>
      <w:r w:rsidRPr="00C93F4B">
        <w:rPr>
          <w:rFonts w:ascii="Arial" w:eastAsia="MS Mincho" w:hAnsi="Arial" w:cs="Arial"/>
          <w:color w:val="000000"/>
          <w:sz w:val="18"/>
          <w:szCs w:val="20"/>
          <w:lang w:eastAsia="en-US"/>
        </w:rPr>
        <w:t xml:space="preserve"> was arrested and held in solitary confinement in </w:t>
      </w:r>
      <w:proofErr w:type="spellStart"/>
      <w:r w:rsidRPr="00C93F4B">
        <w:rPr>
          <w:rFonts w:ascii="Arial" w:eastAsia="MS Mincho" w:hAnsi="Arial" w:cs="Arial"/>
          <w:color w:val="000000"/>
          <w:sz w:val="18"/>
          <w:szCs w:val="20"/>
          <w:lang w:eastAsia="en-US"/>
        </w:rPr>
        <w:t>Vozara</w:t>
      </w:r>
      <w:proofErr w:type="spellEnd"/>
      <w:r w:rsidRPr="00C93F4B">
        <w:rPr>
          <w:rFonts w:ascii="Arial" w:eastAsia="MS Mincho" w:hAnsi="Arial" w:cs="Arial"/>
          <w:color w:val="000000"/>
          <w:sz w:val="18"/>
          <w:szCs w:val="20"/>
          <w:lang w:eastAsia="en-US"/>
        </w:rPr>
        <w:t xml:space="preserve"> detention centre until 11 June 2019, when she was transferred to </w:t>
      </w:r>
      <w:proofErr w:type="spellStart"/>
      <w:r w:rsidRPr="00C93F4B">
        <w:rPr>
          <w:rFonts w:ascii="Arial" w:eastAsia="MS Mincho" w:hAnsi="Arial" w:cs="Arial"/>
          <w:color w:val="000000"/>
          <w:sz w:val="18"/>
          <w:szCs w:val="20"/>
          <w:lang w:eastAsia="en-US"/>
        </w:rPr>
        <w:t>Shahr</w:t>
      </w:r>
      <w:proofErr w:type="spellEnd"/>
      <w:r w:rsidRPr="00C93F4B">
        <w:rPr>
          <w:rFonts w:ascii="Arial" w:eastAsia="MS Mincho" w:hAnsi="Arial" w:cs="Arial"/>
          <w:color w:val="000000"/>
          <w:sz w:val="18"/>
          <w:szCs w:val="20"/>
          <w:lang w:eastAsia="en-US"/>
        </w:rPr>
        <w:t xml:space="preserve">-e Ray prison. </w:t>
      </w:r>
    </w:p>
    <w:p w14:paraId="17F74B69" w14:textId="2E3EA421" w:rsidR="00D610FA" w:rsidRPr="00C93F4B" w:rsidRDefault="00BF2154" w:rsidP="00C93F4B">
      <w:pPr>
        <w:widowControl w:val="0"/>
        <w:suppressAutoHyphens/>
        <w:spacing w:after="246"/>
        <w:jc w:val="both"/>
        <w:rPr>
          <w:rFonts w:ascii="Arial" w:eastAsia="MS Mincho" w:hAnsi="Arial" w:cs="Arial"/>
          <w:color w:val="000000"/>
          <w:sz w:val="18"/>
          <w:szCs w:val="20"/>
          <w:lang w:eastAsia="en-US"/>
        </w:rPr>
      </w:pPr>
      <w:r w:rsidRPr="00BF2154">
        <w:rPr>
          <w:rFonts w:ascii="Arial" w:eastAsia="MS Mincho" w:hAnsi="Arial" w:cs="Arial"/>
          <w:color w:val="000000"/>
          <w:sz w:val="18"/>
          <w:szCs w:val="20"/>
          <w:lang w:eastAsia="en-US"/>
        </w:rPr>
        <w:t xml:space="preserve">In the last few years, a growing movement against forced veiling laws has emerged in Iran with women and girls standing in public places, silently waving their headscarves on the ends of sticks or sharing videos of themselves walking down the street with their hair showing. This movement includes White Wednesdays, a popular campaign which urges women to share pictures and videos of themselves on social media every Wednesday, wearing white headscarves or white pieces of clothing in protest at compulsory veiling; My Stealthy Freedom, which encourages women from Iran to post online pictures of themselves without headscarves by way of opposing forced veiling; and My Camera My Weapon, which aims to raise awareness of the constant harassment and assault that women and girls face in Iran’s streets as a result of forced veiling laws. The Iranian authorities have felt threatened by the strength and force of this movement and waged a crackdown in response. Since January 2018, they have arrested dozens of women’s rights defenders, including four men. Some have been tortured and sentenced to prison terms or flogging after grossly unfair trials. In an official statement on 23 February 2018, the police warned that women peacefully protesting the discriminatory and abusive practice of forced veiling would now be charged with “inciting and facilitation corruption and prostitution”, which carries a maximum sentence of 10 years in prison. For more information, please see </w:t>
      </w:r>
      <w:hyperlink r:id="rId16" w:history="1">
        <w:r w:rsidRPr="00A93A8F">
          <w:rPr>
            <w:rStyle w:val="Hyperlink"/>
            <w:rFonts w:ascii="Arial" w:eastAsia="MS Mincho" w:hAnsi="Arial" w:cs="Arial"/>
            <w:sz w:val="18"/>
            <w:szCs w:val="20"/>
            <w:lang w:eastAsia="en-US"/>
          </w:rPr>
          <w:t>https://www.amnesty.org/en/latest/campaigns/2019/05/iran-abusive-forced-veiling-laws-police-womens-lives/</w:t>
        </w:r>
      </w:hyperlink>
      <w:r>
        <w:rPr>
          <w:rFonts w:ascii="Arial" w:eastAsia="MS Mincho" w:hAnsi="Arial" w:cs="Arial"/>
          <w:color w:val="000000"/>
          <w:sz w:val="18"/>
          <w:szCs w:val="20"/>
          <w:lang w:eastAsia="en-US"/>
        </w:rPr>
        <w:t xml:space="preserve"> </w:t>
      </w:r>
      <w:r w:rsidR="00D610FA" w:rsidRPr="00C93F4B">
        <w:rPr>
          <w:rFonts w:ascii="Arial" w:eastAsia="MS Mincho" w:hAnsi="Arial" w:cs="Arial"/>
          <w:color w:val="000000"/>
          <w:sz w:val="18"/>
          <w:szCs w:val="20"/>
          <w:lang w:eastAsia="en-US"/>
        </w:rPr>
        <w:t>Making criminals of women and girls who refuse to wear the hijab is an extreme form of discrimination. Forced veiling laws violate a whole host of rights, including the rights to equality, privacy and freedom of expression and belief. These laws degrade women and girls, stripping them of their dignity and self-worth.</w:t>
      </w:r>
    </w:p>
    <w:p w14:paraId="6324652A" w14:textId="77777777" w:rsidR="00D610FA" w:rsidRPr="00C93F4B" w:rsidRDefault="00D610FA" w:rsidP="00C93F4B">
      <w:pPr>
        <w:widowControl w:val="0"/>
        <w:suppressAutoHyphens/>
        <w:rPr>
          <w:rFonts w:ascii="Arial" w:eastAsia="MS Mincho" w:hAnsi="Arial" w:cs="Arial"/>
          <w:b/>
          <w:color w:val="000000"/>
          <w:sz w:val="20"/>
          <w:szCs w:val="20"/>
          <w:lang w:eastAsia="ar-SA"/>
        </w:rPr>
      </w:pPr>
    </w:p>
    <w:p w14:paraId="0514AF86" w14:textId="5757ECCD" w:rsidR="00D610FA" w:rsidRPr="00C93F4B" w:rsidRDefault="00D610FA" w:rsidP="00C93F4B">
      <w:pPr>
        <w:widowControl w:val="0"/>
        <w:suppressAutoHyphens/>
        <w:rPr>
          <w:rFonts w:ascii="Arial" w:eastAsia="MS Mincho" w:hAnsi="Arial" w:cs="Arial"/>
          <w:b/>
          <w:color w:val="000000"/>
          <w:sz w:val="20"/>
          <w:szCs w:val="20"/>
          <w:lang w:eastAsia="ar-SA"/>
        </w:rPr>
      </w:pPr>
      <w:r w:rsidRPr="00C93F4B">
        <w:rPr>
          <w:rFonts w:ascii="Arial" w:eastAsia="MS Mincho" w:hAnsi="Arial" w:cs="Arial"/>
          <w:b/>
          <w:color w:val="000000"/>
          <w:sz w:val="20"/>
          <w:szCs w:val="20"/>
          <w:lang w:eastAsia="ar-SA"/>
        </w:rPr>
        <w:t xml:space="preserve">PREFERRED LANGUAGE TO ADDRESS TARGET: </w:t>
      </w:r>
      <w:r w:rsidRPr="00C93F4B">
        <w:rPr>
          <w:rFonts w:ascii="Arial" w:eastAsia="MS Mincho" w:hAnsi="Arial" w:cs="Arial"/>
          <w:color w:val="000000"/>
          <w:sz w:val="20"/>
          <w:szCs w:val="20"/>
          <w:lang w:eastAsia="ar-SA"/>
        </w:rPr>
        <w:t>Persian, English</w:t>
      </w:r>
    </w:p>
    <w:p w14:paraId="059E59E3" w14:textId="77777777" w:rsidR="00D610FA" w:rsidRPr="00C93F4B" w:rsidRDefault="00D610FA" w:rsidP="00C93F4B">
      <w:pPr>
        <w:widowControl w:val="0"/>
        <w:suppressAutoHyphens/>
        <w:rPr>
          <w:rFonts w:ascii="Arial" w:eastAsia="MS Mincho" w:hAnsi="Arial" w:cs="Arial"/>
          <w:color w:val="0070C0"/>
          <w:sz w:val="20"/>
          <w:szCs w:val="20"/>
          <w:lang w:eastAsia="ar-SA"/>
        </w:rPr>
      </w:pPr>
      <w:r w:rsidRPr="00C93F4B">
        <w:rPr>
          <w:rFonts w:ascii="Arial" w:eastAsia="MS Mincho" w:hAnsi="Arial" w:cs="Arial"/>
          <w:color w:val="000000"/>
          <w:sz w:val="20"/>
          <w:szCs w:val="20"/>
          <w:lang w:eastAsia="ar-SA"/>
        </w:rPr>
        <w:t>You can also write in your own language.</w:t>
      </w:r>
    </w:p>
    <w:p w14:paraId="26EB0167" w14:textId="77777777" w:rsidR="00D610FA" w:rsidRPr="00C93F4B" w:rsidRDefault="00D610FA" w:rsidP="00C93F4B">
      <w:pPr>
        <w:widowControl w:val="0"/>
        <w:suppressAutoHyphens/>
        <w:rPr>
          <w:rFonts w:ascii="Arial" w:eastAsia="MS Mincho" w:hAnsi="Arial" w:cs="Arial"/>
          <w:color w:val="0070C0"/>
          <w:sz w:val="20"/>
          <w:szCs w:val="20"/>
          <w:lang w:eastAsia="ar-SA"/>
        </w:rPr>
      </w:pPr>
    </w:p>
    <w:p w14:paraId="20A19F24" w14:textId="0B723059" w:rsidR="00D610FA" w:rsidRPr="00C93F4B" w:rsidRDefault="00D610FA" w:rsidP="00C93F4B">
      <w:pPr>
        <w:widowControl w:val="0"/>
        <w:suppressAutoHyphens/>
        <w:rPr>
          <w:rFonts w:ascii="Arial" w:eastAsia="MS Mincho" w:hAnsi="Arial" w:cs="Arial"/>
          <w:color w:val="000000"/>
          <w:sz w:val="20"/>
          <w:szCs w:val="20"/>
          <w:lang w:eastAsia="ar-SA"/>
        </w:rPr>
      </w:pPr>
      <w:r w:rsidRPr="00C93F4B">
        <w:rPr>
          <w:rFonts w:ascii="Arial" w:eastAsia="MS Mincho" w:hAnsi="Arial" w:cs="Arial"/>
          <w:b/>
          <w:color w:val="000000"/>
          <w:sz w:val="20"/>
          <w:szCs w:val="20"/>
          <w:lang w:eastAsia="ar-SA"/>
        </w:rPr>
        <w:t xml:space="preserve">PLEASE TAKE ACTION AS SOON AS POSSIBLE UNTIL: </w:t>
      </w:r>
      <w:r w:rsidRPr="00C93F4B">
        <w:rPr>
          <w:rFonts w:ascii="Arial" w:eastAsia="MS Mincho" w:hAnsi="Arial" w:cs="Arial"/>
          <w:color w:val="000000"/>
          <w:sz w:val="20"/>
          <w:szCs w:val="20"/>
          <w:lang w:eastAsia="ar-SA"/>
        </w:rPr>
        <w:t xml:space="preserve">19 August 2019 </w:t>
      </w:r>
    </w:p>
    <w:p w14:paraId="7362EFEE" w14:textId="77777777" w:rsidR="00D610FA" w:rsidRPr="00C93F4B" w:rsidRDefault="00D610FA" w:rsidP="00C93F4B">
      <w:pPr>
        <w:widowControl w:val="0"/>
        <w:suppressAutoHyphens/>
        <w:rPr>
          <w:rFonts w:ascii="Arial" w:eastAsia="MS Mincho" w:hAnsi="Arial" w:cs="Arial"/>
          <w:color w:val="000000"/>
          <w:sz w:val="20"/>
          <w:szCs w:val="20"/>
          <w:lang w:eastAsia="ar-SA"/>
        </w:rPr>
      </w:pPr>
      <w:r w:rsidRPr="00C93F4B">
        <w:rPr>
          <w:rFonts w:ascii="Arial" w:eastAsia="MS Mincho" w:hAnsi="Arial" w:cs="Arial"/>
          <w:color w:val="000000"/>
          <w:sz w:val="20"/>
          <w:szCs w:val="20"/>
          <w:lang w:eastAsia="ar-SA"/>
        </w:rPr>
        <w:t>Please check with the Amnesty office in your country if you wish to send appeals after the deadline.</w:t>
      </w:r>
    </w:p>
    <w:p w14:paraId="359B8515" w14:textId="77777777" w:rsidR="00D610FA" w:rsidRPr="00C93F4B" w:rsidRDefault="00D610FA" w:rsidP="00C93F4B">
      <w:pPr>
        <w:widowControl w:val="0"/>
        <w:suppressAutoHyphens/>
        <w:rPr>
          <w:rFonts w:ascii="Arial" w:eastAsia="MS Mincho" w:hAnsi="Arial" w:cs="Arial"/>
          <w:b/>
          <w:color w:val="000000"/>
          <w:sz w:val="20"/>
          <w:szCs w:val="20"/>
          <w:lang w:eastAsia="ar-SA"/>
        </w:rPr>
      </w:pPr>
    </w:p>
    <w:p w14:paraId="2A4D47C7" w14:textId="74C7FD98" w:rsidR="00D610FA" w:rsidRPr="00C93F4B" w:rsidRDefault="00D610FA" w:rsidP="00C93F4B">
      <w:pPr>
        <w:widowControl w:val="0"/>
        <w:suppressAutoHyphens/>
        <w:rPr>
          <w:rFonts w:ascii="Arial" w:eastAsia="MS Mincho" w:hAnsi="Arial" w:cs="Arial"/>
          <w:b/>
          <w:color w:val="000000"/>
          <w:sz w:val="20"/>
          <w:szCs w:val="20"/>
          <w:lang w:eastAsia="ar-SA"/>
        </w:rPr>
      </w:pPr>
      <w:r w:rsidRPr="00C93F4B">
        <w:rPr>
          <w:rFonts w:ascii="Arial" w:eastAsia="MS Mincho" w:hAnsi="Arial" w:cs="Arial"/>
          <w:b/>
          <w:color w:val="000000"/>
          <w:sz w:val="20"/>
          <w:szCs w:val="20"/>
          <w:lang w:eastAsia="ar-SA"/>
        </w:rPr>
        <w:t xml:space="preserve">NAME AND PRONOUN: </w:t>
      </w:r>
      <w:proofErr w:type="spellStart"/>
      <w:r w:rsidRPr="00C93F4B">
        <w:rPr>
          <w:rFonts w:ascii="Arial" w:eastAsia="MS Mincho" w:hAnsi="Arial" w:cs="Arial"/>
          <w:b/>
          <w:bCs/>
          <w:color w:val="000000"/>
          <w:sz w:val="20"/>
          <w:szCs w:val="20"/>
          <w:lang w:eastAsia="ar-SA"/>
        </w:rPr>
        <w:t>Monireh</w:t>
      </w:r>
      <w:proofErr w:type="spellEnd"/>
      <w:r w:rsidRPr="00C93F4B">
        <w:rPr>
          <w:rFonts w:ascii="Arial" w:eastAsia="MS Mincho" w:hAnsi="Arial" w:cs="Arial"/>
          <w:b/>
          <w:bCs/>
          <w:color w:val="000000"/>
          <w:sz w:val="20"/>
          <w:szCs w:val="20"/>
          <w:lang w:eastAsia="ar-SA"/>
        </w:rPr>
        <w:t xml:space="preserve"> </w:t>
      </w:r>
      <w:proofErr w:type="spellStart"/>
      <w:r w:rsidRPr="00C93F4B">
        <w:rPr>
          <w:rFonts w:ascii="Arial" w:eastAsia="MS Mincho" w:hAnsi="Arial" w:cs="Arial"/>
          <w:b/>
          <w:bCs/>
          <w:color w:val="000000"/>
          <w:sz w:val="20"/>
          <w:szCs w:val="20"/>
          <w:lang w:eastAsia="ar-SA"/>
        </w:rPr>
        <w:t>Arabshahi</w:t>
      </w:r>
      <w:proofErr w:type="spellEnd"/>
      <w:r w:rsidRPr="00C93F4B">
        <w:rPr>
          <w:rFonts w:ascii="Arial" w:eastAsia="MS Mincho" w:hAnsi="Arial" w:cs="Arial"/>
          <w:color w:val="000000"/>
          <w:sz w:val="20"/>
          <w:szCs w:val="20"/>
          <w:lang w:eastAsia="ar-SA"/>
        </w:rPr>
        <w:t xml:space="preserve"> (she/her); </w:t>
      </w:r>
      <w:proofErr w:type="spellStart"/>
      <w:r w:rsidRPr="00C93F4B">
        <w:rPr>
          <w:rFonts w:ascii="Arial" w:eastAsia="MS Mincho" w:hAnsi="Arial" w:cs="Arial"/>
          <w:b/>
          <w:bCs/>
          <w:color w:val="000000"/>
          <w:sz w:val="20"/>
          <w:szCs w:val="20"/>
          <w:lang w:eastAsia="ar-SA"/>
        </w:rPr>
        <w:t>Yasaman</w:t>
      </w:r>
      <w:proofErr w:type="spellEnd"/>
      <w:r w:rsidRPr="00C93F4B">
        <w:rPr>
          <w:rFonts w:ascii="Arial" w:eastAsia="MS Mincho" w:hAnsi="Arial" w:cs="Arial"/>
          <w:b/>
          <w:bCs/>
          <w:color w:val="000000"/>
          <w:sz w:val="20"/>
          <w:szCs w:val="20"/>
          <w:lang w:eastAsia="ar-SA"/>
        </w:rPr>
        <w:t xml:space="preserve"> </w:t>
      </w:r>
      <w:proofErr w:type="spellStart"/>
      <w:r w:rsidRPr="00C93F4B">
        <w:rPr>
          <w:rFonts w:ascii="Arial" w:eastAsia="MS Mincho" w:hAnsi="Arial" w:cs="Arial"/>
          <w:b/>
          <w:bCs/>
          <w:color w:val="000000"/>
          <w:sz w:val="20"/>
          <w:szCs w:val="20"/>
          <w:lang w:eastAsia="ar-SA"/>
        </w:rPr>
        <w:t>Aryani</w:t>
      </w:r>
      <w:proofErr w:type="spellEnd"/>
      <w:r w:rsidRPr="00C93F4B">
        <w:rPr>
          <w:rFonts w:ascii="Arial" w:eastAsia="MS Mincho" w:hAnsi="Arial" w:cs="Arial"/>
          <w:color w:val="000000"/>
          <w:sz w:val="20"/>
          <w:szCs w:val="20"/>
          <w:lang w:eastAsia="ar-SA"/>
        </w:rPr>
        <w:t xml:space="preserve"> (she/her); </w:t>
      </w:r>
      <w:proofErr w:type="spellStart"/>
      <w:r w:rsidRPr="00C93F4B">
        <w:rPr>
          <w:rFonts w:ascii="Arial" w:eastAsia="MS Mincho" w:hAnsi="Arial" w:cs="Arial"/>
          <w:b/>
          <w:bCs/>
          <w:color w:val="000000"/>
          <w:sz w:val="20"/>
          <w:szCs w:val="20"/>
          <w:lang w:eastAsia="ar-SA"/>
        </w:rPr>
        <w:t>Mojgan</w:t>
      </w:r>
      <w:proofErr w:type="spellEnd"/>
      <w:r w:rsidRPr="00C93F4B">
        <w:rPr>
          <w:rFonts w:ascii="Arial" w:eastAsia="MS Mincho" w:hAnsi="Arial" w:cs="Arial"/>
          <w:b/>
          <w:bCs/>
          <w:color w:val="000000"/>
          <w:sz w:val="20"/>
          <w:szCs w:val="20"/>
          <w:lang w:eastAsia="ar-SA"/>
        </w:rPr>
        <w:t xml:space="preserve"> Keshavar</w:t>
      </w:r>
      <w:r w:rsidR="00BF2154">
        <w:rPr>
          <w:rFonts w:ascii="Arial" w:eastAsia="MS Mincho" w:hAnsi="Arial" w:cs="Arial"/>
          <w:b/>
          <w:bCs/>
          <w:color w:val="000000"/>
          <w:sz w:val="20"/>
          <w:szCs w:val="20"/>
          <w:lang w:eastAsia="ar-SA"/>
        </w:rPr>
        <w:t>z</w:t>
      </w:r>
      <w:r w:rsidRPr="00C93F4B">
        <w:rPr>
          <w:rFonts w:ascii="Arial" w:eastAsia="MS Mincho" w:hAnsi="Arial" w:cs="Arial"/>
          <w:color w:val="000000"/>
          <w:sz w:val="20"/>
          <w:szCs w:val="20"/>
          <w:lang w:eastAsia="ar-SA"/>
        </w:rPr>
        <w:t xml:space="preserve"> (she/her)</w:t>
      </w:r>
    </w:p>
    <w:p w14:paraId="63CF3F29" w14:textId="5830FC18" w:rsidR="005A0B85" w:rsidRPr="00C93F4B" w:rsidRDefault="005A0B85" w:rsidP="00C93F4B">
      <w:pPr>
        <w:rPr>
          <w:rFonts w:ascii="Arial" w:hAnsi="Arial" w:cs="Arial"/>
          <w:sz w:val="20"/>
          <w:szCs w:val="20"/>
        </w:rPr>
      </w:pPr>
    </w:p>
    <w:p w14:paraId="4B6937D1" w14:textId="36F15824" w:rsidR="0026766F" w:rsidRPr="00C93F4B" w:rsidRDefault="0026766F" w:rsidP="00C93F4B">
      <w:pPr>
        <w:rPr>
          <w:rFonts w:ascii="Arial" w:hAnsi="Arial" w:cs="Arial"/>
          <w:sz w:val="20"/>
          <w:szCs w:val="20"/>
        </w:rPr>
      </w:pPr>
    </w:p>
    <w:p w14:paraId="1E8F1981" w14:textId="77777777" w:rsidR="0026766F" w:rsidRPr="00C93F4B" w:rsidRDefault="0026766F" w:rsidP="00C93F4B">
      <w:pPr>
        <w:rPr>
          <w:rFonts w:ascii="Arial" w:hAnsi="Arial" w:cs="Arial"/>
          <w:sz w:val="20"/>
          <w:szCs w:val="20"/>
        </w:rPr>
      </w:pPr>
    </w:p>
    <w:sectPr w:rsidR="0026766F" w:rsidRPr="00C93F4B" w:rsidSect="00C93F4B">
      <w:footerReference w:type="default" r:id="rId17"/>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90A7C" w14:textId="77777777" w:rsidR="00C93F4B" w:rsidRPr="004D1533" w:rsidRDefault="00C93F4B" w:rsidP="00C93F4B">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7C940917" w14:textId="77777777" w:rsidR="00C93F4B" w:rsidRPr="004D1533" w:rsidRDefault="00C93F4B" w:rsidP="00C93F4B">
    <w:pPr>
      <w:jc w:val="center"/>
      <w:rPr>
        <w:rFonts w:ascii="Arial" w:hAnsi="Arial" w:cs="Arial"/>
        <w:sz w:val="16"/>
        <w:szCs w:val="16"/>
      </w:rPr>
    </w:pPr>
    <w:r w:rsidRPr="004D1533">
      <w:rPr>
        <w:rFonts w:ascii="Arial" w:hAnsi="Arial" w:cs="Arial"/>
        <w:sz w:val="16"/>
        <w:szCs w:val="16"/>
      </w:rPr>
      <w:t>T (212) 807- 8400 | uan@aiusa.org | www.amnestyusa.org/uan</w:t>
    </w:r>
  </w:p>
  <w:p w14:paraId="345FB394" w14:textId="77777777" w:rsidR="00C93F4B" w:rsidRPr="00D0106D" w:rsidRDefault="00C93F4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FB860" w14:textId="77777777" w:rsidR="00D610FA" w:rsidRDefault="00D610FA" w:rsidP="00D610FA">
    <w:pPr>
      <w:rPr>
        <w:rFonts w:ascii="Amnesty Trade Gothic" w:hAnsi="Amnesty Trade Gothic"/>
        <w:sz w:val="16"/>
        <w:szCs w:val="16"/>
      </w:rPr>
    </w:pPr>
  </w:p>
  <w:p w14:paraId="4D4125E7" w14:textId="77777777" w:rsidR="00D610FA" w:rsidRDefault="00D610FA" w:rsidP="00D610FA">
    <w:pPr>
      <w:rPr>
        <w:rFonts w:ascii="Amnesty Trade Gothic" w:hAnsi="Amnesty Trade Gothic"/>
        <w:sz w:val="16"/>
        <w:szCs w:val="16"/>
      </w:rPr>
    </w:pPr>
  </w:p>
  <w:p w14:paraId="7F573EC2" w14:textId="7C51128A" w:rsidR="00D610FA" w:rsidRPr="0022665F" w:rsidRDefault="00D610FA" w:rsidP="00D610FA">
    <w:r w:rsidRPr="00D610FA">
      <w:rPr>
        <w:rFonts w:ascii="Amnesty Trade Gothic" w:hAnsi="Amnesty Trade Gothic"/>
        <w:sz w:val="16"/>
        <w:szCs w:val="16"/>
      </w:rPr>
      <w:t>First UA: 96/19 Index: MDE 13/0656/2019 Iran</w:t>
    </w:r>
    <w:r w:rsidRPr="00D610FA">
      <w:rPr>
        <w:rFonts w:ascii="Amnesty Trade Gothic" w:hAnsi="Amnesty Trade Gothic"/>
        <w:sz w:val="16"/>
        <w:szCs w:val="16"/>
      </w:rPr>
      <w:tab/>
    </w:r>
    <w:r w:rsidRPr="00D610FA">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D610FA">
      <w:rPr>
        <w:rFonts w:ascii="Amnesty Trade Gothic" w:hAnsi="Amnesty Trade Gothic"/>
        <w:sz w:val="16"/>
        <w:szCs w:val="16"/>
      </w:rPr>
      <w:t>Date: 8 July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011B7D67" w14:textId="77777777" w:rsidR="00D610FA" w:rsidRDefault="00D610FA">
    <w:pPr>
      <w:rPr>
        <w:rFonts w:ascii="Amnesty Trade Gothic" w:hAnsi="Amnesty Trade Gothic"/>
        <w:sz w:val="16"/>
        <w:szCs w:val="16"/>
      </w:rPr>
    </w:pPr>
  </w:p>
  <w:p w14:paraId="1096C25A" w14:textId="400E568F" w:rsidR="00582A06" w:rsidRPr="0022665F" w:rsidRDefault="00D610FA">
    <w:r w:rsidRPr="00D610FA">
      <w:rPr>
        <w:rFonts w:ascii="Amnesty Trade Gothic" w:hAnsi="Amnesty Trade Gothic"/>
        <w:sz w:val="16"/>
        <w:szCs w:val="16"/>
      </w:rPr>
      <w:t>First UA: 96/19 Index: MDE 13/0656/2019 Iran</w:t>
    </w:r>
    <w:r w:rsidRPr="00D610FA">
      <w:rPr>
        <w:rFonts w:ascii="Amnesty Trade Gothic" w:hAnsi="Amnesty Trade Gothic"/>
        <w:sz w:val="16"/>
        <w:szCs w:val="16"/>
      </w:rPr>
      <w:tab/>
    </w:r>
    <w:r w:rsidRPr="00D610FA">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D610FA">
      <w:rPr>
        <w:rFonts w:ascii="Amnesty Trade Gothic" w:hAnsi="Amnesty Trade Gothic"/>
        <w:sz w:val="16"/>
        <w:szCs w:val="16"/>
      </w:rPr>
      <w:t>Date: 8 July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4B7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BF2154"/>
    <w:rsid w:val="00C11E9F"/>
    <w:rsid w:val="00C2438D"/>
    <w:rsid w:val="00C264C5"/>
    <w:rsid w:val="00C55BEE"/>
    <w:rsid w:val="00C63763"/>
    <w:rsid w:val="00C64997"/>
    <w:rsid w:val="00C93F4B"/>
    <w:rsid w:val="00CA19FC"/>
    <w:rsid w:val="00CB47CB"/>
    <w:rsid w:val="00CC73AE"/>
    <w:rsid w:val="00CE6658"/>
    <w:rsid w:val="00CF6041"/>
    <w:rsid w:val="00D0106D"/>
    <w:rsid w:val="00D03746"/>
    <w:rsid w:val="00D20ABE"/>
    <w:rsid w:val="00D20DEB"/>
    <w:rsid w:val="00D22B1F"/>
    <w:rsid w:val="00D31527"/>
    <w:rsid w:val="00D350CB"/>
    <w:rsid w:val="00D37D99"/>
    <w:rsid w:val="00D52A61"/>
    <w:rsid w:val="00D57BA5"/>
    <w:rsid w:val="00D610FA"/>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041A"/>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C93F4B"/>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C93F4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C93F4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15952977">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ran@un.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org/en/latest/campaigns/2019/05/iran-abusive-forced-veiling-laws-police-womens-liv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nstagram.com/p/Buv38GbhDA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iran_un?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598F-98F9-40F3-BC8A-3D47C05C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1239</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cp:lastPrinted>2019-07-08T11:59:00Z</cp:lastPrinted>
  <dcterms:created xsi:type="dcterms:W3CDTF">2019-07-08T14:31:00Z</dcterms:created>
  <dcterms:modified xsi:type="dcterms:W3CDTF">2019-07-10T17:06:00Z</dcterms:modified>
</cp:coreProperties>
</file>