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7B4D09" w:rsidRDefault="0026766F" w:rsidP="007B4D09">
      <w:pPr>
        <w:pStyle w:val="AIUrgentActionTopHeading"/>
        <w:tabs>
          <w:tab w:val="clear" w:pos="567"/>
        </w:tabs>
        <w:spacing w:line="240" w:lineRule="auto"/>
        <w:rPr>
          <w:rFonts w:cs="Arial"/>
          <w:sz w:val="80"/>
          <w:szCs w:val="80"/>
        </w:rPr>
      </w:pPr>
      <w:r w:rsidRPr="007B4D09">
        <w:rPr>
          <w:rFonts w:cs="Arial"/>
          <w:sz w:val="80"/>
          <w:szCs w:val="80"/>
          <w:highlight w:val="yellow"/>
        </w:rPr>
        <w:t>URGENT ACTION</w:t>
      </w:r>
    </w:p>
    <w:p w14:paraId="69BD15C9" w14:textId="539BEA18" w:rsidR="006966F6" w:rsidRPr="007B4D09" w:rsidRDefault="006966F6" w:rsidP="007B4D09">
      <w:pPr>
        <w:pStyle w:val="Default"/>
        <w:rPr>
          <w:b/>
          <w:sz w:val="28"/>
          <w:szCs w:val="28"/>
        </w:rPr>
      </w:pPr>
    </w:p>
    <w:p w14:paraId="7C171D19" w14:textId="658AFB86" w:rsidR="00D70D29" w:rsidRPr="007B4D09" w:rsidRDefault="006D048F" w:rsidP="007B4D09">
      <w:pPr>
        <w:rPr>
          <w:rFonts w:ascii="Arial" w:hAnsi="Arial" w:cs="Arial"/>
          <w:b/>
          <w:color w:val="000000"/>
          <w:sz w:val="36"/>
          <w:lang w:eastAsia="es-MX"/>
        </w:rPr>
      </w:pPr>
      <w:r w:rsidRPr="007B4D09">
        <w:rPr>
          <w:rFonts w:ascii="Arial" w:hAnsi="Arial" w:cs="Arial"/>
          <w:b/>
          <w:color w:val="000000"/>
          <w:sz w:val="36"/>
          <w:lang w:eastAsia="es-MX"/>
        </w:rPr>
        <w:t>LAWYER SENTENCED TO OVER 29 YEARS IN PRISON</w:t>
      </w:r>
    </w:p>
    <w:p w14:paraId="7A4CCD4D" w14:textId="78C72617" w:rsidR="00D70D29" w:rsidRPr="007B4D09" w:rsidRDefault="006D048F" w:rsidP="007B4D09">
      <w:pPr>
        <w:jc w:val="both"/>
        <w:rPr>
          <w:rFonts w:ascii="Arial" w:hAnsi="Arial" w:cs="Arial"/>
          <w:b/>
          <w:color w:val="000000"/>
          <w:sz w:val="22"/>
          <w:szCs w:val="22"/>
          <w:lang w:eastAsia="es-MX"/>
        </w:rPr>
      </w:pPr>
      <w:r w:rsidRPr="007B4D09">
        <w:rPr>
          <w:rFonts w:ascii="Arial" w:hAnsi="Arial" w:cs="Arial"/>
          <w:b/>
          <w:color w:val="000000"/>
          <w:sz w:val="22"/>
          <w:szCs w:val="22"/>
          <w:lang w:eastAsia="es-MX"/>
        </w:rPr>
        <w:t xml:space="preserve">Human rights lawyer </w:t>
      </w:r>
      <w:proofErr w:type="spellStart"/>
      <w:r w:rsidRPr="007B4D09">
        <w:rPr>
          <w:rFonts w:ascii="Arial" w:hAnsi="Arial" w:cs="Arial"/>
          <w:b/>
          <w:color w:val="000000"/>
          <w:sz w:val="22"/>
          <w:szCs w:val="22"/>
          <w:lang w:eastAsia="es-MX"/>
        </w:rPr>
        <w:t>Amirsalar</w:t>
      </w:r>
      <w:proofErr w:type="spellEnd"/>
      <w:r w:rsidRPr="007B4D09">
        <w:rPr>
          <w:rFonts w:ascii="Arial" w:hAnsi="Arial" w:cs="Arial"/>
          <w:b/>
          <w:color w:val="000000"/>
          <w:sz w:val="22"/>
          <w:szCs w:val="22"/>
          <w:lang w:eastAsia="es-MX"/>
        </w:rPr>
        <w:t xml:space="preserve"> </w:t>
      </w:r>
      <w:proofErr w:type="spellStart"/>
      <w:r w:rsidRPr="007B4D09">
        <w:rPr>
          <w:rFonts w:ascii="Arial" w:hAnsi="Arial" w:cs="Arial"/>
          <w:b/>
          <w:color w:val="000000"/>
          <w:sz w:val="22"/>
          <w:szCs w:val="22"/>
          <w:lang w:eastAsia="es-MX"/>
        </w:rPr>
        <w:t>Davoudi</w:t>
      </w:r>
      <w:proofErr w:type="spellEnd"/>
      <w:r w:rsidRPr="007B4D09">
        <w:rPr>
          <w:rFonts w:ascii="Arial" w:hAnsi="Arial" w:cs="Arial"/>
          <w:b/>
          <w:color w:val="000000"/>
          <w:sz w:val="22"/>
          <w:szCs w:val="22"/>
          <w:lang w:eastAsia="es-MX"/>
        </w:rPr>
        <w:t xml:space="preserve"> has been sentenced to 29 years and three months in prison and 111 lashes on charges stemming from his human rights work. He was interrogated in detention without a lawyer present and was convicted and sentenced in his absence. Under Iran’s sentencing guidelines, he is required to serve 15 years of this sentence. He is a prisoner of conscience.</w:t>
      </w:r>
    </w:p>
    <w:p w14:paraId="0B0D2A62" w14:textId="77777777" w:rsidR="006D048F" w:rsidRPr="007B4D09" w:rsidRDefault="006D048F" w:rsidP="007B4D09">
      <w:pPr>
        <w:rPr>
          <w:rFonts w:ascii="Arial" w:hAnsi="Arial" w:cs="Arial"/>
          <w:b/>
          <w:color w:val="000000"/>
          <w:lang w:eastAsia="es-MX"/>
        </w:rPr>
      </w:pPr>
    </w:p>
    <w:p w14:paraId="2376D363" w14:textId="77777777" w:rsidR="007B4D09" w:rsidRPr="0007751F" w:rsidRDefault="007B4D09" w:rsidP="007B4D09">
      <w:pPr>
        <w:rPr>
          <w:rFonts w:ascii="Arial" w:hAnsi="Arial" w:cs="Arial"/>
          <w:b/>
          <w:sz w:val="20"/>
          <w:szCs w:val="20"/>
        </w:rPr>
      </w:pPr>
      <w:r w:rsidRPr="0007751F">
        <w:rPr>
          <w:rFonts w:ascii="Arial" w:hAnsi="Arial" w:cs="Arial"/>
          <w:b/>
          <w:sz w:val="20"/>
          <w:szCs w:val="20"/>
        </w:rPr>
        <w:t xml:space="preserve">TAKE ACTION: </w:t>
      </w:r>
    </w:p>
    <w:p w14:paraId="2098419A" w14:textId="77777777" w:rsidR="007B4D09" w:rsidRPr="004D1533" w:rsidRDefault="007B4D09" w:rsidP="007B4D09">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C19731C" w14:textId="73E4B510" w:rsidR="007B4D09" w:rsidRPr="004D1533" w:rsidRDefault="007B4D09" w:rsidP="007B4D09">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94.19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131FA5FB" w:rsidR="00AF1FE1" w:rsidRPr="007B4D09" w:rsidRDefault="00AF1FE1" w:rsidP="007B4D09">
      <w:pPr>
        <w:rPr>
          <w:rFonts w:ascii="Arial" w:hAnsi="Arial" w:cs="Arial"/>
          <w:b/>
          <w:sz w:val="20"/>
          <w:szCs w:val="20"/>
        </w:rPr>
      </w:pPr>
    </w:p>
    <w:p w14:paraId="02047308" w14:textId="77777777" w:rsidR="007B4D09" w:rsidRDefault="007B4D09" w:rsidP="007B4D09">
      <w:pPr>
        <w:widowControl w:val="0"/>
        <w:suppressAutoHyphens/>
        <w:rPr>
          <w:rFonts w:ascii="Arial" w:eastAsia="MS Mincho" w:hAnsi="Arial" w:cs="Arial"/>
          <w:b/>
          <w:bCs/>
          <w:color w:val="000000"/>
          <w:sz w:val="18"/>
          <w:szCs w:val="18"/>
          <w:lang w:eastAsia="ar-SA"/>
        </w:rPr>
        <w:sectPr w:rsidR="007B4D09" w:rsidSect="007B4D09">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3A7846FF" w14:textId="54880A6A" w:rsidR="006D048F" w:rsidRPr="007B4D09" w:rsidRDefault="006D048F" w:rsidP="007B4D09">
      <w:pPr>
        <w:widowControl w:val="0"/>
        <w:suppressAutoHyphens/>
        <w:rPr>
          <w:rFonts w:ascii="Arial" w:eastAsia="MS Mincho" w:hAnsi="Arial" w:cs="Arial"/>
          <w:b/>
          <w:bCs/>
          <w:color w:val="000000"/>
          <w:sz w:val="18"/>
          <w:szCs w:val="18"/>
          <w:lang w:eastAsia="ar-SA"/>
        </w:rPr>
      </w:pPr>
      <w:r w:rsidRPr="007B4D09">
        <w:rPr>
          <w:rFonts w:ascii="Arial" w:eastAsia="MS Mincho" w:hAnsi="Arial" w:cs="Arial"/>
          <w:b/>
          <w:bCs/>
          <w:color w:val="000000"/>
          <w:sz w:val="18"/>
          <w:szCs w:val="18"/>
          <w:lang w:eastAsia="ar-SA"/>
        </w:rPr>
        <w:t xml:space="preserve">Head of the Judiciary Ebrahim </w:t>
      </w:r>
      <w:proofErr w:type="spellStart"/>
      <w:r w:rsidRPr="007B4D09">
        <w:rPr>
          <w:rFonts w:ascii="Arial" w:eastAsia="MS Mincho" w:hAnsi="Arial" w:cs="Arial"/>
          <w:b/>
          <w:bCs/>
          <w:color w:val="000000"/>
          <w:sz w:val="18"/>
          <w:szCs w:val="18"/>
          <w:lang w:eastAsia="ar-SA"/>
        </w:rPr>
        <w:t>Raisi</w:t>
      </w:r>
      <w:proofErr w:type="spellEnd"/>
    </w:p>
    <w:p w14:paraId="33488166" w14:textId="77777777" w:rsidR="006D048F" w:rsidRPr="007B4D09" w:rsidRDefault="006D048F" w:rsidP="007B4D09">
      <w:pPr>
        <w:widowControl w:val="0"/>
        <w:suppressAutoHyphens/>
        <w:rPr>
          <w:rFonts w:ascii="Arial" w:eastAsia="MS Mincho" w:hAnsi="Arial" w:cs="Arial"/>
          <w:color w:val="000000"/>
          <w:sz w:val="18"/>
          <w:szCs w:val="18"/>
          <w:lang w:eastAsia="ar-SA"/>
        </w:rPr>
      </w:pPr>
      <w:r w:rsidRPr="007B4D09">
        <w:rPr>
          <w:rFonts w:ascii="Arial" w:eastAsia="MS Mincho" w:hAnsi="Arial" w:cs="Arial"/>
          <w:color w:val="000000"/>
          <w:sz w:val="18"/>
          <w:szCs w:val="18"/>
          <w:lang w:eastAsia="ar-SA"/>
        </w:rPr>
        <w:t>C/o Permanent Mission of Iran to the UN</w:t>
      </w:r>
    </w:p>
    <w:p w14:paraId="7F98FAF2" w14:textId="77777777" w:rsidR="006D048F" w:rsidRPr="007B4D09" w:rsidRDefault="006D048F" w:rsidP="007B4D09">
      <w:pPr>
        <w:widowControl w:val="0"/>
        <w:suppressAutoHyphens/>
        <w:rPr>
          <w:rFonts w:ascii="Arial" w:eastAsia="MS Mincho" w:hAnsi="Arial" w:cs="Arial"/>
          <w:color w:val="000000"/>
          <w:sz w:val="18"/>
          <w:szCs w:val="18"/>
          <w:lang w:val="fr-FR" w:eastAsia="ar-SA"/>
        </w:rPr>
      </w:pPr>
      <w:r w:rsidRPr="007B4D09">
        <w:rPr>
          <w:rFonts w:ascii="Arial" w:eastAsia="MS Mincho" w:hAnsi="Arial" w:cs="Arial"/>
          <w:color w:val="000000"/>
          <w:sz w:val="18"/>
          <w:szCs w:val="18"/>
          <w:lang w:val="fr-FR" w:eastAsia="ar-SA"/>
        </w:rPr>
        <w:t>Chemin du Petit-Saconnex 28</w:t>
      </w:r>
    </w:p>
    <w:p w14:paraId="2AE00E66" w14:textId="28032332" w:rsidR="006D048F" w:rsidRPr="007B4D09" w:rsidRDefault="006D048F" w:rsidP="007B4D09">
      <w:pPr>
        <w:widowControl w:val="0"/>
        <w:suppressAutoHyphens/>
        <w:rPr>
          <w:rFonts w:ascii="Arial" w:eastAsia="MS Mincho" w:hAnsi="Arial" w:cs="Arial"/>
          <w:color w:val="000000"/>
          <w:sz w:val="18"/>
          <w:szCs w:val="18"/>
          <w:lang w:val="fr-FR" w:eastAsia="ar-SA"/>
        </w:rPr>
      </w:pPr>
      <w:r w:rsidRPr="007B4D09">
        <w:rPr>
          <w:rFonts w:ascii="Arial" w:eastAsia="MS Mincho" w:hAnsi="Arial" w:cs="Arial"/>
          <w:color w:val="000000"/>
          <w:sz w:val="18"/>
          <w:szCs w:val="18"/>
          <w:lang w:val="fr-FR" w:eastAsia="ar-SA"/>
        </w:rPr>
        <w:t xml:space="preserve">1209 Geneva, </w:t>
      </w:r>
      <w:proofErr w:type="spellStart"/>
      <w:r w:rsidRPr="007B4D09">
        <w:rPr>
          <w:rFonts w:ascii="Arial" w:eastAsia="MS Mincho" w:hAnsi="Arial" w:cs="Arial"/>
          <w:color w:val="000000"/>
          <w:sz w:val="18"/>
          <w:szCs w:val="18"/>
          <w:lang w:val="fr-FR" w:eastAsia="ar-SA"/>
        </w:rPr>
        <w:t>Switzerland</w:t>
      </w:r>
      <w:proofErr w:type="spellEnd"/>
      <w:r w:rsidRPr="007B4D09">
        <w:rPr>
          <w:rFonts w:ascii="Arial" w:eastAsia="MS Mincho" w:hAnsi="Arial" w:cs="Arial"/>
          <w:color w:val="000000"/>
          <w:sz w:val="18"/>
          <w:szCs w:val="18"/>
          <w:lang w:val="fr-FR" w:eastAsia="ar-SA"/>
        </w:rPr>
        <w:t xml:space="preserve"> </w:t>
      </w:r>
    </w:p>
    <w:p w14:paraId="1B69FCB9" w14:textId="4C110A97" w:rsidR="007B4D09" w:rsidRPr="007B4D09" w:rsidRDefault="007B4D09" w:rsidP="007B4D09">
      <w:pPr>
        <w:widowControl w:val="0"/>
        <w:suppressAutoHyphens/>
        <w:rPr>
          <w:rFonts w:ascii="Arial" w:eastAsia="MS Mincho" w:hAnsi="Arial" w:cs="Arial"/>
          <w:color w:val="000000"/>
          <w:sz w:val="18"/>
          <w:szCs w:val="18"/>
          <w:lang w:val="fr-FR" w:eastAsia="ar-SA"/>
        </w:rPr>
      </w:pPr>
    </w:p>
    <w:p w14:paraId="0055CE80" w14:textId="77777777" w:rsidR="007B4D09" w:rsidRDefault="007B4D09" w:rsidP="000E5546">
      <w:pPr>
        <w:pStyle w:val="PlainText"/>
        <w:rPr>
          <w:rFonts w:ascii="Arial" w:hAnsi="Arial" w:cs="Arial"/>
          <w:b/>
          <w:sz w:val="18"/>
          <w:szCs w:val="18"/>
        </w:rPr>
      </w:pPr>
    </w:p>
    <w:p w14:paraId="0208E7D2" w14:textId="77777777" w:rsidR="007B4D09" w:rsidRDefault="007B4D09" w:rsidP="000E5546">
      <w:pPr>
        <w:pStyle w:val="PlainText"/>
        <w:rPr>
          <w:rFonts w:ascii="Arial" w:hAnsi="Arial" w:cs="Arial"/>
          <w:b/>
          <w:sz w:val="18"/>
          <w:szCs w:val="18"/>
        </w:rPr>
      </w:pPr>
    </w:p>
    <w:p w14:paraId="0F48160D" w14:textId="77777777" w:rsidR="007B4D09" w:rsidRDefault="007B4D09" w:rsidP="000E5546">
      <w:pPr>
        <w:pStyle w:val="PlainText"/>
        <w:rPr>
          <w:rFonts w:ascii="Arial" w:hAnsi="Arial" w:cs="Arial"/>
          <w:b/>
          <w:sz w:val="18"/>
          <w:szCs w:val="18"/>
        </w:rPr>
      </w:pPr>
    </w:p>
    <w:p w14:paraId="74DF0EB6" w14:textId="2AB22527" w:rsidR="007B4D09" w:rsidRPr="007B4D09" w:rsidRDefault="007B4D09" w:rsidP="000E5546">
      <w:pPr>
        <w:pStyle w:val="PlainText"/>
        <w:rPr>
          <w:rFonts w:ascii="Arial" w:hAnsi="Arial" w:cs="Arial"/>
          <w:b/>
          <w:sz w:val="18"/>
          <w:szCs w:val="18"/>
        </w:rPr>
      </w:pPr>
      <w:r w:rsidRPr="007B4D09">
        <w:rPr>
          <w:rFonts w:ascii="Arial" w:hAnsi="Arial" w:cs="Arial"/>
          <w:b/>
          <w:sz w:val="18"/>
          <w:szCs w:val="18"/>
        </w:rPr>
        <w:t xml:space="preserve">H.E. Majid Takht </w:t>
      </w:r>
      <w:proofErr w:type="spellStart"/>
      <w:r w:rsidRPr="007B4D09">
        <w:rPr>
          <w:rFonts w:ascii="Arial" w:hAnsi="Arial" w:cs="Arial"/>
          <w:b/>
          <w:sz w:val="18"/>
          <w:szCs w:val="18"/>
        </w:rPr>
        <w:t>Ravanchi</w:t>
      </w:r>
      <w:proofErr w:type="spellEnd"/>
    </w:p>
    <w:p w14:paraId="2C444D7C" w14:textId="77777777" w:rsidR="007B4D09" w:rsidRPr="007B4D09" w:rsidRDefault="007B4D09" w:rsidP="000E5546">
      <w:pPr>
        <w:pStyle w:val="PlainText"/>
        <w:rPr>
          <w:rFonts w:ascii="Arial" w:hAnsi="Arial" w:cs="Arial"/>
          <w:sz w:val="18"/>
          <w:szCs w:val="18"/>
        </w:rPr>
      </w:pPr>
      <w:r w:rsidRPr="007B4D09">
        <w:rPr>
          <w:rFonts w:ascii="Arial" w:hAnsi="Arial" w:cs="Arial"/>
          <w:sz w:val="18"/>
          <w:szCs w:val="18"/>
        </w:rPr>
        <w:t xml:space="preserve">Permanent Mission of the Islamic Republic of Iran </w:t>
      </w:r>
    </w:p>
    <w:p w14:paraId="535D6124" w14:textId="77777777" w:rsidR="007B4D09" w:rsidRPr="007B4D09" w:rsidRDefault="007B4D09" w:rsidP="000E5546">
      <w:pPr>
        <w:pStyle w:val="PlainText"/>
        <w:rPr>
          <w:rFonts w:ascii="Arial" w:hAnsi="Arial" w:cs="Arial"/>
          <w:sz w:val="18"/>
          <w:szCs w:val="18"/>
        </w:rPr>
      </w:pPr>
      <w:r w:rsidRPr="007B4D09">
        <w:rPr>
          <w:rFonts w:ascii="Arial" w:hAnsi="Arial" w:cs="Arial"/>
          <w:sz w:val="18"/>
          <w:szCs w:val="18"/>
        </w:rPr>
        <w:t>622 Third Avenue, 34th Floor</w:t>
      </w:r>
    </w:p>
    <w:p w14:paraId="40648CC7" w14:textId="77777777" w:rsidR="007B4D09" w:rsidRPr="007B4D09" w:rsidRDefault="007B4D09" w:rsidP="000E5546">
      <w:pPr>
        <w:pStyle w:val="PlainText"/>
        <w:rPr>
          <w:rFonts w:ascii="Arial" w:hAnsi="Arial" w:cs="Arial"/>
          <w:sz w:val="18"/>
          <w:szCs w:val="18"/>
        </w:rPr>
      </w:pPr>
      <w:r w:rsidRPr="007B4D09">
        <w:rPr>
          <w:rFonts w:ascii="Arial" w:hAnsi="Arial" w:cs="Arial"/>
          <w:sz w:val="18"/>
          <w:szCs w:val="18"/>
        </w:rPr>
        <w:t>New York, NY 10017</w:t>
      </w:r>
    </w:p>
    <w:p w14:paraId="6C797AF1" w14:textId="77777777" w:rsidR="007B4D09" w:rsidRPr="007B4D09" w:rsidRDefault="007B4D09" w:rsidP="000E5546">
      <w:pPr>
        <w:pStyle w:val="PlainText"/>
        <w:rPr>
          <w:rFonts w:ascii="Arial" w:hAnsi="Arial" w:cs="Arial"/>
          <w:sz w:val="18"/>
          <w:szCs w:val="18"/>
        </w:rPr>
      </w:pPr>
      <w:r w:rsidRPr="007B4D09">
        <w:rPr>
          <w:rFonts w:ascii="Arial" w:hAnsi="Arial" w:cs="Arial"/>
          <w:sz w:val="18"/>
          <w:szCs w:val="18"/>
        </w:rPr>
        <w:t>Phone: 212 687-2020 I Fax: 212 867 7086</w:t>
      </w:r>
    </w:p>
    <w:p w14:paraId="0B6E68CA" w14:textId="3ADFF0A4" w:rsidR="007B4D09" w:rsidRPr="007B4D09" w:rsidRDefault="007B4D09" w:rsidP="000E5546">
      <w:pPr>
        <w:pStyle w:val="PlainText"/>
        <w:rPr>
          <w:rFonts w:ascii="Arial" w:hAnsi="Arial" w:cs="Arial"/>
          <w:sz w:val="18"/>
          <w:szCs w:val="18"/>
        </w:rPr>
      </w:pPr>
      <w:r w:rsidRPr="007B4D09">
        <w:rPr>
          <w:rFonts w:ascii="Arial" w:hAnsi="Arial" w:cs="Arial"/>
          <w:sz w:val="18"/>
          <w:szCs w:val="18"/>
        </w:rPr>
        <w:t xml:space="preserve">Email: </w:t>
      </w:r>
      <w:hyperlink r:id="rId13" w:history="1">
        <w:r w:rsidRPr="00365CBF">
          <w:rPr>
            <w:rStyle w:val="Hyperlink"/>
            <w:rFonts w:ascii="Arial" w:hAnsi="Arial" w:cs="Arial"/>
            <w:sz w:val="18"/>
            <w:szCs w:val="18"/>
          </w:rPr>
          <w:t>iran@un.int</w:t>
        </w:r>
      </w:hyperlink>
      <w:r>
        <w:rPr>
          <w:rFonts w:ascii="Arial" w:hAnsi="Arial" w:cs="Arial"/>
          <w:sz w:val="18"/>
          <w:szCs w:val="18"/>
        </w:rPr>
        <w:t xml:space="preserve"> </w:t>
      </w:r>
    </w:p>
    <w:p w14:paraId="25B6BCF7" w14:textId="74F0CA26" w:rsidR="007B4D09" w:rsidRPr="007B4D09" w:rsidRDefault="007B4D09" w:rsidP="000E5546">
      <w:pPr>
        <w:pStyle w:val="PlainText"/>
        <w:rPr>
          <w:rFonts w:ascii="Arial" w:hAnsi="Arial" w:cs="Arial"/>
          <w:sz w:val="18"/>
          <w:szCs w:val="18"/>
        </w:rPr>
      </w:pPr>
      <w:r w:rsidRPr="007B4D09">
        <w:rPr>
          <w:rFonts w:ascii="Arial" w:hAnsi="Arial" w:cs="Arial"/>
          <w:sz w:val="18"/>
          <w:szCs w:val="18"/>
        </w:rPr>
        <w:t xml:space="preserve">Twitter: </w:t>
      </w:r>
      <w:hyperlink r:id="rId14" w:history="1">
        <w:r w:rsidRPr="007B4D09">
          <w:rPr>
            <w:rStyle w:val="Hyperlink"/>
            <w:rFonts w:ascii="Arial" w:hAnsi="Arial" w:cs="Arial"/>
            <w:sz w:val="18"/>
            <w:szCs w:val="18"/>
          </w:rPr>
          <w:t>@</w:t>
        </w:r>
        <w:proofErr w:type="spellStart"/>
        <w:r w:rsidRPr="007B4D09">
          <w:rPr>
            <w:rStyle w:val="Hyperlink"/>
            <w:rFonts w:ascii="Arial" w:hAnsi="Arial" w:cs="Arial"/>
            <w:sz w:val="18"/>
            <w:szCs w:val="18"/>
          </w:rPr>
          <w:t>Iran_UN</w:t>
        </w:r>
        <w:proofErr w:type="spellEnd"/>
      </w:hyperlink>
    </w:p>
    <w:p w14:paraId="6E7C1051" w14:textId="77777777" w:rsidR="007B4D09" w:rsidRPr="007B4D09" w:rsidRDefault="007B4D09" w:rsidP="000E5546">
      <w:pPr>
        <w:pStyle w:val="PlainText"/>
        <w:rPr>
          <w:rFonts w:ascii="Arial" w:hAnsi="Arial" w:cs="Arial"/>
          <w:sz w:val="18"/>
          <w:szCs w:val="18"/>
        </w:rPr>
      </w:pPr>
      <w:r w:rsidRPr="007B4D09">
        <w:rPr>
          <w:rFonts w:ascii="Arial" w:hAnsi="Arial" w:cs="Arial"/>
          <w:sz w:val="18"/>
          <w:szCs w:val="18"/>
        </w:rPr>
        <w:t>Salutation: Dear Ambassador</w:t>
      </w:r>
    </w:p>
    <w:p w14:paraId="2A3B7F94" w14:textId="77777777" w:rsidR="007B4D09" w:rsidRDefault="007B4D09" w:rsidP="007B4D09">
      <w:pPr>
        <w:widowControl w:val="0"/>
        <w:suppressAutoHyphens/>
        <w:rPr>
          <w:rFonts w:ascii="Arial" w:eastAsia="MS Mincho" w:hAnsi="Arial" w:cs="Arial"/>
          <w:i/>
          <w:color w:val="000000"/>
          <w:sz w:val="20"/>
          <w:szCs w:val="20"/>
          <w:lang w:val="fr-FR" w:eastAsia="ar-SA"/>
        </w:rPr>
        <w:sectPr w:rsidR="007B4D09" w:rsidSect="007B4D09">
          <w:type w:val="continuous"/>
          <w:pgSz w:w="12240" w:h="15840" w:code="1"/>
          <w:pgMar w:top="720" w:right="720" w:bottom="1800" w:left="720" w:header="0" w:footer="567" w:gutter="0"/>
          <w:cols w:num="2" w:space="567"/>
          <w:titlePg/>
          <w:docGrid w:linePitch="360"/>
        </w:sectPr>
      </w:pPr>
    </w:p>
    <w:p w14:paraId="1B939B76" w14:textId="5B82A2C6" w:rsidR="006D048F" w:rsidRPr="007B4D09" w:rsidRDefault="006D048F" w:rsidP="007B4D09">
      <w:pPr>
        <w:widowControl w:val="0"/>
        <w:suppressAutoHyphens/>
        <w:jc w:val="both"/>
        <w:rPr>
          <w:rFonts w:ascii="Arial" w:eastAsia="MS Mincho" w:hAnsi="Arial" w:cs="Arial"/>
          <w:color w:val="000000"/>
          <w:sz w:val="20"/>
          <w:szCs w:val="20"/>
          <w:lang w:eastAsia="ar-SA"/>
        </w:rPr>
      </w:pPr>
      <w:r w:rsidRPr="007B4D09">
        <w:rPr>
          <w:rFonts w:ascii="Arial" w:eastAsia="MS Mincho" w:hAnsi="Arial" w:cs="Arial"/>
          <w:color w:val="000000"/>
          <w:sz w:val="20"/>
          <w:szCs w:val="20"/>
          <w:lang w:eastAsia="ar-SA"/>
        </w:rPr>
        <w:t xml:space="preserve">Dear </w:t>
      </w:r>
      <w:proofErr w:type="gramStart"/>
      <w:r w:rsidRPr="007B4D09">
        <w:rPr>
          <w:rFonts w:ascii="Arial" w:eastAsia="MS Mincho" w:hAnsi="Arial" w:cs="Arial"/>
          <w:color w:val="000000"/>
          <w:sz w:val="20"/>
          <w:szCs w:val="20"/>
          <w:lang w:eastAsia="ar-SA"/>
        </w:rPr>
        <w:t>Mr</w:t>
      </w:r>
      <w:r w:rsidR="007B4D09">
        <w:rPr>
          <w:rFonts w:ascii="Arial" w:eastAsia="MS Mincho" w:hAnsi="Arial" w:cs="Arial"/>
          <w:color w:val="000000"/>
          <w:sz w:val="20"/>
          <w:szCs w:val="20"/>
          <w:lang w:eastAsia="ar-SA"/>
        </w:rPr>
        <w:t>.</w:t>
      </w:r>
      <w:proofErr w:type="gramEnd"/>
      <w:r w:rsidRPr="007B4D09">
        <w:rPr>
          <w:rFonts w:ascii="Arial" w:eastAsia="MS Mincho" w:hAnsi="Arial" w:cs="Arial"/>
          <w:color w:val="000000"/>
          <w:sz w:val="20"/>
          <w:szCs w:val="20"/>
          <w:lang w:eastAsia="ar-SA"/>
        </w:rPr>
        <w:t xml:space="preserve"> </w:t>
      </w:r>
      <w:proofErr w:type="spellStart"/>
      <w:r w:rsidRPr="007B4D09">
        <w:rPr>
          <w:rFonts w:ascii="Arial" w:eastAsia="MS Mincho" w:hAnsi="Arial" w:cs="Arial"/>
          <w:color w:val="000000"/>
          <w:sz w:val="20"/>
          <w:szCs w:val="20"/>
          <w:lang w:eastAsia="ar-SA"/>
        </w:rPr>
        <w:t>Raisi</w:t>
      </w:r>
      <w:proofErr w:type="spellEnd"/>
      <w:r w:rsidRPr="007B4D09">
        <w:rPr>
          <w:rFonts w:ascii="Arial" w:eastAsia="MS Mincho" w:hAnsi="Arial" w:cs="Arial"/>
          <w:color w:val="000000"/>
          <w:sz w:val="20"/>
          <w:szCs w:val="20"/>
          <w:lang w:eastAsia="ar-SA"/>
        </w:rPr>
        <w:t>,</w:t>
      </w:r>
    </w:p>
    <w:p w14:paraId="08BFB8C4" w14:textId="77777777" w:rsidR="006D048F" w:rsidRPr="007B4D09" w:rsidRDefault="006D048F" w:rsidP="007B4D09">
      <w:pPr>
        <w:widowControl w:val="0"/>
        <w:suppressAutoHyphens/>
        <w:jc w:val="both"/>
        <w:rPr>
          <w:rFonts w:ascii="Arial" w:eastAsia="MS Mincho" w:hAnsi="Arial" w:cs="Arial"/>
          <w:color w:val="000000"/>
          <w:sz w:val="20"/>
          <w:szCs w:val="20"/>
          <w:lang w:eastAsia="ar-SA"/>
        </w:rPr>
      </w:pPr>
    </w:p>
    <w:p w14:paraId="3E1FE1D6" w14:textId="77777777" w:rsidR="006D048F" w:rsidRPr="007B4D09" w:rsidRDefault="006D048F" w:rsidP="007B4D09">
      <w:pPr>
        <w:widowControl w:val="0"/>
        <w:suppressAutoHyphens/>
        <w:jc w:val="both"/>
        <w:rPr>
          <w:rFonts w:ascii="Arial" w:eastAsia="MS Mincho" w:hAnsi="Arial" w:cs="Arial"/>
          <w:color w:val="000000"/>
          <w:sz w:val="20"/>
          <w:szCs w:val="20"/>
          <w:lang w:eastAsia="ar-SA"/>
        </w:rPr>
      </w:pPr>
      <w:r w:rsidRPr="007B4D09">
        <w:rPr>
          <w:rFonts w:ascii="Arial" w:eastAsia="MS Mincho" w:hAnsi="Arial" w:cs="Arial"/>
          <w:color w:val="000000"/>
          <w:sz w:val="20"/>
          <w:szCs w:val="20"/>
          <w:lang w:eastAsia="ar-SA"/>
        </w:rPr>
        <w:t xml:space="preserve">On 20 November 2018, human rights lawyer </w:t>
      </w:r>
      <w:proofErr w:type="spellStart"/>
      <w:r w:rsidRPr="007B4D09">
        <w:rPr>
          <w:rFonts w:ascii="Arial" w:eastAsia="MS Mincho" w:hAnsi="Arial" w:cs="Arial"/>
          <w:bCs/>
          <w:color w:val="000000"/>
          <w:sz w:val="20"/>
          <w:szCs w:val="20"/>
          <w:lang w:eastAsia="ar-SA"/>
        </w:rPr>
        <w:t>Amirsalar</w:t>
      </w:r>
      <w:proofErr w:type="spellEnd"/>
      <w:r w:rsidRPr="007B4D09">
        <w:rPr>
          <w:rFonts w:ascii="Arial" w:eastAsia="MS Mincho" w:hAnsi="Arial" w:cs="Arial"/>
          <w:bCs/>
          <w:color w:val="000000"/>
          <w:sz w:val="20"/>
          <w:szCs w:val="20"/>
          <w:lang w:eastAsia="ar-SA"/>
        </w:rPr>
        <w:t xml:space="preserve"> </w:t>
      </w:r>
      <w:proofErr w:type="spellStart"/>
      <w:r w:rsidRPr="007B4D09">
        <w:rPr>
          <w:rFonts w:ascii="Arial" w:eastAsia="MS Mincho" w:hAnsi="Arial" w:cs="Arial"/>
          <w:bCs/>
          <w:color w:val="000000"/>
          <w:sz w:val="20"/>
          <w:szCs w:val="20"/>
          <w:lang w:eastAsia="ar-SA"/>
        </w:rPr>
        <w:t>Davoudi</w:t>
      </w:r>
      <w:proofErr w:type="spellEnd"/>
      <w:r w:rsidRPr="007B4D09">
        <w:rPr>
          <w:rFonts w:ascii="Arial" w:eastAsia="MS Mincho" w:hAnsi="Arial" w:cs="Arial"/>
          <w:color w:val="000000"/>
          <w:sz w:val="20"/>
          <w:szCs w:val="20"/>
          <w:lang w:eastAsia="ar-SA"/>
        </w:rPr>
        <w:t xml:space="preserve"> was arrested by agents from the intelligence unit of the judiciary at his place of work in Tehran. The agents searched his office and home, confiscating documents and personal belongings before transferring him to section 241 of Tehran’s </w:t>
      </w:r>
      <w:proofErr w:type="spellStart"/>
      <w:r w:rsidRPr="007B4D09">
        <w:rPr>
          <w:rFonts w:ascii="Arial" w:eastAsia="MS Mincho" w:hAnsi="Arial" w:cs="Arial"/>
          <w:color w:val="000000"/>
          <w:sz w:val="20"/>
          <w:szCs w:val="20"/>
          <w:lang w:eastAsia="ar-SA"/>
        </w:rPr>
        <w:t>Evin</w:t>
      </w:r>
      <w:proofErr w:type="spellEnd"/>
      <w:r w:rsidRPr="007B4D09">
        <w:rPr>
          <w:rFonts w:ascii="Arial" w:eastAsia="MS Mincho" w:hAnsi="Arial" w:cs="Arial"/>
          <w:color w:val="000000"/>
          <w:sz w:val="20"/>
          <w:szCs w:val="20"/>
          <w:lang w:eastAsia="ar-SA"/>
        </w:rPr>
        <w:t xml:space="preserve"> prison, which is run by the intelligence unit of the judiciary. Here, he was held for several months in solitary confinement, during which he was frequently interrogated without a lawyer present, before being moved to a cell with other prisoners. He was moved to section 7 of the prison on 2 June 2019. Since his arrest, he has been allowed limited contact with his family through infrequent visits and telephone calls. He has been permitted only two visits with his lawyer.  </w:t>
      </w:r>
    </w:p>
    <w:p w14:paraId="6827B624" w14:textId="77777777" w:rsidR="006D048F" w:rsidRPr="007B4D09" w:rsidRDefault="006D048F" w:rsidP="007B4D09">
      <w:pPr>
        <w:widowControl w:val="0"/>
        <w:suppressAutoHyphens/>
        <w:jc w:val="both"/>
        <w:rPr>
          <w:rFonts w:ascii="Arial" w:eastAsia="MS Mincho" w:hAnsi="Arial" w:cs="Arial"/>
          <w:color w:val="000000"/>
          <w:sz w:val="20"/>
          <w:szCs w:val="20"/>
          <w:lang w:eastAsia="ar-SA"/>
        </w:rPr>
      </w:pPr>
    </w:p>
    <w:p w14:paraId="56837664" w14:textId="528FC542" w:rsidR="006D048F" w:rsidRPr="007B4D09" w:rsidRDefault="006D048F" w:rsidP="007B4D09">
      <w:pPr>
        <w:widowControl w:val="0"/>
        <w:suppressAutoHyphens/>
        <w:jc w:val="both"/>
        <w:rPr>
          <w:rFonts w:ascii="Arial" w:eastAsia="MS Mincho" w:hAnsi="Arial" w:cs="Arial"/>
          <w:color w:val="000000"/>
          <w:sz w:val="20"/>
          <w:szCs w:val="20"/>
          <w:lang w:eastAsia="ar-SA"/>
        </w:rPr>
      </w:pPr>
      <w:proofErr w:type="spellStart"/>
      <w:r w:rsidRPr="007B4D09">
        <w:rPr>
          <w:rFonts w:ascii="Arial" w:eastAsia="MS Mincho" w:hAnsi="Arial" w:cs="Arial"/>
          <w:color w:val="000000"/>
          <w:sz w:val="20"/>
          <w:szCs w:val="20"/>
          <w:lang w:eastAsia="ar-SA"/>
        </w:rPr>
        <w:t>Amirsalar</w:t>
      </w:r>
      <w:proofErr w:type="spellEnd"/>
      <w:r w:rsidRPr="007B4D09">
        <w:rPr>
          <w:rFonts w:ascii="Arial" w:eastAsia="MS Mincho" w:hAnsi="Arial" w:cs="Arial"/>
          <w:color w:val="000000"/>
          <w:sz w:val="20"/>
          <w:szCs w:val="20"/>
          <w:lang w:eastAsia="ar-SA"/>
        </w:rPr>
        <w:t xml:space="preserve"> </w:t>
      </w:r>
      <w:proofErr w:type="spellStart"/>
      <w:r w:rsidRPr="007B4D09">
        <w:rPr>
          <w:rFonts w:ascii="Arial" w:eastAsia="MS Mincho" w:hAnsi="Arial" w:cs="Arial"/>
          <w:color w:val="000000"/>
          <w:sz w:val="20"/>
          <w:szCs w:val="20"/>
          <w:lang w:eastAsia="ar-SA"/>
        </w:rPr>
        <w:t>Davoudi</w:t>
      </w:r>
      <w:proofErr w:type="spellEnd"/>
      <w:r w:rsidRPr="007B4D09">
        <w:rPr>
          <w:rFonts w:ascii="Arial" w:eastAsia="MS Mincho" w:hAnsi="Arial" w:cs="Arial"/>
          <w:color w:val="000000"/>
          <w:sz w:val="20"/>
          <w:szCs w:val="20"/>
          <w:lang w:eastAsia="ar-SA"/>
        </w:rPr>
        <w:t xml:space="preserve"> was formally informed of his charges during the second half of January 2019. Subsequently, on 28 May 2019, he learned that branch 15 of the Revolutionary Court in Tehran had convicted him, in his absence, on six charges and sentenced him to a total of 29 years and three months in prison and 111 lashes. The charges included “insulting the Supreme Leader”, “spreading propaganda against the system” and “forming a group with the purpose of disrupting national security” in relation to his human rights work. They related to media interviews he had given and posts he had uploaded to a channel he runs on the mobile messaging app Telegram</w:t>
      </w:r>
      <w:r w:rsidR="006E4143" w:rsidRPr="007B4D09">
        <w:rPr>
          <w:rFonts w:ascii="Arial" w:eastAsia="MS Mincho" w:hAnsi="Arial" w:cs="Arial"/>
          <w:color w:val="000000"/>
          <w:sz w:val="20"/>
          <w:szCs w:val="20"/>
          <w:lang w:eastAsia="ar-SA"/>
        </w:rPr>
        <w:t>,</w:t>
      </w:r>
      <w:r w:rsidRPr="007B4D09">
        <w:rPr>
          <w:rFonts w:ascii="Arial" w:eastAsia="MS Mincho" w:hAnsi="Arial" w:cs="Arial"/>
          <w:color w:val="000000"/>
          <w:sz w:val="20"/>
          <w:szCs w:val="20"/>
          <w:lang w:eastAsia="ar-SA"/>
        </w:rPr>
        <w:t xml:space="preserve"> </w:t>
      </w:r>
      <w:r w:rsidR="006E4143" w:rsidRPr="007B4D09">
        <w:rPr>
          <w:rFonts w:ascii="Arial" w:eastAsia="MS Mincho" w:hAnsi="Arial" w:cs="Arial"/>
          <w:color w:val="000000"/>
          <w:sz w:val="20"/>
          <w:szCs w:val="20"/>
          <w:lang w:eastAsia="ar-SA"/>
        </w:rPr>
        <w:t>which</w:t>
      </w:r>
      <w:r w:rsidRPr="007B4D09">
        <w:rPr>
          <w:rFonts w:ascii="Arial" w:eastAsia="MS Mincho" w:hAnsi="Arial" w:cs="Arial"/>
          <w:color w:val="000000"/>
          <w:sz w:val="20"/>
          <w:szCs w:val="20"/>
          <w:lang w:eastAsia="ar-SA"/>
        </w:rPr>
        <w:t xml:space="preserve"> raised concerns about the authorities’ treatment of lawyers and, more generally, the human rights situation in Iran. Under Iran’s sentencing guidelines, he </w:t>
      </w:r>
      <w:proofErr w:type="gramStart"/>
      <w:r w:rsidRPr="007B4D09">
        <w:rPr>
          <w:rFonts w:ascii="Arial" w:eastAsia="MS Mincho" w:hAnsi="Arial" w:cs="Arial"/>
          <w:color w:val="000000"/>
          <w:sz w:val="20"/>
          <w:szCs w:val="20"/>
          <w:lang w:eastAsia="ar-SA"/>
        </w:rPr>
        <w:t>has to</w:t>
      </w:r>
      <w:proofErr w:type="gramEnd"/>
      <w:r w:rsidRPr="007B4D09">
        <w:rPr>
          <w:rFonts w:ascii="Arial" w:eastAsia="MS Mincho" w:hAnsi="Arial" w:cs="Arial"/>
          <w:color w:val="000000"/>
          <w:sz w:val="20"/>
          <w:szCs w:val="20"/>
          <w:lang w:eastAsia="ar-SA"/>
        </w:rPr>
        <w:t xml:space="preserve"> serve the lengthiest single sentence imposed for the most serious charge, which in his case is 15 years for the charge of “forming a group with the purpose of disrupting national security”.</w:t>
      </w:r>
    </w:p>
    <w:p w14:paraId="0C61C913" w14:textId="77777777" w:rsidR="006D048F" w:rsidRPr="007B4D09" w:rsidRDefault="006D048F" w:rsidP="007B4D09">
      <w:pPr>
        <w:widowControl w:val="0"/>
        <w:suppressAutoHyphens/>
        <w:jc w:val="both"/>
        <w:rPr>
          <w:rFonts w:ascii="Arial" w:eastAsia="MS Mincho" w:hAnsi="Arial" w:cs="Arial"/>
          <w:color w:val="000000"/>
          <w:sz w:val="20"/>
          <w:szCs w:val="20"/>
          <w:lang w:eastAsia="ar-SA"/>
        </w:rPr>
      </w:pPr>
    </w:p>
    <w:p w14:paraId="1E6BA337" w14:textId="77777777" w:rsidR="006D048F" w:rsidRPr="007B4D09" w:rsidRDefault="006D048F" w:rsidP="007B4D09">
      <w:pPr>
        <w:widowControl w:val="0"/>
        <w:suppressAutoHyphens/>
        <w:jc w:val="both"/>
        <w:rPr>
          <w:rFonts w:ascii="Arial" w:eastAsia="MS Mincho" w:hAnsi="Arial" w:cs="Arial"/>
          <w:color w:val="000000"/>
          <w:sz w:val="20"/>
          <w:szCs w:val="20"/>
          <w:lang w:eastAsia="ar-SA"/>
        </w:rPr>
      </w:pPr>
      <w:proofErr w:type="spellStart"/>
      <w:r w:rsidRPr="007B4D09">
        <w:rPr>
          <w:rFonts w:ascii="Arial" w:eastAsia="MS Mincho" w:hAnsi="Arial" w:cs="Arial"/>
          <w:color w:val="000000"/>
          <w:sz w:val="20"/>
          <w:szCs w:val="20"/>
          <w:lang w:eastAsia="ar-SA"/>
        </w:rPr>
        <w:t>Amirsalar</w:t>
      </w:r>
      <w:proofErr w:type="spellEnd"/>
      <w:r w:rsidRPr="007B4D09">
        <w:rPr>
          <w:rFonts w:ascii="Arial" w:eastAsia="MS Mincho" w:hAnsi="Arial" w:cs="Arial"/>
          <w:color w:val="000000"/>
          <w:sz w:val="20"/>
          <w:szCs w:val="20"/>
          <w:lang w:eastAsia="ar-SA"/>
        </w:rPr>
        <w:t xml:space="preserve"> </w:t>
      </w:r>
      <w:proofErr w:type="spellStart"/>
      <w:r w:rsidRPr="007B4D09">
        <w:rPr>
          <w:rFonts w:ascii="Arial" w:eastAsia="MS Mincho" w:hAnsi="Arial" w:cs="Arial"/>
          <w:color w:val="000000"/>
          <w:sz w:val="20"/>
          <w:szCs w:val="20"/>
          <w:lang w:eastAsia="ar-SA"/>
        </w:rPr>
        <w:t>Davoudi</w:t>
      </w:r>
      <w:proofErr w:type="spellEnd"/>
      <w:r w:rsidRPr="007B4D09">
        <w:rPr>
          <w:rFonts w:ascii="Arial" w:eastAsia="MS Mincho" w:hAnsi="Arial" w:cs="Arial"/>
          <w:color w:val="000000"/>
          <w:sz w:val="20"/>
          <w:szCs w:val="20"/>
          <w:lang w:eastAsia="ar-SA"/>
        </w:rPr>
        <w:t xml:space="preserve"> is planning to submit a request for a judicial review of his case to the Supreme Court.</w:t>
      </w:r>
    </w:p>
    <w:p w14:paraId="22612922" w14:textId="77777777" w:rsidR="006D048F" w:rsidRPr="007B4D09" w:rsidRDefault="006D048F" w:rsidP="007B4D09">
      <w:pPr>
        <w:widowControl w:val="0"/>
        <w:suppressAutoHyphens/>
        <w:ind w:left="283"/>
        <w:jc w:val="both"/>
        <w:rPr>
          <w:rFonts w:ascii="Arial" w:eastAsia="MS Mincho" w:hAnsi="Arial" w:cs="Arial"/>
          <w:color w:val="000000"/>
          <w:sz w:val="20"/>
          <w:szCs w:val="20"/>
          <w:lang w:eastAsia="ar-SA"/>
        </w:rPr>
      </w:pPr>
    </w:p>
    <w:p w14:paraId="0473C104" w14:textId="77777777" w:rsidR="006D048F" w:rsidRPr="007B4D09" w:rsidRDefault="006D048F" w:rsidP="007B4D09">
      <w:pPr>
        <w:widowControl w:val="0"/>
        <w:suppressAutoHyphens/>
        <w:jc w:val="both"/>
        <w:rPr>
          <w:rFonts w:ascii="Arial" w:eastAsia="MS Mincho" w:hAnsi="Arial" w:cs="Arial"/>
          <w:color w:val="000000"/>
          <w:sz w:val="20"/>
          <w:szCs w:val="20"/>
          <w:lang w:eastAsia="ar-SA"/>
        </w:rPr>
      </w:pPr>
      <w:r w:rsidRPr="007B4D09">
        <w:rPr>
          <w:rFonts w:ascii="Arial" w:eastAsia="MS Mincho" w:hAnsi="Arial" w:cs="Arial"/>
          <w:color w:val="000000"/>
          <w:sz w:val="20"/>
          <w:szCs w:val="20"/>
          <w:lang w:eastAsia="ar-SA"/>
        </w:rPr>
        <w:t xml:space="preserve">I urge you to release </w:t>
      </w:r>
      <w:proofErr w:type="spellStart"/>
      <w:r w:rsidRPr="007B4D09">
        <w:rPr>
          <w:rFonts w:ascii="Arial" w:eastAsia="MS Mincho" w:hAnsi="Arial" w:cs="Arial"/>
          <w:color w:val="000000"/>
          <w:sz w:val="20"/>
          <w:szCs w:val="20"/>
          <w:lang w:eastAsia="ar-SA"/>
        </w:rPr>
        <w:t>Amirsalar</w:t>
      </w:r>
      <w:proofErr w:type="spellEnd"/>
      <w:r w:rsidRPr="007B4D09">
        <w:rPr>
          <w:rFonts w:ascii="Arial" w:eastAsia="MS Mincho" w:hAnsi="Arial" w:cs="Arial"/>
          <w:color w:val="000000"/>
          <w:sz w:val="20"/>
          <w:szCs w:val="20"/>
          <w:lang w:eastAsia="ar-SA"/>
        </w:rPr>
        <w:t xml:space="preserve"> </w:t>
      </w:r>
      <w:proofErr w:type="spellStart"/>
      <w:r w:rsidRPr="007B4D09">
        <w:rPr>
          <w:rFonts w:ascii="Arial" w:eastAsia="MS Mincho" w:hAnsi="Arial" w:cs="Arial"/>
          <w:color w:val="000000"/>
          <w:sz w:val="20"/>
          <w:szCs w:val="20"/>
          <w:lang w:eastAsia="ar-SA"/>
        </w:rPr>
        <w:t>Davoudi</w:t>
      </w:r>
      <w:proofErr w:type="spellEnd"/>
      <w:r w:rsidRPr="007B4D09">
        <w:rPr>
          <w:rFonts w:ascii="Arial" w:eastAsia="MS Mincho" w:hAnsi="Arial" w:cs="Arial"/>
          <w:color w:val="000000"/>
          <w:sz w:val="20"/>
          <w:szCs w:val="20"/>
          <w:lang w:eastAsia="ar-SA"/>
        </w:rPr>
        <w:t xml:space="preserve"> immediately and unconditionally as he is a prisoner of conscience, jailed solely for his human rights work. Pending his release, ensure that he has regular contact with his family and a lawyer of his choosing. Please ensure that Iran’s justice system is not misused to target or harass human rights lawyers and refrain from bringing criminal charges or any other proceedings against them that stem solely from the peaceful exercise of their rights.</w:t>
      </w:r>
    </w:p>
    <w:p w14:paraId="67C06AC0" w14:textId="77777777" w:rsidR="006D048F" w:rsidRPr="007B4D09" w:rsidRDefault="006D048F" w:rsidP="007B4D09">
      <w:pPr>
        <w:widowControl w:val="0"/>
        <w:suppressAutoHyphens/>
        <w:jc w:val="both"/>
        <w:rPr>
          <w:rFonts w:ascii="Arial" w:eastAsia="MS Mincho" w:hAnsi="Arial" w:cs="Arial"/>
          <w:color w:val="000000"/>
          <w:sz w:val="20"/>
          <w:szCs w:val="20"/>
          <w:lang w:eastAsia="ar-SA"/>
        </w:rPr>
      </w:pPr>
    </w:p>
    <w:p w14:paraId="5BCC3FB5" w14:textId="77777777" w:rsidR="006D048F" w:rsidRPr="007B4D09" w:rsidRDefault="006D048F" w:rsidP="007B4D09">
      <w:pPr>
        <w:widowControl w:val="0"/>
        <w:suppressAutoHyphens/>
        <w:jc w:val="both"/>
        <w:rPr>
          <w:rFonts w:ascii="Arial" w:eastAsia="MS Mincho" w:hAnsi="Arial" w:cs="Arial"/>
          <w:color w:val="000000"/>
          <w:sz w:val="20"/>
          <w:szCs w:val="20"/>
          <w:lang w:eastAsia="ar-SA"/>
        </w:rPr>
      </w:pPr>
      <w:r w:rsidRPr="007B4D09">
        <w:rPr>
          <w:rFonts w:ascii="Arial" w:eastAsia="MS Mincho" w:hAnsi="Arial" w:cs="Arial"/>
          <w:color w:val="000000"/>
          <w:sz w:val="20"/>
          <w:szCs w:val="20"/>
          <w:lang w:eastAsia="ar-SA"/>
        </w:rPr>
        <w:t>Yours sincerely,</w:t>
      </w:r>
    </w:p>
    <w:p w14:paraId="2B991A09" w14:textId="6EA62B97" w:rsidR="006966F6" w:rsidRPr="007B4D09" w:rsidRDefault="006966F6" w:rsidP="007B4D09">
      <w:pPr>
        <w:rPr>
          <w:rFonts w:ascii="Arial" w:hAnsi="Arial" w:cs="Arial"/>
          <w:b/>
          <w:sz w:val="20"/>
          <w:szCs w:val="20"/>
        </w:rPr>
      </w:pPr>
    </w:p>
    <w:p w14:paraId="2B2C0038" w14:textId="49C60CDC" w:rsidR="00D70D29" w:rsidRPr="007B4D09" w:rsidRDefault="00D70D29" w:rsidP="007B4D09">
      <w:pPr>
        <w:rPr>
          <w:rFonts w:ascii="Arial" w:hAnsi="Arial" w:cs="Arial"/>
          <w:b/>
          <w:sz w:val="20"/>
          <w:szCs w:val="20"/>
        </w:rPr>
      </w:pPr>
    </w:p>
    <w:p w14:paraId="0A23F5D1" w14:textId="5C03F406" w:rsidR="0054186C" w:rsidRPr="007B4D09" w:rsidRDefault="0054186C" w:rsidP="007B4D09">
      <w:pPr>
        <w:pStyle w:val="AIBoxHeading"/>
        <w:spacing w:line="240" w:lineRule="auto"/>
        <w:rPr>
          <w:rFonts w:ascii="Arial" w:hAnsi="Arial" w:cs="Arial"/>
          <w:szCs w:val="32"/>
        </w:rPr>
      </w:pPr>
      <w:r w:rsidRPr="007B4D09">
        <w:rPr>
          <w:rFonts w:ascii="Arial" w:hAnsi="Arial" w:cs="Arial"/>
          <w:szCs w:val="32"/>
        </w:rPr>
        <w:lastRenderedPageBreak/>
        <w:t>Additional information</w:t>
      </w:r>
    </w:p>
    <w:p w14:paraId="6247DBF4" w14:textId="77777777" w:rsidR="0054186C" w:rsidRPr="007B4D09" w:rsidRDefault="0054186C" w:rsidP="007B4D09">
      <w:pPr>
        <w:jc w:val="both"/>
        <w:rPr>
          <w:rFonts w:ascii="Arial" w:hAnsi="Arial" w:cs="Arial"/>
        </w:rPr>
      </w:pPr>
    </w:p>
    <w:p w14:paraId="10B8E56B" w14:textId="77777777" w:rsidR="006D048F" w:rsidRPr="007B4D09" w:rsidRDefault="006D048F" w:rsidP="007B4D09">
      <w:pPr>
        <w:widowControl w:val="0"/>
        <w:suppressAutoHyphens/>
        <w:spacing w:after="246"/>
        <w:jc w:val="both"/>
        <w:rPr>
          <w:rFonts w:ascii="Arial" w:eastAsia="MS Mincho" w:hAnsi="Arial" w:cs="Arial"/>
          <w:color w:val="000000"/>
          <w:sz w:val="18"/>
          <w:szCs w:val="18"/>
          <w:lang w:eastAsia="ar-SA"/>
        </w:rPr>
      </w:pPr>
      <w:bookmarkStart w:id="0" w:name="_Hlk13214292"/>
      <w:r w:rsidRPr="007B4D09">
        <w:rPr>
          <w:rFonts w:ascii="Arial" w:eastAsia="MS Mincho" w:hAnsi="Arial" w:cs="Arial"/>
          <w:color w:val="000000"/>
          <w:sz w:val="18"/>
          <w:szCs w:val="18"/>
          <w:lang w:eastAsia="ar-SA"/>
        </w:rPr>
        <w:t xml:space="preserve">Between July and August 2018, </w:t>
      </w:r>
      <w:proofErr w:type="spellStart"/>
      <w:r w:rsidRPr="007B4D09">
        <w:rPr>
          <w:rFonts w:ascii="Arial" w:eastAsia="MS Mincho" w:hAnsi="Arial" w:cs="Arial"/>
          <w:color w:val="000000"/>
          <w:sz w:val="18"/>
          <w:szCs w:val="18"/>
          <w:lang w:eastAsia="ar-SA"/>
        </w:rPr>
        <w:t>Amirsalar</w:t>
      </w:r>
      <w:proofErr w:type="spellEnd"/>
      <w:r w:rsidRPr="007B4D09">
        <w:rPr>
          <w:rFonts w:ascii="Arial" w:eastAsia="MS Mincho" w:hAnsi="Arial" w:cs="Arial"/>
          <w:color w:val="000000"/>
          <w:sz w:val="18"/>
          <w:szCs w:val="18"/>
          <w:lang w:eastAsia="ar-SA"/>
        </w:rPr>
        <w:t xml:space="preserve"> </w:t>
      </w:r>
      <w:proofErr w:type="spellStart"/>
      <w:r w:rsidRPr="007B4D09">
        <w:rPr>
          <w:rFonts w:ascii="Arial" w:eastAsia="MS Mincho" w:hAnsi="Arial" w:cs="Arial"/>
          <w:color w:val="000000"/>
          <w:sz w:val="18"/>
          <w:szCs w:val="18"/>
          <w:lang w:eastAsia="ar-SA"/>
        </w:rPr>
        <w:t>Davoudi</w:t>
      </w:r>
      <w:proofErr w:type="spellEnd"/>
      <w:r w:rsidRPr="007B4D09">
        <w:rPr>
          <w:rFonts w:ascii="Arial" w:eastAsia="MS Mincho" w:hAnsi="Arial" w:cs="Arial"/>
          <w:color w:val="000000"/>
          <w:sz w:val="18"/>
          <w:szCs w:val="18"/>
          <w:lang w:eastAsia="ar-SA"/>
        </w:rPr>
        <w:t xml:space="preserve"> was summoned several times to the prosecutor’s office in </w:t>
      </w:r>
      <w:proofErr w:type="spellStart"/>
      <w:r w:rsidRPr="007B4D09">
        <w:rPr>
          <w:rFonts w:ascii="Arial" w:eastAsia="MS Mincho" w:hAnsi="Arial" w:cs="Arial"/>
          <w:color w:val="000000"/>
          <w:sz w:val="18"/>
          <w:szCs w:val="18"/>
          <w:lang w:eastAsia="ar-SA"/>
        </w:rPr>
        <w:t>Evin</w:t>
      </w:r>
      <w:proofErr w:type="spellEnd"/>
      <w:r w:rsidRPr="007B4D09">
        <w:rPr>
          <w:rFonts w:ascii="Arial" w:eastAsia="MS Mincho" w:hAnsi="Arial" w:cs="Arial"/>
          <w:color w:val="000000"/>
          <w:sz w:val="18"/>
          <w:szCs w:val="18"/>
          <w:lang w:eastAsia="ar-SA"/>
        </w:rPr>
        <w:t xml:space="preserve"> prison to be questioned about a media interview he had given to the Persian-language service of Voice of America, a US broadcaster that has a wide viewing audience in Iran. The results of these interrogations formed the basis of his arrest on 20 November 2018. He was initially charged with five offences: “insulting the Supreme Leader”, “spreading propaganda against the system”, “gathering and colluding to commit crimes against national security”, “spreading lies” and “insulting officials”. However, when his case was sent to branch 15 of the Revolutionary Court in Tehran around mid-January 2019, the authorities opened a second case against him. In this new case, he was charged with two offences:</w:t>
      </w:r>
      <w:r w:rsidRPr="007B4D09">
        <w:rPr>
          <w:rFonts w:ascii="Arial" w:eastAsia="MS Mincho" w:hAnsi="Arial" w:cs="Arial"/>
          <w:color w:val="000000"/>
          <w:sz w:val="18"/>
          <w:lang w:eastAsia="ar-SA"/>
        </w:rPr>
        <w:t xml:space="preserve"> </w:t>
      </w:r>
      <w:r w:rsidRPr="007B4D09">
        <w:rPr>
          <w:rFonts w:ascii="Arial" w:eastAsia="MS Mincho" w:hAnsi="Arial" w:cs="Arial"/>
          <w:color w:val="000000"/>
          <w:sz w:val="18"/>
          <w:szCs w:val="18"/>
          <w:lang w:eastAsia="ar-SA"/>
        </w:rPr>
        <w:t xml:space="preserve">“forming a group with the purpose of disrupting national security” and “collaborating with hostile governments”, the latter imposed specifically in relation to the Voice of America interview. After combining both cases, the judge acquitted him of the charge of “collaborating with hostile governments”, but convicted him on the other six charges and sentenced him to 15 years in prison for “forming a group with the purpose of disrupting national security”, seven years and six months for “gathering and colluding to commit crimes against national security”, three years for “spreading lies”, two years and three months for “insulting the Supreme Leader”, one year and six months for “spreading propaganda against the system”, and 111 lashes for “insulting officials”. </w:t>
      </w:r>
    </w:p>
    <w:p w14:paraId="204604E0" w14:textId="77777777" w:rsidR="006D048F" w:rsidRPr="007B4D09" w:rsidRDefault="006D048F" w:rsidP="007B4D09">
      <w:pPr>
        <w:widowControl w:val="0"/>
        <w:suppressAutoHyphens/>
        <w:spacing w:after="246"/>
        <w:jc w:val="both"/>
        <w:rPr>
          <w:rFonts w:ascii="Arial" w:eastAsia="MS Mincho" w:hAnsi="Arial" w:cs="Arial"/>
          <w:color w:val="000000"/>
          <w:sz w:val="18"/>
          <w:szCs w:val="18"/>
          <w:lang w:eastAsia="ar-SA"/>
        </w:rPr>
      </w:pPr>
      <w:r w:rsidRPr="007B4D09">
        <w:rPr>
          <w:rFonts w:ascii="Arial" w:eastAsia="MS Mincho" w:hAnsi="Arial" w:cs="Arial"/>
          <w:color w:val="000000"/>
          <w:sz w:val="18"/>
          <w:szCs w:val="18"/>
          <w:lang w:eastAsia="ar-SA"/>
        </w:rPr>
        <w:t xml:space="preserve">Following </w:t>
      </w:r>
      <w:proofErr w:type="spellStart"/>
      <w:r w:rsidRPr="007B4D09">
        <w:rPr>
          <w:rFonts w:ascii="Arial" w:eastAsia="MS Mincho" w:hAnsi="Arial" w:cs="Arial"/>
          <w:color w:val="000000"/>
          <w:sz w:val="18"/>
          <w:szCs w:val="18"/>
          <w:lang w:eastAsia="ar-SA"/>
        </w:rPr>
        <w:t>Amirsalar</w:t>
      </w:r>
      <w:proofErr w:type="spellEnd"/>
      <w:r w:rsidRPr="007B4D09">
        <w:rPr>
          <w:rFonts w:ascii="Arial" w:eastAsia="MS Mincho" w:hAnsi="Arial" w:cs="Arial"/>
          <w:color w:val="000000"/>
          <w:sz w:val="18"/>
          <w:szCs w:val="18"/>
          <w:lang w:eastAsia="ar-SA"/>
        </w:rPr>
        <w:t xml:space="preserve"> </w:t>
      </w:r>
      <w:proofErr w:type="spellStart"/>
      <w:r w:rsidRPr="007B4D09">
        <w:rPr>
          <w:rFonts w:ascii="Arial" w:eastAsia="MS Mincho" w:hAnsi="Arial" w:cs="Arial"/>
          <w:color w:val="000000"/>
          <w:sz w:val="18"/>
          <w:szCs w:val="18"/>
          <w:lang w:eastAsia="ar-SA"/>
        </w:rPr>
        <w:t>Davoudi’s</w:t>
      </w:r>
      <w:proofErr w:type="spellEnd"/>
      <w:r w:rsidRPr="007B4D09">
        <w:rPr>
          <w:rFonts w:ascii="Arial" w:eastAsia="MS Mincho" w:hAnsi="Arial" w:cs="Arial"/>
          <w:color w:val="000000"/>
          <w:sz w:val="18"/>
          <w:szCs w:val="18"/>
          <w:lang w:eastAsia="ar-SA"/>
        </w:rPr>
        <w:t xml:space="preserve"> arrest, the prosecutor’s office in </w:t>
      </w:r>
      <w:proofErr w:type="spellStart"/>
      <w:r w:rsidRPr="007B4D09">
        <w:rPr>
          <w:rFonts w:ascii="Arial" w:eastAsia="MS Mincho" w:hAnsi="Arial" w:cs="Arial"/>
          <w:color w:val="000000"/>
          <w:sz w:val="18"/>
          <w:szCs w:val="18"/>
          <w:lang w:eastAsia="ar-SA"/>
        </w:rPr>
        <w:t>Evin</w:t>
      </w:r>
      <w:proofErr w:type="spellEnd"/>
      <w:r w:rsidRPr="007B4D09">
        <w:rPr>
          <w:rFonts w:ascii="Arial" w:eastAsia="MS Mincho" w:hAnsi="Arial" w:cs="Arial"/>
          <w:color w:val="000000"/>
          <w:sz w:val="18"/>
          <w:szCs w:val="18"/>
          <w:lang w:eastAsia="ar-SA"/>
        </w:rPr>
        <w:t xml:space="preserve"> prison summoned his wife, </w:t>
      </w:r>
      <w:proofErr w:type="spellStart"/>
      <w:r w:rsidRPr="007B4D09">
        <w:rPr>
          <w:rFonts w:ascii="Arial" w:eastAsia="MS Mincho" w:hAnsi="Arial" w:cs="Arial"/>
          <w:color w:val="000000"/>
          <w:sz w:val="18"/>
          <w:szCs w:val="18"/>
          <w:lang w:eastAsia="ar-SA"/>
        </w:rPr>
        <w:t>Tannaz</w:t>
      </w:r>
      <w:proofErr w:type="spellEnd"/>
      <w:r w:rsidRPr="007B4D09">
        <w:rPr>
          <w:rFonts w:ascii="Arial" w:eastAsia="MS Mincho" w:hAnsi="Arial" w:cs="Arial"/>
          <w:color w:val="000000"/>
          <w:sz w:val="18"/>
          <w:szCs w:val="18"/>
          <w:lang w:eastAsia="ar-SA"/>
        </w:rPr>
        <w:t xml:space="preserve"> </w:t>
      </w:r>
      <w:proofErr w:type="spellStart"/>
      <w:r w:rsidRPr="007B4D09">
        <w:rPr>
          <w:rFonts w:ascii="Arial" w:eastAsia="MS Mincho" w:hAnsi="Arial" w:cs="Arial"/>
          <w:color w:val="000000"/>
          <w:sz w:val="18"/>
          <w:szCs w:val="18"/>
          <w:lang w:eastAsia="ar-SA"/>
        </w:rPr>
        <w:t>Kolahchian</w:t>
      </w:r>
      <w:proofErr w:type="spellEnd"/>
      <w:r w:rsidRPr="007B4D09">
        <w:rPr>
          <w:rFonts w:ascii="Arial" w:eastAsia="MS Mincho" w:hAnsi="Arial" w:cs="Arial"/>
          <w:color w:val="000000"/>
          <w:sz w:val="18"/>
          <w:szCs w:val="18"/>
          <w:lang w:eastAsia="ar-SA"/>
        </w:rPr>
        <w:t>, also a lawyer, and another woman for questioning on two separate occasions in December 2018 and January 2019, in relation to their involvement with running his Telegram channel, Without Retouch. Amnesty International understands they have not been charged.</w:t>
      </w:r>
    </w:p>
    <w:p w14:paraId="3935D865" w14:textId="77777777" w:rsidR="006D048F" w:rsidRPr="007B4D09" w:rsidRDefault="006D048F" w:rsidP="007B4D09">
      <w:pPr>
        <w:widowControl w:val="0"/>
        <w:suppressAutoHyphens/>
        <w:spacing w:after="246"/>
        <w:jc w:val="both"/>
        <w:rPr>
          <w:rFonts w:ascii="Arial" w:eastAsia="MS Mincho" w:hAnsi="Arial" w:cs="Arial"/>
          <w:color w:val="000000"/>
          <w:sz w:val="18"/>
          <w:szCs w:val="18"/>
          <w:lang w:eastAsia="ar-SA"/>
        </w:rPr>
      </w:pPr>
      <w:proofErr w:type="spellStart"/>
      <w:r w:rsidRPr="007B4D09">
        <w:rPr>
          <w:rFonts w:ascii="Arial" w:eastAsia="MS Mincho" w:hAnsi="Arial" w:cs="Arial"/>
          <w:color w:val="000000"/>
          <w:sz w:val="18"/>
          <w:szCs w:val="18"/>
          <w:lang w:eastAsia="ar-SA"/>
        </w:rPr>
        <w:t>Amirsalar</w:t>
      </w:r>
      <w:proofErr w:type="spellEnd"/>
      <w:r w:rsidRPr="007B4D09">
        <w:rPr>
          <w:rFonts w:ascii="Arial" w:eastAsia="MS Mincho" w:hAnsi="Arial" w:cs="Arial"/>
          <w:color w:val="000000"/>
          <w:sz w:val="18"/>
          <w:szCs w:val="18"/>
          <w:lang w:eastAsia="ar-SA"/>
        </w:rPr>
        <w:t xml:space="preserve"> </w:t>
      </w:r>
      <w:proofErr w:type="spellStart"/>
      <w:r w:rsidRPr="007B4D09">
        <w:rPr>
          <w:rFonts w:ascii="Arial" w:eastAsia="MS Mincho" w:hAnsi="Arial" w:cs="Arial"/>
          <w:color w:val="000000"/>
          <w:sz w:val="18"/>
          <w:szCs w:val="18"/>
          <w:lang w:eastAsia="ar-SA"/>
        </w:rPr>
        <w:t>Davoudi</w:t>
      </w:r>
      <w:proofErr w:type="spellEnd"/>
      <w:r w:rsidRPr="007B4D09">
        <w:rPr>
          <w:rFonts w:ascii="Arial" w:eastAsia="MS Mincho" w:hAnsi="Arial" w:cs="Arial"/>
          <w:color w:val="000000"/>
          <w:sz w:val="18"/>
          <w:szCs w:val="18"/>
          <w:lang w:eastAsia="ar-SA"/>
        </w:rPr>
        <w:t xml:space="preserve"> is a prominent human rights lawyer who has represented many prisoners of conscience including human rights defenders, other civil society activists and members of ethnic and religious minorities. He was the lawyer of Iranian Kurdish woman </w:t>
      </w:r>
      <w:hyperlink r:id="rId15" w:history="1">
        <w:proofErr w:type="spellStart"/>
        <w:r w:rsidRPr="007B4D09">
          <w:rPr>
            <w:rFonts w:ascii="Arial" w:eastAsia="MS Mincho" w:hAnsi="Arial" w:cs="Arial"/>
            <w:color w:val="0000FF"/>
            <w:sz w:val="18"/>
            <w:szCs w:val="18"/>
            <w:u w:val="single"/>
            <w:lang w:eastAsia="ar-SA"/>
          </w:rPr>
          <w:t>Zeynab</w:t>
        </w:r>
        <w:proofErr w:type="spellEnd"/>
        <w:r w:rsidRPr="007B4D09">
          <w:rPr>
            <w:rFonts w:ascii="Arial" w:eastAsia="MS Mincho" w:hAnsi="Arial" w:cs="Arial"/>
            <w:color w:val="0000FF"/>
            <w:sz w:val="18"/>
            <w:szCs w:val="18"/>
            <w:u w:val="single"/>
            <w:lang w:eastAsia="ar-SA"/>
          </w:rPr>
          <w:t xml:space="preserve"> </w:t>
        </w:r>
        <w:proofErr w:type="spellStart"/>
        <w:r w:rsidRPr="007B4D09">
          <w:rPr>
            <w:rFonts w:ascii="Arial" w:eastAsia="MS Mincho" w:hAnsi="Arial" w:cs="Arial"/>
            <w:color w:val="0000FF"/>
            <w:sz w:val="18"/>
            <w:szCs w:val="18"/>
            <w:u w:val="single"/>
            <w:lang w:eastAsia="ar-SA"/>
          </w:rPr>
          <w:t>Jalalian</w:t>
        </w:r>
        <w:proofErr w:type="spellEnd"/>
      </w:hyperlink>
      <w:r w:rsidRPr="007B4D09">
        <w:rPr>
          <w:rFonts w:ascii="Arial" w:eastAsia="MS Mincho" w:hAnsi="Arial" w:cs="Arial"/>
          <w:color w:val="000000"/>
          <w:sz w:val="18"/>
          <w:szCs w:val="18"/>
          <w:lang w:eastAsia="ar-SA"/>
        </w:rPr>
        <w:t>, who was sentenced to death in early 2009 for the charge of “enmity against God” (</w:t>
      </w:r>
      <w:proofErr w:type="spellStart"/>
      <w:r w:rsidRPr="007B4D09">
        <w:rPr>
          <w:rFonts w:ascii="Arial" w:eastAsia="MS Mincho" w:hAnsi="Arial" w:cs="Arial"/>
          <w:i/>
          <w:iCs/>
          <w:color w:val="000000"/>
          <w:sz w:val="18"/>
          <w:szCs w:val="18"/>
          <w:lang w:eastAsia="ar-SA"/>
        </w:rPr>
        <w:t>moharebeh</w:t>
      </w:r>
      <w:proofErr w:type="spellEnd"/>
      <w:r w:rsidRPr="007B4D09">
        <w:rPr>
          <w:rFonts w:ascii="Arial" w:eastAsia="MS Mincho" w:hAnsi="Arial" w:cs="Arial"/>
          <w:color w:val="000000"/>
          <w:sz w:val="18"/>
          <w:szCs w:val="18"/>
          <w:lang w:eastAsia="ar-SA"/>
        </w:rPr>
        <w:t xml:space="preserve">) after a grossly unfair trial. He played an instrumental role in the subsequent commutation of her death sentence. He has also persistently advocated for </w:t>
      </w:r>
      <w:proofErr w:type="spellStart"/>
      <w:r w:rsidRPr="007B4D09">
        <w:rPr>
          <w:rFonts w:ascii="Arial" w:eastAsia="MS Mincho" w:hAnsi="Arial" w:cs="Arial"/>
          <w:color w:val="000000"/>
          <w:sz w:val="18"/>
          <w:szCs w:val="18"/>
          <w:lang w:eastAsia="ar-SA"/>
        </w:rPr>
        <w:t>Zeynab</w:t>
      </w:r>
      <w:proofErr w:type="spellEnd"/>
      <w:r w:rsidRPr="007B4D09">
        <w:rPr>
          <w:rFonts w:ascii="Arial" w:eastAsia="MS Mincho" w:hAnsi="Arial" w:cs="Arial"/>
          <w:color w:val="000000"/>
          <w:sz w:val="18"/>
          <w:szCs w:val="18"/>
          <w:lang w:eastAsia="ar-SA"/>
        </w:rPr>
        <w:t xml:space="preserve"> </w:t>
      </w:r>
      <w:proofErr w:type="spellStart"/>
      <w:r w:rsidRPr="007B4D09">
        <w:rPr>
          <w:rFonts w:ascii="Arial" w:eastAsia="MS Mincho" w:hAnsi="Arial" w:cs="Arial"/>
          <w:color w:val="000000"/>
          <w:sz w:val="18"/>
          <w:szCs w:val="18"/>
          <w:lang w:eastAsia="ar-SA"/>
        </w:rPr>
        <w:t>Jalalian’s</w:t>
      </w:r>
      <w:proofErr w:type="spellEnd"/>
      <w:r w:rsidRPr="007B4D09">
        <w:rPr>
          <w:rFonts w:ascii="Arial" w:eastAsia="MS Mincho" w:hAnsi="Arial" w:cs="Arial"/>
          <w:color w:val="000000"/>
          <w:sz w:val="18"/>
          <w:szCs w:val="18"/>
          <w:lang w:eastAsia="ar-SA"/>
        </w:rPr>
        <w:t xml:space="preserve"> access to medical care. </w:t>
      </w:r>
    </w:p>
    <w:p w14:paraId="40D2A6D8" w14:textId="3DAB6CA8" w:rsidR="00313756" w:rsidRPr="007B4D09" w:rsidRDefault="006D048F" w:rsidP="007B4D09">
      <w:pPr>
        <w:widowControl w:val="0"/>
        <w:suppressAutoHyphens/>
        <w:spacing w:after="246"/>
        <w:jc w:val="both"/>
        <w:rPr>
          <w:rFonts w:ascii="Arial" w:eastAsia="MS Mincho" w:hAnsi="Arial" w:cs="Arial"/>
          <w:color w:val="000000"/>
          <w:sz w:val="18"/>
          <w:szCs w:val="18"/>
          <w:lang w:eastAsia="ar-SA"/>
        </w:rPr>
      </w:pPr>
      <w:proofErr w:type="spellStart"/>
      <w:r w:rsidRPr="007B4D09">
        <w:rPr>
          <w:rFonts w:ascii="Arial" w:eastAsia="MS Mincho" w:hAnsi="Arial" w:cs="Arial"/>
          <w:color w:val="000000"/>
          <w:sz w:val="18"/>
          <w:szCs w:val="18"/>
          <w:lang w:eastAsia="ar-SA"/>
        </w:rPr>
        <w:t>Amirsalar</w:t>
      </w:r>
      <w:proofErr w:type="spellEnd"/>
      <w:r w:rsidRPr="007B4D09">
        <w:rPr>
          <w:rFonts w:ascii="Arial" w:eastAsia="MS Mincho" w:hAnsi="Arial" w:cs="Arial"/>
          <w:color w:val="000000"/>
          <w:sz w:val="18"/>
          <w:szCs w:val="18"/>
          <w:lang w:eastAsia="ar-SA"/>
        </w:rPr>
        <w:t xml:space="preserve"> </w:t>
      </w:r>
      <w:proofErr w:type="spellStart"/>
      <w:r w:rsidRPr="007B4D09">
        <w:rPr>
          <w:rFonts w:ascii="Arial" w:eastAsia="MS Mincho" w:hAnsi="Arial" w:cs="Arial"/>
          <w:color w:val="000000"/>
          <w:sz w:val="18"/>
          <w:szCs w:val="18"/>
          <w:lang w:eastAsia="ar-SA"/>
        </w:rPr>
        <w:t>Davoudi’s</w:t>
      </w:r>
      <w:proofErr w:type="spellEnd"/>
      <w:r w:rsidRPr="007B4D09">
        <w:rPr>
          <w:rFonts w:ascii="Arial" w:eastAsia="MS Mincho" w:hAnsi="Arial" w:cs="Arial"/>
          <w:color w:val="000000"/>
          <w:sz w:val="18"/>
          <w:szCs w:val="18"/>
          <w:lang w:eastAsia="ar-SA"/>
        </w:rPr>
        <w:t xml:space="preserve"> imprisonment falls into a pattern in which the Iranian authorities take </w:t>
      </w:r>
      <w:hyperlink r:id="rId16" w:history="1">
        <w:r w:rsidRPr="007B4D09">
          <w:rPr>
            <w:rFonts w:ascii="Arial" w:eastAsia="MS Mincho" w:hAnsi="Arial" w:cs="Arial"/>
            <w:color w:val="0000FF"/>
            <w:sz w:val="18"/>
            <w:szCs w:val="18"/>
            <w:u w:val="single"/>
            <w:lang w:eastAsia="ar-SA"/>
          </w:rPr>
          <w:t>increasingly repressive measures against human rights lawyers</w:t>
        </w:r>
      </w:hyperlink>
      <w:r w:rsidRPr="007B4D09">
        <w:rPr>
          <w:rFonts w:ascii="Arial" w:eastAsia="MS Mincho" w:hAnsi="Arial" w:cs="Arial"/>
          <w:color w:val="000000"/>
          <w:sz w:val="18"/>
          <w:szCs w:val="18"/>
          <w:lang w:eastAsia="ar-SA"/>
        </w:rPr>
        <w:t xml:space="preserve"> to silence them and stop them carrying out their legitimate work. Since January 2018, over a dozen lawyers have been arrested and detained and some sentenced to prison terms and flogging. They include </w:t>
      </w:r>
      <w:proofErr w:type="spellStart"/>
      <w:r w:rsidRPr="007B4D09">
        <w:rPr>
          <w:rFonts w:ascii="Arial" w:eastAsia="MS Mincho" w:hAnsi="Arial" w:cs="Arial"/>
          <w:color w:val="000000"/>
          <w:sz w:val="18"/>
          <w:szCs w:val="18"/>
          <w:lang w:eastAsia="ar-SA"/>
        </w:rPr>
        <w:t>Arash</w:t>
      </w:r>
      <w:proofErr w:type="spellEnd"/>
      <w:r w:rsidRPr="007B4D09">
        <w:rPr>
          <w:rFonts w:ascii="Arial" w:eastAsia="MS Mincho" w:hAnsi="Arial" w:cs="Arial"/>
          <w:color w:val="000000"/>
          <w:sz w:val="18"/>
          <w:szCs w:val="18"/>
          <w:lang w:eastAsia="ar-SA"/>
        </w:rPr>
        <w:t xml:space="preserve"> </w:t>
      </w:r>
      <w:proofErr w:type="spellStart"/>
      <w:r w:rsidRPr="007B4D09">
        <w:rPr>
          <w:rFonts w:ascii="Arial" w:eastAsia="MS Mincho" w:hAnsi="Arial" w:cs="Arial"/>
          <w:color w:val="000000"/>
          <w:sz w:val="18"/>
          <w:szCs w:val="18"/>
          <w:lang w:eastAsia="ar-SA"/>
        </w:rPr>
        <w:t>Keykhosravi</w:t>
      </w:r>
      <w:proofErr w:type="spellEnd"/>
      <w:r w:rsidRPr="007B4D09">
        <w:rPr>
          <w:rFonts w:ascii="Arial" w:eastAsia="MS Mincho" w:hAnsi="Arial" w:cs="Arial"/>
          <w:color w:val="000000"/>
          <w:sz w:val="18"/>
          <w:szCs w:val="18"/>
          <w:lang w:eastAsia="ar-SA"/>
        </w:rPr>
        <w:t xml:space="preserve">, </w:t>
      </w:r>
      <w:proofErr w:type="spellStart"/>
      <w:r w:rsidRPr="007B4D09">
        <w:rPr>
          <w:rFonts w:ascii="Arial" w:eastAsia="MS Mincho" w:hAnsi="Arial" w:cs="Arial"/>
          <w:color w:val="000000"/>
          <w:sz w:val="18"/>
          <w:szCs w:val="18"/>
          <w:lang w:eastAsia="ar-SA"/>
        </w:rPr>
        <w:t>Ghassem</w:t>
      </w:r>
      <w:proofErr w:type="spellEnd"/>
      <w:r w:rsidRPr="007B4D09">
        <w:rPr>
          <w:rFonts w:ascii="Arial" w:eastAsia="MS Mincho" w:hAnsi="Arial" w:cs="Arial"/>
          <w:color w:val="000000"/>
          <w:sz w:val="18"/>
          <w:szCs w:val="18"/>
          <w:lang w:eastAsia="ar-SA"/>
        </w:rPr>
        <w:t xml:space="preserve"> </w:t>
      </w:r>
      <w:proofErr w:type="spellStart"/>
      <w:r w:rsidRPr="007B4D09">
        <w:rPr>
          <w:rFonts w:ascii="Arial" w:eastAsia="MS Mincho" w:hAnsi="Arial" w:cs="Arial"/>
          <w:color w:val="000000"/>
          <w:sz w:val="18"/>
          <w:szCs w:val="18"/>
          <w:lang w:eastAsia="ar-SA"/>
        </w:rPr>
        <w:t>Sholeh-Sa’di</w:t>
      </w:r>
      <w:proofErr w:type="spellEnd"/>
      <w:r w:rsidRPr="007B4D09">
        <w:rPr>
          <w:rFonts w:ascii="Arial" w:eastAsia="MS Mincho" w:hAnsi="Arial" w:cs="Arial"/>
          <w:color w:val="000000"/>
          <w:sz w:val="18"/>
          <w:szCs w:val="18"/>
          <w:lang w:eastAsia="ar-SA"/>
        </w:rPr>
        <w:t xml:space="preserve">, </w:t>
      </w:r>
      <w:proofErr w:type="spellStart"/>
      <w:r w:rsidRPr="007B4D09">
        <w:rPr>
          <w:rFonts w:ascii="Arial" w:eastAsia="MS Mincho" w:hAnsi="Arial" w:cs="Arial"/>
          <w:color w:val="000000"/>
          <w:sz w:val="18"/>
          <w:szCs w:val="18"/>
          <w:lang w:eastAsia="ar-SA"/>
        </w:rPr>
        <w:t>Farokh</w:t>
      </w:r>
      <w:proofErr w:type="spellEnd"/>
      <w:r w:rsidRPr="007B4D09">
        <w:rPr>
          <w:rFonts w:ascii="Arial" w:eastAsia="MS Mincho" w:hAnsi="Arial" w:cs="Arial"/>
          <w:color w:val="000000"/>
          <w:sz w:val="18"/>
          <w:szCs w:val="18"/>
          <w:lang w:eastAsia="ar-SA"/>
        </w:rPr>
        <w:t xml:space="preserve"> </w:t>
      </w:r>
      <w:proofErr w:type="spellStart"/>
      <w:r w:rsidRPr="007B4D09">
        <w:rPr>
          <w:rFonts w:ascii="Arial" w:eastAsia="MS Mincho" w:hAnsi="Arial" w:cs="Arial"/>
          <w:color w:val="000000"/>
          <w:sz w:val="18"/>
          <w:szCs w:val="18"/>
          <w:lang w:eastAsia="ar-SA"/>
        </w:rPr>
        <w:t>Forouzan</w:t>
      </w:r>
      <w:proofErr w:type="spellEnd"/>
      <w:r w:rsidRPr="007B4D09">
        <w:rPr>
          <w:rFonts w:ascii="Arial" w:eastAsia="MS Mincho" w:hAnsi="Arial" w:cs="Arial"/>
          <w:color w:val="000000"/>
          <w:sz w:val="18"/>
          <w:szCs w:val="18"/>
          <w:lang w:eastAsia="ar-SA"/>
        </w:rPr>
        <w:t xml:space="preserve">, </w:t>
      </w:r>
      <w:proofErr w:type="spellStart"/>
      <w:r w:rsidRPr="007B4D09">
        <w:rPr>
          <w:rFonts w:ascii="Arial" w:eastAsia="MS Mincho" w:hAnsi="Arial" w:cs="Arial"/>
          <w:color w:val="000000"/>
          <w:sz w:val="18"/>
          <w:szCs w:val="18"/>
          <w:lang w:eastAsia="ar-SA"/>
        </w:rPr>
        <w:t>Hoda</w:t>
      </w:r>
      <w:proofErr w:type="spellEnd"/>
      <w:r w:rsidRPr="007B4D09">
        <w:rPr>
          <w:rFonts w:ascii="Arial" w:eastAsia="MS Mincho" w:hAnsi="Arial" w:cs="Arial"/>
          <w:color w:val="000000"/>
          <w:sz w:val="18"/>
          <w:szCs w:val="18"/>
          <w:lang w:eastAsia="ar-SA"/>
        </w:rPr>
        <w:t xml:space="preserve"> Amid, Mohammad Najafi, Mostafa </w:t>
      </w:r>
      <w:proofErr w:type="spellStart"/>
      <w:r w:rsidRPr="007B4D09">
        <w:rPr>
          <w:rFonts w:ascii="Arial" w:eastAsia="MS Mincho" w:hAnsi="Arial" w:cs="Arial"/>
          <w:color w:val="000000"/>
          <w:sz w:val="18"/>
          <w:szCs w:val="18"/>
          <w:lang w:eastAsia="ar-SA"/>
        </w:rPr>
        <w:t>Daneshjoo</w:t>
      </w:r>
      <w:proofErr w:type="spellEnd"/>
      <w:r w:rsidRPr="007B4D09">
        <w:rPr>
          <w:rFonts w:ascii="Arial" w:eastAsia="MS Mincho" w:hAnsi="Arial" w:cs="Arial"/>
          <w:color w:val="000000"/>
          <w:sz w:val="18"/>
          <w:szCs w:val="18"/>
          <w:lang w:eastAsia="ar-SA"/>
        </w:rPr>
        <w:t xml:space="preserve">, Mostafa </w:t>
      </w:r>
      <w:proofErr w:type="spellStart"/>
      <w:r w:rsidRPr="007B4D09">
        <w:rPr>
          <w:rFonts w:ascii="Arial" w:eastAsia="MS Mincho" w:hAnsi="Arial" w:cs="Arial"/>
          <w:color w:val="000000"/>
          <w:sz w:val="18"/>
          <w:szCs w:val="18"/>
          <w:lang w:eastAsia="ar-SA"/>
        </w:rPr>
        <w:t>Tork</w:t>
      </w:r>
      <w:proofErr w:type="spellEnd"/>
      <w:r w:rsidRPr="007B4D09">
        <w:rPr>
          <w:rFonts w:ascii="Arial" w:eastAsia="MS Mincho" w:hAnsi="Arial" w:cs="Arial"/>
          <w:color w:val="000000"/>
          <w:sz w:val="18"/>
          <w:szCs w:val="18"/>
          <w:lang w:eastAsia="ar-SA"/>
        </w:rPr>
        <w:t xml:space="preserve"> </w:t>
      </w:r>
      <w:proofErr w:type="spellStart"/>
      <w:r w:rsidRPr="007B4D09">
        <w:rPr>
          <w:rFonts w:ascii="Arial" w:eastAsia="MS Mincho" w:hAnsi="Arial" w:cs="Arial"/>
          <w:color w:val="000000"/>
          <w:sz w:val="18"/>
          <w:szCs w:val="18"/>
          <w:lang w:eastAsia="ar-SA"/>
        </w:rPr>
        <w:t>Hamadani</w:t>
      </w:r>
      <w:proofErr w:type="spellEnd"/>
      <w:r w:rsidRPr="007B4D09">
        <w:rPr>
          <w:rFonts w:ascii="Arial" w:eastAsia="MS Mincho" w:hAnsi="Arial" w:cs="Arial"/>
          <w:color w:val="000000"/>
          <w:sz w:val="18"/>
          <w:szCs w:val="18"/>
          <w:lang w:eastAsia="ar-SA"/>
        </w:rPr>
        <w:t xml:space="preserve">, </w:t>
      </w:r>
      <w:hyperlink r:id="rId17" w:history="1">
        <w:r w:rsidRPr="007B4D09">
          <w:rPr>
            <w:rFonts w:ascii="Arial" w:eastAsia="MS Mincho" w:hAnsi="Arial" w:cs="Arial"/>
            <w:color w:val="0000FF"/>
            <w:sz w:val="18"/>
            <w:szCs w:val="18"/>
            <w:u w:val="single"/>
            <w:lang w:eastAsia="ar-SA"/>
          </w:rPr>
          <w:t xml:space="preserve">Nasrin </w:t>
        </w:r>
        <w:proofErr w:type="spellStart"/>
        <w:r w:rsidRPr="007B4D09">
          <w:rPr>
            <w:rFonts w:ascii="Arial" w:eastAsia="MS Mincho" w:hAnsi="Arial" w:cs="Arial"/>
            <w:color w:val="0000FF"/>
            <w:sz w:val="18"/>
            <w:szCs w:val="18"/>
            <w:u w:val="single"/>
            <w:lang w:eastAsia="ar-SA"/>
          </w:rPr>
          <w:t>Sotoudeh</w:t>
        </w:r>
        <w:proofErr w:type="spellEnd"/>
      </w:hyperlink>
      <w:r w:rsidRPr="007B4D09">
        <w:rPr>
          <w:rFonts w:ascii="Arial" w:eastAsia="MS Mincho" w:hAnsi="Arial" w:cs="Arial"/>
          <w:color w:val="000000"/>
          <w:sz w:val="18"/>
          <w:szCs w:val="18"/>
          <w:lang w:eastAsia="ar-SA"/>
        </w:rPr>
        <w:t xml:space="preserve">, Payam </w:t>
      </w:r>
      <w:proofErr w:type="spellStart"/>
      <w:r w:rsidRPr="007B4D09">
        <w:rPr>
          <w:rFonts w:ascii="Arial" w:eastAsia="MS Mincho" w:hAnsi="Arial" w:cs="Arial"/>
          <w:color w:val="000000"/>
          <w:sz w:val="18"/>
          <w:szCs w:val="18"/>
          <w:lang w:eastAsia="ar-SA"/>
        </w:rPr>
        <w:t>Derafshan</w:t>
      </w:r>
      <w:proofErr w:type="spellEnd"/>
      <w:r w:rsidRPr="007B4D09">
        <w:rPr>
          <w:rFonts w:ascii="Arial" w:eastAsia="MS Mincho" w:hAnsi="Arial" w:cs="Arial"/>
          <w:color w:val="000000"/>
          <w:sz w:val="18"/>
          <w:szCs w:val="18"/>
          <w:lang w:eastAsia="ar-SA"/>
        </w:rPr>
        <w:t xml:space="preserve"> and </w:t>
      </w:r>
      <w:proofErr w:type="spellStart"/>
      <w:r w:rsidRPr="007B4D09">
        <w:rPr>
          <w:rFonts w:ascii="Arial" w:eastAsia="MS Mincho" w:hAnsi="Arial" w:cs="Arial"/>
          <w:color w:val="000000"/>
          <w:sz w:val="18"/>
          <w:szCs w:val="18"/>
          <w:lang w:eastAsia="ar-SA"/>
        </w:rPr>
        <w:t>Zeynab</w:t>
      </w:r>
      <w:proofErr w:type="spellEnd"/>
      <w:r w:rsidRPr="007B4D09">
        <w:rPr>
          <w:rFonts w:ascii="Arial" w:eastAsia="MS Mincho" w:hAnsi="Arial" w:cs="Arial"/>
          <w:color w:val="000000"/>
          <w:sz w:val="18"/>
          <w:szCs w:val="18"/>
          <w:lang w:eastAsia="ar-SA"/>
        </w:rPr>
        <w:t xml:space="preserve"> Taheri. </w:t>
      </w:r>
      <w:bookmarkEnd w:id="0"/>
    </w:p>
    <w:p w14:paraId="127C08EF" w14:textId="3B6F815B" w:rsidR="00313756" w:rsidRPr="007B4D09" w:rsidRDefault="00313756" w:rsidP="007B4D09">
      <w:pPr>
        <w:rPr>
          <w:rFonts w:ascii="Arial" w:hAnsi="Arial" w:cs="Arial"/>
          <w:sz w:val="18"/>
          <w:szCs w:val="20"/>
          <w:lang w:eastAsia="en-US"/>
        </w:rPr>
      </w:pPr>
    </w:p>
    <w:p w14:paraId="3FC2534E" w14:textId="77777777" w:rsidR="00313756" w:rsidRPr="007B4D09" w:rsidRDefault="00313756" w:rsidP="007B4D09">
      <w:pPr>
        <w:rPr>
          <w:rFonts w:ascii="Arial" w:hAnsi="Arial" w:cs="Arial"/>
          <w:sz w:val="18"/>
          <w:szCs w:val="20"/>
          <w:lang w:eastAsia="en-US"/>
        </w:rPr>
      </w:pPr>
    </w:p>
    <w:p w14:paraId="65CD6D8A" w14:textId="77777777" w:rsidR="006D048F" w:rsidRPr="007B4D09" w:rsidRDefault="006D048F" w:rsidP="007B4D09">
      <w:pPr>
        <w:widowControl w:val="0"/>
        <w:suppressAutoHyphens/>
        <w:rPr>
          <w:rFonts w:ascii="Arial" w:eastAsia="MS Mincho" w:hAnsi="Arial" w:cs="Arial"/>
          <w:b/>
          <w:color w:val="000000"/>
          <w:sz w:val="20"/>
          <w:szCs w:val="20"/>
          <w:lang w:eastAsia="ar-SA"/>
        </w:rPr>
      </w:pPr>
      <w:r w:rsidRPr="007B4D09">
        <w:rPr>
          <w:rFonts w:ascii="Arial" w:eastAsia="MS Mincho" w:hAnsi="Arial" w:cs="Arial"/>
          <w:b/>
          <w:color w:val="000000"/>
          <w:sz w:val="20"/>
          <w:szCs w:val="20"/>
          <w:lang w:eastAsia="ar-SA"/>
        </w:rPr>
        <w:t xml:space="preserve">PREFERRED LANGUAGE TO ADDRESS TARGET: </w:t>
      </w:r>
      <w:r w:rsidRPr="007B4D09">
        <w:rPr>
          <w:rFonts w:ascii="Arial" w:eastAsia="MS Mincho" w:hAnsi="Arial" w:cs="Arial"/>
          <w:color w:val="000000"/>
          <w:sz w:val="20"/>
          <w:szCs w:val="20"/>
          <w:lang w:eastAsia="ar-SA"/>
        </w:rPr>
        <w:t>Persian, English</w:t>
      </w:r>
    </w:p>
    <w:p w14:paraId="14F03DAC" w14:textId="77777777" w:rsidR="006D048F" w:rsidRPr="007B4D09" w:rsidRDefault="006D048F" w:rsidP="007B4D09">
      <w:pPr>
        <w:widowControl w:val="0"/>
        <w:suppressAutoHyphens/>
        <w:rPr>
          <w:rFonts w:ascii="Arial" w:eastAsia="MS Mincho" w:hAnsi="Arial" w:cs="Arial"/>
          <w:color w:val="0070C0"/>
          <w:sz w:val="20"/>
          <w:szCs w:val="20"/>
          <w:lang w:eastAsia="ar-SA"/>
        </w:rPr>
      </w:pPr>
      <w:r w:rsidRPr="007B4D09">
        <w:rPr>
          <w:rFonts w:ascii="Arial" w:eastAsia="MS Mincho" w:hAnsi="Arial" w:cs="Arial"/>
          <w:color w:val="000000"/>
          <w:sz w:val="20"/>
          <w:szCs w:val="20"/>
          <w:lang w:eastAsia="ar-SA"/>
        </w:rPr>
        <w:t>You can also write in your own language.</w:t>
      </w:r>
    </w:p>
    <w:p w14:paraId="5F7AB098" w14:textId="77777777" w:rsidR="006D048F" w:rsidRPr="007B4D09" w:rsidRDefault="006D048F" w:rsidP="007B4D09">
      <w:pPr>
        <w:widowControl w:val="0"/>
        <w:suppressAutoHyphens/>
        <w:rPr>
          <w:rFonts w:ascii="Arial" w:eastAsia="MS Mincho" w:hAnsi="Arial" w:cs="Arial"/>
          <w:color w:val="0070C0"/>
          <w:sz w:val="20"/>
          <w:szCs w:val="20"/>
          <w:lang w:eastAsia="ar-SA"/>
        </w:rPr>
      </w:pPr>
    </w:p>
    <w:p w14:paraId="00D5B182" w14:textId="77777777" w:rsidR="006D048F" w:rsidRPr="007B4D09" w:rsidRDefault="006D048F" w:rsidP="007B4D09">
      <w:pPr>
        <w:widowControl w:val="0"/>
        <w:suppressAutoHyphens/>
        <w:rPr>
          <w:rFonts w:ascii="Arial" w:eastAsia="MS Mincho" w:hAnsi="Arial" w:cs="Arial"/>
          <w:color w:val="000000"/>
          <w:sz w:val="20"/>
          <w:szCs w:val="20"/>
          <w:lang w:eastAsia="ar-SA"/>
        </w:rPr>
      </w:pPr>
      <w:r w:rsidRPr="007B4D09">
        <w:rPr>
          <w:rFonts w:ascii="Arial" w:eastAsia="MS Mincho" w:hAnsi="Arial" w:cs="Arial"/>
          <w:b/>
          <w:color w:val="000000"/>
          <w:sz w:val="20"/>
          <w:szCs w:val="20"/>
          <w:lang w:eastAsia="ar-SA"/>
        </w:rPr>
        <w:t xml:space="preserve">PLEASE TAKE ACTION AS SOON AS POSSIBLE UNTIL: </w:t>
      </w:r>
      <w:r w:rsidRPr="007B4D09">
        <w:rPr>
          <w:rFonts w:ascii="Arial" w:eastAsia="MS Mincho" w:hAnsi="Arial" w:cs="Arial"/>
          <w:color w:val="000000"/>
          <w:sz w:val="20"/>
          <w:szCs w:val="20"/>
          <w:lang w:eastAsia="ar-SA"/>
        </w:rPr>
        <w:t xml:space="preserve">16 August 2019 </w:t>
      </w:r>
    </w:p>
    <w:p w14:paraId="21076620" w14:textId="77777777" w:rsidR="006D048F" w:rsidRPr="007B4D09" w:rsidRDefault="006D048F" w:rsidP="007B4D09">
      <w:pPr>
        <w:widowControl w:val="0"/>
        <w:suppressAutoHyphens/>
        <w:rPr>
          <w:rFonts w:ascii="Arial" w:eastAsia="MS Mincho" w:hAnsi="Arial" w:cs="Arial"/>
          <w:color w:val="000000"/>
          <w:sz w:val="20"/>
          <w:szCs w:val="20"/>
          <w:lang w:eastAsia="ar-SA"/>
        </w:rPr>
      </w:pPr>
      <w:r w:rsidRPr="007B4D09">
        <w:rPr>
          <w:rFonts w:ascii="Arial" w:eastAsia="MS Mincho" w:hAnsi="Arial" w:cs="Arial"/>
          <w:color w:val="000000"/>
          <w:sz w:val="20"/>
          <w:szCs w:val="20"/>
          <w:lang w:eastAsia="ar-SA"/>
        </w:rPr>
        <w:t>Please check with the Amnesty office in your country if you wish to send appeals after the deadline.</w:t>
      </w:r>
    </w:p>
    <w:p w14:paraId="33E59F50" w14:textId="77777777" w:rsidR="006D048F" w:rsidRPr="007B4D09" w:rsidRDefault="006D048F" w:rsidP="007B4D09">
      <w:pPr>
        <w:widowControl w:val="0"/>
        <w:suppressAutoHyphens/>
        <w:rPr>
          <w:rFonts w:ascii="Arial" w:eastAsia="MS Mincho" w:hAnsi="Arial" w:cs="Arial"/>
          <w:b/>
          <w:color w:val="000000"/>
          <w:sz w:val="20"/>
          <w:szCs w:val="20"/>
          <w:lang w:eastAsia="ar-SA"/>
        </w:rPr>
      </w:pPr>
    </w:p>
    <w:p w14:paraId="63CF3F29" w14:textId="2B6154BF" w:rsidR="005A0B85" w:rsidRPr="007B4D09" w:rsidRDefault="006D048F" w:rsidP="007B4D09">
      <w:pPr>
        <w:rPr>
          <w:rFonts w:ascii="Arial" w:hAnsi="Arial" w:cs="Arial"/>
          <w:sz w:val="20"/>
          <w:szCs w:val="20"/>
        </w:rPr>
      </w:pPr>
      <w:r w:rsidRPr="007B4D09">
        <w:rPr>
          <w:rFonts w:ascii="Arial" w:eastAsia="MS Mincho" w:hAnsi="Arial" w:cs="Arial"/>
          <w:b/>
          <w:color w:val="000000"/>
          <w:sz w:val="20"/>
          <w:szCs w:val="20"/>
          <w:lang w:eastAsia="ar-SA"/>
        </w:rPr>
        <w:t xml:space="preserve">NAME AND PRONOUN: </w:t>
      </w:r>
      <w:proofErr w:type="spellStart"/>
      <w:r w:rsidRPr="007B4D09">
        <w:rPr>
          <w:rFonts w:ascii="Arial" w:eastAsia="MS Mincho" w:hAnsi="Arial" w:cs="Arial"/>
          <w:b/>
          <w:color w:val="000000"/>
          <w:sz w:val="20"/>
          <w:szCs w:val="20"/>
          <w:lang w:eastAsia="ar-SA"/>
        </w:rPr>
        <w:t>Amirsalar</w:t>
      </w:r>
      <w:proofErr w:type="spellEnd"/>
      <w:r w:rsidRPr="007B4D09">
        <w:rPr>
          <w:rFonts w:ascii="Arial" w:eastAsia="MS Mincho" w:hAnsi="Arial" w:cs="Arial"/>
          <w:b/>
          <w:color w:val="000000"/>
          <w:sz w:val="20"/>
          <w:szCs w:val="20"/>
          <w:lang w:eastAsia="ar-SA"/>
        </w:rPr>
        <w:t xml:space="preserve"> </w:t>
      </w:r>
      <w:proofErr w:type="spellStart"/>
      <w:r w:rsidRPr="007B4D09">
        <w:rPr>
          <w:rFonts w:ascii="Arial" w:eastAsia="MS Mincho" w:hAnsi="Arial" w:cs="Arial"/>
          <w:b/>
          <w:color w:val="000000"/>
          <w:sz w:val="20"/>
          <w:szCs w:val="20"/>
          <w:lang w:eastAsia="ar-SA"/>
        </w:rPr>
        <w:t>Davoudi</w:t>
      </w:r>
      <w:proofErr w:type="spellEnd"/>
      <w:r w:rsidRPr="007B4D09">
        <w:rPr>
          <w:rFonts w:ascii="Arial" w:eastAsia="MS Mincho" w:hAnsi="Arial" w:cs="Arial"/>
          <w:b/>
          <w:color w:val="000000"/>
          <w:sz w:val="20"/>
          <w:szCs w:val="20"/>
          <w:lang w:eastAsia="ar-SA"/>
        </w:rPr>
        <w:t xml:space="preserve"> </w:t>
      </w:r>
      <w:r w:rsidRPr="007B4D09">
        <w:rPr>
          <w:rFonts w:ascii="Arial" w:eastAsia="MS Mincho" w:hAnsi="Arial" w:cs="Arial"/>
          <w:color w:val="000000"/>
          <w:sz w:val="20"/>
          <w:szCs w:val="20"/>
          <w:lang w:eastAsia="ar-SA"/>
        </w:rPr>
        <w:t>(he; him)</w:t>
      </w:r>
    </w:p>
    <w:p w14:paraId="4B6937D1" w14:textId="36F15824" w:rsidR="0026766F" w:rsidRPr="007B4D09" w:rsidRDefault="0026766F" w:rsidP="007B4D09">
      <w:pPr>
        <w:rPr>
          <w:rFonts w:ascii="Arial" w:hAnsi="Arial" w:cs="Arial"/>
          <w:sz w:val="20"/>
          <w:szCs w:val="20"/>
        </w:rPr>
      </w:pPr>
    </w:p>
    <w:p w14:paraId="1E8F1981" w14:textId="77777777" w:rsidR="0026766F" w:rsidRPr="007B4D09" w:rsidRDefault="0026766F" w:rsidP="007B4D09">
      <w:pPr>
        <w:rPr>
          <w:rFonts w:ascii="Arial" w:hAnsi="Arial" w:cs="Arial"/>
          <w:sz w:val="20"/>
          <w:szCs w:val="20"/>
        </w:rPr>
      </w:pPr>
      <w:bookmarkStart w:id="1" w:name="_GoBack"/>
      <w:bookmarkEnd w:id="1"/>
    </w:p>
    <w:sectPr w:rsidR="0026766F" w:rsidRPr="007B4D09" w:rsidSect="007B4D09">
      <w:footerReference w:type="default" r:id="rId18"/>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6DFC6" w14:textId="77777777" w:rsidR="007B4D09" w:rsidRDefault="007B4D09" w:rsidP="007B4D09">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2FC2F0A1" w14:textId="14681C00" w:rsidR="007B4D09" w:rsidRPr="007B4D09" w:rsidRDefault="007B4D09" w:rsidP="007B4D09">
    <w:pPr>
      <w:jc w:val="center"/>
      <w:rPr>
        <w:rFonts w:ascii="Arial" w:hAnsi="Arial" w:cs="Arial"/>
        <w:sz w:val="16"/>
        <w:szCs w:val="16"/>
      </w:rPr>
    </w:pPr>
    <w:r w:rsidRPr="004D1533">
      <w:rPr>
        <w:rFonts w:ascii="Arial" w:hAnsi="Arial" w:cs="Arial"/>
        <w:sz w:val="16"/>
        <w:szCs w:val="16"/>
      </w:rPr>
      <w:t>T (212) 807- 8400 | uan@aiusa.org | www.amnestyusa.org/uan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26FA2" w14:textId="77777777" w:rsidR="006D048F" w:rsidRDefault="006D048F" w:rsidP="006D048F">
    <w:pPr>
      <w:rPr>
        <w:rFonts w:ascii="Amnesty Trade Gothic" w:hAnsi="Amnesty Trade Gothic"/>
        <w:sz w:val="16"/>
        <w:szCs w:val="16"/>
      </w:rPr>
    </w:pPr>
  </w:p>
  <w:p w14:paraId="5DC5CE3C" w14:textId="77777777" w:rsidR="006D048F" w:rsidRDefault="006D048F" w:rsidP="006D048F">
    <w:pPr>
      <w:rPr>
        <w:rFonts w:ascii="Amnesty Trade Gothic" w:hAnsi="Amnesty Trade Gothic"/>
        <w:sz w:val="16"/>
        <w:szCs w:val="16"/>
      </w:rPr>
    </w:pPr>
  </w:p>
  <w:p w14:paraId="1F538254" w14:textId="76D17D6E" w:rsidR="006D048F" w:rsidRPr="006D048F" w:rsidRDefault="006D048F" w:rsidP="006D048F">
    <w:pPr>
      <w:rPr>
        <w:rFonts w:ascii="Amnesty Trade Gothic" w:hAnsi="Amnesty Trade Gothic"/>
        <w:sz w:val="16"/>
        <w:szCs w:val="16"/>
      </w:rPr>
    </w:pPr>
    <w:r>
      <w:rPr>
        <w:rFonts w:ascii="Amnesty Trade Gothic" w:hAnsi="Amnesty Trade Gothic"/>
        <w:sz w:val="16"/>
        <w:szCs w:val="16"/>
      </w:rPr>
      <w:t xml:space="preserve">First UA: 94/19 Index: </w:t>
    </w:r>
    <w:r w:rsidRPr="006D048F">
      <w:rPr>
        <w:rFonts w:ascii="Amnesty Trade Gothic" w:hAnsi="Amnesty Trade Gothic"/>
        <w:sz w:val="16"/>
        <w:szCs w:val="16"/>
      </w:rPr>
      <w:t xml:space="preserve">MDE 13/0636/2019 Iran </w:t>
    </w:r>
    <w:r w:rsidRPr="006D048F">
      <w:rPr>
        <w:rFonts w:ascii="Amnesty Trade Gothic" w:hAnsi="Amnesty Trade Gothic"/>
        <w:sz w:val="16"/>
        <w:szCs w:val="16"/>
      </w:rPr>
      <w:tab/>
    </w:r>
    <w:r w:rsidRPr="006D048F">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6D048F">
      <w:rPr>
        <w:rFonts w:ascii="Amnesty Trade Gothic" w:hAnsi="Amnesty Trade Gothic"/>
        <w:sz w:val="16"/>
        <w:szCs w:val="16"/>
      </w:rPr>
      <w:t>Date: 5 July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45C07E5E" w:rsidR="00582A06" w:rsidRPr="006D048F" w:rsidRDefault="006D048F" w:rsidP="006D048F">
    <w:pPr>
      <w:rPr>
        <w:rFonts w:ascii="Amnesty Trade Gothic" w:hAnsi="Amnesty Trade Gothic"/>
        <w:sz w:val="16"/>
        <w:szCs w:val="16"/>
      </w:rPr>
    </w:pPr>
    <w:r>
      <w:rPr>
        <w:rFonts w:ascii="Amnesty Trade Gothic" w:hAnsi="Amnesty Trade Gothic"/>
        <w:sz w:val="16"/>
        <w:szCs w:val="16"/>
      </w:rPr>
      <w:t xml:space="preserve">First UA: 94/19 Index: </w:t>
    </w:r>
    <w:r w:rsidRPr="006D048F">
      <w:rPr>
        <w:rFonts w:ascii="Amnesty Trade Gothic" w:hAnsi="Amnesty Trade Gothic"/>
        <w:sz w:val="16"/>
        <w:szCs w:val="16"/>
      </w:rPr>
      <w:t xml:space="preserve">MDE 13/0636/2019 Iran </w:t>
    </w:r>
    <w:r w:rsidRPr="006D048F">
      <w:rPr>
        <w:rFonts w:ascii="Amnesty Trade Gothic" w:hAnsi="Amnesty Trade Gothic"/>
        <w:sz w:val="16"/>
        <w:szCs w:val="16"/>
      </w:rPr>
      <w:tab/>
    </w:r>
    <w:r w:rsidRPr="006D048F">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6D048F">
      <w:rPr>
        <w:rFonts w:ascii="Amnesty Trade Gothic" w:hAnsi="Amnesty Trade Gothic"/>
        <w:sz w:val="16"/>
        <w:szCs w:val="16"/>
      </w:rPr>
      <w:t>Date: 5 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6D048F"/>
    <w:rsid w:val="006E4143"/>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B4D09"/>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0469"/>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7B4D09"/>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7B4D0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B4D09"/>
    <w:rPr>
      <w:rFonts w:ascii="Consolas" w:eastAsiaTheme="minorHAnsi" w:hAnsi="Consolas" w:cstheme="minorBidi"/>
      <w:sz w:val="21"/>
      <w:szCs w:val="21"/>
      <w:lang w:val="en-US" w:eastAsia="en-US"/>
    </w:rPr>
  </w:style>
  <w:style w:type="character" w:customStyle="1" w:styleId="e2ma-style">
    <w:name w:val="e2ma-style"/>
    <w:basedOn w:val="DefaultParagraphFont"/>
    <w:rsid w:val="007B4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85335">
      <w:bodyDiv w:val="1"/>
      <w:marLeft w:val="0"/>
      <w:marRight w:val="0"/>
      <w:marTop w:val="0"/>
      <w:marBottom w:val="0"/>
      <w:divBdr>
        <w:top w:val="none" w:sz="0" w:space="0" w:color="auto"/>
        <w:left w:val="none" w:sz="0" w:space="0" w:color="auto"/>
        <w:bottom w:val="none" w:sz="0" w:space="0" w:color="auto"/>
        <w:right w:val="none" w:sz="0" w:space="0" w:color="auto"/>
      </w:divBdr>
    </w:div>
    <w:div w:id="784733693">
      <w:bodyDiv w:val="1"/>
      <w:marLeft w:val="0"/>
      <w:marRight w:val="0"/>
      <w:marTop w:val="0"/>
      <w:marBottom w:val="0"/>
      <w:divBdr>
        <w:top w:val="none" w:sz="0" w:space="0" w:color="auto"/>
        <w:left w:val="none" w:sz="0" w:space="0" w:color="auto"/>
        <w:bottom w:val="none" w:sz="0" w:space="0" w:color="auto"/>
        <w:right w:val="none" w:sz="0" w:space="0" w:color="auto"/>
      </w:divBdr>
    </w:div>
    <w:div w:id="888617067">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626427688">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mnesty.org/en/documents/mde13/0024/2019/en/" TargetMode="External"/><Relationship Id="rId2" Type="http://schemas.openxmlformats.org/officeDocument/2006/relationships/numbering" Target="numbering.xml"/><Relationship Id="rId16" Type="http://schemas.openxmlformats.org/officeDocument/2006/relationships/hyperlink" Target="https://www.amnesty.org/en/latest/news/2018/09/iran-arrests-of-lawyers-and-womens-rights-activists-signal-intensifying-crackdown-on-civil-socie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mde13/8598/2018/e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iran_un?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90F8-9DEF-4065-901E-EAD3105B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1119</Words>
  <Characters>6370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2019-07-05T07:19:00Z</cp:lastPrinted>
  <dcterms:created xsi:type="dcterms:W3CDTF">2019-07-08T13:55:00Z</dcterms:created>
  <dcterms:modified xsi:type="dcterms:W3CDTF">2019-07-08T13:55:00Z</dcterms:modified>
</cp:coreProperties>
</file>