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7113E2" w:rsidRDefault="0034128A" w:rsidP="007113E2">
      <w:pPr>
        <w:pStyle w:val="AIUrgentActionTopHeading"/>
        <w:tabs>
          <w:tab w:val="clear" w:pos="567"/>
        </w:tabs>
        <w:spacing w:line="240" w:lineRule="auto"/>
        <w:rPr>
          <w:rFonts w:cs="Arial"/>
          <w:sz w:val="80"/>
          <w:szCs w:val="80"/>
        </w:rPr>
      </w:pPr>
      <w:r w:rsidRPr="007113E2">
        <w:rPr>
          <w:rFonts w:cs="Arial"/>
          <w:sz w:val="80"/>
          <w:szCs w:val="80"/>
          <w:highlight w:val="yellow"/>
        </w:rPr>
        <w:t>URGENT ACTION</w:t>
      </w:r>
    </w:p>
    <w:p w14:paraId="76BC4611" w14:textId="77777777" w:rsidR="005D2C37" w:rsidRPr="007113E2" w:rsidRDefault="005D2C37" w:rsidP="007113E2">
      <w:pPr>
        <w:pStyle w:val="Default"/>
        <w:ind w:left="-283"/>
        <w:rPr>
          <w:b/>
          <w:sz w:val="28"/>
          <w:szCs w:val="28"/>
        </w:rPr>
      </w:pPr>
    </w:p>
    <w:p w14:paraId="48ED1961" w14:textId="2D5E130B" w:rsidR="0034128A" w:rsidRPr="007113E2" w:rsidRDefault="00725A3A" w:rsidP="007113E2">
      <w:pPr>
        <w:spacing w:after="0" w:line="240" w:lineRule="auto"/>
        <w:rPr>
          <w:rFonts w:ascii="Arial" w:hAnsi="Arial" w:cs="Arial"/>
          <w:b/>
          <w:i/>
          <w:sz w:val="36"/>
          <w:lang w:eastAsia="es-MX"/>
        </w:rPr>
      </w:pPr>
      <w:r w:rsidRPr="007113E2">
        <w:rPr>
          <w:rFonts w:ascii="Arial" w:hAnsi="Arial" w:cs="Arial"/>
          <w:b/>
          <w:sz w:val="36"/>
          <w:lang w:eastAsia="es-MX"/>
        </w:rPr>
        <w:t xml:space="preserve">HUMAN </w:t>
      </w:r>
      <w:r w:rsidR="001D1E82" w:rsidRPr="007113E2">
        <w:rPr>
          <w:rFonts w:ascii="Arial" w:hAnsi="Arial" w:cs="Arial"/>
          <w:b/>
          <w:sz w:val="36"/>
          <w:lang w:eastAsia="es-MX"/>
        </w:rPr>
        <w:t>RIGHTS DEFENDER AT RISK</w:t>
      </w:r>
    </w:p>
    <w:p w14:paraId="0CC46B51" w14:textId="67B4823D" w:rsidR="006665F9" w:rsidRPr="007113E2" w:rsidRDefault="001D1E82" w:rsidP="007113E2">
      <w:pPr>
        <w:spacing w:after="0" w:line="240" w:lineRule="auto"/>
        <w:jc w:val="both"/>
        <w:rPr>
          <w:rFonts w:ascii="Arial" w:hAnsi="Arial" w:cs="Arial"/>
          <w:b/>
          <w:sz w:val="22"/>
          <w:szCs w:val="22"/>
          <w:lang w:eastAsia="es-MX"/>
        </w:rPr>
      </w:pPr>
      <w:proofErr w:type="spellStart"/>
      <w:r w:rsidRPr="007113E2">
        <w:rPr>
          <w:rFonts w:ascii="Arial" w:hAnsi="Arial" w:cs="Arial"/>
          <w:b/>
          <w:sz w:val="22"/>
          <w:szCs w:val="22"/>
          <w:lang w:eastAsia="es-MX"/>
        </w:rPr>
        <w:t>Danelly</w:t>
      </w:r>
      <w:proofErr w:type="spellEnd"/>
      <w:r w:rsidRPr="007113E2">
        <w:rPr>
          <w:rFonts w:ascii="Arial" w:hAnsi="Arial" w:cs="Arial"/>
          <w:b/>
          <w:sz w:val="22"/>
          <w:szCs w:val="22"/>
          <w:lang w:eastAsia="es-MX"/>
        </w:rPr>
        <w:t xml:space="preserve"> </w:t>
      </w:r>
      <w:proofErr w:type="spellStart"/>
      <w:r w:rsidRPr="007113E2">
        <w:rPr>
          <w:rFonts w:ascii="Arial" w:hAnsi="Arial" w:cs="Arial"/>
          <w:b/>
          <w:sz w:val="22"/>
          <w:szCs w:val="22"/>
          <w:lang w:eastAsia="es-MX"/>
        </w:rPr>
        <w:t>Estupiñan</w:t>
      </w:r>
      <w:proofErr w:type="spellEnd"/>
      <w:r w:rsidR="00D67F02" w:rsidRPr="007113E2">
        <w:rPr>
          <w:rFonts w:ascii="Arial" w:hAnsi="Arial" w:cs="Arial"/>
          <w:b/>
          <w:sz w:val="22"/>
          <w:szCs w:val="22"/>
          <w:lang w:eastAsia="es-MX"/>
        </w:rPr>
        <w:t xml:space="preserve"> defends the</w:t>
      </w:r>
      <w:r w:rsidRPr="007113E2">
        <w:rPr>
          <w:rFonts w:ascii="Arial" w:hAnsi="Arial" w:cs="Arial"/>
          <w:b/>
          <w:sz w:val="22"/>
          <w:szCs w:val="22"/>
          <w:lang w:eastAsia="es-MX"/>
        </w:rPr>
        <w:t xml:space="preserve"> </w:t>
      </w:r>
      <w:r w:rsidR="00D67F02" w:rsidRPr="007113E2">
        <w:rPr>
          <w:rFonts w:ascii="Arial" w:hAnsi="Arial" w:cs="Arial"/>
          <w:b/>
          <w:sz w:val="22"/>
          <w:szCs w:val="22"/>
          <w:lang w:eastAsia="es-MX"/>
        </w:rPr>
        <w:t xml:space="preserve">rights of the afro-descendent population </w:t>
      </w:r>
      <w:r w:rsidR="00FA5D31" w:rsidRPr="007113E2">
        <w:rPr>
          <w:rFonts w:ascii="Arial" w:hAnsi="Arial" w:cs="Arial"/>
          <w:b/>
          <w:sz w:val="22"/>
          <w:szCs w:val="22"/>
          <w:lang w:eastAsia="es-MX"/>
        </w:rPr>
        <w:t>in Buenaventura</w:t>
      </w:r>
      <w:r w:rsidR="00D67F02" w:rsidRPr="007113E2">
        <w:rPr>
          <w:rFonts w:ascii="Arial" w:hAnsi="Arial" w:cs="Arial"/>
          <w:b/>
          <w:sz w:val="22"/>
          <w:szCs w:val="22"/>
          <w:lang w:eastAsia="es-MX"/>
        </w:rPr>
        <w:t>,</w:t>
      </w:r>
      <w:r w:rsidR="00725A3A" w:rsidRPr="007113E2">
        <w:rPr>
          <w:rFonts w:ascii="Arial" w:hAnsi="Arial" w:cs="Arial"/>
          <w:b/>
          <w:sz w:val="22"/>
          <w:szCs w:val="22"/>
          <w:lang w:eastAsia="es-MX"/>
        </w:rPr>
        <w:t xml:space="preserve"> Valle del Cauca</w:t>
      </w:r>
      <w:r w:rsidR="007454A2" w:rsidRPr="007113E2">
        <w:rPr>
          <w:rFonts w:ascii="Arial" w:hAnsi="Arial" w:cs="Arial"/>
          <w:b/>
          <w:sz w:val="22"/>
          <w:szCs w:val="22"/>
          <w:lang w:eastAsia="es-MX"/>
        </w:rPr>
        <w:t xml:space="preserve"> as</w:t>
      </w:r>
      <w:r w:rsidR="00D67F02" w:rsidRPr="007113E2">
        <w:rPr>
          <w:rFonts w:ascii="Arial" w:hAnsi="Arial" w:cs="Arial"/>
          <w:b/>
          <w:sz w:val="22"/>
          <w:szCs w:val="22"/>
          <w:lang w:eastAsia="es-MX"/>
        </w:rPr>
        <w:t xml:space="preserve"> part of the</w:t>
      </w:r>
      <w:r w:rsidR="00725A3A" w:rsidRPr="007113E2">
        <w:rPr>
          <w:rFonts w:ascii="Arial" w:hAnsi="Arial" w:cs="Arial"/>
          <w:b/>
          <w:sz w:val="22"/>
          <w:szCs w:val="22"/>
          <w:lang w:eastAsia="es-MX"/>
        </w:rPr>
        <w:t xml:space="preserve"> organization</w:t>
      </w:r>
      <w:r w:rsidR="00D67F02" w:rsidRPr="007113E2">
        <w:rPr>
          <w:rFonts w:ascii="Arial" w:hAnsi="Arial" w:cs="Arial"/>
          <w:b/>
          <w:sz w:val="22"/>
          <w:szCs w:val="22"/>
          <w:lang w:eastAsia="es-MX"/>
        </w:rPr>
        <w:t xml:space="preserve"> Black Community Process (</w:t>
      </w:r>
      <w:proofErr w:type="spellStart"/>
      <w:r w:rsidR="00D67F02" w:rsidRPr="007113E2">
        <w:rPr>
          <w:rFonts w:ascii="Arial" w:hAnsi="Arial" w:cs="Arial"/>
          <w:b/>
          <w:sz w:val="22"/>
          <w:szCs w:val="22"/>
          <w:lang w:eastAsia="es-MX"/>
        </w:rPr>
        <w:t>P</w:t>
      </w:r>
      <w:r w:rsidR="00725A3A" w:rsidRPr="007113E2">
        <w:rPr>
          <w:rFonts w:ascii="Arial" w:hAnsi="Arial" w:cs="Arial"/>
          <w:b/>
          <w:sz w:val="22"/>
          <w:szCs w:val="22"/>
          <w:lang w:eastAsia="es-MX"/>
        </w:rPr>
        <w:t>roceso</w:t>
      </w:r>
      <w:proofErr w:type="spellEnd"/>
      <w:r w:rsidR="00725A3A" w:rsidRPr="007113E2">
        <w:rPr>
          <w:rFonts w:ascii="Arial" w:hAnsi="Arial" w:cs="Arial"/>
          <w:b/>
          <w:sz w:val="22"/>
          <w:szCs w:val="22"/>
          <w:lang w:eastAsia="es-MX"/>
        </w:rPr>
        <w:t xml:space="preserve"> </w:t>
      </w:r>
      <w:proofErr w:type="spellStart"/>
      <w:r w:rsidR="00D67F02" w:rsidRPr="007113E2">
        <w:rPr>
          <w:rFonts w:ascii="Arial" w:hAnsi="Arial" w:cs="Arial"/>
          <w:b/>
          <w:sz w:val="22"/>
          <w:szCs w:val="22"/>
          <w:lang w:eastAsia="es-MX"/>
        </w:rPr>
        <w:t>C</w:t>
      </w:r>
      <w:r w:rsidR="00725A3A" w:rsidRPr="007113E2">
        <w:rPr>
          <w:rFonts w:ascii="Arial" w:hAnsi="Arial" w:cs="Arial"/>
          <w:b/>
          <w:sz w:val="22"/>
          <w:szCs w:val="22"/>
          <w:lang w:eastAsia="es-MX"/>
        </w:rPr>
        <w:t>omunitario</w:t>
      </w:r>
      <w:proofErr w:type="spellEnd"/>
      <w:r w:rsidR="00725A3A" w:rsidRPr="007113E2">
        <w:rPr>
          <w:rFonts w:ascii="Arial" w:hAnsi="Arial" w:cs="Arial"/>
          <w:b/>
          <w:sz w:val="22"/>
          <w:szCs w:val="22"/>
          <w:lang w:eastAsia="es-MX"/>
        </w:rPr>
        <w:t xml:space="preserve"> </w:t>
      </w:r>
      <w:r w:rsidR="00D67F02" w:rsidRPr="007113E2">
        <w:rPr>
          <w:rFonts w:ascii="Arial" w:hAnsi="Arial" w:cs="Arial"/>
          <w:b/>
          <w:sz w:val="22"/>
          <w:szCs w:val="22"/>
          <w:lang w:eastAsia="es-MX"/>
        </w:rPr>
        <w:t>N</w:t>
      </w:r>
      <w:r w:rsidR="00725A3A" w:rsidRPr="007113E2">
        <w:rPr>
          <w:rFonts w:ascii="Arial" w:hAnsi="Arial" w:cs="Arial"/>
          <w:b/>
          <w:sz w:val="22"/>
          <w:szCs w:val="22"/>
          <w:lang w:eastAsia="es-MX"/>
        </w:rPr>
        <w:t>egro</w:t>
      </w:r>
      <w:r w:rsidR="00D67F02" w:rsidRPr="007113E2">
        <w:rPr>
          <w:rFonts w:ascii="Arial" w:hAnsi="Arial" w:cs="Arial"/>
          <w:b/>
          <w:sz w:val="22"/>
          <w:szCs w:val="22"/>
          <w:lang w:eastAsia="es-MX"/>
        </w:rPr>
        <w:t xml:space="preserve">). </w:t>
      </w:r>
      <w:r w:rsidR="009C2E3D" w:rsidRPr="007113E2">
        <w:rPr>
          <w:rFonts w:ascii="Arial" w:hAnsi="Arial" w:cs="Arial"/>
          <w:b/>
          <w:sz w:val="22"/>
          <w:szCs w:val="22"/>
          <w:lang w:eastAsia="es-MX"/>
        </w:rPr>
        <w:t>For the las</w:t>
      </w:r>
      <w:r w:rsidR="00B50EEC" w:rsidRPr="007113E2">
        <w:rPr>
          <w:rFonts w:ascii="Arial" w:hAnsi="Arial" w:cs="Arial"/>
          <w:b/>
          <w:sz w:val="22"/>
          <w:szCs w:val="22"/>
          <w:lang w:eastAsia="es-MX"/>
        </w:rPr>
        <w:t>t</w:t>
      </w:r>
      <w:r w:rsidR="00697E15" w:rsidRPr="007113E2">
        <w:rPr>
          <w:rFonts w:ascii="Arial" w:hAnsi="Arial" w:cs="Arial"/>
          <w:b/>
          <w:sz w:val="22"/>
          <w:szCs w:val="22"/>
          <w:lang w:eastAsia="es-MX"/>
        </w:rPr>
        <w:t xml:space="preserve"> seven </w:t>
      </w:r>
      <w:r w:rsidR="00B50EEC" w:rsidRPr="007113E2">
        <w:rPr>
          <w:rFonts w:ascii="Arial" w:hAnsi="Arial" w:cs="Arial"/>
          <w:b/>
          <w:sz w:val="22"/>
          <w:szCs w:val="22"/>
          <w:lang w:eastAsia="es-MX"/>
        </w:rPr>
        <w:t>months</w:t>
      </w:r>
      <w:r w:rsidR="009C2E3D" w:rsidRPr="007113E2">
        <w:rPr>
          <w:rFonts w:ascii="Arial" w:hAnsi="Arial" w:cs="Arial"/>
          <w:b/>
          <w:sz w:val="22"/>
          <w:szCs w:val="22"/>
          <w:lang w:eastAsia="es-MX"/>
        </w:rPr>
        <w:t xml:space="preserve">, </w:t>
      </w:r>
      <w:proofErr w:type="spellStart"/>
      <w:r w:rsidR="00725A3A" w:rsidRPr="007113E2">
        <w:rPr>
          <w:rFonts w:ascii="Arial" w:hAnsi="Arial" w:cs="Arial"/>
          <w:b/>
          <w:sz w:val="22"/>
          <w:szCs w:val="22"/>
          <w:lang w:eastAsia="es-MX"/>
        </w:rPr>
        <w:t>Danelly</w:t>
      </w:r>
      <w:proofErr w:type="spellEnd"/>
      <w:r w:rsidR="00725A3A" w:rsidRPr="007113E2">
        <w:rPr>
          <w:rFonts w:ascii="Arial" w:hAnsi="Arial" w:cs="Arial"/>
          <w:b/>
          <w:sz w:val="22"/>
          <w:szCs w:val="22"/>
          <w:lang w:eastAsia="es-MX"/>
        </w:rPr>
        <w:t xml:space="preserve"> </w:t>
      </w:r>
      <w:r w:rsidR="009C2E3D" w:rsidRPr="007113E2">
        <w:rPr>
          <w:rFonts w:ascii="Arial" w:hAnsi="Arial" w:cs="Arial"/>
          <w:b/>
          <w:sz w:val="22"/>
          <w:szCs w:val="22"/>
          <w:lang w:eastAsia="es-MX"/>
        </w:rPr>
        <w:t xml:space="preserve">has been facing surveillance from unknown </w:t>
      </w:r>
      <w:r w:rsidR="00B50EEC" w:rsidRPr="007113E2">
        <w:rPr>
          <w:rFonts w:ascii="Arial" w:hAnsi="Arial" w:cs="Arial"/>
          <w:b/>
          <w:sz w:val="22"/>
          <w:szCs w:val="22"/>
          <w:lang w:eastAsia="es-MX"/>
        </w:rPr>
        <w:t>men, which</w:t>
      </w:r>
      <w:r w:rsidR="009C2E3D" w:rsidRPr="007113E2">
        <w:rPr>
          <w:rFonts w:ascii="Arial" w:hAnsi="Arial" w:cs="Arial"/>
          <w:b/>
          <w:sz w:val="22"/>
          <w:szCs w:val="22"/>
          <w:lang w:eastAsia="es-MX"/>
        </w:rPr>
        <w:t xml:space="preserve"> increased last week from once a day and only at her home to tw</w:t>
      </w:r>
      <w:r w:rsidR="007113E2">
        <w:rPr>
          <w:rFonts w:ascii="Arial" w:hAnsi="Arial" w:cs="Arial"/>
          <w:b/>
          <w:sz w:val="22"/>
          <w:szCs w:val="22"/>
          <w:lang w:eastAsia="es-MX"/>
        </w:rPr>
        <w:t>ice</w:t>
      </w:r>
      <w:r w:rsidR="009C2E3D" w:rsidRPr="007113E2">
        <w:rPr>
          <w:rFonts w:ascii="Arial" w:hAnsi="Arial" w:cs="Arial"/>
          <w:b/>
          <w:sz w:val="22"/>
          <w:szCs w:val="22"/>
          <w:lang w:eastAsia="es-MX"/>
        </w:rPr>
        <w:t xml:space="preserve"> per day and </w:t>
      </w:r>
      <w:r w:rsidR="007113E2">
        <w:rPr>
          <w:rFonts w:ascii="Arial" w:hAnsi="Arial" w:cs="Arial"/>
          <w:b/>
          <w:sz w:val="22"/>
          <w:szCs w:val="22"/>
          <w:lang w:eastAsia="es-MX"/>
        </w:rPr>
        <w:t>at</w:t>
      </w:r>
      <w:r w:rsidR="009C2E3D" w:rsidRPr="007113E2">
        <w:rPr>
          <w:rFonts w:ascii="Arial" w:hAnsi="Arial" w:cs="Arial"/>
          <w:b/>
          <w:sz w:val="22"/>
          <w:szCs w:val="22"/>
          <w:lang w:eastAsia="es-MX"/>
        </w:rPr>
        <w:t xml:space="preserve"> all </w:t>
      </w:r>
      <w:r w:rsidR="00BF0D7F" w:rsidRPr="007113E2">
        <w:rPr>
          <w:rFonts w:ascii="Arial" w:hAnsi="Arial" w:cs="Arial"/>
          <w:b/>
          <w:sz w:val="22"/>
          <w:szCs w:val="22"/>
          <w:lang w:eastAsia="es-MX"/>
        </w:rPr>
        <w:t xml:space="preserve">locations </w:t>
      </w:r>
      <w:r w:rsidR="009C2E3D" w:rsidRPr="007113E2">
        <w:rPr>
          <w:rFonts w:ascii="Arial" w:hAnsi="Arial" w:cs="Arial"/>
          <w:b/>
          <w:sz w:val="22"/>
          <w:szCs w:val="22"/>
          <w:lang w:eastAsia="es-MX"/>
        </w:rPr>
        <w:t>she visits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w:t>
      </w:r>
      <w:r w:rsidR="007113E2">
        <w:rPr>
          <w:rFonts w:ascii="Arial" w:hAnsi="Arial" w:cs="Arial"/>
          <w:b/>
          <w:sz w:val="22"/>
          <w:szCs w:val="22"/>
          <w:lang w:eastAsia="es-MX"/>
        </w:rPr>
        <w:t>T</w:t>
      </w:r>
      <w:r w:rsidR="00B50EEC" w:rsidRPr="007113E2">
        <w:rPr>
          <w:rFonts w:ascii="Arial" w:hAnsi="Arial" w:cs="Arial"/>
          <w:b/>
          <w:sz w:val="22"/>
          <w:szCs w:val="22"/>
          <w:lang w:eastAsia="es-MX"/>
        </w:rPr>
        <w:t xml:space="preserve">he unknown men </w:t>
      </w:r>
      <w:proofErr w:type="spellStart"/>
      <w:r w:rsidR="00B50EEC" w:rsidRPr="007113E2">
        <w:rPr>
          <w:rFonts w:ascii="Arial" w:hAnsi="Arial" w:cs="Arial"/>
          <w:b/>
          <w:sz w:val="22"/>
          <w:szCs w:val="22"/>
          <w:lang w:eastAsia="es-MX"/>
        </w:rPr>
        <w:t>surveil</w:t>
      </w:r>
      <w:proofErr w:type="spellEnd"/>
      <w:r w:rsidR="00B50EEC" w:rsidRPr="007113E2">
        <w:rPr>
          <w:rFonts w:ascii="Arial" w:hAnsi="Arial" w:cs="Arial"/>
          <w:b/>
          <w:sz w:val="22"/>
          <w:szCs w:val="22"/>
          <w:lang w:eastAsia="es-MX"/>
        </w:rPr>
        <w:t xml:space="preserve"> not only </w:t>
      </w:r>
      <w:proofErr w:type="spellStart"/>
      <w:r w:rsidR="00B50EEC" w:rsidRPr="007113E2">
        <w:rPr>
          <w:rFonts w:ascii="Arial" w:hAnsi="Arial" w:cs="Arial"/>
          <w:b/>
          <w:sz w:val="22"/>
          <w:szCs w:val="22"/>
          <w:lang w:eastAsia="es-MX"/>
        </w:rPr>
        <w:t>Danelly</w:t>
      </w:r>
      <w:proofErr w:type="spellEnd"/>
      <w:r w:rsidR="00B50EEC" w:rsidRPr="007113E2">
        <w:rPr>
          <w:rFonts w:ascii="Arial" w:hAnsi="Arial" w:cs="Arial"/>
          <w:b/>
          <w:sz w:val="22"/>
          <w:szCs w:val="22"/>
          <w:lang w:eastAsia="es-MX"/>
        </w:rPr>
        <w:t xml:space="preserve"> but also her family members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they take pictures and video of what they are </w:t>
      </w:r>
      <w:r w:rsidR="004D5114" w:rsidRPr="007113E2">
        <w:rPr>
          <w:rFonts w:ascii="Arial" w:hAnsi="Arial" w:cs="Arial"/>
          <w:b/>
          <w:sz w:val="22"/>
          <w:szCs w:val="22"/>
          <w:lang w:eastAsia="es-MX"/>
        </w:rPr>
        <w:t>doing.</w:t>
      </w:r>
      <w:r w:rsidR="006665F9" w:rsidRPr="007113E2">
        <w:rPr>
          <w:rFonts w:ascii="Arial" w:hAnsi="Arial" w:cs="Arial"/>
          <w:b/>
          <w:sz w:val="22"/>
          <w:szCs w:val="22"/>
          <w:lang w:eastAsia="es-MX"/>
        </w:rPr>
        <w:t xml:space="preserve"> </w:t>
      </w:r>
      <w:r w:rsidR="007113E2">
        <w:rPr>
          <w:rFonts w:ascii="Arial" w:hAnsi="Arial" w:cs="Arial"/>
          <w:b/>
          <w:sz w:val="22"/>
          <w:szCs w:val="22"/>
          <w:lang w:eastAsia="es-MX"/>
        </w:rPr>
        <w:t xml:space="preserve">The </w:t>
      </w:r>
      <w:r w:rsidRPr="007113E2">
        <w:rPr>
          <w:rFonts w:ascii="Arial" w:hAnsi="Arial" w:cs="Arial"/>
          <w:b/>
          <w:sz w:val="22"/>
          <w:szCs w:val="22"/>
          <w:lang w:eastAsia="es-MX"/>
        </w:rPr>
        <w:t>Public Prosecutor’s Office</w:t>
      </w:r>
      <w:r w:rsidR="007113E2">
        <w:rPr>
          <w:rFonts w:ascii="Arial" w:hAnsi="Arial" w:cs="Arial"/>
          <w:b/>
          <w:sz w:val="22"/>
          <w:szCs w:val="22"/>
          <w:lang w:eastAsia="es-MX"/>
        </w:rPr>
        <w:t xml:space="preserve"> should</w:t>
      </w:r>
      <w:r w:rsidRPr="007113E2">
        <w:rPr>
          <w:rFonts w:ascii="Arial" w:hAnsi="Arial" w:cs="Arial"/>
          <w:b/>
          <w:sz w:val="22"/>
          <w:szCs w:val="22"/>
          <w:lang w:eastAsia="es-MX"/>
        </w:rPr>
        <w:t xml:space="preserve"> launch an immediate investigation into these incidents </w:t>
      </w:r>
      <w:proofErr w:type="gramStart"/>
      <w:r w:rsidRPr="007113E2">
        <w:rPr>
          <w:rFonts w:ascii="Arial" w:hAnsi="Arial" w:cs="Arial"/>
          <w:b/>
          <w:sz w:val="22"/>
          <w:szCs w:val="22"/>
          <w:lang w:eastAsia="es-MX"/>
        </w:rPr>
        <w:t>in order to</w:t>
      </w:r>
      <w:proofErr w:type="gramEnd"/>
      <w:r w:rsidRPr="007113E2">
        <w:rPr>
          <w:rFonts w:ascii="Arial" w:hAnsi="Arial" w:cs="Arial"/>
          <w:b/>
          <w:sz w:val="22"/>
          <w:szCs w:val="22"/>
          <w:lang w:eastAsia="es-MX"/>
        </w:rPr>
        <w:t xml:space="preserve"> ensure that </w:t>
      </w:r>
      <w:proofErr w:type="spellStart"/>
      <w:r w:rsidRPr="007113E2">
        <w:rPr>
          <w:rFonts w:ascii="Arial" w:hAnsi="Arial" w:cs="Arial"/>
          <w:b/>
          <w:sz w:val="22"/>
          <w:szCs w:val="22"/>
          <w:lang w:eastAsia="es-MX"/>
        </w:rPr>
        <w:t>Danelly</w:t>
      </w:r>
      <w:proofErr w:type="spellEnd"/>
      <w:r w:rsidRPr="007113E2">
        <w:rPr>
          <w:rFonts w:ascii="Arial" w:hAnsi="Arial" w:cs="Arial"/>
          <w:b/>
          <w:sz w:val="22"/>
          <w:szCs w:val="22"/>
          <w:lang w:eastAsia="es-MX"/>
        </w:rPr>
        <w:t xml:space="preserve"> is protected</w:t>
      </w:r>
      <w:r w:rsidR="007454A2" w:rsidRPr="007113E2">
        <w:rPr>
          <w:rFonts w:ascii="Arial" w:hAnsi="Arial" w:cs="Arial"/>
          <w:b/>
          <w:sz w:val="22"/>
          <w:szCs w:val="22"/>
          <w:lang w:eastAsia="es-MX"/>
        </w:rPr>
        <w:t>.</w:t>
      </w:r>
    </w:p>
    <w:p w14:paraId="7F758481" w14:textId="77777777" w:rsidR="006665F9" w:rsidRPr="007113E2" w:rsidRDefault="006665F9" w:rsidP="007113E2">
      <w:pPr>
        <w:spacing w:after="0" w:line="240" w:lineRule="auto"/>
        <w:ind w:left="-283"/>
        <w:rPr>
          <w:rFonts w:ascii="Arial" w:hAnsi="Arial" w:cs="Arial"/>
          <w:b/>
          <w:lang w:eastAsia="es-MX"/>
        </w:rPr>
      </w:pPr>
    </w:p>
    <w:p w14:paraId="5077507E" w14:textId="77777777" w:rsidR="007113E2" w:rsidRPr="0007751F" w:rsidRDefault="007113E2" w:rsidP="007113E2">
      <w:pPr>
        <w:spacing w:line="240" w:lineRule="auto"/>
        <w:rPr>
          <w:rFonts w:ascii="Arial" w:hAnsi="Arial" w:cs="Arial"/>
          <w:b/>
          <w:sz w:val="20"/>
          <w:szCs w:val="20"/>
        </w:rPr>
      </w:pPr>
      <w:r w:rsidRPr="0007751F">
        <w:rPr>
          <w:rFonts w:ascii="Arial" w:hAnsi="Arial" w:cs="Arial"/>
          <w:b/>
          <w:sz w:val="20"/>
          <w:szCs w:val="20"/>
        </w:rPr>
        <w:t xml:space="preserve">TAKE ACTION: </w:t>
      </w:r>
    </w:p>
    <w:p w14:paraId="0C57D74E" w14:textId="77777777" w:rsidR="007113E2" w:rsidRPr="004D1533" w:rsidRDefault="007113E2"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0EB8389" w14:textId="2606B44A" w:rsidR="007113E2" w:rsidRPr="004D1533" w:rsidRDefault="007113E2"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7113E2" w:rsidRDefault="005D2C37" w:rsidP="007113E2">
      <w:pPr>
        <w:autoSpaceDE w:val="0"/>
        <w:autoSpaceDN w:val="0"/>
        <w:adjustRightInd w:val="0"/>
        <w:spacing w:after="0" w:line="240" w:lineRule="auto"/>
        <w:ind w:left="-283"/>
        <w:rPr>
          <w:rFonts w:ascii="Arial" w:hAnsi="Arial" w:cs="Arial"/>
          <w:lang w:eastAsia="es-MX"/>
        </w:rPr>
      </w:pPr>
    </w:p>
    <w:p w14:paraId="17AA4BB0" w14:textId="77777777" w:rsidR="007113E2" w:rsidRDefault="007113E2" w:rsidP="007113E2">
      <w:pPr>
        <w:widowControl/>
        <w:shd w:val="clear" w:color="auto" w:fill="FFFFFF"/>
        <w:suppressAutoHyphens w:val="0"/>
        <w:spacing w:after="0" w:line="240" w:lineRule="auto"/>
        <w:textAlignment w:val="baseline"/>
        <w:rPr>
          <w:rFonts w:ascii="Arial" w:eastAsia="Times New Roman" w:hAnsi="Arial" w:cs="Arial"/>
          <w:b/>
          <w:szCs w:val="18"/>
          <w:bdr w:val="none" w:sz="0" w:space="0" w:color="auto" w:frame="1"/>
          <w:lang w:val="es-PE" w:eastAsia="es-PE"/>
        </w:rPr>
        <w:sectPr w:rsidR="007113E2" w:rsidSect="007113E2">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7A91389" w14:textId="4B9469C3"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b/>
          <w:szCs w:val="18"/>
          <w:lang w:val="es-PE" w:eastAsia="es-PE"/>
        </w:rPr>
      </w:pPr>
      <w:r w:rsidRPr="007113E2">
        <w:rPr>
          <w:rFonts w:ascii="Arial" w:eastAsia="Times New Roman" w:hAnsi="Arial" w:cs="Arial"/>
          <w:b/>
          <w:szCs w:val="18"/>
          <w:bdr w:val="none" w:sz="0" w:space="0" w:color="auto" w:frame="1"/>
          <w:lang w:val="es-PE" w:eastAsia="es-PE"/>
        </w:rPr>
        <w:t>Sr. Fabio Espitia Garzón</w:t>
      </w:r>
    </w:p>
    <w:p w14:paraId="7C5F3413" w14:textId="77777777"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Fiscal General de la Nación (e)</w:t>
      </w:r>
    </w:p>
    <w:p w14:paraId="44C3DD32" w14:textId="77777777" w:rsidR="00980305"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s-PE" w:eastAsia="es-PE"/>
        </w:rPr>
      </w:pPr>
      <w:r w:rsidRPr="007113E2">
        <w:rPr>
          <w:rFonts w:ascii="Arial" w:eastAsia="Times New Roman" w:hAnsi="Arial" w:cs="Arial"/>
          <w:szCs w:val="18"/>
          <w:bdr w:val="none" w:sz="0" w:space="0" w:color="auto" w:frame="1"/>
          <w:lang w:val="es-PE" w:eastAsia="es-PE"/>
        </w:rPr>
        <w:t xml:space="preserve">Diagonal 22B No. 52-01 Bogotá, D. C., </w:t>
      </w:r>
    </w:p>
    <w:p w14:paraId="6B5DBDC7" w14:textId="29F55B7F"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Colombia </w:t>
      </w:r>
    </w:p>
    <w:p w14:paraId="69B1B6D2" w14:textId="1A9BAA54" w:rsidR="002E2FE3" w:rsidRPr="007113E2" w:rsidRDefault="002E2FE3" w:rsidP="007113E2">
      <w:pPr>
        <w:widowControl/>
        <w:shd w:val="clear" w:color="auto" w:fill="FFFFFF"/>
        <w:suppressAutoHyphens w:val="0"/>
        <w:spacing w:after="0" w:line="240" w:lineRule="auto"/>
        <w:textAlignment w:val="baseline"/>
        <w:rPr>
          <w:rStyle w:val="Hyperlink"/>
          <w:rFonts w:ascii="Arial" w:eastAsia="Times New Roman" w:hAnsi="Arial" w:cs="Arial"/>
          <w:szCs w:val="18"/>
          <w:bdr w:val="none" w:sz="0" w:space="0" w:color="auto" w:frame="1"/>
          <w:lang w:val="en-US" w:eastAsia="es-PE"/>
        </w:rPr>
      </w:pPr>
      <w:r w:rsidRPr="007113E2">
        <w:rPr>
          <w:rFonts w:ascii="Arial" w:eastAsia="Times New Roman" w:hAnsi="Arial" w:cs="Arial"/>
          <w:szCs w:val="18"/>
          <w:bdr w:val="none" w:sz="0" w:space="0" w:color="auto" w:frame="1"/>
          <w:lang w:val="en-US" w:eastAsia="es-PE"/>
        </w:rPr>
        <w:t>57</w:t>
      </w:r>
      <w:r w:rsidR="00980305" w:rsidRPr="007113E2">
        <w:rPr>
          <w:rFonts w:ascii="Arial" w:eastAsia="Times New Roman" w:hAnsi="Arial" w:cs="Arial"/>
          <w:szCs w:val="18"/>
          <w:bdr w:val="none" w:sz="0" w:space="0" w:color="auto" w:frame="1"/>
          <w:lang w:val="en-US" w:eastAsia="es-PE"/>
        </w:rPr>
        <w:t>(1) 570 20 00 - 57(1) 414 90 00</w:t>
      </w:r>
      <w:r w:rsidR="007113E2" w:rsidRPr="007113E2">
        <w:rPr>
          <w:rFonts w:ascii="Arial" w:eastAsia="Times New Roman" w:hAnsi="Arial" w:cs="Arial"/>
          <w:szCs w:val="18"/>
          <w:bdr w:val="none" w:sz="0" w:space="0" w:color="auto" w:frame="1"/>
          <w:lang w:val="en-US" w:eastAsia="es-PE"/>
        </w:rPr>
        <w:br/>
        <w:t xml:space="preserve">Email: </w:t>
      </w:r>
      <w:hyperlink r:id="rId12" w:history="1">
        <w:r w:rsidR="007113E2" w:rsidRPr="007113E2">
          <w:rPr>
            <w:rStyle w:val="Hyperlink"/>
            <w:rFonts w:ascii="Arial" w:eastAsia="Times New Roman" w:hAnsi="Arial" w:cs="Arial"/>
            <w:szCs w:val="18"/>
            <w:bdr w:val="none" w:sz="0" w:space="0" w:color="auto" w:frame="1"/>
            <w:lang w:val="en-US" w:eastAsia="es-PE"/>
          </w:rPr>
          <w:t>denuncie@fiscalia.gov.co</w:t>
        </w:r>
      </w:hyperlink>
    </w:p>
    <w:p w14:paraId="60E21834" w14:textId="5CC76BDD" w:rsidR="007113E2" w:rsidRPr="007113E2" w:rsidRDefault="007113E2"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n-US" w:eastAsia="es-PE"/>
        </w:rPr>
      </w:pPr>
    </w:p>
    <w:p w14:paraId="75336545" w14:textId="77777777" w:rsidR="007113E2" w:rsidRDefault="007113E2" w:rsidP="00E632DC">
      <w:pPr>
        <w:pStyle w:val="PlainText"/>
        <w:rPr>
          <w:rFonts w:ascii="Arial" w:hAnsi="Arial" w:cs="Arial"/>
          <w:b/>
          <w:sz w:val="18"/>
          <w:szCs w:val="18"/>
        </w:rPr>
      </w:pPr>
    </w:p>
    <w:p w14:paraId="0629A5B6" w14:textId="4501E823" w:rsidR="007113E2" w:rsidRPr="007113E2" w:rsidRDefault="007113E2" w:rsidP="00E632DC">
      <w:pPr>
        <w:pStyle w:val="PlainText"/>
        <w:rPr>
          <w:rFonts w:ascii="Arial" w:hAnsi="Arial" w:cs="Arial"/>
          <w:b/>
          <w:sz w:val="18"/>
          <w:szCs w:val="18"/>
        </w:rPr>
      </w:pPr>
      <w:r w:rsidRPr="007113E2">
        <w:rPr>
          <w:rFonts w:ascii="Arial" w:hAnsi="Arial" w:cs="Arial"/>
          <w:b/>
          <w:sz w:val="18"/>
          <w:szCs w:val="18"/>
        </w:rPr>
        <w:t>Ambassador Francisco Santos</w:t>
      </w:r>
    </w:p>
    <w:p w14:paraId="06C6F037"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Embassy of Colombia</w:t>
      </w:r>
    </w:p>
    <w:p w14:paraId="18FA3132"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1724 Massachusetts Ave NW, Washington DC 20036</w:t>
      </w:r>
    </w:p>
    <w:p w14:paraId="513DFC04"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Phone: 202 387 8338</w:t>
      </w:r>
    </w:p>
    <w:p w14:paraId="51FA0FC7" w14:textId="210157DC"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Email: </w:t>
      </w:r>
      <w:hyperlink r:id="rId13" w:history="1">
        <w:r w:rsidRPr="0088047A">
          <w:rPr>
            <w:rStyle w:val="Hyperlink"/>
            <w:rFonts w:ascii="Arial" w:hAnsi="Arial" w:cs="Arial"/>
            <w:sz w:val="18"/>
            <w:szCs w:val="18"/>
          </w:rPr>
          <w:t>embassyofcolombia@colombiaemb.org</w:t>
        </w:r>
      </w:hyperlink>
      <w:r>
        <w:rPr>
          <w:rFonts w:ascii="Arial" w:hAnsi="Arial" w:cs="Arial"/>
          <w:sz w:val="18"/>
          <w:szCs w:val="18"/>
        </w:rPr>
        <w:t xml:space="preserve"> </w:t>
      </w:r>
    </w:p>
    <w:p w14:paraId="013C1578" w14:textId="1FC8D8BD"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Twitter: </w:t>
      </w:r>
      <w:hyperlink r:id="rId14" w:history="1">
        <w:r w:rsidRPr="006B348A">
          <w:rPr>
            <w:rStyle w:val="Hyperlink"/>
            <w:rFonts w:ascii="Arial" w:hAnsi="Arial" w:cs="Arial"/>
            <w:sz w:val="18"/>
            <w:szCs w:val="18"/>
          </w:rPr>
          <w:t>@</w:t>
        </w:r>
        <w:proofErr w:type="spellStart"/>
        <w:r w:rsidRPr="006B348A">
          <w:rPr>
            <w:rStyle w:val="Hyperlink"/>
            <w:rFonts w:ascii="Arial" w:hAnsi="Arial" w:cs="Arial"/>
            <w:sz w:val="18"/>
            <w:szCs w:val="18"/>
          </w:rPr>
          <w:t>ColombiaEmbUSA</w:t>
        </w:r>
        <w:proofErr w:type="spellEnd"/>
      </w:hyperlink>
      <w:r w:rsidRPr="007113E2">
        <w:rPr>
          <w:rFonts w:ascii="Arial" w:hAnsi="Arial" w:cs="Arial"/>
          <w:sz w:val="18"/>
          <w:szCs w:val="18"/>
        </w:rPr>
        <w:t xml:space="preserve"> </w:t>
      </w:r>
      <w:hyperlink r:id="rId15" w:history="1">
        <w:r w:rsidRPr="00D76A4C">
          <w:rPr>
            <w:rStyle w:val="Hyperlink"/>
            <w:rFonts w:ascii="Arial" w:hAnsi="Arial" w:cs="Arial"/>
            <w:sz w:val="18"/>
            <w:szCs w:val="18"/>
          </w:rPr>
          <w:t>@</w:t>
        </w:r>
        <w:proofErr w:type="spellStart"/>
        <w:r w:rsidRPr="00D76A4C">
          <w:rPr>
            <w:rStyle w:val="Hyperlink"/>
            <w:rFonts w:ascii="Arial" w:hAnsi="Arial" w:cs="Arial"/>
            <w:sz w:val="18"/>
            <w:szCs w:val="18"/>
          </w:rPr>
          <w:t>PachoSantosC</w:t>
        </w:r>
        <w:proofErr w:type="spellEnd"/>
      </w:hyperlink>
    </w:p>
    <w:p w14:paraId="79105DB4" w14:textId="1B49D045"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Facebook: </w:t>
      </w:r>
      <w:hyperlink r:id="rId16" w:history="1">
        <w:r w:rsidRPr="00D76A4C">
          <w:rPr>
            <w:rStyle w:val="Hyperlink"/>
            <w:rFonts w:ascii="Arial" w:hAnsi="Arial" w:cs="Arial"/>
            <w:sz w:val="18"/>
            <w:szCs w:val="18"/>
          </w:rPr>
          <w:t>@</w:t>
        </w:r>
        <w:proofErr w:type="spellStart"/>
        <w:r w:rsidRPr="00D76A4C">
          <w:rPr>
            <w:rStyle w:val="Hyperlink"/>
            <w:rFonts w:ascii="Arial" w:hAnsi="Arial" w:cs="Arial"/>
            <w:sz w:val="18"/>
            <w:szCs w:val="18"/>
          </w:rPr>
          <w:t>ColombiaEmbassyUS</w:t>
        </w:r>
        <w:proofErr w:type="spellEnd"/>
      </w:hyperlink>
      <w:bookmarkStart w:id="0" w:name="_GoBack"/>
      <w:bookmarkEnd w:id="0"/>
    </w:p>
    <w:p w14:paraId="09D82B4D" w14:textId="4FC1111C" w:rsidR="007113E2" w:rsidRPr="007113E2" w:rsidRDefault="007113E2" w:rsidP="007113E2">
      <w:pPr>
        <w:pStyle w:val="PlainText"/>
        <w:rPr>
          <w:rFonts w:ascii="Arial" w:hAnsi="Arial" w:cs="Arial"/>
          <w:sz w:val="18"/>
          <w:szCs w:val="18"/>
        </w:rPr>
        <w:sectPr w:rsidR="007113E2" w:rsidRPr="007113E2" w:rsidSect="007113E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7113E2">
        <w:rPr>
          <w:rFonts w:ascii="Arial" w:hAnsi="Arial" w:cs="Arial"/>
          <w:sz w:val="18"/>
          <w:szCs w:val="18"/>
        </w:rPr>
        <w:t>Salutation: Dear Ambassador</w:t>
      </w:r>
    </w:p>
    <w:p w14:paraId="280BB609" w14:textId="153E3A17" w:rsidR="002E2FE3" w:rsidRPr="007113E2" w:rsidRDefault="006665F9" w:rsidP="007113E2">
      <w:pPr>
        <w:widowControl/>
        <w:shd w:val="clear" w:color="auto" w:fill="FFFFFF"/>
        <w:suppressAutoHyphens w:val="0"/>
        <w:spacing w:after="0" w:line="240" w:lineRule="auto"/>
        <w:textAlignment w:val="baseline"/>
        <w:rPr>
          <w:rFonts w:ascii="Arial" w:hAnsi="Arial" w:cs="Arial"/>
          <w:sz w:val="20"/>
          <w:szCs w:val="20"/>
        </w:rPr>
      </w:pPr>
      <w:r w:rsidRPr="007113E2">
        <w:rPr>
          <w:rFonts w:ascii="Arial" w:hAnsi="Arial" w:cs="Arial"/>
          <w:sz w:val="20"/>
          <w:szCs w:val="20"/>
        </w:rPr>
        <w:t xml:space="preserve">Dear </w:t>
      </w:r>
      <w:r w:rsidR="00B50EEC" w:rsidRPr="007113E2">
        <w:rPr>
          <w:rFonts w:ascii="Arial" w:hAnsi="Arial" w:cs="Arial"/>
          <w:sz w:val="20"/>
          <w:szCs w:val="20"/>
        </w:rPr>
        <w:t>Mr</w:t>
      </w:r>
      <w:r w:rsidR="00980305" w:rsidRPr="007113E2">
        <w:rPr>
          <w:rFonts w:ascii="Arial" w:hAnsi="Arial" w:cs="Arial"/>
          <w:sz w:val="20"/>
          <w:szCs w:val="20"/>
        </w:rPr>
        <w:t>.</w:t>
      </w:r>
      <w:r w:rsidR="002E2FE3" w:rsidRPr="007113E2">
        <w:rPr>
          <w:rFonts w:ascii="Arial" w:hAnsi="Arial" w:cs="Arial"/>
          <w:sz w:val="20"/>
          <w:szCs w:val="20"/>
        </w:rPr>
        <w:t xml:space="preserve"> </w:t>
      </w:r>
      <w:r w:rsidRPr="007113E2">
        <w:rPr>
          <w:rFonts w:ascii="Arial" w:hAnsi="Arial" w:cs="Arial"/>
          <w:sz w:val="20"/>
          <w:szCs w:val="20"/>
        </w:rPr>
        <w:t>Fiscal,</w:t>
      </w:r>
    </w:p>
    <w:p w14:paraId="1976A86F" w14:textId="77777777" w:rsidR="001C5CCB" w:rsidRPr="007113E2" w:rsidRDefault="001C5CCB" w:rsidP="007113E2">
      <w:pPr>
        <w:spacing w:after="0" w:line="240" w:lineRule="auto"/>
        <w:ind w:left="-283"/>
        <w:rPr>
          <w:rFonts w:ascii="Arial" w:hAnsi="Arial" w:cs="Arial"/>
          <w:sz w:val="20"/>
          <w:szCs w:val="20"/>
        </w:rPr>
      </w:pPr>
    </w:p>
    <w:p w14:paraId="5E60E54B" w14:textId="08D83FC8" w:rsidR="001D1E82" w:rsidRPr="007113E2" w:rsidRDefault="008D0B90" w:rsidP="007113E2">
      <w:pPr>
        <w:spacing w:after="0" w:line="240" w:lineRule="auto"/>
        <w:jc w:val="both"/>
        <w:rPr>
          <w:rFonts w:ascii="Arial" w:hAnsi="Arial" w:cs="Arial"/>
          <w:sz w:val="20"/>
          <w:szCs w:val="20"/>
        </w:rPr>
      </w:pPr>
      <w:r w:rsidRPr="007113E2">
        <w:rPr>
          <w:rFonts w:ascii="Arial" w:hAnsi="Arial" w:cs="Arial"/>
          <w:sz w:val="20"/>
          <w:szCs w:val="20"/>
        </w:rPr>
        <w:t xml:space="preserve">I am writing </w:t>
      </w:r>
      <w:r w:rsidR="008A5BCF" w:rsidRPr="007113E2">
        <w:rPr>
          <w:rFonts w:ascii="Arial" w:hAnsi="Arial" w:cs="Arial"/>
          <w:sz w:val="20"/>
          <w:szCs w:val="20"/>
        </w:rPr>
        <w:t xml:space="preserve">on the </w:t>
      </w:r>
      <w:r w:rsidR="001D1E82" w:rsidRPr="007113E2">
        <w:rPr>
          <w:rFonts w:ascii="Arial" w:hAnsi="Arial" w:cs="Arial"/>
          <w:sz w:val="20"/>
          <w:szCs w:val="20"/>
        </w:rPr>
        <w:t>recent security incidents affecting</w:t>
      </w:r>
      <w:r w:rsidR="00B46830" w:rsidRPr="007113E2">
        <w:rPr>
          <w:rFonts w:ascii="Arial" w:hAnsi="Arial" w:cs="Arial"/>
          <w:sz w:val="20"/>
          <w:szCs w:val="20"/>
        </w:rPr>
        <w:t xml:space="preserve"> </w:t>
      </w:r>
      <w:r w:rsidR="008A5BCF" w:rsidRPr="007113E2">
        <w:rPr>
          <w:rFonts w:ascii="Arial" w:hAnsi="Arial" w:cs="Arial"/>
          <w:sz w:val="20"/>
          <w:szCs w:val="20"/>
        </w:rPr>
        <w:t xml:space="preserve">Human Rights Defender </w:t>
      </w:r>
      <w:proofErr w:type="spellStart"/>
      <w:r w:rsidR="00B46830" w:rsidRPr="007113E2">
        <w:rPr>
          <w:rFonts w:ascii="Arial" w:hAnsi="Arial" w:cs="Arial"/>
          <w:sz w:val="20"/>
          <w:szCs w:val="20"/>
        </w:rPr>
        <w:t>Danelly</w:t>
      </w:r>
      <w:proofErr w:type="spellEnd"/>
      <w:r w:rsidR="00B46830" w:rsidRPr="007113E2">
        <w:rPr>
          <w:rFonts w:ascii="Arial" w:hAnsi="Arial" w:cs="Arial"/>
          <w:sz w:val="20"/>
          <w:szCs w:val="20"/>
        </w:rPr>
        <w:t xml:space="preserve"> </w:t>
      </w:r>
      <w:proofErr w:type="spellStart"/>
      <w:r w:rsidR="00B46830" w:rsidRPr="007113E2">
        <w:rPr>
          <w:rFonts w:ascii="Arial" w:hAnsi="Arial" w:cs="Arial"/>
          <w:sz w:val="20"/>
          <w:szCs w:val="20"/>
        </w:rPr>
        <w:t>Estupiña</w:t>
      </w:r>
      <w:r w:rsidR="001D1E82" w:rsidRPr="007113E2">
        <w:rPr>
          <w:rFonts w:ascii="Arial" w:hAnsi="Arial" w:cs="Arial"/>
          <w:sz w:val="20"/>
          <w:szCs w:val="20"/>
        </w:rPr>
        <w:t>n</w:t>
      </w:r>
      <w:proofErr w:type="spellEnd"/>
      <w:r w:rsidR="001D1E82" w:rsidRPr="007113E2">
        <w:rPr>
          <w:rFonts w:ascii="Arial" w:hAnsi="Arial" w:cs="Arial"/>
          <w:sz w:val="20"/>
          <w:szCs w:val="20"/>
        </w:rPr>
        <w:t>, in Buenaventura</w:t>
      </w:r>
      <w:r w:rsidR="008A5BCF" w:rsidRPr="007113E2">
        <w:rPr>
          <w:rFonts w:ascii="Arial" w:hAnsi="Arial" w:cs="Arial"/>
          <w:sz w:val="20"/>
          <w:szCs w:val="20"/>
        </w:rPr>
        <w:t>, who</w:t>
      </w:r>
      <w:r w:rsidR="001D1E82" w:rsidRPr="007113E2">
        <w:rPr>
          <w:rFonts w:ascii="Arial" w:hAnsi="Arial" w:cs="Arial"/>
          <w:sz w:val="20"/>
          <w:szCs w:val="20"/>
        </w:rPr>
        <w:t xml:space="preserve"> </w:t>
      </w:r>
      <w:r w:rsidR="008A5BCF" w:rsidRPr="007113E2">
        <w:rPr>
          <w:rFonts w:ascii="Arial" w:hAnsi="Arial" w:cs="Arial"/>
          <w:sz w:val="20"/>
          <w:szCs w:val="20"/>
        </w:rPr>
        <w:t>is facing</w:t>
      </w:r>
      <w:r w:rsidR="001D1E82" w:rsidRPr="007113E2">
        <w:rPr>
          <w:rFonts w:ascii="Arial" w:hAnsi="Arial" w:cs="Arial"/>
          <w:sz w:val="20"/>
          <w:szCs w:val="20"/>
        </w:rPr>
        <w:t xml:space="preserve"> constant surveillance </w:t>
      </w:r>
      <w:r w:rsidR="00D67F02" w:rsidRPr="007113E2">
        <w:rPr>
          <w:rFonts w:ascii="Arial" w:hAnsi="Arial" w:cs="Arial"/>
          <w:sz w:val="20"/>
          <w:szCs w:val="20"/>
        </w:rPr>
        <w:t xml:space="preserve">by </w:t>
      </w:r>
      <w:r w:rsidR="001D1E82" w:rsidRPr="007113E2">
        <w:rPr>
          <w:rFonts w:ascii="Arial" w:hAnsi="Arial" w:cs="Arial"/>
          <w:sz w:val="20"/>
          <w:szCs w:val="20"/>
        </w:rPr>
        <w:t>unidentified men</w:t>
      </w:r>
      <w:r w:rsidR="008A5BCF" w:rsidRPr="007113E2">
        <w:rPr>
          <w:rFonts w:ascii="Arial" w:hAnsi="Arial" w:cs="Arial"/>
          <w:sz w:val="20"/>
          <w:szCs w:val="20"/>
        </w:rPr>
        <w:t xml:space="preserve"> since December 2018</w:t>
      </w:r>
      <w:r w:rsidR="001D1E82" w:rsidRPr="007113E2">
        <w:rPr>
          <w:rFonts w:ascii="Arial" w:hAnsi="Arial" w:cs="Arial"/>
          <w:sz w:val="20"/>
          <w:szCs w:val="20"/>
        </w:rPr>
        <w:t xml:space="preserve">. </w:t>
      </w:r>
      <w:proofErr w:type="spellStart"/>
      <w:r w:rsidR="001D1E82" w:rsidRPr="007113E2">
        <w:rPr>
          <w:rFonts w:ascii="Arial" w:hAnsi="Arial" w:cs="Arial"/>
          <w:sz w:val="20"/>
          <w:szCs w:val="20"/>
        </w:rPr>
        <w:t>Danelly</w:t>
      </w:r>
      <w:proofErr w:type="spellEnd"/>
      <w:r w:rsidR="001D1E82" w:rsidRPr="007113E2">
        <w:rPr>
          <w:rFonts w:ascii="Arial" w:hAnsi="Arial" w:cs="Arial"/>
          <w:sz w:val="20"/>
          <w:szCs w:val="20"/>
        </w:rPr>
        <w:t xml:space="preserve"> has reported these incidents to the Office of the Prosecutor,</w:t>
      </w:r>
      <w:r w:rsidR="008A5BCF" w:rsidRPr="007113E2">
        <w:rPr>
          <w:rFonts w:ascii="Arial" w:hAnsi="Arial" w:cs="Arial"/>
          <w:sz w:val="20"/>
          <w:szCs w:val="20"/>
        </w:rPr>
        <w:t xml:space="preserve"> but its lack of action led to a recent alarming increase in the surveillance from one to two occasions during the day and from be</w:t>
      </w:r>
      <w:r w:rsidR="007113E2">
        <w:rPr>
          <w:rFonts w:ascii="Arial" w:hAnsi="Arial" w:cs="Arial"/>
          <w:sz w:val="20"/>
          <w:szCs w:val="20"/>
        </w:rPr>
        <w:t>ing</w:t>
      </w:r>
      <w:r w:rsidR="008A5BCF" w:rsidRPr="007113E2">
        <w:rPr>
          <w:rFonts w:ascii="Arial" w:hAnsi="Arial" w:cs="Arial"/>
          <w:sz w:val="20"/>
          <w:szCs w:val="20"/>
        </w:rPr>
        <w:t xml:space="preserve"> only at her home to all places she visits.</w:t>
      </w:r>
    </w:p>
    <w:p w14:paraId="572DE2E2" w14:textId="77777777" w:rsidR="002C12C4" w:rsidRPr="007113E2" w:rsidRDefault="002C12C4" w:rsidP="007113E2">
      <w:pPr>
        <w:spacing w:after="0" w:line="240" w:lineRule="auto"/>
        <w:ind w:left="-283"/>
        <w:jc w:val="both"/>
        <w:rPr>
          <w:rFonts w:ascii="Arial" w:hAnsi="Arial" w:cs="Arial"/>
          <w:sz w:val="20"/>
          <w:szCs w:val="20"/>
        </w:rPr>
      </w:pPr>
    </w:p>
    <w:p w14:paraId="36A98A18" w14:textId="7BABE088" w:rsidR="002C12C4" w:rsidRPr="007113E2" w:rsidRDefault="001D1E82" w:rsidP="007113E2">
      <w:pPr>
        <w:spacing w:after="0" w:line="240" w:lineRule="auto"/>
        <w:jc w:val="both"/>
        <w:rPr>
          <w:rFonts w:ascii="Arial" w:hAnsi="Arial" w:cs="Arial"/>
          <w:sz w:val="20"/>
          <w:szCs w:val="20"/>
        </w:rPr>
      </w:pPr>
      <w:r w:rsidRPr="007113E2">
        <w:rPr>
          <w:rFonts w:ascii="Arial" w:hAnsi="Arial" w:cs="Arial"/>
          <w:sz w:val="20"/>
          <w:szCs w:val="20"/>
        </w:rPr>
        <w:t xml:space="preserve">I </w:t>
      </w:r>
      <w:r w:rsidR="007661EC" w:rsidRPr="007113E2">
        <w:rPr>
          <w:rFonts w:ascii="Arial" w:hAnsi="Arial" w:cs="Arial"/>
          <w:sz w:val="20"/>
          <w:szCs w:val="20"/>
        </w:rPr>
        <w:t>urge</w:t>
      </w:r>
      <w:r w:rsidRPr="007113E2">
        <w:rPr>
          <w:rFonts w:ascii="Arial" w:hAnsi="Arial" w:cs="Arial"/>
          <w:sz w:val="20"/>
          <w:szCs w:val="20"/>
        </w:rPr>
        <w:t xml:space="preserve"> you</w:t>
      </w:r>
      <w:r w:rsidR="00201A9B" w:rsidRPr="007113E2">
        <w:rPr>
          <w:rFonts w:ascii="Arial" w:hAnsi="Arial" w:cs="Arial"/>
          <w:sz w:val="20"/>
          <w:szCs w:val="20"/>
        </w:rPr>
        <w:t xml:space="preserve"> to</w:t>
      </w:r>
      <w:r w:rsidRPr="007113E2">
        <w:rPr>
          <w:rFonts w:ascii="Arial" w:hAnsi="Arial" w:cs="Arial"/>
          <w:sz w:val="20"/>
          <w:szCs w:val="20"/>
        </w:rPr>
        <w:t xml:space="preserve"> </w:t>
      </w:r>
      <w:r w:rsidR="00201A9B" w:rsidRPr="007113E2">
        <w:rPr>
          <w:rFonts w:ascii="Arial" w:hAnsi="Arial" w:cs="Arial"/>
          <w:sz w:val="20"/>
          <w:szCs w:val="20"/>
        </w:rPr>
        <w:t xml:space="preserve">initiate a prompt, impartial and thorough investigation into the </w:t>
      </w:r>
      <w:r w:rsidR="008A5BCF" w:rsidRPr="007113E2">
        <w:rPr>
          <w:rFonts w:ascii="Arial" w:hAnsi="Arial" w:cs="Arial"/>
          <w:sz w:val="20"/>
          <w:szCs w:val="20"/>
        </w:rPr>
        <w:t xml:space="preserve">surveillance against </w:t>
      </w:r>
      <w:proofErr w:type="spellStart"/>
      <w:r w:rsidR="007661EC" w:rsidRPr="007113E2">
        <w:rPr>
          <w:rFonts w:ascii="Arial" w:hAnsi="Arial" w:cs="Arial"/>
          <w:sz w:val="20"/>
          <w:szCs w:val="20"/>
        </w:rPr>
        <w:t>Danelly</w:t>
      </w:r>
      <w:proofErr w:type="spellEnd"/>
      <w:r w:rsidR="007661EC" w:rsidRPr="007113E2">
        <w:rPr>
          <w:rFonts w:ascii="Arial" w:hAnsi="Arial" w:cs="Arial"/>
          <w:sz w:val="20"/>
          <w:szCs w:val="20"/>
        </w:rPr>
        <w:t xml:space="preserve"> </w:t>
      </w:r>
      <w:proofErr w:type="spellStart"/>
      <w:r w:rsidR="007661EC" w:rsidRPr="007113E2">
        <w:rPr>
          <w:rFonts w:ascii="Arial" w:hAnsi="Arial" w:cs="Arial"/>
          <w:sz w:val="20"/>
          <w:szCs w:val="20"/>
        </w:rPr>
        <w:t>Estupiñan</w:t>
      </w:r>
      <w:proofErr w:type="spellEnd"/>
      <w:r w:rsidR="00201A9B" w:rsidRPr="007113E2">
        <w:rPr>
          <w:rFonts w:ascii="Arial" w:hAnsi="Arial" w:cs="Arial"/>
          <w:sz w:val="20"/>
          <w:szCs w:val="20"/>
        </w:rPr>
        <w:t xml:space="preserve">, </w:t>
      </w:r>
      <w:proofErr w:type="gramStart"/>
      <w:r w:rsidR="00201A9B" w:rsidRPr="007113E2">
        <w:rPr>
          <w:rFonts w:ascii="Arial" w:hAnsi="Arial" w:cs="Arial"/>
          <w:sz w:val="20"/>
          <w:szCs w:val="20"/>
        </w:rPr>
        <w:t>taking into account</w:t>
      </w:r>
      <w:proofErr w:type="gramEnd"/>
      <w:r w:rsidR="00201A9B" w:rsidRPr="007113E2">
        <w:rPr>
          <w:rFonts w:ascii="Arial" w:hAnsi="Arial" w:cs="Arial"/>
          <w:sz w:val="20"/>
          <w:szCs w:val="20"/>
        </w:rPr>
        <w:t xml:space="preserve"> her role as a human rights defender</w:t>
      </w:r>
      <w:r w:rsidR="008A5BCF" w:rsidRPr="007113E2">
        <w:rPr>
          <w:rFonts w:ascii="Arial" w:hAnsi="Arial" w:cs="Arial"/>
          <w:sz w:val="20"/>
          <w:szCs w:val="20"/>
        </w:rPr>
        <w:t xml:space="preserve"> and a </w:t>
      </w:r>
      <w:r w:rsidR="00201A9B" w:rsidRPr="007113E2">
        <w:rPr>
          <w:rFonts w:ascii="Arial" w:hAnsi="Arial" w:cs="Arial"/>
          <w:sz w:val="20"/>
          <w:szCs w:val="20"/>
        </w:rPr>
        <w:t>gender</w:t>
      </w:r>
      <w:r w:rsidR="008A5BCF" w:rsidRPr="007113E2">
        <w:rPr>
          <w:rFonts w:ascii="Arial" w:hAnsi="Arial" w:cs="Arial"/>
          <w:sz w:val="20"/>
          <w:szCs w:val="20"/>
        </w:rPr>
        <w:t>-sensible</w:t>
      </w:r>
      <w:r w:rsidR="00201A9B" w:rsidRPr="007113E2">
        <w:rPr>
          <w:rFonts w:ascii="Arial" w:hAnsi="Arial" w:cs="Arial"/>
          <w:sz w:val="20"/>
          <w:szCs w:val="20"/>
        </w:rPr>
        <w:t xml:space="preserve"> perspective</w:t>
      </w:r>
      <w:r w:rsidR="008A5BCF" w:rsidRPr="007113E2">
        <w:rPr>
          <w:rFonts w:ascii="Arial" w:hAnsi="Arial" w:cs="Arial"/>
          <w:sz w:val="20"/>
          <w:szCs w:val="20"/>
        </w:rPr>
        <w:t xml:space="preserve"> to look after her security</w:t>
      </w:r>
      <w:r w:rsidR="00201A9B" w:rsidRPr="007113E2">
        <w:rPr>
          <w:rFonts w:ascii="Arial" w:hAnsi="Arial" w:cs="Arial"/>
          <w:sz w:val="20"/>
          <w:szCs w:val="20"/>
        </w:rPr>
        <w:t xml:space="preserve">. I also urge you to coordinate with the appropriate authorities to ensure that an enabling environment is created </w:t>
      </w:r>
      <w:r w:rsidR="007661EC" w:rsidRPr="007113E2">
        <w:rPr>
          <w:rFonts w:ascii="Arial" w:hAnsi="Arial" w:cs="Arial"/>
          <w:sz w:val="20"/>
          <w:szCs w:val="20"/>
        </w:rPr>
        <w:t xml:space="preserve">so she </w:t>
      </w:r>
      <w:r w:rsidR="00201A9B" w:rsidRPr="007113E2">
        <w:rPr>
          <w:rFonts w:ascii="Arial" w:hAnsi="Arial" w:cs="Arial"/>
          <w:sz w:val="20"/>
          <w:szCs w:val="20"/>
        </w:rPr>
        <w:t>continue</w:t>
      </w:r>
      <w:r w:rsidR="007661EC" w:rsidRPr="007113E2">
        <w:rPr>
          <w:rFonts w:ascii="Arial" w:hAnsi="Arial" w:cs="Arial"/>
          <w:sz w:val="20"/>
          <w:szCs w:val="20"/>
        </w:rPr>
        <w:t>s</w:t>
      </w:r>
      <w:r w:rsidR="00201A9B" w:rsidRPr="007113E2">
        <w:rPr>
          <w:rFonts w:ascii="Arial" w:hAnsi="Arial" w:cs="Arial"/>
          <w:sz w:val="20"/>
          <w:szCs w:val="20"/>
        </w:rPr>
        <w:t xml:space="preserve"> her </w:t>
      </w:r>
      <w:r w:rsidR="007661EC" w:rsidRPr="007113E2">
        <w:rPr>
          <w:rFonts w:ascii="Arial" w:hAnsi="Arial" w:cs="Arial"/>
          <w:sz w:val="20"/>
          <w:szCs w:val="20"/>
        </w:rPr>
        <w:t xml:space="preserve">brave </w:t>
      </w:r>
      <w:r w:rsidR="00201A9B" w:rsidRPr="007113E2">
        <w:rPr>
          <w:rFonts w:ascii="Arial" w:hAnsi="Arial" w:cs="Arial"/>
          <w:sz w:val="20"/>
          <w:szCs w:val="20"/>
        </w:rPr>
        <w:t xml:space="preserve">human rights work. </w:t>
      </w:r>
    </w:p>
    <w:p w14:paraId="39CA488E" w14:textId="204E54D1" w:rsidR="006665F9" w:rsidRPr="007113E2" w:rsidRDefault="006665F9" w:rsidP="007113E2">
      <w:pPr>
        <w:spacing w:after="0" w:line="240" w:lineRule="auto"/>
        <w:ind w:left="-283"/>
        <w:jc w:val="both"/>
        <w:rPr>
          <w:rFonts w:ascii="Arial" w:hAnsi="Arial" w:cs="Arial"/>
          <w:sz w:val="20"/>
          <w:szCs w:val="20"/>
        </w:rPr>
      </w:pPr>
    </w:p>
    <w:p w14:paraId="185ABAEF" w14:textId="3F8E0911" w:rsidR="00214833" w:rsidRPr="007113E2" w:rsidRDefault="005D2C37" w:rsidP="007113E2">
      <w:pPr>
        <w:spacing w:after="0" w:line="240" w:lineRule="auto"/>
        <w:rPr>
          <w:rFonts w:ascii="Arial" w:hAnsi="Arial" w:cs="Arial"/>
          <w:sz w:val="20"/>
          <w:szCs w:val="20"/>
        </w:rPr>
      </w:pPr>
      <w:r w:rsidRPr="007113E2">
        <w:rPr>
          <w:rFonts w:ascii="Arial" w:hAnsi="Arial" w:cs="Arial"/>
          <w:sz w:val="20"/>
          <w:szCs w:val="20"/>
        </w:rPr>
        <w:t>Yours sincerely,</w:t>
      </w:r>
    </w:p>
    <w:p w14:paraId="344C4CD0" w14:textId="28E256D1" w:rsidR="00214833" w:rsidRPr="007113E2" w:rsidRDefault="00214833" w:rsidP="007113E2">
      <w:pPr>
        <w:spacing w:line="240" w:lineRule="auto"/>
        <w:rPr>
          <w:rFonts w:ascii="Arial" w:hAnsi="Arial" w:cs="Arial"/>
          <w:b/>
          <w:sz w:val="20"/>
          <w:szCs w:val="20"/>
        </w:rPr>
      </w:pPr>
    </w:p>
    <w:p w14:paraId="0E296067" w14:textId="6464060A" w:rsidR="001C5CCB" w:rsidRPr="007113E2" w:rsidRDefault="001C5CCB" w:rsidP="007113E2">
      <w:pPr>
        <w:spacing w:line="240" w:lineRule="auto"/>
        <w:rPr>
          <w:rFonts w:ascii="Arial" w:hAnsi="Arial" w:cs="Arial"/>
          <w:b/>
          <w:sz w:val="20"/>
          <w:szCs w:val="20"/>
        </w:rPr>
      </w:pPr>
    </w:p>
    <w:p w14:paraId="2BC632F9" w14:textId="5E6103A4" w:rsidR="000B7EFA" w:rsidRPr="007113E2" w:rsidRDefault="000B7EFA" w:rsidP="007113E2">
      <w:pPr>
        <w:widowControl/>
        <w:suppressAutoHyphens w:val="0"/>
        <w:spacing w:after="0" w:line="240" w:lineRule="auto"/>
        <w:rPr>
          <w:rFonts w:ascii="Arial" w:hAnsi="Arial" w:cs="Arial"/>
          <w:b/>
          <w:sz w:val="20"/>
          <w:szCs w:val="20"/>
        </w:rPr>
      </w:pPr>
      <w:r w:rsidRPr="007113E2">
        <w:rPr>
          <w:rFonts w:ascii="Arial" w:hAnsi="Arial" w:cs="Arial"/>
          <w:b/>
          <w:sz w:val="20"/>
          <w:szCs w:val="20"/>
        </w:rPr>
        <w:br w:type="page"/>
      </w:r>
    </w:p>
    <w:p w14:paraId="15D754DB" w14:textId="77777777" w:rsidR="0082127B" w:rsidRPr="007113E2" w:rsidRDefault="0082127B" w:rsidP="007113E2">
      <w:pPr>
        <w:pStyle w:val="AIBoxHeading"/>
        <w:shd w:val="clear" w:color="auto" w:fill="D9D9D9" w:themeFill="background1" w:themeFillShade="D9"/>
        <w:spacing w:line="240" w:lineRule="auto"/>
        <w:rPr>
          <w:rFonts w:ascii="Arial" w:hAnsi="Arial" w:cs="Arial"/>
          <w:b/>
          <w:sz w:val="32"/>
          <w:szCs w:val="32"/>
        </w:rPr>
      </w:pPr>
      <w:r w:rsidRPr="007113E2">
        <w:rPr>
          <w:rFonts w:ascii="Arial" w:hAnsi="Arial" w:cs="Arial"/>
          <w:b/>
          <w:sz w:val="32"/>
          <w:szCs w:val="32"/>
        </w:rPr>
        <w:lastRenderedPageBreak/>
        <w:t>Additional information</w:t>
      </w:r>
    </w:p>
    <w:p w14:paraId="74CC666D" w14:textId="632EE9CC" w:rsidR="0082127B" w:rsidRPr="007113E2" w:rsidRDefault="007113E2" w:rsidP="007113E2">
      <w:pPr>
        <w:spacing w:line="240" w:lineRule="auto"/>
        <w:jc w:val="both"/>
        <w:rPr>
          <w:rFonts w:ascii="Arial" w:hAnsi="Arial" w:cs="Arial"/>
          <w:szCs w:val="20"/>
        </w:rPr>
      </w:pPr>
      <w:r>
        <w:rPr>
          <w:rFonts w:ascii="Arial" w:hAnsi="Arial" w:cs="Arial"/>
        </w:rPr>
        <w:br/>
      </w:r>
      <w:proofErr w:type="spellStart"/>
      <w:r w:rsidR="00B46830" w:rsidRPr="007113E2">
        <w:rPr>
          <w:rFonts w:ascii="Arial" w:hAnsi="Arial" w:cs="Arial"/>
          <w:color w:val="000000" w:themeColor="text1"/>
        </w:rPr>
        <w:t>Danelly</w:t>
      </w:r>
      <w:proofErr w:type="spellEnd"/>
      <w:r w:rsidR="00B46830" w:rsidRPr="007113E2">
        <w:rPr>
          <w:rFonts w:ascii="Arial" w:hAnsi="Arial" w:cs="Arial"/>
          <w:color w:val="000000" w:themeColor="text1"/>
        </w:rPr>
        <w:t xml:space="preserve"> </w:t>
      </w:r>
      <w:proofErr w:type="spellStart"/>
      <w:r w:rsidR="00B46830" w:rsidRPr="007113E2">
        <w:rPr>
          <w:rFonts w:ascii="Arial" w:hAnsi="Arial" w:cs="Arial"/>
          <w:color w:val="000000" w:themeColor="text1"/>
        </w:rPr>
        <w:t>Estupiña</w:t>
      </w:r>
      <w:r w:rsidR="00201A9B" w:rsidRPr="007113E2">
        <w:rPr>
          <w:rFonts w:ascii="Arial" w:hAnsi="Arial" w:cs="Arial"/>
          <w:color w:val="000000" w:themeColor="text1"/>
        </w:rPr>
        <w:t>n</w:t>
      </w:r>
      <w:proofErr w:type="spellEnd"/>
      <w:r w:rsidR="00B46830" w:rsidRPr="007113E2">
        <w:rPr>
          <w:rFonts w:ascii="Arial" w:hAnsi="Arial" w:cs="Arial"/>
          <w:color w:val="000000" w:themeColor="text1"/>
        </w:rPr>
        <w:t xml:space="preserve"> is part of the </w:t>
      </w:r>
      <w:r w:rsidR="00201A9B" w:rsidRPr="007113E2">
        <w:rPr>
          <w:rFonts w:ascii="Arial" w:hAnsi="Arial" w:cs="Arial"/>
          <w:color w:val="000000" w:themeColor="text1"/>
        </w:rPr>
        <w:t xml:space="preserve">Black Community Process </w:t>
      </w:r>
      <w:r w:rsidR="00B46830" w:rsidRPr="007113E2">
        <w:rPr>
          <w:rFonts w:ascii="Arial" w:hAnsi="Arial" w:cs="Arial"/>
          <w:color w:val="000000" w:themeColor="text1"/>
        </w:rPr>
        <w:t>(PCN) in Colombia</w:t>
      </w:r>
      <w:r w:rsidR="00201A9B" w:rsidRPr="007113E2">
        <w:rPr>
          <w:rFonts w:ascii="Arial" w:hAnsi="Arial" w:cs="Arial"/>
          <w:color w:val="000000" w:themeColor="text1"/>
        </w:rPr>
        <w:t>, an organization that works to defend the rights of the afro-descendent population in the country</w:t>
      </w:r>
      <w:r w:rsidR="00B46830" w:rsidRPr="007113E2">
        <w:rPr>
          <w:rFonts w:ascii="Arial" w:hAnsi="Arial" w:cs="Arial"/>
          <w:color w:val="000000" w:themeColor="text1"/>
        </w:rPr>
        <w:t>. Since 2015</w:t>
      </w:r>
      <w:r w:rsidR="00201A9B" w:rsidRPr="007113E2">
        <w:rPr>
          <w:rFonts w:ascii="Arial" w:hAnsi="Arial" w:cs="Arial"/>
          <w:color w:val="000000" w:themeColor="text1"/>
        </w:rPr>
        <w:t>,</w:t>
      </w:r>
      <w:r w:rsidR="00B46830" w:rsidRPr="007113E2">
        <w:rPr>
          <w:rFonts w:ascii="Arial" w:hAnsi="Arial" w:cs="Arial"/>
          <w:color w:val="000000" w:themeColor="text1"/>
        </w:rPr>
        <w:t xml:space="preserve"> she</w:t>
      </w:r>
      <w:r w:rsidR="00201A9B" w:rsidRPr="007113E2">
        <w:rPr>
          <w:rFonts w:ascii="Arial" w:hAnsi="Arial" w:cs="Arial"/>
          <w:color w:val="000000" w:themeColor="text1"/>
        </w:rPr>
        <w:t xml:space="preserve"> has been beneficiary of </w:t>
      </w:r>
      <w:r w:rsidR="00B46830" w:rsidRPr="007113E2">
        <w:rPr>
          <w:rFonts w:ascii="Arial" w:hAnsi="Arial" w:cs="Arial"/>
          <w:color w:val="000000" w:themeColor="text1"/>
        </w:rPr>
        <w:t>U</w:t>
      </w:r>
      <w:r w:rsidR="00201A9B" w:rsidRPr="007113E2">
        <w:rPr>
          <w:rFonts w:ascii="Arial" w:hAnsi="Arial" w:cs="Arial"/>
          <w:color w:val="000000" w:themeColor="text1"/>
        </w:rPr>
        <w:t xml:space="preserve">nity </w:t>
      </w:r>
      <w:r w:rsidR="00B46830" w:rsidRPr="007113E2">
        <w:rPr>
          <w:rFonts w:ascii="Arial" w:hAnsi="Arial" w:cs="Arial"/>
          <w:color w:val="000000" w:themeColor="text1"/>
        </w:rPr>
        <w:t>N</w:t>
      </w:r>
      <w:r w:rsidR="00201A9B" w:rsidRPr="007113E2">
        <w:rPr>
          <w:rFonts w:ascii="Arial" w:hAnsi="Arial" w:cs="Arial"/>
          <w:color w:val="000000" w:themeColor="text1"/>
        </w:rPr>
        <w:t xml:space="preserve">ational </w:t>
      </w:r>
      <w:r w:rsidR="00B46830" w:rsidRPr="007113E2">
        <w:rPr>
          <w:rFonts w:ascii="Arial" w:hAnsi="Arial" w:cs="Arial"/>
          <w:color w:val="000000" w:themeColor="text1"/>
        </w:rPr>
        <w:t>P</w:t>
      </w:r>
      <w:r w:rsidR="00201A9B" w:rsidRPr="007113E2">
        <w:rPr>
          <w:rFonts w:ascii="Arial" w:hAnsi="Arial" w:cs="Arial"/>
          <w:color w:val="000000" w:themeColor="text1"/>
        </w:rPr>
        <w:t>rotection (UNP)</w:t>
      </w:r>
      <w:r w:rsidR="00B46830" w:rsidRPr="007113E2">
        <w:rPr>
          <w:rFonts w:ascii="Arial" w:hAnsi="Arial" w:cs="Arial"/>
          <w:color w:val="000000" w:themeColor="text1"/>
        </w:rPr>
        <w:t xml:space="preserve"> protection measures, and </w:t>
      </w:r>
      <w:r w:rsidR="00201A9B" w:rsidRPr="007113E2">
        <w:rPr>
          <w:rFonts w:ascii="Arial" w:hAnsi="Arial" w:cs="Arial"/>
          <w:color w:val="000000" w:themeColor="text1"/>
        </w:rPr>
        <w:t xml:space="preserve">during </w:t>
      </w:r>
      <w:r w:rsidR="00B46830" w:rsidRPr="007113E2">
        <w:rPr>
          <w:rFonts w:ascii="Arial" w:hAnsi="Arial" w:cs="Arial"/>
          <w:color w:val="000000" w:themeColor="text1"/>
        </w:rPr>
        <w:t xml:space="preserve">2018 she </w:t>
      </w:r>
      <w:r w:rsidR="00201A9B" w:rsidRPr="007113E2">
        <w:rPr>
          <w:rFonts w:ascii="Arial" w:hAnsi="Arial" w:cs="Arial"/>
          <w:color w:val="000000" w:themeColor="text1"/>
        </w:rPr>
        <w:t xml:space="preserve">formed part of the </w:t>
      </w:r>
      <w:r w:rsidR="00B46830" w:rsidRPr="007113E2">
        <w:rPr>
          <w:rFonts w:ascii="Arial" w:hAnsi="Arial" w:cs="Arial"/>
          <w:color w:val="000000" w:themeColor="text1"/>
        </w:rPr>
        <w:t xml:space="preserve">Basque temporary protection </w:t>
      </w:r>
      <w:r w:rsidR="00201A9B" w:rsidRPr="007113E2">
        <w:rPr>
          <w:rFonts w:ascii="Arial" w:hAnsi="Arial" w:cs="Arial"/>
          <w:color w:val="000000" w:themeColor="text1"/>
        </w:rPr>
        <w:t xml:space="preserve">program </w:t>
      </w:r>
      <w:r w:rsidR="00B46830" w:rsidRPr="007113E2">
        <w:rPr>
          <w:rFonts w:ascii="Arial" w:hAnsi="Arial" w:cs="Arial"/>
          <w:color w:val="000000" w:themeColor="text1"/>
        </w:rPr>
        <w:t>for human rights defenders</w:t>
      </w:r>
      <w:r w:rsidR="00201A9B" w:rsidRPr="007113E2">
        <w:rPr>
          <w:rFonts w:ascii="Arial" w:hAnsi="Arial" w:cs="Arial"/>
          <w:color w:val="000000" w:themeColor="text1"/>
        </w:rPr>
        <w:t xml:space="preserve"> at risk</w:t>
      </w:r>
      <w:r w:rsidR="00B46830" w:rsidRPr="007113E2">
        <w:rPr>
          <w:rFonts w:ascii="Arial" w:hAnsi="Arial" w:cs="Arial"/>
          <w:color w:val="000000" w:themeColor="text1"/>
          <w:szCs w:val="18"/>
        </w:rPr>
        <w:t>.</w:t>
      </w:r>
      <w:r w:rsidR="00B46830" w:rsidRPr="007113E2">
        <w:rPr>
          <w:rFonts w:ascii="Arial" w:hAnsi="Arial" w:cs="Arial"/>
          <w:szCs w:val="20"/>
        </w:rPr>
        <w:t xml:space="preserve"> </w:t>
      </w:r>
      <w:proofErr w:type="spellStart"/>
      <w:r w:rsidR="00B46830" w:rsidRPr="007113E2">
        <w:rPr>
          <w:rFonts w:ascii="Arial" w:hAnsi="Arial" w:cs="Arial"/>
          <w:szCs w:val="20"/>
        </w:rPr>
        <w:t>Danelly</w:t>
      </w:r>
      <w:proofErr w:type="spellEnd"/>
      <w:r w:rsidR="00B46830" w:rsidRPr="007113E2">
        <w:rPr>
          <w:rFonts w:ascii="Arial" w:hAnsi="Arial" w:cs="Arial"/>
          <w:szCs w:val="20"/>
        </w:rPr>
        <w:t xml:space="preserve"> runs workshop</w:t>
      </w:r>
      <w:r w:rsidR="00201A9B" w:rsidRPr="007113E2">
        <w:rPr>
          <w:rFonts w:ascii="Arial" w:hAnsi="Arial" w:cs="Arial"/>
          <w:szCs w:val="20"/>
        </w:rPr>
        <w:t>s</w:t>
      </w:r>
      <w:r w:rsidR="00B46830" w:rsidRPr="007113E2">
        <w:rPr>
          <w:rFonts w:ascii="Arial" w:hAnsi="Arial" w:cs="Arial"/>
          <w:szCs w:val="20"/>
        </w:rPr>
        <w:t xml:space="preserve"> </w:t>
      </w:r>
      <w:r w:rsidR="00201A9B" w:rsidRPr="007113E2">
        <w:rPr>
          <w:rFonts w:ascii="Arial" w:hAnsi="Arial" w:cs="Arial"/>
          <w:szCs w:val="20"/>
        </w:rPr>
        <w:t xml:space="preserve">surrounding human rights and </w:t>
      </w:r>
      <w:r w:rsidR="00B46830" w:rsidRPr="007113E2">
        <w:rPr>
          <w:rFonts w:ascii="Arial" w:hAnsi="Arial" w:cs="Arial"/>
          <w:szCs w:val="20"/>
        </w:rPr>
        <w:t xml:space="preserve">collective protections in different communities </w:t>
      </w:r>
      <w:r w:rsidR="00201A9B" w:rsidRPr="007113E2">
        <w:rPr>
          <w:rFonts w:ascii="Arial" w:hAnsi="Arial" w:cs="Arial"/>
          <w:szCs w:val="20"/>
        </w:rPr>
        <w:t>in Buenaventura</w:t>
      </w:r>
      <w:r w:rsidR="00B46830" w:rsidRPr="007113E2">
        <w:rPr>
          <w:rFonts w:ascii="Arial" w:hAnsi="Arial" w:cs="Arial"/>
          <w:szCs w:val="20"/>
        </w:rPr>
        <w:t>,</w:t>
      </w:r>
      <w:r w:rsidR="00201A9B" w:rsidRPr="007113E2">
        <w:rPr>
          <w:rFonts w:ascii="Arial" w:hAnsi="Arial" w:cs="Arial"/>
          <w:szCs w:val="20"/>
        </w:rPr>
        <w:t xml:space="preserve"> as well as implementing campaigning and advocacy actions to protect afro communities affected by the development of large infrastructure projects on their territory. </w:t>
      </w:r>
      <w:r w:rsidR="00B46830" w:rsidRPr="007113E2">
        <w:rPr>
          <w:rFonts w:ascii="Arial" w:hAnsi="Arial" w:cs="Arial"/>
          <w:szCs w:val="20"/>
        </w:rPr>
        <w:t xml:space="preserve"> </w:t>
      </w:r>
    </w:p>
    <w:p w14:paraId="07637358" w14:textId="487B3C20" w:rsidR="00E50F78" w:rsidRPr="007113E2" w:rsidRDefault="00201A9B" w:rsidP="007113E2">
      <w:pPr>
        <w:spacing w:line="240" w:lineRule="auto"/>
        <w:jc w:val="both"/>
        <w:rPr>
          <w:rFonts w:ascii="Arial" w:hAnsi="Arial" w:cs="Arial"/>
          <w:szCs w:val="20"/>
          <w:lang w:val="en-US"/>
        </w:rPr>
      </w:pPr>
      <w:r w:rsidRPr="007113E2">
        <w:rPr>
          <w:rFonts w:ascii="Arial" w:hAnsi="Arial" w:cs="Arial"/>
          <w:szCs w:val="20"/>
        </w:rPr>
        <w:t xml:space="preserve">The situation for Human Rights Defenders is critical. </w:t>
      </w:r>
      <w:r w:rsidRPr="007113E2">
        <w:rPr>
          <w:rFonts w:ascii="Arial" w:hAnsi="Arial" w:cs="Arial"/>
          <w:szCs w:val="20"/>
          <w:lang w:val="en-US"/>
        </w:rPr>
        <w:t xml:space="preserve">In January 2018, Frontline Defenders reported that Colombia was the most dangerous country in the Americas for Human Rights Defenders in 2018. According to the organization </w:t>
      </w:r>
      <w:proofErr w:type="spellStart"/>
      <w:r w:rsidRPr="007113E2">
        <w:rPr>
          <w:rFonts w:ascii="Arial" w:hAnsi="Arial" w:cs="Arial"/>
          <w:szCs w:val="20"/>
          <w:lang w:val="en-US"/>
        </w:rPr>
        <w:t>Somos</w:t>
      </w:r>
      <w:proofErr w:type="spellEnd"/>
      <w:r w:rsidRPr="007113E2">
        <w:rPr>
          <w:rFonts w:ascii="Arial" w:hAnsi="Arial" w:cs="Arial"/>
          <w:szCs w:val="20"/>
          <w:lang w:val="en-US"/>
        </w:rPr>
        <w:t xml:space="preserve"> </w:t>
      </w:r>
      <w:proofErr w:type="spellStart"/>
      <w:r w:rsidRPr="007113E2">
        <w:rPr>
          <w:rFonts w:ascii="Arial" w:hAnsi="Arial" w:cs="Arial"/>
          <w:szCs w:val="20"/>
          <w:lang w:val="en-US"/>
        </w:rPr>
        <w:t>Defensores</w:t>
      </w:r>
      <w:proofErr w:type="spellEnd"/>
      <w:r w:rsidRPr="007113E2">
        <w:rPr>
          <w:rFonts w:ascii="Arial" w:hAnsi="Arial" w:cs="Arial"/>
          <w:szCs w:val="20"/>
          <w:lang w:val="en-US"/>
        </w:rPr>
        <w:t>, there were 234 attacks against Human Rights Defenders between January and March 2019, of which 207 were threats and 25 were killings. The same organization reported that between 1 January 2016 and 31 July 2018, there were 336 killings and seven enforced disappearances of HRDs and</w:t>
      </w:r>
      <w:r w:rsidR="00C647AA" w:rsidRPr="007113E2">
        <w:rPr>
          <w:rFonts w:ascii="Arial" w:hAnsi="Arial" w:cs="Arial"/>
          <w:szCs w:val="20"/>
          <w:lang w:val="en-US"/>
        </w:rPr>
        <w:t xml:space="preserve"> social leaders. </w:t>
      </w:r>
      <w:proofErr w:type="gramStart"/>
      <w:r w:rsidR="00C647AA" w:rsidRPr="007113E2">
        <w:rPr>
          <w:rFonts w:ascii="Arial" w:hAnsi="Arial" w:cs="Arial"/>
          <w:szCs w:val="20"/>
          <w:lang w:val="en-US"/>
        </w:rPr>
        <w:t xml:space="preserve">In particular, </w:t>
      </w:r>
      <w:r w:rsidRPr="007113E2">
        <w:rPr>
          <w:rFonts w:ascii="Arial" w:hAnsi="Arial" w:cs="Arial"/>
          <w:szCs w:val="20"/>
          <w:lang w:val="en-US"/>
        </w:rPr>
        <w:t>between</w:t>
      </w:r>
      <w:proofErr w:type="gramEnd"/>
      <w:r w:rsidRPr="007113E2">
        <w:rPr>
          <w:rFonts w:ascii="Arial" w:hAnsi="Arial" w:cs="Arial"/>
          <w:szCs w:val="20"/>
          <w:lang w:val="en-US"/>
        </w:rPr>
        <w:t xml:space="preserve"> 24 November 2016 (date of the signing of the Peace Agreement) and 31 July 2018, </w:t>
      </w:r>
      <w:proofErr w:type="spellStart"/>
      <w:r w:rsidRPr="007113E2">
        <w:rPr>
          <w:rFonts w:ascii="Arial" w:hAnsi="Arial" w:cs="Arial"/>
          <w:szCs w:val="20"/>
          <w:lang w:val="en-US"/>
        </w:rPr>
        <w:t>Somos</w:t>
      </w:r>
      <w:proofErr w:type="spellEnd"/>
      <w:r w:rsidRPr="007113E2">
        <w:rPr>
          <w:rFonts w:ascii="Arial" w:hAnsi="Arial" w:cs="Arial"/>
          <w:szCs w:val="20"/>
          <w:lang w:val="en-US"/>
        </w:rPr>
        <w:t xml:space="preserve"> </w:t>
      </w:r>
      <w:proofErr w:type="spellStart"/>
      <w:r w:rsidRPr="007113E2">
        <w:rPr>
          <w:rFonts w:ascii="Arial" w:hAnsi="Arial" w:cs="Arial"/>
          <w:szCs w:val="20"/>
          <w:lang w:val="en-US"/>
        </w:rPr>
        <w:t>Defensores</w:t>
      </w:r>
      <w:proofErr w:type="spellEnd"/>
      <w:r w:rsidRPr="007113E2">
        <w:rPr>
          <w:rFonts w:ascii="Arial" w:hAnsi="Arial" w:cs="Arial"/>
          <w:szCs w:val="20"/>
          <w:lang w:val="en-US"/>
        </w:rPr>
        <w:t xml:space="preserve"> reported 253</w:t>
      </w:r>
      <w:r w:rsidR="00E50F78" w:rsidRPr="007113E2">
        <w:rPr>
          <w:rFonts w:ascii="Arial" w:hAnsi="Arial" w:cs="Arial"/>
          <w:szCs w:val="20"/>
          <w:lang w:val="en-US"/>
        </w:rPr>
        <w:t xml:space="preserve"> killings and four enforced disappearances. Data analysis provided by SISMA </w:t>
      </w:r>
      <w:proofErr w:type="spellStart"/>
      <w:r w:rsidR="00E50F78" w:rsidRPr="007113E2">
        <w:rPr>
          <w:rFonts w:ascii="Arial" w:hAnsi="Arial" w:cs="Arial"/>
          <w:szCs w:val="20"/>
          <w:lang w:val="en-US"/>
        </w:rPr>
        <w:t>Mujer</w:t>
      </w:r>
      <w:proofErr w:type="spellEnd"/>
      <w:r w:rsidR="00E50F78" w:rsidRPr="007113E2">
        <w:rPr>
          <w:rFonts w:ascii="Arial" w:hAnsi="Arial" w:cs="Arial"/>
          <w:szCs w:val="20"/>
          <w:lang w:val="en-US"/>
        </w:rPr>
        <w:t xml:space="preserve"> showed that since 2016, there has been a marked increase in killings of women human rights defenders and female social leaders: 133.3% from January 2016 to July 2017, and 14.3% from January 2017 to July 2018. The groups of HRDs and WHRDs that are attacked most frequently are: community leaders, territory defenders (mostly indigenous and afro-descendant), and land claimant leaders. At the same time threats against defenders continue and little progress is made on related criminal investigations. Violence against HRDs and social leaders continues to be one of the biggest challenges to the effective implementation of the Peace Agreement. </w:t>
      </w:r>
    </w:p>
    <w:p w14:paraId="4D650B46" w14:textId="57E9604D" w:rsidR="00201A9B" w:rsidRPr="007113E2" w:rsidRDefault="00201A9B" w:rsidP="007113E2">
      <w:pPr>
        <w:spacing w:line="240" w:lineRule="auto"/>
        <w:jc w:val="both"/>
        <w:rPr>
          <w:rFonts w:ascii="Arial" w:hAnsi="Arial" w:cs="Arial"/>
          <w:szCs w:val="20"/>
          <w:lang w:val="en-US"/>
        </w:rPr>
      </w:pPr>
    </w:p>
    <w:p w14:paraId="44F78A38" w14:textId="16393ECE"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PREFERRED LANGUAGE TO ADDRESS TARGET:</w:t>
      </w:r>
      <w:r w:rsidR="0082127B" w:rsidRPr="007113E2">
        <w:rPr>
          <w:rFonts w:ascii="Arial" w:hAnsi="Arial" w:cs="Arial"/>
          <w:b/>
          <w:sz w:val="20"/>
          <w:szCs w:val="20"/>
        </w:rPr>
        <w:t xml:space="preserve"> </w:t>
      </w:r>
      <w:r w:rsidR="00B46830" w:rsidRPr="007113E2">
        <w:rPr>
          <w:rFonts w:ascii="Arial" w:hAnsi="Arial" w:cs="Arial"/>
          <w:sz w:val="20"/>
          <w:szCs w:val="20"/>
        </w:rPr>
        <w:t>Spanish</w:t>
      </w:r>
      <w:r w:rsidR="007661EC" w:rsidRPr="007113E2">
        <w:rPr>
          <w:rFonts w:ascii="Arial" w:hAnsi="Arial" w:cs="Arial"/>
          <w:sz w:val="20"/>
          <w:szCs w:val="20"/>
        </w:rPr>
        <w:t>.</w:t>
      </w:r>
    </w:p>
    <w:p w14:paraId="677E723D" w14:textId="77777777" w:rsidR="005D2C37" w:rsidRPr="007113E2" w:rsidRDefault="005D2C37" w:rsidP="007113E2">
      <w:pPr>
        <w:spacing w:after="0" w:line="240" w:lineRule="auto"/>
        <w:rPr>
          <w:rFonts w:ascii="Arial" w:hAnsi="Arial" w:cs="Arial"/>
          <w:color w:val="0070C0"/>
          <w:sz w:val="20"/>
          <w:szCs w:val="20"/>
        </w:rPr>
      </w:pPr>
      <w:r w:rsidRPr="007113E2">
        <w:rPr>
          <w:rFonts w:ascii="Arial" w:hAnsi="Arial" w:cs="Arial"/>
          <w:sz w:val="20"/>
          <w:szCs w:val="20"/>
        </w:rPr>
        <w:t>You can also write in your own language.</w:t>
      </w:r>
    </w:p>
    <w:p w14:paraId="78F17D93" w14:textId="77777777" w:rsidR="005D2C37" w:rsidRPr="007113E2" w:rsidRDefault="005D2C37" w:rsidP="007113E2">
      <w:pPr>
        <w:spacing w:after="0" w:line="240" w:lineRule="auto"/>
        <w:rPr>
          <w:rFonts w:ascii="Arial" w:hAnsi="Arial" w:cs="Arial"/>
          <w:color w:val="0070C0"/>
          <w:sz w:val="20"/>
          <w:szCs w:val="20"/>
        </w:rPr>
      </w:pPr>
    </w:p>
    <w:p w14:paraId="636B746D" w14:textId="149F081F"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PLEASE TAKE ACTION AS SOON AS POSSIBLE UNTIL: </w:t>
      </w:r>
      <w:r w:rsidR="002975BA" w:rsidRPr="007113E2">
        <w:rPr>
          <w:rFonts w:ascii="Arial" w:hAnsi="Arial" w:cs="Arial"/>
          <w:sz w:val="20"/>
          <w:szCs w:val="20"/>
        </w:rPr>
        <w:t>8</w:t>
      </w:r>
      <w:r w:rsidRPr="007113E2">
        <w:rPr>
          <w:rFonts w:ascii="Arial" w:hAnsi="Arial" w:cs="Arial"/>
          <w:sz w:val="20"/>
          <w:szCs w:val="20"/>
        </w:rPr>
        <w:t xml:space="preserve"> </w:t>
      </w:r>
      <w:r w:rsidR="00FD20A5" w:rsidRPr="007113E2">
        <w:rPr>
          <w:rFonts w:ascii="Arial" w:hAnsi="Arial" w:cs="Arial"/>
          <w:sz w:val="20"/>
          <w:szCs w:val="20"/>
        </w:rPr>
        <w:t xml:space="preserve">August </w:t>
      </w:r>
      <w:r w:rsidRPr="007113E2">
        <w:rPr>
          <w:rFonts w:ascii="Arial" w:hAnsi="Arial" w:cs="Arial"/>
          <w:sz w:val="20"/>
          <w:szCs w:val="20"/>
        </w:rPr>
        <w:t xml:space="preserve">2019 </w:t>
      </w:r>
    </w:p>
    <w:p w14:paraId="2C5E5589" w14:textId="77777777" w:rsidR="005D2C37" w:rsidRPr="007113E2" w:rsidRDefault="005D2C37" w:rsidP="007113E2">
      <w:pPr>
        <w:spacing w:after="0" w:line="240" w:lineRule="auto"/>
        <w:rPr>
          <w:rFonts w:ascii="Arial" w:hAnsi="Arial" w:cs="Arial"/>
          <w:sz w:val="20"/>
          <w:szCs w:val="20"/>
        </w:rPr>
      </w:pPr>
      <w:r w:rsidRPr="007113E2">
        <w:rPr>
          <w:rFonts w:ascii="Arial" w:hAnsi="Arial" w:cs="Arial"/>
          <w:sz w:val="20"/>
          <w:szCs w:val="20"/>
        </w:rPr>
        <w:t>Please check with the Amnesty office in your country if you wish to send appeals after the deadline.</w:t>
      </w:r>
    </w:p>
    <w:p w14:paraId="3A043DBD" w14:textId="77777777" w:rsidR="005D2C37" w:rsidRPr="007113E2" w:rsidRDefault="005D2C37" w:rsidP="007113E2">
      <w:pPr>
        <w:spacing w:after="0" w:line="240" w:lineRule="auto"/>
        <w:rPr>
          <w:rFonts w:ascii="Arial" w:hAnsi="Arial" w:cs="Arial"/>
          <w:b/>
          <w:sz w:val="20"/>
          <w:szCs w:val="20"/>
        </w:rPr>
      </w:pPr>
    </w:p>
    <w:p w14:paraId="4FC154C0" w14:textId="1F59DADB"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 xml:space="preserve">NAME AND PRONOUN: </w:t>
      </w:r>
      <w:proofErr w:type="spellStart"/>
      <w:r w:rsidR="008D7C4D" w:rsidRPr="007113E2">
        <w:rPr>
          <w:rFonts w:ascii="Arial" w:hAnsi="Arial" w:cs="Arial"/>
          <w:b/>
          <w:sz w:val="20"/>
          <w:szCs w:val="20"/>
        </w:rPr>
        <w:t>Danelly</w:t>
      </w:r>
      <w:proofErr w:type="spellEnd"/>
      <w:r w:rsidR="008D7C4D" w:rsidRPr="007113E2">
        <w:rPr>
          <w:rFonts w:ascii="Arial" w:hAnsi="Arial" w:cs="Arial"/>
          <w:b/>
          <w:sz w:val="20"/>
          <w:szCs w:val="20"/>
        </w:rPr>
        <w:t xml:space="preserve"> </w:t>
      </w:r>
      <w:proofErr w:type="spellStart"/>
      <w:r w:rsidR="008D7C4D" w:rsidRPr="007113E2">
        <w:rPr>
          <w:rFonts w:ascii="Arial" w:hAnsi="Arial" w:cs="Arial"/>
          <w:b/>
          <w:sz w:val="20"/>
          <w:szCs w:val="20"/>
        </w:rPr>
        <w:t>Estupiña</w:t>
      </w:r>
      <w:r w:rsidR="00980305" w:rsidRPr="007113E2">
        <w:rPr>
          <w:rFonts w:ascii="Arial" w:hAnsi="Arial" w:cs="Arial"/>
          <w:b/>
          <w:sz w:val="20"/>
          <w:szCs w:val="20"/>
        </w:rPr>
        <w:t>n</w:t>
      </w:r>
      <w:proofErr w:type="spellEnd"/>
      <w:r w:rsidRPr="007113E2">
        <w:rPr>
          <w:rFonts w:ascii="Arial" w:hAnsi="Arial" w:cs="Arial"/>
          <w:b/>
          <w:sz w:val="20"/>
          <w:szCs w:val="20"/>
        </w:rPr>
        <w:t xml:space="preserve"> </w:t>
      </w:r>
      <w:r w:rsidRPr="007113E2">
        <w:rPr>
          <w:rFonts w:ascii="Arial" w:hAnsi="Arial" w:cs="Arial"/>
          <w:sz w:val="20"/>
          <w:szCs w:val="20"/>
        </w:rPr>
        <w:t>(</w:t>
      </w:r>
      <w:r w:rsidR="00FD20A5" w:rsidRPr="007113E2">
        <w:rPr>
          <w:rFonts w:ascii="Arial" w:hAnsi="Arial" w:cs="Arial"/>
          <w:sz w:val="20"/>
          <w:szCs w:val="20"/>
        </w:rPr>
        <w:t>She, her, her</w:t>
      </w:r>
      <w:r w:rsidR="007113E2">
        <w:rPr>
          <w:rFonts w:ascii="Arial" w:hAnsi="Arial" w:cs="Arial"/>
          <w:sz w:val="20"/>
          <w:szCs w:val="20"/>
        </w:rPr>
        <w:t>s</w:t>
      </w:r>
      <w:r w:rsidR="00B46830" w:rsidRPr="007113E2">
        <w:rPr>
          <w:rFonts w:ascii="Arial" w:hAnsi="Arial" w:cs="Arial"/>
          <w:sz w:val="20"/>
          <w:szCs w:val="20"/>
        </w:rPr>
        <w:t>)</w:t>
      </w:r>
    </w:p>
    <w:p w14:paraId="46DD2277" w14:textId="77777777" w:rsidR="005D2C37" w:rsidRPr="007113E2" w:rsidRDefault="005D2C37" w:rsidP="007113E2">
      <w:pPr>
        <w:spacing w:after="0" w:line="240" w:lineRule="auto"/>
        <w:rPr>
          <w:rFonts w:ascii="Arial" w:hAnsi="Arial" w:cs="Arial"/>
          <w:b/>
          <w:sz w:val="20"/>
          <w:szCs w:val="20"/>
        </w:rPr>
      </w:pPr>
    </w:p>
    <w:p w14:paraId="2C800B78" w14:textId="3D6F7190"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LINK TO PREVIOUS UA: </w:t>
      </w:r>
      <w:r w:rsidR="00B46830" w:rsidRPr="007113E2">
        <w:rPr>
          <w:rFonts w:ascii="Arial" w:hAnsi="Arial" w:cs="Arial"/>
          <w:sz w:val="20"/>
          <w:szCs w:val="20"/>
        </w:rPr>
        <w:t>n/a</w:t>
      </w:r>
    </w:p>
    <w:p w14:paraId="4744C513" w14:textId="74AE1201" w:rsidR="005D2C37" w:rsidRPr="007113E2" w:rsidRDefault="005D2C37" w:rsidP="007113E2">
      <w:pPr>
        <w:spacing w:line="240" w:lineRule="auto"/>
        <w:rPr>
          <w:rFonts w:ascii="Arial" w:hAnsi="Arial" w:cs="Arial"/>
          <w:sz w:val="20"/>
          <w:szCs w:val="20"/>
        </w:rPr>
      </w:pPr>
    </w:p>
    <w:p w14:paraId="54F5AB52" w14:textId="6FBA4579" w:rsidR="00846E45" w:rsidRPr="007113E2" w:rsidRDefault="00846E45" w:rsidP="007113E2">
      <w:pPr>
        <w:spacing w:line="240" w:lineRule="auto"/>
        <w:rPr>
          <w:rFonts w:ascii="Arial" w:hAnsi="Arial" w:cs="Arial"/>
          <w:sz w:val="20"/>
          <w:szCs w:val="20"/>
        </w:rPr>
      </w:pPr>
    </w:p>
    <w:p w14:paraId="0CD61DE1" w14:textId="76C80C4A" w:rsidR="00B92AEC" w:rsidRPr="007113E2" w:rsidRDefault="00846E45" w:rsidP="007113E2">
      <w:pPr>
        <w:spacing w:line="240" w:lineRule="auto"/>
        <w:rPr>
          <w:rFonts w:ascii="Arial" w:hAnsi="Arial" w:cs="Arial"/>
        </w:rPr>
      </w:pPr>
      <w:r w:rsidRPr="007113E2">
        <w:rPr>
          <w:rFonts w:ascii="Arial" w:hAnsi="Arial" w:cs="Arial"/>
          <w:sz w:val="20"/>
          <w:szCs w:val="20"/>
        </w:rPr>
        <w:tab/>
      </w:r>
    </w:p>
    <w:sectPr w:rsidR="00B92AEC" w:rsidRPr="007113E2" w:rsidSect="007113E2">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D1A7" w14:textId="77777777" w:rsidR="006A0D81" w:rsidRDefault="006A0D81">
      <w:r>
        <w:separator/>
      </w:r>
    </w:p>
  </w:endnote>
  <w:endnote w:type="continuationSeparator" w:id="0">
    <w:p w14:paraId="7223C4DC" w14:textId="77777777" w:rsidR="006A0D81" w:rsidRDefault="006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2421" w14:textId="0136DFF2" w:rsidR="007113E2" w:rsidRDefault="007113E2">
    <w:pPr>
      <w:pStyle w:val="Footer"/>
    </w:pPr>
    <w:r w:rsidRPr="009160F6">
      <w:rPr>
        <w:noProof/>
        <w:lang w:val="es-MX" w:eastAsia="es-MX"/>
      </w:rPr>
      <w:drawing>
        <wp:inline distT="0" distB="0" distL="0" distR="0" wp14:anchorId="313A0614" wp14:editId="1A080BD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C074" w14:textId="77777777" w:rsidR="007113E2" w:rsidRPr="004D1533" w:rsidRDefault="007113E2" w:rsidP="007113E2">
    <w:pPr>
      <w:pStyle w:val="Default"/>
    </w:pPr>
  </w:p>
  <w:p w14:paraId="3083D0D2"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BEEE859"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89C4CC7" w14:textId="7D71C85E" w:rsidR="007113E2" w:rsidRDefault="0071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04CF" w14:textId="77777777" w:rsidR="006A0D81" w:rsidRDefault="006A0D81">
      <w:r>
        <w:separator/>
      </w:r>
    </w:p>
  </w:footnote>
  <w:footnote w:type="continuationSeparator" w:id="0">
    <w:p w14:paraId="3B960857" w14:textId="77777777" w:rsidR="006A0D81" w:rsidRDefault="006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765499A" w:rsidR="00355617" w:rsidRDefault="006665F9"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091/19 </w:t>
    </w:r>
    <w:r w:rsidR="007A3AEA">
      <w:rPr>
        <w:sz w:val="16"/>
        <w:szCs w:val="16"/>
      </w:rPr>
      <w:t xml:space="preserve">Index: </w:t>
    </w:r>
    <w:r>
      <w:rPr>
        <w:sz w:val="16"/>
        <w:szCs w:val="16"/>
      </w:rPr>
      <w:t>AMR 23/0621/2019 Colombia</w:t>
    </w:r>
    <w:r w:rsidR="007A3AEA">
      <w:rPr>
        <w:sz w:val="16"/>
        <w:szCs w:val="16"/>
      </w:rPr>
      <w:tab/>
    </w:r>
    <w:r w:rsidR="0082127B">
      <w:rPr>
        <w:sz w:val="16"/>
        <w:szCs w:val="16"/>
      </w:rPr>
      <w:tab/>
    </w:r>
    <w:r w:rsidR="007A3AEA">
      <w:rPr>
        <w:sz w:val="16"/>
        <w:szCs w:val="16"/>
      </w:rPr>
      <w:t xml:space="preserve">Date: </w:t>
    </w:r>
    <w:r w:rsidR="00ED2ADD">
      <w:rPr>
        <w:sz w:val="16"/>
        <w:szCs w:val="16"/>
      </w:rPr>
      <w:t>01/07</w:t>
    </w:r>
    <w:r>
      <w:rPr>
        <w:sz w:val="16"/>
        <w:szCs w:val="16"/>
      </w:rPr>
      <w:t xml:space="preserve">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2271A"/>
    <w:multiLevelType w:val="hybridMultilevel"/>
    <w:tmpl w:val="76A212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2E0F5FA"/>
    <w:multiLevelType w:val="hybridMultilevel"/>
    <w:tmpl w:val="EEEEA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6"/>
  </w:num>
  <w:num w:numId="6">
    <w:abstractNumId w:val="22"/>
  </w:num>
  <w:num w:numId="7">
    <w:abstractNumId w:val="20"/>
  </w:num>
  <w:num w:numId="8">
    <w:abstractNumId w:val="11"/>
  </w:num>
  <w:num w:numId="9">
    <w:abstractNumId w:val="10"/>
  </w:num>
  <w:num w:numId="10">
    <w:abstractNumId w:val="15"/>
  </w:num>
  <w:num w:numId="11">
    <w:abstractNumId w:val="8"/>
  </w:num>
  <w:num w:numId="12">
    <w:abstractNumId w:val="16"/>
  </w:num>
  <w:num w:numId="13">
    <w:abstractNumId w:val="18"/>
  </w:num>
  <w:num w:numId="14">
    <w:abstractNumId w:val="4"/>
  </w:num>
  <w:num w:numId="15">
    <w:abstractNumId w:val="21"/>
  </w:num>
  <w:num w:numId="16">
    <w:abstractNumId w:val="13"/>
  </w:num>
  <w:num w:numId="17">
    <w:abstractNumId w:val="14"/>
  </w:num>
  <w:num w:numId="18">
    <w:abstractNumId w:val="7"/>
  </w:num>
  <w:num w:numId="19">
    <w:abstractNumId w:val="9"/>
  </w:num>
  <w:num w:numId="20">
    <w:abstractNumId w:val="19"/>
  </w:num>
  <w:num w:numId="21">
    <w:abstractNumId w:val="5"/>
  </w:num>
  <w:num w:numId="22">
    <w:abstractNumId w:val="25"/>
  </w:num>
  <w:num w:numId="23">
    <w:abstractNumId w:val="17"/>
  </w:num>
  <w:num w:numId="24">
    <w:abstractNumId w:val="3"/>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E0"/>
    <w:rsid w:val="000172E5"/>
    <w:rsid w:val="0002386F"/>
    <w:rsid w:val="00053FD5"/>
    <w:rsid w:val="00057A7E"/>
    <w:rsid w:val="00076037"/>
    <w:rsid w:val="00083462"/>
    <w:rsid w:val="00087E2B"/>
    <w:rsid w:val="0009130D"/>
    <w:rsid w:val="00092DFA"/>
    <w:rsid w:val="000957C5"/>
    <w:rsid w:val="000A1F14"/>
    <w:rsid w:val="000B02B4"/>
    <w:rsid w:val="000B4A38"/>
    <w:rsid w:val="000B7EFA"/>
    <w:rsid w:val="000C2A0D"/>
    <w:rsid w:val="000C6196"/>
    <w:rsid w:val="000D0ABB"/>
    <w:rsid w:val="000D70C1"/>
    <w:rsid w:val="000E0D61"/>
    <w:rsid w:val="000E57D4"/>
    <w:rsid w:val="000F3012"/>
    <w:rsid w:val="000F4081"/>
    <w:rsid w:val="00100FE4"/>
    <w:rsid w:val="0010425E"/>
    <w:rsid w:val="00106837"/>
    <w:rsid w:val="00106D61"/>
    <w:rsid w:val="00114556"/>
    <w:rsid w:val="0012544D"/>
    <w:rsid w:val="001300C3"/>
    <w:rsid w:val="00130B8A"/>
    <w:rsid w:val="0014617E"/>
    <w:rsid w:val="001526C3"/>
    <w:rsid w:val="001561F4"/>
    <w:rsid w:val="0016118D"/>
    <w:rsid w:val="00162CEA"/>
    <w:rsid w:val="001648DB"/>
    <w:rsid w:val="00174398"/>
    <w:rsid w:val="00176678"/>
    <w:rsid w:val="001773D1"/>
    <w:rsid w:val="00177779"/>
    <w:rsid w:val="0019118D"/>
    <w:rsid w:val="00194CD5"/>
    <w:rsid w:val="001A635D"/>
    <w:rsid w:val="001A6AC9"/>
    <w:rsid w:val="001C5CCB"/>
    <w:rsid w:val="001D1E82"/>
    <w:rsid w:val="001D4EB0"/>
    <w:rsid w:val="001D52A5"/>
    <w:rsid w:val="001E2045"/>
    <w:rsid w:val="00201189"/>
    <w:rsid w:val="00201A9B"/>
    <w:rsid w:val="002036C0"/>
    <w:rsid w:val="00214833"/>
    <w:rsid w:val="00215C3E"/>
    <w:rsid w:val="00215E33"/>
    <w:rsid w:val="00225A11"/>
    <w:rsid w:val="00236E57"/>
    <w:rsid w:val="00250127"/>
    <w:rsid w:val="002558D7"/>
    <w:rsid w:val="0025792F"/>
    <w:rsid w:val="00261CC7"/>
    <w:rsid w:val="002665C3"/>
    <w:rsid w:val="00267383"/>
    <w:rsid w:val="002703E7"/>
    <w:rsid w:val="002709C3"/>
    <w:rsid w:val="002739C9"/>
    <w:rsid w:val="00273E9A"/>
    <w:rsid w:val="002975BA"/>
    <w:rsid w:val="002A2F36"/>
    <w:rsid w:val="002B2E9B"/>
    <w:rsid w:val="002C06A6"/>
    <w:rsid w:val="002C12C4"/>
    <w:rsid w:val="002C5FE4"/>
    <w:rsid w:val="002C7F1F"/>
    <w:rsid w:val="002D48CD"/>
    <w:rsid w:val="002D5454"/>
    <w:rsid w:val="002D7E45"/>
    <w:rsid w:val="002E2FE3"/>
    <w:rsid w:val="002E3658"/>
    <w:rsid w:val="002F3C80"/>
    <w:rsid w:val="0031230A"/>
    <w:rsid w:val="00313E8B"/>
    <w:rsid w:val="00320461"/>
    <w:rsid w:val="0033624A"/>
    <w:rsid w:val="003373A5"/>
    <w:rsid w:val="00337826"/>
    <w:rsid w:val="0034128A"/>
    <w:rsid w:val="00341394"/>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383C"/>
    <w:rsid w:val="004A1BDD"/>
    <w:rsid w:val="004B1E15"/>
    <w:rsid w:val="004B2367"/>
    <w:rsid w:val="004B381D"/>
    <w:rsid w:val="004C265C"/>
    <w:rsid w:val="004C71F5"/>
    <w:rsid w:val="004D41DC"/>
    <w:rsid w:val="004D5114"/>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65F9"/>
    <w:rsid w:val="00667FBC"/>
    <w:rsid w:val="0069571A"/>
    <w:rsid w:val="00697E15"/>
    <w:rsid w:val="006A0BB9"/>
    <w:rsid w:val="006A0D81"/>
    <w:rsid w:val="006B12FA"/>
    <w:rsid w:val="006B348A"/>
    <w:rsid w:val="006B461E"/>
    <w:rsid w:val="006C3C21"/>
    <w:rsid w:val="006C7A31"/>
    <w:rsid w:val="006D3387"/>
    <w:rsid w:val="006F4C28"/>
    <w:rsid w:val="0070364E"/>
    <w:rsid w:val="007104E8"/>
    <w:rsid w:val="007113E2"/>
    <w:rsid w:val="007156FC"/>
    <w:rsid w:val="00716053"/>
    <w:rsid w:val="00716942"/>
    <w:rsid w:val="007173E9"/>
    <w:rsid w:val="00725A3A"/>
    <w:rsid w:val="00727519"/>
    <w:rsid w:val="00727CA7"/>
    <w:rsid w:val="0073431C"/>
    <w:rsid w:val="007454A2"/>
    <w:rsid w:val="007656E7"/>
    <w:rsid w:val="007661EC"/>
    <w:rsid w:val="007666A4"/>
    <w:rsid w:val="00773365"/>
    <w:rsid w:val="00781624"/>
    <w:rsid w:val="00781E3C"/>
    <w:rsid w:val="007858BA"/>
    <w:rsid w:val="0079593A"/>
    <w:rsid w:val="007A2ABA"/>
    <w:rsid w:val="007A3AEA"/>
    <w:rsid w:val="007A7F97"/>
    <w:rsid w:val="007B4F3E"/>
    <w:rsid w:val="007B7197"/>
    <w:rsid w:val="007C6CD0"/>
    <w:rsid w:val="007F0CFF"/>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0C29"/>
    <w:rsid w:val="00891FE8"/>
    <w:rsid w:val="008A5BCF"/>
    <w:rsid w:val="008D0B90"/>
    <w:rsid w:val="008D16ED"/>
    <w:rsid w:val="008D2A6B"/>
    <w:rsid w:val="008D49A5"/>
    <w:rsid w:val="008D7C4D"/>
    <w:rsid w:val="008E0B66"/>
    <w:rsid w:val="008E172D"/>
    <w:rsid w:val="00902730"/>
    <w:rsid w:val="00906C9F"/>
    <w:rsid w:val="00921577"/>
    <w:rsid w:val="009259E1"/>
    <w:rsid w:val="0095188F"/>
    <w:rsid w:val="009550A0"/>
    <w:rsid w:val="00960C64"/>
    <w:rsid w:val="00963D4F"/>
    <w:rsid w:val="0097218E"/>
    <w:rsid w:val="00980305"/>
    <w:rsid w:val="00980425"/>
    <w:rsid w:val="00991C69"/>
    <w:rsid w:val="009923C0"/>
    <w:rsid w:val="009A501C"/>
    <w:rsid w:val="009B78FE"/>
    <w:rsid w:val="009C2E3D"/>
    <w:rsid w:val="009C3521"/>
    <w:rsid w:val="009C4461"/>
    <w:rsid w:val="009C6B5A"/>
    <w:rsid w:val="009E097D"/>
    <w:rsid w:val="009E138E"/>
    <w:rsid w:val="009E7E6E"/>
    <w:rsid w:val="00A07E67"/>
    <w:rsid w:val="00A31F72"/>
    <w:rsid w:val="00A41FC6"/>
    <w:rsid w:val="00A44B1B"/>
    <w:rsid w:val="00A4583A"/>
    <w:rsid w:val="00A70D9D"/>
    <w:rsid w:val="00A7548F"/>
    <w:rsid w:val="00A81673"/>
    <w:rsid w:val="00A85874"/>
    <w:rsid w:val="00A90EA6"/>
    <w:rsid w:val="00AA5348"/>
    <w:rsid w:val="00AB5744"/>
    <w:rsid w:val="00AB5C6E"/>
    <w:rsid w:val="00AB6217"/>
    <w:rsid w:val="00AB7E5D"/>
    <w:rsid w:val="00AC15B7"/>
    <w:rsid w:val="00AC367F"/>
    <w:rsid w:val="00AE4214"/>
    <w:rsid w:val="00AF0FCD"/>
    <w:rsid w:val="00AF5FF0"/>
    <w:rsid w:val="00B206A8"/>
    <w:rsid w:val="00B27341"/>
    <w:rsid w:val="00B408D4"/>
    <w:rsid w:val="00B46830"/>
    <w:rsid w:val="00B50EEC"/>
    <w:rsid w:val="00B52B01"/>
    <w:rsid w:val="00B6690B"/>
    <w:rsid w:val="00B7545C"/>
    <w:rsid w:val="00B92AEC"/>
    <w:rsid w:val="00B957E6"/>
    <w:rsid w:val="00B97626"/>
    <w:rsid w:val="00BA0E81"/>
    <w:rsid w:val="00BA6913"/>
    <w:rsid w:val="00BB0B3B"/>
    <w:rsid w:val="00BC6C6C"/>
    <w:rsid w:val="00BC7111"/>
    <w:rsid w:val="00BD0B43"/>
    <w:rsid w:val="00BE0D92"/>
    <w:rsid w:val="00BE4685"/>
    <w:rsid w:val="00BE6035"/>
    <w:rsid w:val="00BF0D7F"/>
    <w:rsid w:val="00BF4778"/>
    <w:rsid w:val="00BF7136"/>
    <w:rsid w:val="00C162AD"/>
    <w:rsid w:val="00C17D6F"/>
    <w:rsid w:val="00C359CF"/>
    <w:rsid w:val="00C370BB"/>
    <w:rsid w:val="00C415B8"/>
    <w:rsid w:val="00C460DB"/>
    <w:rsid w:val="00C50CEC"/>
    <w:rsid w:val="00C538D1"/>
    <w:rsid w:val="00C607FB"/>
    <w:rsid w:val="00C647AA"/>
    <w:rsid w:val="00C76EE0"/>
    <w:rsid w:val="00C8330C"/>
    <w:rsid w:val="00C85BFA"/>
    <w:rsid w:val="00C85EFE"/>
    <w:rsid w:val="00C934DE"/>
    <w:rsid w:val="00C93CB2"/>
    <w:rsid w:val="00CA13A3"/>
    <w:rsid w:val="00CA51AF"/>
    <w:rsid w:val="00CA5CB1"/>
    <w:rsid w:val="00CD12CF"/>
    <w:rsid w:val="00CD2995"/>
    <w:rsid w:val="00CF7805"/>
    <w:rsid w:val="00D007F8"/>
    <w:rsid w:val="00D030C9"/>
    <w:rsid w:val="00D044DC"/>
    <w:rsid w:val="00D05A52"/>
    <w:rsid w:val="00D07A70"/>
    <w:rsid w:val="00D114C6"/>
    <w:rsid w:val="00D142D0"/>
    <w:rsid w:val="00D23D90"/>
    <w:rsid w:val="00D26BEF"/>
    <w:rsid w:val="00D26BF9"/>
    <w:rsid w:val="00D35879"/>
    <w:rsid w:val="00D462F4"/>
    <w:rsid w:val="00D47210"/>
    <w:rsid w:val="00D54217"/>
    <w:rsid w:val="00D57929"/>
    <w:rsid w:val="00D62977"/>
    <w:rsid w:val="00D635A1"/>
    <w:rsid w:val="00D6411A"/>
    <w:rsid w:val="00D67ABF"/>
    <w:rsid w:val="00D67F02"/>
    <w:rsid w:val="00D749E6"/>
    <w:rsid w:val="00D74D88"/>
    <w:rsid w:val="00D76A4C"/>
    <w:rsid w:val="00D834E2"/>
    <w:rsid w:val="00D839E9"/>
    <w:rsid w:val="00D844EE"/>
    <w:rsid w:val="00D847F8"/>
    <w:rsid w:val="00D90465"/>
    <w:rsid w:val="00DB7D74"/>
    <w:rsid w:val="00DC65A4"/>
    <w:rsid w:val="00DD346F"/>
    <w:rsid w:val="00DE243B"/>
    <w:rsid w:val="00DE2BC5"/>
    <w:rsid w:val="00DF1141"/>
    <w:rsid w:val="00DF3644"/>
    <w:rsid w:val="00DF3DF5"/>
    <w:rsid w:val="00DF63A6"/>
    <w:rsid w:val="00E04AF0"/>
    <w:rsid w:val="00E12FD3"/>
    <w:rsid w:val="00E22AAE"/>
    <w:rsid w:val="00E37B98"/>
    <w:rsid w:val="00E406B4"/>
    <w:rsid w:val="00E40EAA"/>
    <w:rsid w:val="00E43F3A"/>
    <w:rsid w:val="00E45B15"/>
    <w:rsid w:val="00E50F78"/>
    <w:rsid w:val="00E63CEF"/>
    <w:rsid w:val="00E65D5E"/>
    <w:rsid w:val="00E67C6B"/>
    <w:rsid w:val="00E707D9"/>
    <w:rsid w:val="00E7569C"/>
    <w:rsid w:val="00E76516"/>
    <w:rsid w:val="00E778FE"/>
    <w:rsid w:val="00EA1562"/>
    <w:rsid w:val="00EA68CE"/>
    <w:rsid w:val="00EB1C45"/>
    <w:rsid w:val="00EB51EB"/>
    <w:rsid w:val="00EC677A"/>
    <w:rsid w:val="00ED2ADD"/>
    <w:rsid w:val="00ED7135"/>
    <w:rsid w:val="00EF284E"/>
    <w:rsid w:val="00EF5DD2"/>
    <w:rsid w:val="00F066E0"/>
    <w:rsid w:val="00F14818"/>
    <w:rsid w:val="00F25445"/>
    <w:rsid w:val="00F322A8"/>
    <w:rsid w:val="00F3436F"/>
    <w:rsid w:val="00F44B86"/>
    <w:rsid w:val="00F45927"/>
    <w:rsid w:val="00F478D3"/>
    <w:rsid w:val="00F65D4B"/>
    <w:rsid w:val="00F7577A"/>
    <w:rsid w:val="00F771BD"/>
    <w:rsid w:val="00F83EDB"/>
    <w:rsid w:val="00F91619"/>
    <w:rsid w:val="00F93094"/>
    <w:rsid w:val="00F9400E"/>
    <w:rsid w:val="00FA1C07"/>
    <w:rsid w:val="00FA48E3"/>
    <w:rsid w:val="00FA4E88"/>
    <w:rsid w:val="00FA5D31"/>
    <w:rsid w:val="00FA7368"/>
    <w:rsid w:val="00FB2CBD"/>
    <w:rsid w:val="00FB54DD"/>
    <w:rsid w:val="00FB6A97"/>
    <w:rsid w:val="00FC01A6"/>
    <w:rsid w:val="00FD20A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113E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113E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301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42">
          <w:marLeft w:val="0"/>
          <w:marRight w:val="0"/>
          <w:marTop w:val="0"/>
          <w:marBottom w:val="0"/>
          <w:divBdr>
            <w:top w:val="none" w:sz="0" w:space="0" w:color="auto"/>
            <w:left w:val="none" w:sz="0" w:space="0" w:color="auto"/>
            <w:bottom w:val="none" w:sz="0" w:space="0" w:color="auto"/>
            <w:right w:val="none" w:sz="0" w:space="0" w:color="auto"/>
          </w:divBdr>
        </w:div>
      </w:divsChild>
    </w:div>
    <w:div w:id="1776751095">
      <w:bodyDiv w:val="1"/>
      <w:marLeft w:val="0"/>
      <w:marRight w:val="0"/>
      <w:marTop w:val="0"/>
      <w:marBottom w:val="0"/>
      <w:divBdr>
        <w:top w:val="none" w:sz="0" w:space="0" w:color="auto"/>
        <w:left w:val="none" w:sz="0" w:space="0" w:color="auto"/>
        <w:bottom w:val="none" w:sz="0" w:space="0" w:color="auto"/>
        <w:right w:val="none" w:sz="0" w:space="0" w:color="auto"/>
      </w:divBdr>
      <w:divsChild>
        <w:div w:id="464978904">
          <w:marLeft w:val="0"/>
          <w:marRight w:val="0"/>
          <w:marTop w:val="0"/>
          <w:marBottom w:val="0"/>
          <w:divBdr>
            <w:top w:val="none" w:sz="0" w:space="0" w:color="auto"/>
            <w:left w:val="none" w:sz="0" w:space="0" w:color="auto"/>
            <w:bottom w:val="none" w:sz="0" w:space="0" w:color="auto"/>
            <w:right w:val="none" w:sz="0" w:space="0" w:color="auto"/>
          </w:divBdr>
          <w:divsChild>
            <w:div w:id="1656490204">
              <w:marLeft w:val="0"/>
              <w:marRight w:val="0"/>
              <w:marTop w:val="0"/>
              <w:marBottom w:val="0"/>
              <w:divBdr>
                <w:top w:val="none" w:sz="0" w:space="0" w:color="auto"/>
                <w:left w:val="none" w:sz="0" w:space="0" w:color="auto"/>
                <w:bottom w:val="none" w:sz="0" w:space="0" w:color="auto"/>
                <w:right w:val="none" w:sz="0" w:space="0" w:color="auto"/>
              </w:divBdr>
            </w:div>
            <w:div w:id="1789229491">
              <w:marLeft w:val="0"/>
              <w:marRight w:val="0"/>
              <w:marTop w:val="0"/>
              <w:marBottom w:val="0"/>
              <w:divBdr>
                <w:top w:val="none" w:sz="0" w:space="0" w:color="auto"/>
                <w:left w:val="none" w:sz="0" w:space="0" w:color="auto"/>
                <w:bottom w:val="none" w:sz="0" w:space="0" w:color="auto"/>
                <w:right w:val="none" w:sz="0" w:space="0" w:color="auto"/>
              </w:divBdr>
            </w:div>
            <w:div w:id="1878929589">
              <w:marLeft w:val="0"/>
              <w:marRight w:val="0"/>
              <w:marTop w:val="0"/>
              <w:marBottom w:val="0"/>
              <w:divBdr>
                <w:top w:val="none" w:sz="0" w:space="0" w:color="auto"/>
                <w:left w:val="none" w:sz="0" w:space="0" w:color="auto"/>
                <w:bottom w:val="none" w:sz="0" w:space="0" w:color="auto"/>
                <w:right w:val="none" w:sz="0" w:space="0" w:color="auto"/>
              </w:divBdr>
            </w:div>
            <w:div w:id="448208372">
              <w:marLeft w:val="0"/>
              <w:marRight w:val="0"/>
              <w:marTop w:val="0"/>
              <w:marBottom w:val="0"/>
              <w:divBdr>
                <w:top w:val="none" w:sz="0" w:space="0" w:color="auto"/>
                <w:left w:val="none" w:sz="0" w:space="0" w:color="auto"/>
                <w:bottom w:val="none" w:sz="0" w:space="0" w:color="auto"/>
                <w:right w:val="none" w:sz="0" w:space="0" w:color="auto"/>
              </w:divBdr>
            </w:div>
          </w:divsChild>
        </w:div>
        <w:div w:id="1998727981">
          <w:marLeft w:val="0"/>
          <w:marRight w:val="0"/>
          <w:marTop w:val="0"/>
          <w:marBottom w:val="0"/>
          <w:divBdr>
            <w:top w:val="none" w:sz="0" w:space="0" w:color="auto"/>
            <w:left w:val="none" w:sz="0" w:space="0" w:color="auto"/>
            <w:bottom w:val="none" w:sz="0" w:space="0" w:color="auto"/>
            <w:right w:val="none" w:sz="0" w:space="0" w:color="auto"/>
          </w:divBdr>
        </w:div>
      </w:divsChild>
    </w:div>
    <w:div w:id="1858423288">
      <w:bodyDiv w:val="1"/>
      <w:marLeft w:val="0"/>
      <w:marRight w:val="0"/>
      <w:marTop w:val="0"/>
      <w:marBottom w:val="0"/>
      <w:divBdr>
        <w:top w:val="none" w:sz="0" w:space="0" w:color="auto"/>
        <w:left w:val="none" w:sz="0" w:space="0" w:color="auto"/>
        <w:bottom w:val="none" w:sz="0" w:space="0" w:color="auto"/>
        <w:right w:val="none" w:sz="0" w:space="0" w:color="auto"/>
      </w:divBdr>
      <w:divsChild>
        <w:div w:id="1481114227">
          <w:marLeft w:val="0"/>
          <w:marRight w:val="0"/>
          <w:marTop w:val="0"/>
          <w:marBottom w:val="0"/>
          <w:divBdr>
            <w:top w:val="none" w:sz="0" w:space="0" w:color="auto"/>
            <w:left w:val="none" w:sz="0" w:space="0" w:color="auto"/>
            <w:bottom w:val="none" w:sz="0" w:space="0" w:color="auto"/>
            <w:right w:val="none" w:sz="0" w:space="0" w:color="auto"/>
          </w:divBdr>
        </w:div>
        <w:div w:id="514423742">
          <w:marLeft w:val="0"/>
          <w:marRight w:val="0"/>
          <w:marTop w:val="0"/>
          <w:marBottom w:val="0"/>
          <w:divBdr>
            <w:top w:val="none" w:sz="0" w:space="0" w:color="auto"/>
            <w:left w:val="none" w:sz="0" w:space="0" w:color="auto"/>
            <w:bottom w:val="none" w:sz="0" w:space="0" w:color="auto"/>
            <w:right w:val="none" w:sz="0" w:space="0" w:color="auto"/>
          </w:divBdr>
          <w:divsChild>
            <w:div w:id="185675560">
              <w:marLeft w:val="0"/>
              <w:marRight w:val="0"/>
              <w:marTop w:val="0"/>
              <w:marBottom w:val="0"/>
              <w:divBdr>
                <w:top w:val="none" w:sz="0" w:space="0" w:color="auto"/>
                <w:left w:val="none" w:sz="0" w:space="0" w:color="auto"/>
                <w:bottom w:val="none" w:sz="0" w:space="0" w:color="auto"/>
                <w:right w:val="none" w:sz="0" w:space="0" w:color="auto"/>
              </w:divBdr>
            </w:div>
            <w:div w:id="541551989">
              <w:marLeft w:val="0"/>
              <w:marRight w:val="0"/>
              <w:marTop w:val="0"/>
              <w:marBottom w:val="0"/>
              <w:divBdr>
                <w:top w:val="none" w:sz="0" w:space="0" w:color="auto"/>
                <w:left w:val="none" w:sz="0" w:space="0" w:color="auto"/>
                <w:bottom w:val="none" w:sz="0" w:space="0" w:color="auto"/>
                <w:right w:val="none" w:sz="0" w:space="0" w:color="auto"/>
              </w:divBdr>
            </w:div>
            <w:div w:id="1325627060">
              <w:marLeft w:val="0"/>
              <w:marRight w:val="0"/>
              <w:marTop w:val="0"/>
              <w:marBottom w:val="0"/>
              <w:divBdr>
                <w:top w:val="none" w:sz="0" w:space="0" w:color="auto"/>
                <w:left w:val="none" w:sz="0" w:space="0" w:color="auto"/>
                <w:bottom w:val="none" w:sz="0" w:space="0" w:color="auto"/>
                <w:right w:val="none" w:sz="0" w:space="0" w:color="auto"/>
              </w:divBdr>
            </w:div>
            <w:div w:id="295570674">
              <w:marLeft w:val="0"/>
              <w:marRight w:val="0"/>
              <w:marTop w:val="0"/>
              <w:marBottom w:val="0"/>
              <w:divBdr>
                <w:top w:val="none" w:sz="0" w:space="0" w:color="auto"/>
                <w:left w:val="none" w:sz="0" w:space="0" w:color="auto"/>
                <w:bottom w:val="none" w:sz="0" w:space="0" w:color="auto"/>
                <w:right w:val="none" w:sz="0" w:space="0" w:color="auto"/>
              </w:divBdr>
            </w:div>
          </w:divsChild>
        </w:div>
        <w:div w:id="114585219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40660198">
      <w:bodyDiv w:val="1"/>
      <w:marLeft w:val="0"/>
      <w:marRight w:val="0"/>
      <w:marTop w:val="0"/>
      <w:marBottom w:val="0"/>
      <w:divBdr>
        <w:top w:val="none" w:sz="0" w:space="0" w:color="auto"/>
        <w:left w:val="none" w:sz="0" w:space="0" w:color="auto"/>
        <w:bottom w:val="none" w:sz="0" w:space="0" w:color="auto"/>
        <w:right w:val="none" w:sz="0" w:space="0" w:color="auto"/>
      </w:divBdr>
      <w:divsChild>
        <w:div w:id="1250194076">
          <w:marLeft w:val="0"/>
          <w:marRight w:val="0"/>
          <w:marTop w:val="0"/>
          <w:marBottom w:val="0"/>
          <w:divBdr>
            <w:top w:val="none" w:sz="0" w:space="0" w:color="auto"/>
            <w:left w:val="none" w:sz="0" w:space="0" w:color="auto"/>
            <w:bottom w:val="none" w:sz="0" w:space="0" w:color="auto"/>
            <w:right w:val="none" w:sz="0" w:space="0" w:color="auto"/>
          </w:divBdr>
        </w:div>
        <w:div w:id="1691762782">
          <w:marLeft w:val="0"/>
          <w:marRight w:val="0"/>
          <w:marTop w:val="0"/>
          <w:marBottom w:val="0"/>
          <w:divBdr>
            <w:top w:val="none" w:sz="0" w:space="0" w:color="auto"/>
            <w:left w:val="none" w:sz="0" w:space="0" w:color="auto"/>
            <w:bottom w:val="none" w:sz="0" w:space="0" w:color="auto"/>
            <w:right w:val="none" w:sz="0" w:space="0" w:color="auto"/>
          </w:divBdr>
        </w:div>
        <w:div w:id="2014408297">
          <w:marLeft w:val="0"/>
          <w:marRight w:val="0"/>
          <w:marTop w:val="0"/>
          <w:marBottom w:val="0"/>
          <w:divBdr>
            <w:top w:val="none" w:sz="0" w:space="0" w:color="auto"/>
            <w:left w:val="none" w:sz="0" w:space="0" w:color="auto"/>
            <w:bottom w:val="none" w:sz="0" w:space="0" w:color="auto"/>
            <w:right w:val="none" w:sz="0" w:space="0" w:color="auto"/>
          </w:divBdr>
        </w:div>
        <w:div w:id="1497958340">
          <w:marLeft w:val="0"/>
          <w:marRight w:val="0"/>
          <w:marTop w:val="0"/>
          <w:marBottom w:val="0"/>
          <w:divBdr>
            <w:top w:val="none" w:sz="0" w:space="0" w:color="auto"/>
            <w:left w:val="none" w:sz="0" w:space="0" w:color="auto"/>
            <w:bottom w:val="none" w:sz="0" w:space="0" w:color="auto"/>
            <w:right w:val="none" w:sz="0" w:space="0" w:color="auto"/>
          </w:divBdr>
        </w:div>
        <w:div w:id="2006593684">
          <w:marLeft w:val="0"/>
          <w:marRight w:val="0"/>
          <w:marTop w:val="0"/>
          <w:marBottom w:val="0"/>
          <w:divBdr>
            <w:top w:val="none" w:sz="0" w:space="0" w:color="auto"/>
            <w:left w:val="none" w:sz="0" w:space="0" w:color="auto"/>
            <w:bottom w:val="none" w:sz="0" w:space="0" w:color="auto"/>
            <w:right w:val="none" w:sz="0" w:space="0" w:color="auto"/>
          </w:divBdr>
        </w:div>
        <w:div w:id="738214996">
          <w:marLeft w:val="0"/>
          <w:marRight w:val="0"/>
          <w:marTop w:val="0"/>
          <w:marBottom w:val="0"/>
          <w:divBdr>
            <w:top w:val="none" w:sz="0" w:space="0" w:color="auto"/>
            <w:left w:val="none" w:sz="0" w:space="0" w:color="auto"/>
            <w:bottom w:val="none" w:sz="0" w:space="0" w:color="auto"/>
            <w:right w:val="none" w:sz="0" w:space="0" w:color="auto"/>
          </w:divBdr>
        </w:div>
        <w:div w:id="174668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ofcolombia@colombiaem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uncie@fiscalia.gov.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ColombiaEmbass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pachosantosc?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olombiaemb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49A6-C43D-4D55-8B92-C94667B0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770</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2019-07-02T13:52:00Z</cp:lastPrinted>
  <dcterms:created xsi:type="dcterms:W3CDTF">2019-07-02T13:51:00Z</dcterms:created>
  <dcterms:modified xsi:type="dcterms:W3CDTF">2019-07-02T14:13:00Z</dcterms:modified>
</cp:coreProperties>
</file>