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7777777" w:rsidR="003E09A8" w:rsidRPr="00872FAE" w:rsidRDefault="0026766F" w:rsidP="00872FA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72FAE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872FAE" w:rsidRDefault="00AF1FE1" w:rsidP="00872FAE">
      <w:pPr>
        <w:rPr>
          <w:rFonts w:ascii="Arial" w:hAnsi="Arial" w:cs="Arial"/>
          <w:b/>
          <w:sz w:val="20"/>
          <w:szCs w:val="20"/>
        </w:rPr>
      </w:pPr>
    </w:p>
    <w:p w14:paraId="679220D1" w14:textId="6548BB8F" w:rsidR="00696A6A" w:rsidRPr="00872FAE" w:rsidRDefault="00EA7A91" w:rsidP="00872FAE">
      <w:pPr>
        <w:rPr>
          <w:rFonts w:ascii="Arial" w:hAnsi="Arial" w:cs="Arial"/>
          <w:b/>
          <w:i/>
          <w:sz w:val="36"/>
          <w:lang w:eastAsia="es-MX"/>
        </w:rPr>
      </w:pPr>
      <w:r w:rsidRPr="00872FAE">
        <w:rPr>
          <w:rFonts w:ascii="Arial" w:hAnsi="Arial" w:cs="Arial"/>
          <w:b/>
          <w:sz w:val="36"/>
          <w:lang w:eastAsia="es-MX"/>
        </w:rPr>
        <w:t xml:space="preserve">CRIMEAN TATAR EDEM </w:t>
      </w:r>
      <w:r w:rsidR="00B829A7" w:rsidRPr="00872FAE">
        <w:rPr>
          <w:rFonts w:ascii="Arial" w:hAnsi="Arial" w:cs="Arial"/>
          <w:b/>
          <w:sz w:val="36"/>
          <w:lang w:eastAsia="es-MX"/>
        </w:rPr>
        <w:t>BEKIROV FINALLY FREE</w:t>
      </w:r>
    </w:p>
    <w:p w14:paraId="21BE2D25" w14:textId="327CF41B" w:rsidR="001539CA" w:rsidRPr="00872FAE" w:rsidRDefault="00F81512" w:rsidP="00872FAE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Crimean Tatar, </w:t>
      </w:r>
      <w:proofErr w:type="spellStart"/>
      <w:r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Edem</w:t>
      </w:r>
      <w:proofErr w:type="spellEnd"/>
      <w:r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Bekirov</w:t>
      </w:r>
      <w:proofErr w:type="spellEnd"/>
      <w:r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, </w:t>
      </w:r>
      <w:r w:rsidR="002B4C48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is finally free and </w:t>
      </w:r>
      <w:r w:rsidR="00113C5F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reunited </w:t>
      </w:r>
      <w:r w:rsidR="002B4C48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with his family in </w:t>
      </w:r>
      <w:r w:rsidR="007A480C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Kyiv</w:t>
      </w:r>
      <w:r w:rsidR="002B4C48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, Ukraine’s capital</w:t>
      </w:r>
      <w:r w:rsidR="00113C5F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,</w:t>
      </w:r>
      <w:r w:rsidR="002B4C48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113C5F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following </w:t>
      </w:r>
      <w:r w:rsidR="002B4C48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 prisoner exchange between Russia and Ukraine </w:t>
      </w:r>
      <w:r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on 7 September</w:t>
      </w:r>
      <w:r w:rsidR="002B4C48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</w:t>
      </w:r>
      <w:proofErr w:type="spellStart"/>
      <w:r w:rsidR="00890A27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Edem</w:t>
      </w:r>
      <w:proofErr w:type="spellEnd"/>
      <w:r w:rsidR="00890A27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="00890A27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Bekirov</w:t>
      </w:r>
      <w:proofErr w:type="spellEnd"/>
      <w:r w:rsidR="00890A27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was arrested</w:t>
      </w:r>
      <w:r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by Russian security forces on 12 De</w:t>
      </w:r>
      <w:r w:rsidR="00890A27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cember 2018</w:t>
      </w:r>
      <w:r w:rsidR="00572558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113C5F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in Russia-occupied Crimea </w:t>
      </w:r>
      <w:r w:rsidR="00572558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and </w:t>
      </w:r>
      <w:r w:rsidR="00113C5F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held</w:t>
      </w:r>
      <w:r w:rsidR="00890A27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in pre-trial detention in </w:t>
      </w:r>
      <w:r w:rsidR="00113C5F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inhumane </w:t>
      </w:r>
      <w:r w:rsidR="00890A27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conditions </w:t>
      </w:r>
      <w:r w:rsidR="002B4C48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and </w:t>
      </w:r>
      <w:r w:rsidR="00890A27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deprived of the speciali</w:t>
      </w:r>
      <w:r w:rsidR="00AC6712">
        <w:rPr>
          <w:rFonts w:ascii="Arial" w:hAnsi="Arial" w:cs="Arial"/>
          <w:b/>
          <w:color w:val="000000"/>
          <w:sz w:val="22"/>
          <w:szCs w:val="22"/>
          <w:lang w:eastAsia="es-MX"/>
        </w:rPr>
        <w:t>z</w:t>
      </w:r>
      <w:r w:rsidR="00890A27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ed medical care he urgently required</w:t>
      </w:r>
      <w:r w:rsidR="002B4C48" w:rsidRPr="00872FAE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</w:p>
    <w:p w14:paraId="2C3D6705" w14:textId="77777777" w:rsidR="00890A27" w:rsidRPr="00872FAE" w:rsidRDefault="00890A27" w:rsidP="00872FAE">
      <w:pPr>
        <w:jc w:val="both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Pr="00872FAE" w:rsidRDefault="00B64E15" w:rsidP="00872FAE">
      <w:pPr>
        <w:rPr>
          <w:rFonts w:ascii="Arial" w:hAnsi="Arial" w:cs="Arial"/>
          <w:b/>
          <w:i/>
          <w:sz w:val="36"/>
          <w:lang w:eastAsia="es-MX"/>
        </w:rPr>
      </w:pPr>
      <w:r w:rsidRPr="00872FAE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872FAE" w:rsidRDefault="001539CA" w:rsidP="00872FAE">
      <w:pPr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60FFDC0A" w14:textId="0909945A" w:rsidR="002B4C48" w:rsidRPr="00872FAE" w:rsidRDefault="00572558" w:rsidP="00872FA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872FAE">
        <w:rPr>
          <w:rFonts w:ascii="Arial" w:hAnsi="Arial" w:cs="Arial"/>
          <w:sz w:val="20"/>
          <w:szCs w:val="20"/>
          <w:lang w:eastAsia="en-US"/>
        </w:rPr>
        <w:t xml:space="preserve">Crimean Tatar </w:t>
      </w:r>
      <w:proofErr w:type="spellStart"/>
      <w:r w:rsidRPr="00872FAE">
        <w:rPr>
          <w:rFonts w:ascii="Arial" w:hAnsi="Arial" w:cs="Arial"/>
          <w:sz w:val="20"/>
          <w:szCs w:val="20"/>
          <w:lang w:eastAsia="en-US"/>
        </w:rPr>
        <w:t>Edem</w:t>
      </w:r>
      <w:proofErr w:type="spellEnd"/>
      <w:r w:rsidRPr="00872FA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872FAE">
        <w:rPr>
          <w:rFonts w:ascii="Arial" w:hAnsi="Arial" w:cs="Arial"/>
          <w:sz w:val="20"/>
          <w:szCs w:val="20"/>
          <w:lang w:eastAsia="en-US"/>
        </w:rPr>
        <w:t>Bekirov</w:t>
      </w:r>
      <w:proofErr w:type="spellEnd"/>
      <w:r w:rsidR="002B4C48" w:rsidRPr="00872FAE">
        <w:rPr>
          <w:rFonts w:ascii="Arial" w:hAnsi="Arial" w:cs="Arial"/>
          <w:sz w:val="20"/>
          <w:szCs w:val="20"/>
          <w:lang w:eastAsia="en-US"/>
        </w:rPr>
        <w:t xml:space="preserve"> was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 xml:space="preserve"> included in </w:t>
      </w:r>
      <w:r w:rsidR="00F442B0" w:rsidRPr="00872FAE">
        <w:rPr>
          <w:rFonts w:ascii="Arial" w:hAnsi="Arial" w:cs="Arial"/>
          <w:sz w:val="20"/>
          <w:szCs w:val="20"/>
          <w:lang w:eastAsia="en-US"/>
        </w:rPr>
        <w:t>the</w:t>
      </w:r>
      <w:r w:rsidR="00794552" w:rsidRPr="00872FAE">
        <w:rPr>
          <w:rFonts w:ascii="Arial" w:hAnsi="Arial" w:cs="Arial"/>
          <w:sz w:val="20"/>
          <w:szCs w:val="20"/>
          <w:lang w:eastAsia="en-US"/>
        </w:rPr>
        <w:t xml:space="preserve"> prisoner exchange between Russia and Ukraine on 7 September, alongside dozens of other Ukrainian </w:t>
      </w:r>
      <w:r w:rsidR="00F442B0" w:rsidRPr="00872FAE">
        <w:rPr>
          <w:rFonts w:ascii="Arial" w:hAnsi="Arial" w:cs="Arial"/>
          <w:sz w:val="20"/>
          <w:szCs w:val="20"/>
          <w:lang w:eastAsia="en-US"/>
        </w:rPr>
        <w:t>nationals who had been imprisoned in Russia following politically-motivated trials</w:t>
      </w:r>
      <w:r w:rsidR="00344726" w:rsidRPr="00872FAE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spellStart"/>
      <w:r w:rsidR="00FD178E" w:rsidRPr="00872FAE">
        <w:rPr>
          <w:rFonts w:ascii="Arial" w:hAnsi="Arial" w:cs="Arial"/>
          <w:sz w:val="20"/>
          <w:szCs w:val="20"/>
          <w:lang w:eastAsia="en-US"/>
        </w:rPr>
        <w:t>Edem</w:t>
      </w:r>
      <w:proofErr w:type="spellEnd"/>
      <w:r w:rsidR="00FD178E" w:rsidRPr="00872FA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D178E" w:rsidRPr="00872FAE">
        <w:rPr>
          <w:rFonts w:ascii="Arial" w:hAnsi="Arial" w:cs="Arial"/>
          <w:sz w:val="20"/>
          <w:szCs w:val="20"/>
          <w:lang w:eastAsia="en-US"/>
        </w:rPr>
        <w:t>Bekirov</w:t>
      </w:r>
      <w:proofErr w:type="spellEnd"/>
      <w:r w:rsidR="00FD178E" w:rsidRPr="00872FAE">
        <w:rPr>
          <w:rFonts w:ascii="Arial" w:hAnsi="Arial" w:cs="Arial"/>
          <w:sz w:val="20"/>
          <w:szCs w:val="20"/>
          <w:lang w:eastAsia="en-US"/>
        </w:rPr>
        <w:t>, who was a</w:t>
      </w:r>
      <w:r w:rsidR="00344726" w:rsidRPr="00872FAE">
        <w:rPr>
          <w:rFonts w:ascii="Arial" w:hAnsi="Arial" w:cs="Arial"/>
          <w:sz w:val="20"/>
          <w:szCs w:val="20"/>
          <w:lang w:eastAsia="en-US"/>
        </w:rPr>
        <w:t xml:space="preserve"> resident in mainland Ukraine, was </w:t>
      </w:r>
      <w:r w:rsidR="00794552" w:rsidRPr="00872FAE">
        <w:rPr>
          <w:rFonts w:ascii="Arial" w:hAnsi="Arial" w:cs="Arial"/>
          <w:sz w:val="20"/>
          <w:szCs w:val="20"/>
          <w:lang w:eastAsia="en-US"/>
        </w:rPr>
        <w:t>arrested by Russian security forces on 12 December 2018 when he was visiting his elderly mother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 xml:space="preserve"> in </w:t>
      </w:r>
      <w:r w:rsidR="00344726" w:rsidRPr="00872FAE">
        <w:rPr>
          <w:rFonts w:ascii="Arial" w:hAnsi="Arial" w:cs="Arial"/>
          <w:sz w:val="20"/>
          <w:szCs w:val="20"/>
          <w:lang w:eastAsia="en-US"/>
        </w:rPr>
        <w:t xml:space="preserve">Russian-occupied 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>Crimea</w:t>
      </w:r>
      <w:r w:rsidR="00794552" w:rsidRPr="00872FAE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442B0" w:rsidRPr="00872FAE">
        <w:rPr>
          <w:rFonts w:ascii="Arial" w:hAnsi="Arial" w:cs="Arial"/>
          <w:sz w:val="20"/>
          <w:szCs w:val="20"/>
          <w:lang w:eastAsia="en-US"/>
        </w:rPr>
        <w:t>A person with disability, h</w:t>
      </w:r>
      <w:r w:rsidR="00344726" w:rsidRPr="00872FAE">
        <w:rPr>
          <w:rFonts w:ascii="Arial" w:hAnsi="Arial" w:cs="Arial"/>
          <w:sz w:val="20"/>
          <w:szCs w:val="20"/>
          <w:lang w:eastAsia="en-US"/>
        </w:rPr>
        <w:t xml:space="preserve">e had spent more than </w:t>
      </w:r>
      <w:r w:rsidR="00F442B0" w:rsidRPr="00872FAE">
        <w:rPr>
          <w:rFonts w:ascii="Arial" w:hAnsi="Arial" w:cs="Arial"/>
          <w:sz w:val="20"/>
          <w:szCs w:val="20"/>
          <w:lang w:eastAsia="en-US"/>
        </w:rPr>
        <w:t>eight</w:t>
      </w:r>
      <w:r w:rsidR="00344726" w:rsidRPr="00872FAE">
        <w:rPr>
          <w:rFonts w:ascii="Arial" w:hAnsi="Arial" w:cs="Arial"/>
          <w:sz w:val="20"/>
          <w:szCs w:val="20"/>
          <w:lang w:eastAsia="en-US"/>
        </w:rPr>
        <w:t xml:space="preserve"> months in pre-trial detention in the </w:t>
      </w:r>
      <w:r w:rsidR="00F442B0" w:rsidRPr="00872FAE">
        <w:rPr>
          <w:rFonts w:ascii="Arial" w:hAnsi="Arial" w:cs="Arial"/>
          <w:sz w:val="20"/>
          <w:szCs w:val="20"/>
          <w:lang w:eastAsia="en-US"/>
        </w:rPr>
        <w:t xml:space="preserve">Crimean capital </w:t>
      </w:r>
      <w:r w:rsidR="00344726" w:rsidRPr="00872FAE">
        <w:rPr>
          <w:rFonts w:ascii="Arial" w:hAnsi="Arial" w:cs="Arial"/>
          <w:sz w:val="20"/>
          <w:szCs w:val="20"/>
          <w:lang w:eastAsia="en-US"/>
        </w:rPr>
        <w:t>Simferopol</w:t>
      </w:r>
      <w:r w:rsidR="00F442B0" w:rsidRPr="00872FAE">
        <w:rPr>
          <w:rFonts w:ascii="Arial" w:hAnsi="Arial" w:cs="Arial"/>
          <w:sz w:val="20"/>
          <w:szCs w:val="20"/>
          <w:lang w:eastAsia="en-US"/>
        </w:rPr>
        <w:t xml:space="preserve">, in conditions that amounted to cruel and degrading treatment. </w:t>
      </w:r>
      <w:r w:rsidR="00794552" w:rsidRPr="00872FAE">
        <w:rPr>
          <w:rFonts w:ascii="Arial" w:hAnsi="Arial" w:cs="Arial"/>
          <w:sz w:val="20"/>
          <w:szCs w:val="20"/>
          <w:lang w:eastAsia="en-US"/>
        </w:rPr>
        <w:t>O</w:t>
      </w:r>
      <w:r w:rsidR="00B07ECB" w:rsidRPr="00872FAE">
        <w:rPr>
          <w:rFonts w:ascii="Arial" w:hAnsi="Arial" w:cs="Arial"/>
          <w:sz w:val="20"/>
          <w:szCs w:val="20"/>
          <w:lang w:eastAsia="en-US"/>
        </w:rPr>
        <w:t>n 9</w:t>
      </w:r>
      <w:r w:rsidR="00794552" w:rsidRPr="00872FAE">
        <w:rPr>
          <w:rFonts w:ascii="Arial" w:hAnsi="Arial" w:cs="Arial"/>
          <w:sz w:val="20"/>
          <w:szCs w:val="20"/>
          <w:lang w:eastAsia="en-US"/>
        </w:rPr>
        <w:t xml:space="preserve"> September he was</w:t>
      </w:r>
      <w:r w:rsidR="002B4C48" w:rsidRPr="00872FAE">
        <w:rPr>
          <w:rFonts w:ascii="Arial" w:hAnsi="Arial" w:cs="Arial"/>
          <w:sz w:val="20"/>
          <w:szCs w:val="20"/>
          <w:lang w:eastAsia="en-US"/>
        </w:rPr>
        <w:t xml:space="preserve"> transferred to </w:t>
      </w:r>
      <w:r w:rsidR="00B07ECB" w:rsidRPr="00872FAE">
        <w:rPr>
          <w:rFonts w:ascii="Arial" w:hAnsi="Arial" w:cs="Arial"/>
          <w:sz w:val="20"/>
          <w:szCs w:val="20"/>
          <w:lang w:eastAsia="en-US"/>
        </w:rPr>
        <w:t xml:space="preserve">the cardiology department in </w:t>
      </w:r>
      <w:proofErr w:type="spellStart"/>
      <w:r w:rsidR="002B4C48" w:rsidRPr="00872FAE">
        <w:rPr>
          <w:rFonts w:ascii="Arial" w:hAnsi="Arial" w:cs="Arial"/>
          <w:sz w:val="20"/>
          <w:szCs w:val="20"/>
          <w:lang w:eastAsia="en-US"/>
        </w:rPr>
        <w:t>Feofaniya</w:t>
      </w:r>
      <w:proofErr w:type="spellEnd"/>
      <w:r w:rsidR="002B4C48" w:rsidRPr="00872FAE">
        <w:rPr>
          <w:rFonts w:ascii="Arial" w:hAnsi="Arial" w:cs="Arial"/>
          <w:sz w:val="20"/>
          <w:szCs w:val="20"/>
          <w:lang w:eastAsia="en-US"/>
        </w:rPr>
        <w:t xml:space="preserve"> Clinical Hospital</w:t>
      </w:r>
      <w:r w:rsidR="00B07ECB" w:rsidRPr="00872FAE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C91058" w:rsidRPr="00872FAE">
        <w:rPr>
          <w:rFonts w:ascii="Arial" w:hAnsi="Arial" w:cs="Arial"/>
          <w:sz w:val="20"/>
          <w:szCs w:val="20"/>
          <w:lang w:eastAsia="en-US"/>
        </w:rPr>
        <w:t>Kyi</w:t>
      </w:r>
      <w:r w:rsidR="002B4C48" w:rsidRPr="00872FAE">
        <w:rPr>
          <w:rFonts w:ascii="Arial" w:hAnsi="Arial" w:cs="Arial"/>
          <w:sz w:val="20"/>
          <w:szCs w:val="20"/>
          <w:lang w:eastAsia="en-US"/>
        </w:rPr>
        <w:t>v</w:t>
      </w:r>
      <w:r w:rsidR="00B07ECB" w:rsidRPr="00872FAE">
        <w:rPr>
          <w:rFonts w:ascii="Arial" w:hAnsi="Arial" w:cs="Arial"/>
          <w:sz w:val="20"/>
          <w:szCs w:val="20"/>
          <w:lang w:eastAsia="en-US"/>
        </w:rPr>
        <w:t>, where</w:t>
      </w:r>
      <w:r w:rsidR="002B4C48" w:rsidRPr="00872FAE">
        <w:rPr>
          <w:rFonts w:ascii="Arial" w:hAnsi="Arial" w:cs="Arial"/>
          <w:sz w:val="20"/>
          <w:szCs w:val="20"/>
          <w:lang w:eastAsia="en-US"/>
        </w:rPr>
        <w:t xml:space="preserve"> he underwent heart surgery</w:t>
      </w:r>
      <w:r w:rsidR="00B07ECB" w:rsidRPr="00872FAE">
        <w:rPr>
          <w:rFonts w:ascii="Arial" w:hAnsi="Arial" w:cs="Arial"/>
          <w:sz w:val="20"/>
          <w:szCs w:val="20"/>
          <w:lang w:eastAsia="en-US"/>
        </w:rPr>
        <w:t xml:space="preserve"> on 10 September</w:t>
      </w:r>
      <w:r w:rsidR="002B4C48" w:rsidRPr="00872FAE">
        <w:rPr>
          <w:rFonts w:ascii="Arial" w:hAnsi="Arial" w:cs="Arial"/>
          <w:sz w:val="20"/>
          <w:szCs w:val="20"/>
          <w:lang w:eastAsia="en-US"/>
        </w:rPr>
        <w:t>. He is</w:t>
      </w:r>
      <w:r w:rsidR="00FD178E" w:rsidRPr="00872FAE">
        <w:rPr>
          <w:rFonts w:ascii="Arial" w:hAnsi="Arial" w:cs="Arial"/>
          <w:sz w:val="20"/>
          <w:szCs w:val="20"/>
          <w:lang w:eastAsia="en-US"/>
        </w:rPr>
        <w:t xml:space="preserve"> now</w:t>
      </w:r>
      <w:r w:rsidR="002B4C48" w:rsidRPr="00872FAE">
        <w:rPr>
          <w:rFonts w:ascii="Arial" w:hAnsi="Arial" w:cs="Arial"/>
          <w:sz w:val="20"/>
          <w:szCs w:val="20"/>
          <w:lang w:eastAsia="en-US"/>
        </w:rPr>
        <w:t xml:space="preserve"> recovering and </w:t>
      </w:r>
      <w:r w:rsidR="00F442B0" w:rsidRPr="00872FAE">
        <w:rPr>
          <w:rFonts w:ascii="Arial" w:hAnsi="Arial" w:cs="Arial"/>
          <w:sz w:val="20"/>
          <w:szCs w:val="20"/>
          <w:lang w:eastAsia="en-US"/>
        </w:rPr>
        <w:t xml:space="preserve">is </w:t>
      </w:r>
      <w:r w:rsidR="002B4C48" w:rsidRPr="00872FAE">
        <w:rPr>
          <w:rFonts w:ascii="Arial" w:hAnsi="Arial" w:cs="Arial"/>
          <w:sz w:val="20"/>
          <w:szCs w:val="20"/>
          <w:lang w:eastAsia="en-US"/>
        </w:rPr>
        <w:t>surrounded by his family.</w:t>
      </w:r>
    </w:p>
    <w:p w14:paraId="2027CCFF" w14:textId="290FF9AB" w:rsidR="001539CA" w:rsidRPr="00872FAE" w:rsidRDefault="001539CA" w:rsidP="00872FA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1F004B1" w14:textId="75364E53" w:rsidR="001539CA" w:rsidRPr="00872FAE" w:rsidRDefault="00794552" w:rsidP="00872FAE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872FAE">
        <w:rPr>
          <w:rFonts w:ascii="Arial" w:hAnsi="Arial" w:cs="Arial"/>
          <w:sz w:val="20"/>
          <w:szCs w:val="20"/>
          <w:lang w:eastAsia="en-US"/>
        </w:rPr>
        <w:t>Edem</w:t>
      </w:r>
      <w:proofErr w:type="spellEnd"/>
      <w:r w:rsidRPr="00872FA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872FAE">
        <w:rPr>
          <w:rFonts w:ascii="Arial" w:hAnsi="Arial" w:cs="Arial"/>
          <w:sz w:val="20"/>
          <w:szCs w:val="20"/>
          <w:lang w:eastAsia="en-US"/>
        </w:rPr>
        <w:t>Bekirov</w:t>
      </w:r>
      <w:proofErr w:type="spellEnd"/>
      <w:r w:rsidRPr="00872FAE">
        <w:rPr>
          <w:rFonts w:ascii="Arial" w:hAnsi="Arial" w:cs="Arial"/>
          <w:sz w:val="20"/>
          <w:szCs w:val="20"/>
          <w:lang w:eastAsia="en-US"/>
        </w:rPr>
        <w:t xml:space="preserve"> has </w:t>
      </w:r>
      <w:proofErr w:type="gramStart"/>
      <w:r w:rsidRPr="00872FAE">
        <w:rPr>
          <w:rFonts w:ascii="Arial" w:hAnsi="Arial" w:cs="Arial"/>
          <w:sz w:val="20"/>
          <w:szCs w:val="20"/>
          <w:lang w:eastAsia="en-US"/>
        </w:rPr>
        <w:t>a number of</w:t>
      </w:r>
      <w:proofErr w:type="gramEnd"/>
      <w:r w:rsidRPr="00872FAE">
        <w:rPr>
          <w:rFonts w:ascii="Arial" w:hAnsi="Arial" w:cs="Arial"/>
          <w:sz w:val="20"/>
          <w:szCs w:val="20"/>
          <w:lang w:eastAsia="en-US"/>
        </w:rPr>
        <w:t xml:space="preserve"> serious medical conditions, including diabetes, an open wound on his amputated leg, and heart problems after a heart attack, that required specialised and constant medical care that was not available in the detention centre. 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>As a result,</w:t>
      </w:r>
      <w:r w:rsidRPr="00872FAE">
        <w:rPr>
          <w:rFonts w:ascii="Arial" w:hAnsi="Arial" w:cs="Arial"/>
          <w:sz w:val="20"/>
          <w:szCs w:val="20"/>
          <w:lang w:eastAsia="en-US"/>
        </w:rPr>
        <w:t xml:space="preserve"> his health deteriorated 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 xml:space="preserve">while in detention, </w:t>
      </w:r>
      <w:r w:rsidRPr="00872FAE">
        <w:rPr>
          <w:rFonts w:ascii="Arial" w:hAnsi="Arial" w:cs="Arial"/>
          <w:sz w:val="20"/>
          <w:szCs w:val="20"/>
          <w:lang w:eastAsia="en-US"/>
        </w:rPr>
        <w:t xml:space="preserve">raising serious concerns for his safety. 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>Moreover, he was</w:t>
      </w:r>
      <w:r w:rsidRPr="00872FAE">
        <w:rPr>
          <w:rFonts w:ascii="Arial" w:hAnsi="Arial" w:cs="Arial"/>
          <w:sz w:val="20"/>
          <w:szCs w:val="20"/>
          <w:lang w:eastAsia="en-US"/>
        </w:rPr>
        <w:t xml:space="preserve"> held in conditions that 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>were</w:t>
      </w:r>
      <w:r w:rsidRPr="00872FAE">
        <w:rPr>
          <w:rFonts w:ascii="Arial" w:hAnsi="Arial" w:cs="Arial"/>
          <w:sz w:val="20"/>
          <w:szCs w:val="20"/>
          <w:lang w:eastAsia="en-US"/>
        </w:rPr>
        <w:t xml:space="preserve"> not suitable for a person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72FAE">
        <w:rPr>
          <w:rFonts w:ascii="Arial" w:hAnsi="Arial" w:cs="Arial"/>
          <w:sz w:val="20"/>
          <w:szCs w:val="20"/>
          <w:lang w:eastAsia="en-US"/>
        </w:rPr>
        <w:t xml:space="preserve">with a 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>disability and</w:t>
      </w:r>
      <w:r w:rsidRPr="00872FA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442B0" w:rsidRPr="00872FAE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 xml:space="preserve">was </w:t>
      </w:r>
      <w:r w:rsidR="00F442B0" w:rsidRPr="00872FAE">
        <w:rPr>
          <w:rFonts w:ascii="Arial" w:hAnsi="Arial" w:cs="Arial"/>
          <w:sz w:val="20"/>
          <w:szCs w:val="20"/>
          <w:lang w:eastAsia="en-US"/>
        </w:rPr>
        <w:t xml:space="preserve">even </w:t>
      </w:r>
      <w:r w:rsidRPr="00872FAE">
        <w:rPr>
          <w:rFonts w:ascii="Arial" w:hAnsi="Arial" w:cs="Arial"/>
          <w:sz w:val="20"/>
          <w:szCs w:val="20"/>
          <w:lang w:eastAsia="en-US"/>
        </w:rPr>
        <w:t>deprived of regular access to fresh air and proper access to</w:t>
      </w:r>
      <w:r w:rsidR="00FB3A06" w:rsidRPr="00872FA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72FAE">
        <w:rPr>
          <w:rFonts w:ascii="Arial" w:hAnsi="Arial" w:cs="Arial"/>
          <w:sz w:val="20"/>
          <w:szCs w:val="20"/>
          <w:lang w:eastAsia="en-US"/>
        </w:rPr>
        <w:t>sanitation.</w:t>
      </w:r>
    </w:p>
    <w:p w14:paraId="5FF0BAAA" w14:textId="77777777" w:rsidR="001539CA" w:rsidRPr="00872FAE" w:rsidRDefault="001539CA" w:rsidP="00872FAE">
      <w:pPr>
        <w:rPr>
          <w:rFonts w:ascii="Arial" w:hAnsi="Arial" w:cs="Arial"/>
          <w:sz w:val="20"/>
          <w:szCs w:val="20"/>
          <w:lang w:eastAsia="en-US"/>
        </w:rPr>
      </w:pPr>
    </w:p>
    <w:p w14:paraId="3C13D41A" w14:textId="4A25D9D8" w:rsidR="001539CA" w:rsidRPr="00AC6712" w:rsidRDefault="00FB3A06" w:rsidP="00872FAE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proofErr w:type="spellStart"/>
      <w:r w:rsidRPr="00872FAE">
        <w:rPr>
          <w:rFonts w:ascii="Arial" w:hAnsi="Arial" w:cs="Arial"/>
          <w:sz w:val="20"/>
          <w:szCs w:val="20"/>
          <w:lang w:eastAsia="en-US"/>
        </w:rPr>
        <w:t>Edem</w:t>
      </w:r>
      <w:proofErr w:type="spellEnd"/>
      <w:r w:rsidRPr="00872FA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872FAE">
        <w:rPr>
          <w:rFonts w:ascii="Arial" w:hAnsi="Arial" w:cs="Arial"/>
          <w:sz w:val="20"/>
          <w:szCs w:val="20"/>
          <w:lang w:eastAsia="en-US"/>
        </w:rPr>
        <w:t>Bekirov’s</w:t>
      </w:r>
      <w:proofErr w:type="spellEnd"/>
      <w:r w:rsidRPr="00872FAE">
        <w:rPr>
          <w:rFonts w:ascii="Arial" w:hAnsi="Arial" w:cs="Arial"/>
          <w:sz w:val="20"/>
          <w:szCs w:val="20"/>
          <w:lang w:eastAsia="en-US"/>
        </w:rPr>
        <w:t xml:space="preserve"> daughter, Eleonora </w:t>
      </w:r>
      <w:proofErr w:type="spellStart"/>
      <w:r w:rsidRPr="00872FAE">
        <w:rPr>
          <w:rFonts w:ascii="Arial" w:hAnsi="Arial" w:cs="Arial"/>
          <w:sz w:val="20"/>
          <w:szCs w:val="20"/>
          <w:lang w:eastAsia="en-US"/>
        </w:rPr>
        <w:t>Bekirova</w:t>
      </w:r>
      <w:proofErr w:type="spellEnd"/>
      <w:r w:rsidRPr="00872FAE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F442B0" w:rsidRPr="00872FAE">
        <w:rPr>
          <w:rFonts w:ascii="Arial" w:hAnsi="Arial" w:cs="Arial"/>
          <w:sz w:val="20"/>
          <w:szCs w:val="20"/>
          <w:lang w:eastAsia="en-US"/>
        </w:rPr>
        <w:t xml:space="preserve">has </w:t>
      </w:r>
      <w:r w:rsidRPr="00872FAE">
        <w:rPr>
          <w:rFonts w:ascii="Arial" w:hAnsi="Arial" w:cs="Arial"/>
          <w:sz w:val="20"/>
          <w:szCs w:val="20"/>
          <w:lang w:eastAsia="en-US"/>
        </w:rPr>
        <w:t xml:space="preserve">thanked all those who supported her father and her family: </w:t>
      </w:r>
      <w:r w:rsidRPr="00AC6712">
        <w:rPr>
          <w:rFonts w:ascii="Arial" w:hAnsi="Arial" w:cs="Arial"/>
          <w:b/>
          <w:sz w:val="20"/>
          <w:szCs w:val="20"/>
          <w:lang w:eastAsia="en-US"/>
        </w:rPr>
        <w:t>“Once again I want to thank everyone who helped and supported us during thi</w:t>
      </w:r>
      <w:bookmarkStart w:id="0" w:name="_GoBack"/>
      <w:bookmarkEnd w:id="0"/>
      <w:r w:rsidRPr="00AC6712">
        <w:rPr>
          <w:rFonts w:ascii="Arial" w:hAnsi="Arial" w:cs="Arial"/>
          <w:b/>
          <w:sz w:val="20"/>
          <w:szCs w:val="20"/>
          <w:lang w:eastAsia="en-US"/>
        </w:rPr>
        <w:t>s difficult period, all who wrote words of support to dad and our family. I transferred all your wishes to him!”</w:t>
      </w:r>
    </w:p>
    <w:p w14:paraId="5FBCB50C" w14:textId="77777777" w:rsidR="001539CA" w:rsidRPr="00872FAE" w:rsidRDefault="001539CA" w:rsidP="00872FAE">
      <w:pPr>
        <w:rPr>
          <w:rFonts w:ascii="Arial" w:hAnsi="Arial" w:cs="Arial"/>
          <w:b/>
          <w:sz w:val="20"/>
          <w:szCs w:val="20"/>
        </w:rPr>
      </w:pPr>
    </w:p>
    <w:p w14:paraId="657A71C3" w14:textId="2E6C1C6F" w:rsidR="001539CA" w:rsidRPr="00872FAE" w:rsidRDefault="001539CA" w:rsidP="00872FAE">
      <w:pPr>
        <w:rPr>
          <w:rFonts w:ascii="Arial" w:hAnsi="Arial" w:cs="Arial"/>
          <w:b/>
          <w:sz w:val="20"/>
          <w:szCs w:val="20"/>
        </w:rPr>
      </w:pPr>
      <w:r w:rsidRPr="00872FAE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FB3A06" w:rsidRPr="00872FAE">
        <w:rPr>
          <w:rFonts w:ascii="Arial" w:hAnsi="Arial" w:cs="Arial"/>
          <w:b/>
          <w:sz w:val="20"/>
          <w:szCs w:val="20"/>
        </w:rPr>
        <w:t>Edem</w:t>
      </w:r>
      <w:proofErr w:type="spellEnd"/>
      <w:r w:rsidR="00FB3A06" w:rsidRPr="00872F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3A06" w:rsidRPr="00872FAE">
        <w:rPr>
          <w:rFonts w:ascii="Arial" w:hAnsi="Arial" w:cs="Arial"/>
          <w:b/>
          <w:sz w:val="20"/>
          <w:szCs w:val="20"/>
        </w:rPr>
        <w:t>Bekirov</w:t>
      </w:r>
      <w:proofErr w:type="spellEnd"/>
      <w:r w:rsidRPr="00872FAE">
        <w:rPr>
          <w:rFonts w:ascii="Arial" w:hAnsi="Arial" w:cs="Arial"/>
          <w:b/>
          <w:sz w:val="20"/>
          <w:szCs w:val="20"/>
        </w:rPr>
        <w:t xml:space="preserve"> </w:t>
      </w:r>
      <w:r w:rsidRPr="00872FAE">
        <w:rPr>
          <w:rFonts w:ascii="Arial" w:hAnsi="Arial" w:cs="Arial"/>
          <w:sz w:val="20"/>
          <w:szCs w:val="20"/>
        </w:rPr>
        <w:t>(</w:t>
      </w:r>
      <w:r w:rsidR="00FB3A06" w:rsidRPr="00872FAE">
        <w:rPr>
          <w:rFonts w:ascii="Arial" w:hAnsi="Arial" w:cs="Arial"/>
          <w:sz w:val="20"/>
          <w:szCs w:val="20"/>
        </w:rPr>
        <w:t>he/him</w:t>
      </w:r>
      <w:r w:rsidRPr="00872FAE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872FAE" w:rsidRDefault="001539CA" w:rsidP="00872FAE">
      <w:pPr>
        <w:rPr>
          <w:rFonts w:ascii="Arial" w:hAnsi="Arial" w:cs="Arial"/>
          <w:b/>
          <w:sz w:val="20"/>
          <w:szCs w:val="20"/>
        </w:rPr>
      </w:pPr>
    </w:p>
    <w:p w14:paraId="1BF58D81" w14:textId="087BFA5D" w:rsidR="00696A6A" w:rsidRPr="00872FAE" w:rsidRDefault="00696A6A" w:rsidP="00872FAE">
      <w:pPr>
        <w:rPr>
          <w:rFonts w:ascii="Arial" w:hAnsi="Arial" w:cs="Arial"/>
          <w:b/>
          <w:sz w:val="20"/>
          <w:szCs w:val="20"/>
        </w:rPr>
      </w:pPr>
      <w:r w:rsidRPr="00872FAE">
        <w:rPr>
          <w:rFonts w:ascii="Arial" w:hAnsi="Arial" w:cs="Arial"/>
          <w:b/>
          <w:sz w:val="20"/>
          <w:szCs w:val="20"/>
        </w:rPr>
        <w:t xml:space="preserve">THIS IS THE </w:t>
      </w:r>
      <w:r w:rsidR="00FB3A06" w:rsidRPr="00872FAE">
        <w:rPr>
          <w:rFonts w:ascii="Arial" w:hAnsi="Arial" w:cs="Arial"/>
          <w:b/>
          <w:sz w:val="20"/>
          <w:szCs w:val="20"/>
        </w:rPr>
        <w:t>THIRD</w:t>
      </w:r>
      <w:r w:rsidRPr="00872FAE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FB3A06" w:rsidRPr="00872FAE">
        <w:rPr>
          <w:rFonts w:ascii="Arial" w:hAnsi="Arial" w:cs="Arial"/>
          <w:b/>
          <w:sz w:val="20"/>
          <w:szCs w:val="20"/>
        </w:rPr>
        <w:t>79/19</w:t>
      </w:r>
    </w:p>
    <w:p w14:paraId="36424430" w14:textId="77777777" w:rsidR="00696A6A" w:rsidRPr="00872FAE" w:rsidRDefault="00696A6A" w:rsidP="00872FAE">
      <w:pPr>
        <w:rPr>
          <w:rFonts w:ascii="Arial" w:hAnsi="Arial" w:cs="Arial"/>
          <w:b/>
          <w:sz w:val="20"/>
          <w:szCs w:val="20"/>
        </w:rPr>
      </w:pPr>
    </w:p>
    <w:p w14:paraId="273EB35D" w14:textId="7B9F062C" w:rsidR="001539CA" w:rsidRPr="00872FAE" w:rsidRDefault="001539CA" w:rsidP="00872FAE">
      <w:pPr>
        <w:rPr>
          <w:rFonts w:ascii="Arial" w:hAnsi="Arial" w:cs="Arial"/>
          <w:sz w:val="20"/>
          <w:szCs w:val="20"/>
        </w:rPr>
      </w:pPr>
      <w:r w:rsidRPr="00872FAE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="00872FAE" w:rsidRPr="00DB6DC2">
          <w:rPr>
            <w:rStyle w:val="Hyperlink"/>
            <w:rFonts w:ascii="Arial" w:hAnsi="Arial" w:cs="Arial"/>
            <w:sz w:val="20"/>
            <w:szCs w:val="20"/>
          </w:rPr>
          <w:t>https://www.amnesty.org/en/documents/eur46/0706/2019/en/</w:t>
        </w:r>
      </w:hyperlink>
      <w:r w:rsidR="00872FAE">
        <w:rPr>
          <w:rFonts w:ascii="Arial" w:hAnsi="Arial" w:cs="Arial"/>
          <w:sz w:val="20"/>
          <w:szCs w:val="20"/>
        </w:rPr>
        <w:t xml:space="preserve"> </w:t>
      </w:r>
    </w:p>
    <w:p w14:paraId="2B73CD07" w14:textId="77777777" w:rsidR="0026766F" w:rsidRPr="00872FAE" w:rsidRDefault="0026766F" w:rsidP="00872FAE">
      <w:pPr>
        <w:rPr>
          <w:rFonts w:ascii="Arial" w:hAnsi="Arial" w:cs="Arial"/>
          <w:sz w:val="20"/>
          <w:szCs w:val="20"/>
        </w:rPr>
      </w:pPr>
    </w:p>
    <w:p w14:paraId="148D6202" w14:textId="77777777" w:rsidR="0026766F" w:rsidRPr="00872FAE" w:rsidRDefault="0026766F" w:rsidP="00872FAE">
      <w:pPr>
        <w:rPr>
          <w:rFonts w:ascii="Arial" w:hAnsi="Arial" w:cs="Arial"/>
          <w:sz w:val="20"/>
          <w:szCs w:val="20"/>
        </w:rPr>
      </w:pPr>
    </w:p>
    <w:sectPr w:rsidR="0026766F" w:rsidRPr="00872FAE" w:rsidSect="00872F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E16D" w14:textId="77777777" w:rsidR="005928EE" w:rsidRDefault="005928EE">
      <w:r>
        <w:separator/>
      </w:r>
    </w:p>
  </w:endnote>
  <w:endnote w:type="continuationSeparator" w:id="0">
    <w:p w14:paraId="2BD0AB41" w14:textId="77777777" w:rsidR="005928EE" w:rsidRDefault="0059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5FE2" w14:textId="77777777" w:rsidR="00872FAE" w:rsidRPr="004D1533" w:rsidRDefault="00872FAE" w:rsidP="00872FAE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532D5E02" w14:textId="77777777" w:rsidR="00872FAE" w:rsidRPr="004D1533" w:rsidRDefault="00872FAE" w:rsidP="00872FAE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6B81E13A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5B32" w14:textId="77777777" w:rsidR="005928EE" w:rsidRDefault="005928EE">
      <w:r>
        <w:separator/>
      </w:r>
    </w:p>
  </w:footnote>
  <w:footnote w:type="continuationSeparator" w:id="0">
    <w:p w14:paraId="6DE0A665" w14:textId="77777777" w:rsidR="005928EE" w:rsidRDefault="0059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073F1D3D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FB3A06">
      <w:rPr>
        <w:rFonts w:ascii="Amnesty Trade Gothic" w:hAnsi="Amnesty Trade Gothic"/>
        <w:sz w:val="16"/>
        <w:szCs w:val="16"/>
      </w:rPr>
      <w:t>79/19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FB3A06" w:rsidRPr="00FB3A06">
      <w:rPr>
        <w:rFonts w:ascii="Amnesty Trade Gothic" w:hAnsi="Amnesty Trade Gothic"/>
        <w:sz w:val="16"/>
        <w:szCs w:val="16"/>
      </w:rPr>
      <w:t>EUR 46/1035/2019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FB3A06">
      <w:rPr>
        <w:rFonts w:ascii="Amnesty Trade Gothic" w:hAnsi="Amnesty Trade Gothic"/>
        <w:sz w:val="16"/>
        <w:szCs w:val="16"/>
      </w:rPr>
      <w:t>Russian Federation/Ukraine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FB3A06">
      <w:rPr>
        <w:rFonts w:ascii="Amnesty Trade Gothic" w:hAnsi="Amnesty Trade Gothic"/>
        <w:sz w:val="16"/>
        <w:szCs w:val="16"/>
      </w:rPr>
      <w:t>11 September 2019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6D22616B" w14:textId="77777777" w:rsidR="00FD178E" w:rsidRPr="001539CA" w:rsidRDefault="00FD178E" w:rsidP="00FD178E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79/19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FB3A06">
      <w:rPr>
        <w:rFonts w:ascii="Amnesty Trade Gothic" w:hAnsi="Amnesty Trade Gothic"/>
        <w:sz w:val="16"/>
        <w:szCs w:val="16"/>
      </w:rPr>
      <w:t>EUR 46/1035/2019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Russian Federation/Ukraine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11 September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3C5F"/>
    <w:rsid w:val="00114598"/>
    <w:rsid w:val="00140DDC"/>
    <w:rsid w:val="001411BF"/>
    <w:rsid w:val="001539CA"/>
    <w:rsid w:val="001624EA"/>
    <w:rsid w:val="001671E0"/>
    <w:rsid w:val="0017534F"/>
    <w:rsid w:val="001951FB"/>
    <w:rsid w:val="00196F3C"/>
    <w:rsid w:val="001B7B2B"/>
    <w:rsid w:val="001E0993"/>
    <w:rsid w:val="001E1790"/>
    <w:rsid w:val="001F696E"/>
    <w:rsid w:val="00203A02"/>
    <w:rsid w:val="00220645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B4C48"/>
    <w:rsid w:val="00310926"/>
    <w:rsid w:val="00334F99"/>
    <w:rsid w:val="00335AD0"/>
    <w:rsid w:val="00344726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150"/>
    <w:rsid w:val="00415A74"/>
    <w:rsid w:val="004267DB"/>
    <w:rsid w:val="00450C13"/>
    <w:rsid w:val="00467473"/>
    <w:rsid w:val="00475586"/>
    <w:rsid w:val="0047739A"/>
    <w:rsid w:val="00483E30"/>
    <w:rsid w:val="0049257B"/>
    <w:rsid w:val="004932C8"/>
    <w:rsid w:val="004B6A64"/>
    <w:rsid w:val="004D19C7"/>
    <w:rsid w:val="004D4BB9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72558"/>
    <w:rsid w:val="00582A06"/>
    <w:rsid w:val="005928EE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4552"/>
    <w:rsid w:val="00795D45"/>
    <w:rsid w:val="007A1959"/>
    <w:rsid w:val="007A480C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2FAE"/>
    <w:rsid w:val="00875E19"/>
    <w:rsid w:val="00890A27"/>
    <w:rsid w:val="008C6392"/>
    <w:rsid w:val="008D0300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2ED8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712"/>
    <w:rsid w:val="00AC6CA1"/>
    <w:rsid w:val="00AE7E51"/>
    <w:rsid w:val="00AF1FE1"/>
    <w:rsid w:val="00AF4CF9"/>
    <w:rsid w:val="00B01951"/>
    <w:rsid w:val="00B043D9"/>
    <w:rsid w:val="00B06E79"/>
    <w:rsid w:val="00B07ECB"/>
    <w:rsid w:val="00B166C2"/>
    <w:rsid w:val="00B17F50"/>
    <w:rsid w:val="00B22D7A"/>
    <w:rsid w:val="00B252ED"/>
    <w:rsid w:val="00B33D3D"/>
    <w:rsid w:val="00B4432F"/>
    <w:rsid w:val="00B60FB0"/>
    <w:rsid w:val="00B64E15"/>
    <w:rsid w:val="00B75929"/>
    <w:rsid w:val="00B811E7"/>
    <w:rsid w:val="00B829A7"/>
    <w:rsid w:val="00B84EF8"/>
    <w:rsid w:val="00B9147D"/>
    <w:rsid w:val="00B950B1"/>
    <w:rsid w:val="00B9600E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91058"/>
    <w:rsid w:val="00CA19FC"/>
    <w:rsid w:val="00CB47CB"/>
    <w:rsid w:val="00CC73AE"/>
    <w:rsid w:val="00CD362A"/>
    <w:rsid w:val="00CE606C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3D97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A91"/>
    <w:rsid w:val="00EA7EC7"/>
    <w:rsid w:val="00EB1BE3"/>
    <w:rsid w:val="00EB3D70"/>
    <w:rsid w:val="00EC130D"/>
    <w:rsid w:val="00EC2C85"/>
    <w:rsid w:val="00ED61F1"/>
    <w:rsid w:val="00F20743"/>
    <w:rsid w:val="00F25545"/>
    <w:rsid w:val="00F442B0"/>
    <w:rsid w:val="00F4572A"/>
    <w:rsid w:val="00F54365"/>
    <w:rsid w:val="00F72261"/>
    <w:rsid w:val="00F7781E"/>
    <w:rsid w:val="00F81512"/>
    <w:rsid w:val="00F95961"/>
    <w:rsid w:val="00F97D51"/>
    <w:rsid w:val="00FB2BDA"/>
    <w:rsid w:val="00FB3A06"/>
    <w:rsid w:val="00FB3CEC"/>
    <w:rsid w:val="00FC42DA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eur46/0706/2019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7C74-3F13-48C5-9D69-E5CAAD0E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3</cp:revision>
  <cp:lastPrinted>2019-09-11T17:21:00Z</cp:lastPrinted>
  <dcterms:created xsi:type="dcterms:W3CDTF">2019-09-11T17:20:00Z</dcterms:created>
  <dcterms:modified xsi:type="dcterms:W3CDTF">2019-09-11T17:21:00Z</dcterms:modified>
</cp:coreProperties>
</file>