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39712E" w14:textId="77777777" w:rsidR="0034128A" w:rsidRPr="00385CA4" w:rsidRDefault="0034128A" w:rsidP="00385CA4">
      <w:pPr>
        <w:pStyle w:val="AIUrgentActionTopHeading"/>
        <w:tabs>
          <w:tab w:val="clear" w:pos="567"/>
        </w:tabs>
        <w:spacing w:line="240" w:lineRule="auto"/>
        <w:rPr>
          <w:rFonts w:cs="Arial"/>
          <w:sz w:val="80"/>
          <w:szCs w:val="80"/>
          <w:lang w:val="en-US"/>
        </w:rPr>
      </w:pPr>
      <w:r w:rsidRPr="00385CA4">
        <w:rPr>
          <w:rFonts w:cs="Arial"/>
          <w:sz w:val="80"/>
          <w:szCs w:val="80"/>
          <w:highlight w:val="yellow"/>
          <w:lang w:val="en-US"/>
        </w:rPr>
        <w:t>URGENT ACTION</w:t>
      </w:r>
    </w:p>
    <w:p w14:paraId="5BB7D224" w14:textId="77777777" w:rsidR="005D2C37" w:rsidRPr="00385CA4" w:rsidRDefault="005D2C37" w:rsidP="00385CA4">
      <w:pPr>
        <w:pStyle w:val="Default"/>
        <w:ind w:left="-142"/>
        <w:rPr>
          <w:b/>
          <w:sz w:val="28"/>
          <w:szCs w:val="28"/>
          <w:lang w:val="en-US"/>
        </w:rPr>
      </w:pPr>
    </w:p>
    <w:p w14:paraId="3605A684" w14:textId="22112646" w:rsidR="0034128A" w:rsidRPr="00385CA4" w:rsidRDefault="00B47438" w:rsidP="00385CA4">
      <w:pPr>
        <w:spacing w:after="0" w:line="240" w:lineRule="auto"/>
        <w:rPr>
          <w:rFonts w:ascii="Arial" w:hAnsi="Arial" w:cs="Arial"/>
          <w:b/>
          <w:i/>
          <w:sz w:val="34"/>
          <w:szCs w:val="34"/>
          <w:lang w:val="en-US" w:eastAsia="es-MX"/>
        </w:rPr>
      </w:pPr>
      <w:r w:rsidRPr="00385CA4">
        <w:rPr>
          <w:rFonts w:ascii="Arial" w:hAnsi="Arial" w:cs="Arial"/>
          <w:b/>
          <w:sz w:val="34"/>
          <w:szCs w:val="34"/>
          <w:lang w:val="en-US" w:eastAsia="es-MX"/>
        </w:rPr>
        <w:t>DROP CHARGES AGAINST HUMAN RIGHTS DEFENDER</w:t>
      </w:r>
    </w:p>
    <w:p w14:paraId="545DD2D7" w14:textId="4537E13D" w:rsidR="003B53FB" w:rsidRPr="00385CA4" w:rsidRDefault="003B53FB" w:rsidP="00385CA4">
      <w:pPr>
        <w:spacing w:after="0" w:line="240" w:lineRule="auto"/>
        <w:jc w:val="both"/>
        <w:rPr>
          <w:rFonts w:ascii="Arial" w:hAnsi="Arial" w:cs="Arial"/>
          <w:b/>
          <w:sz w:val="22"/>
          <w:szCs w:val="22"/>
          <w:lang w:val="en-US" w:eastAsia="es-MX"/>
        </w:rPr>
      </w:pPr>
      <w:r w:rsidRPr="00385CA4">
        <w:rPr>
          <w:rFonts w:ascii="Arial" w:hAnsi="Arial" w:cs="Arial"/>
          <w:b/>
          <w:sz w:val="22"/>
          <w:szCs w:val="22"/>
          <w:lang w:val="en-US" w:eastAsia="es-MX"/>
        </w:rPr>
        <w:t xml:space="preserve">On </w:t>
      </w:r>
      <w:r w:rsidR="00B027D0" w:rsidRPr="00385CA4">
        <w:rPr>
          <w:rFonts w:ascii="Arial" w:hAnsi="Arial" w:cs="Arial"/>
          <w:b/>
          <w:sz w:val="22"/>
          <w:szCs w:val="22"/>
          <w:lang w:val="en-US" w:eastAsia="es-MX"/>
        </w:rPr>
        <w:t xml:space="preserve">17 </w:t>
      </w:r>
      <w:r w:rsidRPr="00385CA4">
        <w:rPr>
          <w:rFonts w:ascii="Arial" w:hAnsi="Arial" w:cs="Arial"/>
          <w:b/>
          <w:sz w:val="22"/>
          <w:szCs w:val="22"/>
          <w:lang w:val="en-US" w:eastAsia="es-MX"/>
        </w:rPr>
        <w:t>January 2018</w:t>
      </w:r>
      <w:r w:rsidR="004847F6" w:rsidRPr="00385CA4">
        <w:rPr>
          <w:rFonts w:ascii="Arial" w:hAnsi="Arial" w:cs="Arial"/>
          <w:b/>
          <w:sz w:val="22"/>
          <w:szCs w:val="22"/>
          <w:lang w:val="en-US" w:eastAsia="es-MX"/>
        </w:rPr>
        <w:t>,</w:t>
      </w:r>
      <w:r w:rsidR="00752099" w:rsidRPr="00385CA4">
        <w:rPr>
          <w:rFonts w:ascii="Arial" w:hAnsi="Arial" w:cs="Arial"/>
          <w:b/>
          <w:sz w:val="22"/>
          <w:szCs w:val="22"/>
          <w:lang w:val="en-US" w:eastAsia="es-MX"/>
        </w:rPr>
        <w:t xml:space="preserve"> </w:t>
      </w:r>
      <w:r w:rsidR="00B027D0" w:rsidRPr="00385CA4">
        <w:rPr>
          <w:rFonts w:ascii="Arial" w:hAnsi="Arial" w:cs="Arial"/>
          <w:b/>
          <w:sz w:val="22"/>
          <w:szCs w:val="22"/>
          <w:lang w:val="en-US" w:eastAsia="es-MX"/>
        </w:rPr>
        <w:t xml:space="preserve">US Border Patrol agents arrested </w:t>
      </w:r>
      <w:r w:rsidRPr="00385CA4">
        <w:rPr>
          <w:rFonts w:ascii="Arial" w:hAnsi="Arial" w:cs="Arial"/>
          <w:b/>
          <w:sz w:val="22"/>
          <w:szCs w:val="22"/>
          <w:lang w:val="en-US" w:eastAsia="es-MX"/>
        </w:rPr>
        <w:t xml:space="preserve">Dr. Scott Warren, a Human Rights Defender and humanitarian aid volunteer. </w:t>
      </w:r>
      <w:r w:rsidR="00FC5C9F" w:rsidRPr="00385CA4">
        <w:rPr>
          <w:rFonts w:ascii="Arial" w:hAnsi="Arial" w:cs="Arial"/>
          <w:b/>
          <w:sz w:val="22"/>
          <w:szCs w:val="22"/>
          <w:lang w:val="en-US" w:eastAsia="es-MX"/>
        </w:rPr>
        <w:t xml:space="preserve">The US Department of Justice prosecuted </w:t>
      </w:r>
      <w:r w:rsidR="00B027D0" w:rsidRPr="00385CA4">
        <w:rPr>
          <w:rFonts w:ascii="Arial" w:hAnsi="Arial" w:cs="Arial"/>
          <w:b/>
          <w:sz w:val="22"/>
          <w:szCs w:val="22"/>
          <w:lang w:val="en-US" w:eastAsia="es-MX"/>
        </w:rPr>
        <w:t xml:space="preserve">him </w:t>
      </w:r>
      <w:r w:rsidRPr="00385CA4">
        <w:rPr>
          <w:rFonts w:ascii="Arial" w:hAnsi="Arial" w:cs="Arial"/>
          <w:b/>
          <w:sz w:val="22"/>
          <w:szCs w:val="22"/>
          <w:lang w:val="en-US" w:eastAsia="es-MX"/>
        </w:rPr>
        <w:t>on two counts of felony “harboring” and one count of felony “conspiracy”</w:t>
      </w:r>
      <w:r w:rsidR="00C72C24" w:rsidRPr="00385CA4">
        <w:rPr>
          <w:rFonts w:ascii="Arial" w:hAnsi="Arial" w:cs="Arial"/>
          <w:b/>
          <w:sz w:val="22"/>
          <w:szCs w:val="22"/>
          <w:lang w:val="en-US" w:eastAsia="es-MX"/>
        </w:rPr>
        <w:t xml:space="preserve"> for his humanitarian aid activities in the USA</w:t>
      </w:r>
      <w:r w:rsidR="004847F6" w:rsidRPr="00385CA4">
        <w:rPr>
          <w:rFonts w:ascii="Arial" w:hAnsi="Arial" w:cs="Arial"/>
          <w:b/>
          <w:sz w:val="22"/>
          <w:szCs w:val="22"/>
          <w:lang w:val="en-US" w:eastAsia="es-MX"/>
        </w:rPr>
        <w:t>–</w:t>
      </w:r>
      <w:r w:rsidR="00C72C24" w:rsidRPr="00385CA4">
        <w:rPr>
          <w:rFonts w:ascii="Arial" w:hAnsi="Arial" w:cs="Arial"/>
          <w:b/>
          <w:sz w:val="22"/>
          <w:szCs w:val="22"/>
          <w:lang w:val="en-US" w:eastAsia="es-MX"/>
        </w:rPr>
        <w:t>Mexico border areas.</w:t>
      </w:r>
      <w:r w:rsidR="00752099" w:rsidRPr="00385CA4">
        <w:rPr>
          <w:rFonts w:ascii="Arial" w:hAnsi="Arial" w:cs="Arial"/>
          <w:b/>
          <w:sz w:val="22"/>
          <w:szCs w:val="22"/>
          <w:lang w:val="en-US" w:eastAsia="es-MX"/>
        </w:rPr>
        <w:t xml:space="preserve"> </w:t>
      </w:r>
      <w:r w:rsidR="00FC5C9F" w:rsidRPr="00385CA4">
        <w:rPr>
          <w:rFonts w:ascii="Arial" w:hAnsi="Arial" w:cs="Arial"/>
          <w:b/>
          <w:sz w:val="22"/>
          <w:szCs w:val="22"/>
          <w:lang w:val="en-US" w:eastAsia="es-MX"/>
        </w:rPr>
        <w:t xml:space="preserve">In June 2019, his case </w:t>
      </w:r>
      <w:r w:rsidR="008A0FE0" w:rsidRPr="00385CA4">
        <w:rPr>
          <w:rFonts w:ascii="Arial" w:hAnsi="Arial" w:cs="Arial"/>
          <w:b/>
          <w:sz w:val="22"/>
          <w:szCs w:val="22"/>
          <w:lang w:val="en-US" w:eastAsia="es-MX"/>
        </w:rPr>
        <w:t>resulted in a mistrial</w:t>
      </w:r>
      <w:r w:rsidR="006C1AAF" w:rsidRPr="00385CA4">
        <w:rPr>
          <w:rFonts w:ascii="Arial" w:hAnsi="Arial" w:cs="Arial"/>
          <w:b/>
          <w:sz w:val="22"/>
          <w:szCs w:val="22"/>
          <w:lang w:val="en-US" w:eastAsia="es-MX"/>
        </w:rPr>
        <w:t xml:space="preserve">. </w:t>
      </w:r>
      <w:r w:rsidR="00FC5C9F" w:rsidRPr="00385CA4">
        <w:rPr>
          <w:rFonts w:ascii="Arial" w:hAnsi="Arial" w:cs="Arial"/>
          <w:b/>
          <w:sz w:val="22"/>
          <w:szCs w:val="22"/>
          <w:lang w:val="en-US" w:eastAsia="es-MX"/>
        </w:rPr>
        <w:t>On 2 July 2019, US federal prosecutors decided to retry Dr. Warren on the two “harboring” charges</w:t>
      </w:r>
      <w:r w:rsidR="006C1AAF" w:rsidRPr="00385CA4">
        <w:rPr>
          <w:rFonts w:ascii="Arial" w:hAnsi="Arial" w:cs="Arial"/>
          <w:b/>
          <w:sz w:val="22"/>
          <w:szCs w:val="22"/>
          <w:lang w:val="en-US" w:eastAsia="es-MX"/>
        </w:rPr>
        <w:t>.</w:t>
      </w:r>
      <w:r w:rsidR="00FC5C9F" w:rsidRPr="00385CA4">
        <w:rPr>
          <w:rFonts w:ascii="Arial" w:hAnsi="Arial" w:cs="Arial"/>
          <w:b/>
          <w:sz w:val="22"/>
          <w:szCs w:val="22"/>
          <w:lang w:val="en-US" w:eastAsia="es-MX"/>
        </w:rPr>
        <w:t xml:space="preserve"> </w:t>
      </w:r>
      <w:r w:rsidR="00B027D0" w:rsidRPr="00385CA4">
        <w:rPr>
          <w:rFonts w:ascii="Arial" w:hAnsi="Arial" w:cs="Arial"/>
          <w:b/>
          <w:sz w:val="22"/>
          <w:szCs w:val="22"/>
          <w:lang w:val="en-US" w:eastAsia="es-MX"/>
        </w:rPr>
        <w:t xml:space="preserve">His retrial begins on 12 November 2019. </w:t>
      </w:r>
      <w:r w:rsidR="00C72C24" w:rsidRPr="00385CA4">
        <w:rPr>
          <w:rFonts w:ascii="Arial" w:hAnsi="Arial" w:cs="Arial"/>
          <w:b/>
          <w:sz w:val="22"/>
          <w:szCs w:val="22"/>
          <w:lang w:val="en-US" w:eastAsia="es-MX"/>
        </w:rPr>
        <w:t>H</w:t>
      </w:r>
      <w:r w:rsidR="00752099" w:rsidRPr="00385CA4">
        <w:rPr>
          <w:rFonts w:ascii="Arial" w:hAnsi="Arial" w:cs="Arial"/>
          <w:b/>
          <w:sz w:val="22"/>
          <w:szCs w:val="22"/>
          <w:lang w:val="en-US" w:eastAsia="es-MX"/>
        </w:rPr>
        <w:t xml:space="preserve">e faces up to </w:t>
      </w:r>
      <w:r w:rsidR="00FC5C9F" w:rsidRPr="00385CA4">
        <w:rPr>
          <w:rFonts w:ascii="Arial" w:hAnsi="Arial" w:cs="Arial"/>
          <w:b/>
          <w:sz w:val="22"/>
          <w:szCs w:val="22"/>
          <w:lang w:val="en-US" w:eastAsia="es-MX"/>
        </w:rPr>
        <w:t>1</w:t>
      </w:r>
      <w:r w:rsidR="00752099" w:rsidRPr="00385CA4">
        <w:rPr>
          <w:rFonts w:ascii="Arial" w:hAnsi="Arial" w:cs="Arial"/>
          <w:b/>
          <w:sz w:val="22"/>
          <w:szCs w:val="22"/>
          <w:lang w:val="en-US" w:eastAsia="es-MX"/>
        </w:rPr>
        <w:t>0 years in prison</w:t>
      </w:r>
      <w:r w:rsidR="004847F6" w:rsidRPr="00385CA4">
        <w:rPr>
          <w:rFonts w:ascii="Arial" w:hAnsi="Arial" w:cs="Arial"/>
          <w:b/>
          <w:sz w:val="22"/>
          <w:szCs w:val="22"/>
          <w:lang w:val="en-US" w:eastAsia="es-MX"/>
        </w:rPr>
        <w:t xml:space="preserve">, if convicted on </w:t>
      </w:r>
      <w:r w:rsidR="00FC5C9F" w:rsidRPr="00385CA4">
        <w:rPr>
          <w:rFonts w:ascii="Arial" w:hAnsi="Arial" w:cs="Arial"/>
          <w:b/>
          <w:sz w:val="22"/>
          <w:szCs w:val="22"/>
          <w:lang w:val="en-US" w:eastAsia="es-MX"/>
        </w:rPr>
        <w:t>both</w:t>
      </w:r>
      <w:r w:rsidR="004847F6" w:rsidRPr="00385CA4">
        <w:rPr>
          <w:rFonts w:ascii="Arial" w:hAnsi="Arial" w:cs="Arial"/>
          <w:b/>
          <w:sz w:val="22"/>
          <w:szCs w:val="22"/>
          <w:lang w:val="en-US" w:eastAsia="es-MX"/>
        </w:rPr>
        <w:t xml:space="preserve"> charges</w:t>
      </w:r>
      <w:r w:rsidR="006C1AAF" w:rsidRPr="00385CA4">
        <w:rPr>
          <w:rFonts w:ascii="Arial" w:hAnsi="Arial" w:cs="Arial"/>
          <w:b/>
          <w:sz w:val="22"/>
          <w:szCs w:val="22"/>
          <w:lang w:val="en-US" w:eastAsia="es-MX"/>
        </w:rPr>
        <w:t xml:space="preserve">. </w:t>
      </w:r>
      <w:r w:rsidR="004847F6" w:rsidRPr="00385CA4">
        <w:rPr>
          <w:rFonts w:ascii="Arial" w:hAnsi="Arial" w:cs="Arial"/>
          <w:b/>
          <w:sz w:val="22"/>
          <w:szCs w:val="22"/>
          <w:lang w:val="en-US" w:eastAsia="es-MX"/>
        </w:rPr>
        <w:t xml:space="preserve">Authorities should immediately drop all criminal </w:t>
      </w:r>
      <w:r w:rsidRPr="00385CA4">
        <w:rPr>
          <w:rFonts w:ascii="Arial" w:hAnsi="Arial" w:cs="Arial"/>
          <w:b/>
          <w:sz w:val="22"/>
          <w:szCs w:val="22"/>
          <w:lang w:val="en-US" w:eastAsia="es-MX"/>
        </w:rPr>
        <w:t xml:space="preserve">charges against </w:t>
      </w:r>
      <w:r w:rsidR="004847F6" w:rsidRPr="00385CA4">
        <w:rPr>
          <w:rFonts w:ascii="Arial" w:hAnsi="Arial" w:cs="Arial"/>
          <w:b/>
          <w:sz w:val="22"/>
          <w:szCs w:val="22"/>
          <w:lang w:val="en-US" w:eastAsia="es-MX"/>
        </w:rPr>
        <w:t>Dr. Warren for his vital humanitarian work</w:t>
      </w:r>
      <w:r w:rsidRPr="00385CA4">
        <w:rPr>
          <w:rFonts w:ascii="Arial" w:hAnsi="Arial" w:cs="Arial"/>
          <w:b/>
          <w:sz w:val="22"/>
          <w:szCs w:val="22"/>
          <w:lang w:val="en-US" w:eastAsia="es-MX"/>
        </w:rPr>
        <w:t xml:space="preserve">. </w:t>
      </w:r>
    </w:p>
    <w:p w14:paraId="119BDF2A" w14:textId="77777777" w:rsidR="003B53FB" w:rsidRPr="00385CA4" w:rsidRDefault="003B53FB" w:rsidP="00385CA4">
      <w:pPr>
        <w:spacing w:after="0" w:line="240" w:lineRule="auto"/>
        <w:ind w:left="-142"/>
        <w:rPr>
          <w:rFonts w:ascii="Arial" w:hAnsi="Arial" w:cs="Arial"/>
          <w:b/>
          <w:lang w:val="en-US" w:eastAsia="es-MX"/>
        </w:rPr>
      </w:pPr>
    </w:p>
    <w:p w14:paraId="3F8CA646" w14:textId="77777777" w:rsidR="00385CA4" w:rsidRPr="0007751F" w:rsidRDefault="00385CA4" w:rsidP="00385CA4">
      <w:pPr>
        <w:spacing w:line="240" w:lineRule="auto"/>
        <w:rPr>
          <w:rFonts w:ascii="Arial" w:hAnsi="Arial" w:cs="Arial"/>
          <w:b/>
          <w:sz w:val="20"/>
          <w:szCs w:val="20"/>
        </w:rPr>
      </w:pPr>
      <w:r w:rsidRPr="0007751F">
        <w:rPr>
          <w:rFonts w:ascii="Arial" w:hAnsi="Arial" w:cs="Arial"/>
          <w:b/>
          <w:sz w:val="20"/>
          <w:szCs w:val="20"/>
        </w:rPr>
        <w:t xml:space="preserve">TAKE ACTION: </w:t>
      </w:r>
    </w:p>
    <w:p w14:paraId="11D3AAE4" w14:textId="40180F5D" w:rsidR="00385CA4" w:rsidRPr="004D1533" w:rsidRDefault="00385CA4" w:rsidP="00385CA4">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w:t>
      </w:r>
      <w:r w:rsidRPr="004D1533">
        <w:rPr>
          <w:rFonts w:ascii="Arial" w:hAnsi="Arial" w:cs="Arial"/>
          <w:color w:val="000000"/>
          <w:sz w:val="20"/>
          <w:szCs w:val="20"/>
        </w:rPr>
        <w:t xml:space="preserve"> government officia</w:t>
      </w:r>
      <w:r>
        <w:rPr>
          <w:rFonts w:ascii="Arial" w:hAnsi="Arial" w:cs="Arial"/>
          <w:color w:val="000000"/>
          <w:sz w:val="20"/>
          <w:szCs w:val="20"/>
        </w:rPr>
        <w:t>l</w:t>
      </w:r>
      <w:r w:rsidRPr="004D1533">
        <w:rPr>
          <w:rFonts w:ascii="Arial" w:hAnsi="Arial" w:cs="Arial"/>
          <w:color w:val="000000"/>
          <w:sz w:val="20"/>
          <w:szCs w:val="20"/>
        </w:rPr>
        <w:t xml:space="preserve"> listed</w:t>
      </w:r>
      <w:r>
        <w:rPr>
          <w:rFonts w:ascii="Arial" w:hAnsi="Arial" w:cs="Arial"/>
          <w:color w:val="000000"/>
          <w:sz w:val="20"/>
          <w:szCs w:val="20"/>
        </w:rPr>
        <w:t xml:space="preserve"> below</w:t>
      </w:r>
      <w:r w:rsidRPr="004D1533">
        <w:rPr>
          <w:rFonts w:ascii="Arial" w:hAnsi="Arial" w:cs="Arial"/>
          <w:color w:val="000000"/>
          <w:sz w:val="20"/>
          <w:szCs w:val="20"/>
        </w:rPr>
        <w:t>. You can also email, fax, call or Tweet them.</w:t>
      </w:r>
    </w:p>
    <w:p w14:paraId="43819D52" w14:textId="77777777" w:rsidR="00385CA4" w:rsidRDefault="00385CA4" w:rsidP="00385CA4">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69</w:t>
      </w:r>
      <w:r>
        <w:rPr>
          <w:rFonts w:ascii="Arial" w:hAnsi="Arial" w:cs="Arial"/>
          <w:b/>
          <w:i/>
          <w:iCs/>
          <w:color w:val="000000"/>
          <w:sz w:val="20"/>
          <w:szCs w:val="20"/>
        </w:rPr>
        <w:t>.19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F44D4CF" w14:textId="77777777" w:rsidR="00385CA4" w:rsidRDefault="005D2C37" w:rsidP="00385CA4">
      <w:pPr>
        <w:pStyle w:val="NormalWeb"/>
        <w:spacing w:before="0" w:beforeAutospacing="0" w:after="0" w:afterAutospacing="0"/>
        <w:ind w:left="360"/>
        <w:textAlignment w:val="baseline"/>
        <w:rPr>
          <w:rFonts w:ascii="Arial" w:hAnsi="Arial" w:cs="Arial"/>
          <w:b/>
          <w:i/>
          <w:sz w:val="20"/>
          <w:szCs w:val="20"/>
          <w:lang w:val="en-US"/>
        </w:rPr>
      </w:pPr>
      <w:r w:rsidRPr="00385CA4">
        <w:rPr>
          <w:noProof/>
          <w:lang w:val="en-US"/>
        </w:rPr>
        <mc:AlternateContent>
          <mc:Choice Requires="wps">
            <w:drawing>
              <wp:anchor distT="0" distB="0" distL="114300" distR="114300" simplePos="0" relativeHeight="251659264" behindDoc="0" locked="0" layoutInCell="1" allowOverlap="1" wp14:anchorId="7A8219C1" wp14:editId="6C230895">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4920C"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bookmarkStart w:id="0" w:name="_Hlk357447"/>
    </w:p>
    <w:p w14:paraId="5F856741" w14:textId="77777777" w:rsidR="00385CA4" w:rsidRPr="00385CA4" w:rsidRDefault="003B53FB" w:rsidP="00385CA4">
      <w:pPr>
        <w:pStyle w:val="NormalWeb"/>
        <w:spacing w:before="0" w:beforeAutospacing="0" w:after="0" w:afterAutospacing="0"/>
        <w:textAlignment w:val="baseline"/>
        <w:rPr>
          <w:rFonts w:ascii="Arial" w:hAnsi="Arial" w:cs="Arial"/>
          <w:b/>
          <w:sz w:val="18"/>
          <w:szCs w:val="18"/>
          <w:lang w:val="en-US"/>
        </w:rPr>
      </w:pPr>
      <w:r w:rsidRPr="00385CA4">
        <w:rPr>
          <w:rFonts w:ascii="Arial" w:hAnsi="Arial" w:cs="Arial"/>
          <w:b/>
          <w:sz w:val="18"/>
          <w:szCs w:val="18"/>
          <w:lang w:val="en-US"/>
        </w:rPr>
        <w:t>Mr. Michael Bailey</w:t>
      </w:r>
    </w:p>
    <w:p w14:paraId="2750FC29" w14:textId="267E8A1E" w:rsidR="003B53FB" w:rsidRPr="00385CA4" w:rsidRDefault="003B53FB" w:rsidP="00385CA4">
      <w:pPr>
        <w:pStyle w:val="NormalWeb"/>
        <w:spacing w:before="0" w:beforeAutospacing="0" w:after="0" w:afterAutospacing="0"/>
        <w:textAlignment w:val="baseline"/>
        <w:rPr>
          <w:rFonts w:ascii="Arial" w:hAnsi="Arial" w:cs="Arial"/>
          <w:color w:val="000000"/>
          <w:sz w:val="18"/>
          <w:szCs w:val="18"/>
        </w:rPr>
      </w:pPr>
      <w:r w:rsidRPr="00385CA4">
        <w:rPr>
          <w:rFonts w:ascii="Arial" w:hAnsi="Arial" w:cs="Arial"/>
          <w:sz w:val="18"/>
          <w:szCs w:val="18"/>
          <w:lang w:val="en-US"/>
        </w:rPr>
        <w:t xml:space="preserve">First Assistant United States Attorney </w:t>
      </w:r>
    </w:p>
    <w:p w14:paraId="68E67E38" w14:textId="77777777" w:rsidR="003B53FB" w:rsidRPr="00385CA4" w:rsidRDefault="003B53FB" w:rsidP="00385CA4">
      <w:pPr>
        <w:spacing w:after="0" w:line="240" w:lineRule="auto"/>
        <w:rPr>
          <w:rFonts w:ascii="Arial" w:hAnsi="Arial" w:cs="Arial"/>
          <w:szCs w:val="18"/>
          <w:lang w:val="en-US"/>
        </w:rPr>
      </w:pPr>
      <w:r w:rsidRPr="00385CA4">
        <w:rPr>
          <w:rFonts w:ascii="Arial" w:hAnsi="Arial" w:cs="Arial"/>
          <w:szCs w:val="18"/>
          <w:lang w:val="en-US"/>
        </w:rPr>
        <w:t xml:space="preserve">District of Arizona </w:t>
      </w:r>
    </w:p>
    <w:p w14:paraId="6D851590" w14:textId="77777777" w:rsidR="003B53FB" w:rsidRPr="00385CA4" w:rsidRDefault="003B53FB" w:rsidP="00385CA4">
      <w:pPr>
        <w:spacing w:after="0" w:line="240" w:lineRule="auto"/>
        <w:rPr>
          <w:rFonts w:ascii="Arial" w:hAnsi="Arial" w:cs="Arial"/>
          <w:szCs w:val="18"/>
          <w:lang w:val="en-US"/>
        </w:rPr>
      </w:pPr>
      <w:r w:rsidRPr="00385CA4">
        <w:rPr>
          <w:rFonts w:ascii="Arial" w:hAnsi="Arial" w:cs="Arial"/>
          <w:szCs w:val="18"/>
          <w:lang w:val="en-US"/>
        </w:rPr>
        <w:t xml:space="preserve">United States Courthouse </w:t>
      </w:r>
    </w:p>
    <w:p w14:paraId="259932BF" w14:textId="77777777" w:rsidR="003B53FB" w:rsidRPr="00385CA4" w:rsidRDefault="003B53FB" w:rsidP="00385CA4">
      <w:pPr>
        <w:spacing w:after="0" w:line="240" w:lineRule="auto"/>
        <w:rPr>
          <w:rFonts w:ascii="Arial" w:hAnsi="Arial" w:cs="Arial"/>
          <w:szCs w:val="18"/>
          <w:lang w:val="en-US"/>
        </w:rPr>
      </w:pPr>
      <w:r w:rsidRPr="00385CA4">
        <w:rPr>
          <w:rFonts w:ascii="Arial" w:hAnsi="Arial" w:cs="Arial"/>
          <w:szCs w:val="18"/>
          <w:lang w:val="en-US"/>
        </w:rPr>
        <w:t xml:space="preserve">405 W. Congress Street, Suite 4800 </w:t>
      </w:r>
    </w:p>
    <w:p w14:paraId="013C7F90" w14:textId="77777777" w:rsidR="003B53FB" w:rsidRPr="00385CA4" w:rsidRDefault="003B53FB" w:rsidP="00385CA4">
      <w:pPr>
        <w:spacing w:after="0" w:line="240" w:lineRule="auto"/>
        <w:rPr>
          <w:rFonts w:ascii="Arial" w:hAnsi="Arial" w:cs="Arial"/>
          <w:szCs w:val="18"/>
          <w:lang w:val="en-US"/>
        </w:rPr>
      </w:pPr>
      <w:r w:rsidRPr="00385CA4">
        <w:rPr>
          <w:rFonts w:ascii="Arial" w:hAnsi="Arial" w:cs="Arial"/>
          <w:szCs w:val="18"/>
          <w:lang w:val="en-US"/>
        </w:rPr>
        <w:t xml:space="preserve">Tucson, Arizona 85701 </w:t>
      </w:r>
    </w:p>
    <w:bookmarkEnd w:id="0"/>
    <w:p w14:paraId="30AE9F24" w14:textId="02AF226E" w:rsidR="005D2C37" w:rsidRPr="00385CA4" w:rsidRDefault="005D2C37" w:rsidP="00385CA4">
      <w:pPr>
        <w:pStyle w:val="Default"/>
        <w:rPr>
          <w:rFonts w:eastAsia="MS Mincho"/>
          <w:sz w:val="18"/>
          <w:szCs w:val="18"/>
          <w:lang w:val="en-US"/>
        </w:rPr>
      </w:pPr>
      <w:r w:rsidRPr="00385CA4">
        <w:rPr>
          <w:sz w:val="18"/>
          <w:szCs w:val="18"/>
          <w:lang w:val="en-US"/>
        </w:rPr>
        <w:t>Email:</w:t>
      </w:r>
      <w:r w:rsidR="00D62012" w:rsidRPr="00385CA4">
        <w:rPr>
          <w:sz w:val="18"/>
          <w:szCs w:val="18"/>
          <w:lang w:val="en-US"/>
        </w:rPr>
        <w:t xml:space="preserve"> </w:t>
      </w:r>
      <w:hyperlink r:id="rId11" w:history="1">
        <w:r w:rsidR="00385CA4" w:rsidRPr="0008018B">
          <w:rPr>
            <w:rStyle w:val="Hyperlink"/>
            <w:sz w:val="18"/>
            <w:szCs w:val="18"/>
            <w:lang w:val="en-US"/>
          </w:rPr>
          <w:t>Michael.bailey@usdoj.gov</w:t>
        </w:r>
      </w:hyperlink>
      <w:r w:rsidR="00385CA4">
        <w:rPr>
          <w:sz w:val="18"/>
          <w:szCs w:val="18"/>
          <w:lang w:val="en-US"/>
        </w:rPr>
        <w:t xml:space="preserve"> </w:t>
      </w:r>
      <w:r w:rsidRPr="00385CA4">
        <w:rPr>
          <w:sz w:val="18"/>
          <w:szCs w:val="18"/>
          <w:lang w:val="en-US"/>
        </w:rPr>
        <w:t xml:space="preserve"> </w:t>
      </w:r>
    </w:p>
    <w:p w14:paraId="0374D210" w14:textId="77777777" w:rsidR="00385CA4" w:rsidRPr="00385CA4" w:rsidRDefault="00385CA4" w:rsidP="00385CA4">
      <w:pPr>
        <w:spacing w:after="0" w:line="240" w:lineRule="auto"/>
        <w:rPr>
          <w:rFonts w:ascii="Arial" w:hAnsi="Arial" w:cs="Arial"/>
          <w:sz w:val="20"/>
          <w:szCs w:val="20"/>
          <w:lang w:val="en-US"/>
        </w:rPr>
      </w:pPr>
    </w:p>
    <w:p w14:paraId="33CB694F" w14:textId="27F1D493" w:rsidR="00EA68CE" w:rsidRPr="00385CA4" w:rsidRDefault="005D2C37" w:rsidP="00385CA4">
      <w:pPr>
        <w:spacing w:after="0" w:line="240" w:lineRule="auto"/>
        <w:rPr>
          <w:rFonts w:ascii="Arial" w:hAnsi="Arial" w:cs="Arial"/>
          <w:sz w:val="20"/>
          <w:szCs w:val="20"/>
          <w:lang w:val="en-US"/>
        </w:rPr>
      </w:pPr>
      <w:r w:rsidRPr="00385CA4">
        <w:rPr>
          <w:rFonts w:ascii="Arial" w:hAnsi="Arial" w:cs="Arial"/>
          <w:sz w:val="20"/>
          <w:szCs w:val="20"/>
          <w:lang w:val="en-US"/>
        </w:rPr>
        <w:t xml:space="preserve">Dear </w:t>
      </w:r>
      <w:r w:rsidR="003B53FB" w:rsidRPr="00385CA4">
        <w:rPr>
          <w:rFonts w:ascii="Arial" w:hAnsi="Arial" w:cs="Arial"/>
          <w:sz w:val="20"/>
          <w:szCs w:val="20"/>
          <w:lang w:val="en-US"/>
        </w:rPr>
        <w:t xml:space="preserve">Mr. Bailey, </w:t>
      </w:r>
    </w:p>
    <w:p w14:paraId="52B36C8B" w14:textId="77777777" w:rsidR="00385CA4" w:rsidRPr="00385CA4" w:rsidRDefault="00385CA4" w:rsidP="00385CA4">
      <w:pPr>
        <w:spacing w:after="0" w:line="240" w:lineRule="auto"/>
        <w:rPr>
          <w:rFonts w:ascii="Arial" w:hAnsi="Arial" w:cs="Arial"/>
          <w:sz w:val="20"/>
          <w:szCs w:val="20"/>
          <w:lang w:val="en-US"/>
        </w:rPr>
      </w:pPr>
    </w:p>
    <w:p w14:paraId="4C8BBED2" w14:textId="33AB6E4E" w:rsidR="00000F46" w:rsidRPr="00385CA4" w:rsidRDefault="00B211C1" w:rsidP="00385CA4">
      <w:pPr>
        <w:spacing w:after="0" w:line="240" w:lineRule="auto"/>
        <w:rPr>
          <w:rFonts w:ascii="Arial" w:hAnsi="Arial" w:cs="Arial"/>
          <w:sz w:val="20"/>
          <w:szCs w:val="20"/>
          <w:lang w:val="en-US"/>
        </w:rPr>
      </w:pPr>
      <w:r w:rsidRPr="00385CA4">
        <w:rPr>
          <w:rFonts w:ascii="Arial" w:hAnsi="Arial" w:cs="Arial"/>
          <w:sz w:val="20"/>
          <w:szCs w:val="20"/>
          <w:lang w:val="en-US"/>
        </w:rPr>
        <w:t xml:space="preserve">I am </w:t>
      </w:r>
      <w:r w:rsidR="00000F46" w:rsidRPr="00385CA4">
        <w:rPr>
          <w:rFonts w:ascii="Arial" w:hAnsi="Arial" w:cs="Arial"/>
          <w:sz w:val="20"/>
          <w:szCs w:val="20"/>
          <w:lang w:val="en-US"/>
        </w:rPr>
        <w:t xml:space="preserve">writing now to urge you to immediately drop the charges against Dr. </w:t>
      </w:r>
      <w:r w:rsidRPr="00385CA4">
        <w:rPr>
          <w:rFonts w:ascii="Arial" w:hAnsi="Arial" w:cs="Arial"/>
          <w:sz w:val="20"/>
          <w:szCs w:val="20"/>
          <w:lang w:val="en-US"/>
        </w:rPr>
        <w:t xml:space="preserve">Scott </w:t>
      </w:r>
      <w:r w:rsidR="00000F46" w:rsidRPr="00385CA4">
        <w:rPr>
          <w:rFonts w:ascii="Arial" w:hAnsi="Arial" w:cs="Arial"/>
          <w:sz w:val="20"/>
          <w:szCs w:val="20"/>
          <w:lang w:val="en-US"/>
        </w:rPr>
        <w:t>Warren</w:t>
      </w:r>
      <w:r w:rsidRPr="00385CA4">
        <w:rPr>
          <w:rFonts w:ascii="Arial" w:hAnsi="Arial" w:cs="Arial"/>
          <w:sz w:val="20"/>
          <w:szCs w:val="20"/>
          <w:lang w:val="en-US"/>
        </w:rPr>
        <w:t xml:space="preserve"> (case 4:18-cr-00223-RCC-BPV)</w:t>
      </w:r>
      <w:r w:rsidR="00000F46" w:rsidRPr="00385CA4">
        <w:rPr>
          <w:rFonts w:ascii="Arial" w:hAnsi="Arial" w:cs="Arial"/>
          <w:sz w:val="20"/>
          <w:szCs w:val="20"/>
          <w:lang w:val="en-US"/>
        </w:rPr>
        <w:t xml:space="preserve">, which appear to constitute a </w:t>
      </w:r>
      <w:r w:rsidR="00A06747" w:rsidRPr="00385CA4">
        <w:rPr>
          <w:rFonts w:ascii="Arial" w:hAnsi="Arial" w:cs="Arial"/>
          <w:sz w:val="20"/>
          <w:szCs w:val="20"/>
          <w:lang w:val="en-US"/>
        </w:rPr>
        <w:t xml:space="preserve">retaliatory and </w:t>
      </w:r>
      <w:r w:rsidR="00000F46" w:rsidRPr="00385CA4">
        <w:rPr>
          <w:rFonts w:ascii="Arial" w:hAnsi="Arial" w:cs="Arial"/>
          <w:sz w:val="20"/>
          <w:szCs w:val="20"/>
          <w:lang w:val="en-US"/>
        </w:rPr>
        <w:t>politically motivated violation of his protected rights as a Human Rights Defender.</w:t>
      </w:r>
    </w:p>
    <w:p w14:paraId="68F5A3E8" w14:textId="77777777" w:rsidR="00385CA4" w:rsidRPr="00385CA4" w:rsidRDefault="00385CA4" w:rsidP="00385CA4">
      <w:pPr>
        <w:spacing w:after="0" w:line="240" w:lineRule="auto"/>
        <w:rPr>
          <w:rFonts w:ascii="Arial" w:hAnsi="Arial" w:cs="Arial"/>
          <w:sz w:val="20"/>
          <w:szCs w:val="20"/>
          <w:lang w:val="en-US"/>
        </w:rPr>
      </w:pPr>
    </w:p>
    <w:p w14:paraId="17A5E106" w14:textId="10CECF5C" w:rsidR="00000F46" w:rsidRPr="00385CA4" w:rsidRDefault="00000F46" w:rsidP="00385CA4">
      <w:pPr>
        <w:spacing w:after="0" w:line="240" w:lineRule="auto"/>
        <w:rPr>
          <w:rFonts w:ascii="Arial" w:hAnsi="Arial" w:cs="Arial"/>
          <w:sz w:val="20"/>
          <w:szCs w:val="20"/>
          <w:lang w:val="en-US"/>
        </w:rPr>
      </w:pPr>
      <w:r w:rsidRPr="00385CA4">
        <w:rPr>
          <w:rFonts w:ascii="Arial" w:hAnsi="Arial" w:cs="Arial"/>
          <w:sz w:val="20"/>
          <w:szCs w:val="20"/>
          <w:lang w:val="en-US"/>
        </w:rPr>
        <w:t xml:space="preserve">Amnesty International acknowledges the volunteer activities of Dr. Warren and his associated organization No More Deaths as vital humanitarian aid directed at upholding the right to life of </w:t>
      </w:r>
      <w:r w:rsidR="00B027D0" w:rsidRPr="00385CA4">
        <w:rPr>
          <w:rFonts w:ascii="Arial" w:hAnsi="Arial" w:cs="Arial"/>
          <w:sz w:val="20"/>
          <w:szCs w:val="20"/>
          <w:lang w:val="en-US"/>
        </w:rPr>
        <w:t>migrants and</w:t>
      </w:r>
      <w:r w:rsidRPr="00385CA4">
        <w:rPr>
          <w:rFonts w:ascii="Arial" w:hAnsi="Arial" w:cs="Arial"/>
          <w:sz w:val="20"/>
          <w:szCs w:val="20"/>
          <w:lang w:val="en-US"/>
        </w:rPr>
        <w:t xml:space="preserve"> preventing the further arbitrary deaths of thousands more migrants and asylum seekers in the Sonoran Desert. </w:t>
      </w:r>
    </w:p>
    <w:p w14:paraId="703047F3" w14:textId="77777777" w:rsidR="00385CA4" w:rsidRPr="00385CA4" w:rsidRDefault="00385CA4" w:rsidP="00385CA4">
      <w:pPr>
        <w:spacing w:after="0" w:line="240" w:lineRule="auto"/>
        <w:rPr>
          <w:rFonts w:ascii="Arial" w:hAnsi="Arial" w:cs="Arial"/>
          <w:sz w:val="20"/>
          <w:szCs w:val="20"/>
          <w:lang w:val="en-US"/>
        </w:rPr>
      </w:pPr>
    </w:p>
    <w:p w14:paraId="1502B3EB" w14:textId="329DF0EB" w:rsidR="00D62012" w:rsidRPr="00385CA4" w:rsidRDefault="001319B3" w:rsidP="00385CA4">
      <w:pPr>
        <w:spacing w:after="0" w:line="240" w:lineRule="auto"/>
        <w:rPr>
          <w:rFonts w:ascii="Arial" w:hAnsi="Arial" w:cs="Arial"/>
          <w:sz w:val="20"/>
          <w:szCs w:val="20"/>
          <w:lang w:val="en-US"/>
        </w:rPr>
      </w:pPr>
      <w:r w:rsidRPr="00385CA4">
        <w:rPr>
          <w:rFonts w:ascii="Arial" w:hAnsi="Arial" w:cs="Arial"/>
          <w:sz w:val="20"/>
          <w:szCs w:val="20"/>
          <w:lang w:val="en-US"/>
        </w:rPr>
        <w:t xml:space="preserve">Amnesty International is opposed to the criminalization of humanitarian </w:t>
      </w:r>
      <w:r w:rsidR="00B027D0" w:rsidRPr="00385CA4">
        <w:rPr>
          <w:rFonts w:ascii="Arial" w:hAnsi="Arial" w:cs="Arial"/>
          <w:sz w:val="20"/>
          <w:szCs w:val="20"/>
          <w:lang w:val="en-US"/>
        </w:rPr>
        <w:t>aid and</w:t>
      </w:r>
      <w:r w:rsidRPr="00385CA4">
        <w:rPr>
          <w:rFonts w:ascii="Arial" w:hAnsi="Arial" w:cs="Arial"/>
          <w:sz w:val="20"/>
          <w:szCs w:val="20"/>
          <w:lang w:val="en-US"/>
        </w:rPr>
        <w:t xml:space="preserve"> calls on all states to ensure that their laws are not misused to target and harass human rights defenders working for the rights of migrants, asylum-seekers and refugees, or others whose lives and</w:t>
      </w:r>
      <w:r w:rsidR="00D62012" w:rsidRPr="00385CA4">
        <w:rPr>
          <w:rFonts w:ascii="Arial" w:hAnsi="Arial" w:cs="Arial"/>
          <w:sz w:val="20"/>
          <w:szCs w:val="20"/>
          <w:lang w:val="en-US"/>
        </w:rPr>
        <w:t xml:space="preserve"> other human rights are at risk.</w:t>
      </w:r>
    </w:p>
    <w:p w14:paraId="05E7D870" w14:textId="77777777" w:rsidR="00385CA4" w:rsidRPr="00385CA4" w:rsidRDefault="00385CA4" w:rsidP="00385CA4">
      <w:pPr>
        <w:spacing w:after="0" w:line="240" w:lineRule="auto"/>
        <w:rPr>
          <w:rFonts w:ascii="Arial" w:hAnsi="Arial" w:cs="Arial"/>
          <w:sz w:val="20"/>
          <w:szCs w:val="20"/>
          <w:lang w:val="en-US"/>
        </w:rPr>
      </w:pPr>
    </w:p>
    <w:p w14:paraId="0782D6A8" w14:textId="07453AA7" w:rsidR="00000F46" w:rsidRPr="00385CA4" w:rsidRDefault="00D62012" w:rsidP="00385CA4">
      <w:pPr>
        <w:spacing w:after="0" w:line="240" w:lineRule="auto"/>
        <w:rPr>
          <w:rFonts w:ascii="Arial" w:hAnsi="Arial" w:cs="Arial"/>
          <w:sz w:val="20"/>
          <w:szCs w:val="20"/>
          <w:lang w:val="en-US"/>
        </w:rPr>
      </w:pPr>
      <w:r w:rsidRPr="00385CA4">
        <w:rPr>
          <w:rFonts w:ascii="Arial" w:hAnsi="Arial" w:cs="Arial"/>
          <w:sz w:val="20"/>
          <w:szCs w:val="20"/>
          <w:lang w:val="en-US"/>
        </w:rPr>
        <w:t>H</w:t>
      </w:r>
      <w:r w:rsidR="001319B3" w:rsidRPr="00385CA4">
        <w:rPr>
          <w:rFonts w:ascii="Arial" w:hAnsi="Arial" w:cs="Arial"/>
          <w:sz w:val="20"/>
          <w:szCs w:val="20"/>
          <w:lang w:val="en-US"/>
        </w:rPr>
        <w:t xml:space="preserve">uman rights defenders and their organizations </w:t>
      </w:r>
      <w:r w:rsidRPr="00385CA4">
        <w:rPr>
          <w:rFonts w:ascii="Arial" w:hAnsi="Arial" w:cs="Arial"/>
          <w:sz w:val="20"/>
          <w:szCs w:val="20"/>
          <w:lang w:val="en-US"/>
        </w:rPr>
        <w:t>must be</w:t>
      </w:r>
      <w:r w:rsidR="001319B3" w:rsidRPr="00385CA4">
        <w:rPr>
          <w:rFonts w:ascii="Arial" w:hAnsi="Arial" w:cs="Arial"/>
          <w:sz w:val="20"/>
          <w:szCs w:val="20"/>
          <w:lang w:val="en-US"/>
        </w:rPr>
        <w:t xml:space="preserve"> able to carry out their work in a safe and enabling environment, free from fear of reprisals. </w:t>
      </w:r>
    </w:p>
    <w:p w14:paraId="5994F623" w14:textId="77777777" w:rsidR="00385CA4" w:rsidRDefault="00385CA4" w:rsidP="00385CA4">
      <w:pPr>
        <w:spacing w:after="0" w:line="240" w:lineRule="auto"/>
        <w:rPr>
          <w:rFonts w:ascii="Arial" w:hAnsi="Arial" w:cs="Arial"/>
          <w:sz w:val="20"/>
          <w:szCs w:val="20"/>
          <w:lang w:val="en-US"/>
        </w:rPr>
      </w:pPr>
    </w:p>
    <w:p w14:paraId="41719E48" w14:textId="42B388B0" w:rsidR="00000F46" w:rsidRPr="00385CA4" w:rsidRDefault="00385CA4" w:rsidP="00385CA4">
      <w:pPr>
        <w:spacing w:after="0" w:line="240" w:lineRule="auto"/>
        <w:rPr>
          <w:rFonts w:ascii="Arial" w:hAnsi="Arial" w:cs="Arial"/>
          <w:sz w:val="20"/>
          <w:szCs w:val="20"/>
          <w:lang w:val="en-US"/>
        </w:rPr>
      </w:pPr>
      <w:r>
        <w:rPr>
          <w:rFonts w:ascii="Arial" w:hAnsi="Arial" w:cs="Arial"/>
          <w:sz w:val="20"/>
          <w:szCs w:val="20"/>
          <w:lang w:val="en-US"/>
        </w:rPr>
        <w:t>I</w:t>
      </w:r>
      <w:bookmarkStart w:id="1" w:name="_GoBack"/>
      <w:bookmarkEnd w:id="1"/>
      <w:r w:rsidR="00000F46" w:rsidRPr="00385CA4">
        <w:rPr>
          <w:rFonts w:ascii="Arial" w:hAnsi="Arial" w:cs="Arial"/>
          <w:sz w:val="20"/>
          <w:szCs w:val="20"/>
          <w:lang w:val="en-US"/>
        </w:rPr>
        <w:t xml:space="preserve"> call on you to immediately drop all the charges against Dr. Warren. </w:t>
      </w:r>
    </w:p>
    <w:p w14:paraId="03DED46D" w14:textId="77777777" w:rsidR="00385CA4" w:rsidRPr="00385CA4" w:rsidRDefault="00385CA4" w:rsidP="00385CA4">
      <w:pPr>
        <w:spacing w:after="0" w:line="240" w:lineRule="auto"/>
        <w:rPr>
          <w:rFonts w:ascii="Arial" w:hAnsi="Arial" w:cs="Arial"/>
          <w:sz w:val="20"/>
          <w:szCs w:val="20"/>
          <w:lang w:val="en-US"/>
        </w:rPr>
      </w:pPr>
    </w:p>
    <w:p w14:paraId="4D86F528" w14:textId="26938194" w:rsidR="005D2C37" w:rsidRPr="00385CA4" w:rsidRDefault="005D2C37" w:rsidP="00385CA4">
      <w:pPr>
        <w:spacing w:after="0" w:line="240" w:lineRule="auto"/>
        <w:rPr>
          <w:rFonts w:ascii="Arial" w:hAnsi="Arial" w:cs="Arial"/>
          <w:sz w:val="20"/>
          <w:szCs w:val="20"/>
          <w:lang w:val="en-US"/>
        </w:rPr>
      </w:pPr>
      <w:r w:rsidRPr="00385CA4">
        <w:rPr>
          <w:rFonts w:ascii="Arial" w:hAnsi="Arial" w:cs="Arial"/>
          <w:sz w:val="20"/>
          <w:szCs w:val="20"/>
          <w:lang w:val="en-US"/>
        </w:rPr>
        <w:t>Yours sincerely,</w:t>
      </w:r>
    </w:p>
    <w:p w14:paraId="12A2129D" w14:textId="77777777" w:rsidR="00BC17AD" w:rsidRPr="00385CA4" w:rsidRDefault="00BC17AD" w:rsidP="00385CA4">
      <w:pPr>
        <w:spacing w:line="240" w:lineRule="auto"/>
        <w:rPr>
          <w:rFonts w:ascii="Arial" w:hAnsi="Arial" w:cs="Arial"/>
          <w:b/>
          <w:sz w:val="20"/>
          <w:szCs w:val="20"/>
          <w:lang w:val="en-US"/>
        </w:rPr>
      </w:pPr>
    </w:p>
    <w:p w14:paraId="0AF1B6A4" w14:textId="62E87CC4" w:rsidR="0082127B" w:rsidRPr="00385CA4" w:rsidRDefault="0082127B" w:rsidP="00385CA4">
      <w:pPr>
        <w:pStyle w:val="AIBoxHeading"/>
        <w:shd w:val="clear" w:color="auto" w:fill="D9D9D9" w:themeFill="background1" w:themeFillShade="D9"/>
        <w:spacing w:line="240" w:lineRule="auto"/>
        <w:rPr>
          <w:rFonts w:ascii="Arial" w:hAnsi="Arial" w:cs="Arial"/>
          <w:b/>
          <w:sz w:val="32"/>
          <w:szCs w:val="32"/>
          <w:lang w:val="en-US"/>
        </w:rPr>
      </w:pPr>
      <w:r w:rsidRPr="00385CA4">
        <w:rPr>
          <w:rFonts w:ascii="Arial" w:hAnsi="Arial" w:cs="Arial"/>
          <w:b/>
          <w:sz w:val="32"/>
          <w:szCs w:val="32"/>
          <w:lang w:val="en-US"/>
        </w:rPr>
        <w:lastRenderedPageBreak/>
        <w:t>Additional information</w:t>
      </w:r>
    </w:p>
    <w:p w14:paraId="563BA7FE" w14:textId="77777777" w:rsidR="002A288B" w:rsidRPr="00385CA4" w:rsidRDefault="002A288B" w:rsidP="00385CA4">
      <w:pPr>
        <w:spacing w:after="0" w:line="240" w:lineRule="auto"/>
        <w:rPr>
          <w:rFonts w:ascii="Arial" w:hAnsi="Arial" w:cs="Arial"/>
          <w:sz w:val="19"/>
          <w:szCs w:val="19"/>
        </w:rPr>
      </w:pPr>
    </w:p>
    <w:p w14:paraId="727D58E5" w14:textId="145196E8" w:rsidR="00A06747" w:rsidRPr="00385CA4" w:rsidRDefault="00A06747" w:rsidP="00385CA4">
      <w:pPr>
        <w:spacing w:after="0" w:line="240" w:lineRule="auto"/>
        <w:jc w:val="both"/>
        <w:rPr>
          <w:rFonts w:ascii="Arial" w:hAnsi="Arial" w:cs="Arial"/>
          <w:i/>
          <w:sz w:val="19"/>
          <w:szCs w:val="19"/>
        </w:rPr>
      </w:pPr>
      <w:r w:rsidRPr="00385CA4">
        <w:rPr>
          <w:rFonts w:ascii="Arial" w:hAnsi="Arial" w:cs="Arial"/>
          <w:sz w:val="19"/>
          <w:szCs w:val="19"/>
        </w:rPr>
        <w:t xml:space="preserve">The case of </w:t>
      </w:r>
      <w:proofErr w:type="spellStart"/>
      <w:r w:rsidR="00752099" w:rsidRPr="00385CA4">
        <w:rPr>
          <w:rFonts w:ascii="Arial" w:hAnsi="Arial" w:cs="Arial"/>
          <w:sz w:val="19"/>
          <w:szCs w:val="19"/>
        </w:rPr>
        <w:t>Dr.</w:t>
      </w:r>
      <w:proofErr w:type="spellEnd"/>
      <w:r w:rsidR="00752099" w:rsidRPr="00385CA4">
        <w:rPr>
          <w:rFonts w:ascii="Arial" w:hAnsi="Arial" w:cs="Arial"/>
          <w:sz w:val="19"/>
          <w:szCs w:val="19"/>
        </w:rPr>
        <w:t xml:space="preserve"> </w:t>
      </w:r>
      <w:r w:rsidR="004847F6" w:rsidRPr="00385CA4">
        <w:rPr>
          <w:rFonts w:ascii="Arial" w:hAnsi="Arial" w:cs="Arial"/>
          <w:sz w:val="19"/>
          <w:szCs w:val="19"/>
        </w:rPr>
        <w:t xml:space="preserve">Scott </w:t>
      </w:r>
      <w:r w:rsidR="00752099" w:rsidRPr="00385CA4">
        <w:rPr>
          <w:rFonts w:ascii="Arial" w:hAnsi="Arial" w:cs="Arial"/>
          <w:sz w:val="19"/>
          <w:szCs w:val="19"/>
        </w:rPr>
        <w:t>Warren</w:t>
      </w:r>
      <w:r w:rsidRPr="00385CA4">
        <w:rPr>
          <w:rFonts w:ascii="Arial" w:hAnsi="Arial" w:cs="Arial"/>
          <w:sz w:val="19"/>
          <w:szCs w:val="19"/>
        </w:rPr>
        <w:t xml:space="preserve"> was one of those featured in the </w:t>
      </w:r>
      <w:r w:rsidRPr="00385CA4">
        <w:rPr>
          <w:rFonts w:ascii="Arial" w:hAnsi="Arial" w:cs="Arial"/>
          <w:sz w:val="19"/>
          <w:szCs w:val="19"/>
          <w:lang w:val="en-US"/>
        </w:rPr>
        <w:t xml:space="preserve">July 2019 report by Amnesty International, </w:t>
      </w:r>
      <w:hyperlink r:id="rId12" w:history="1">
        <w:r w:rsidRPr="00385CA4">
          <w:rPr>
            <w:rStyle w:val="Hyperlink"/>
            <w:rFonts w:ascii="Arial" w:hAnsi="Arial" w:cs="Arial"/>
            <w:i/>
            <w:sz w:val="19"/>
            <w:szCs w:val="19"/>
            <w:lang w:val="en-US"/>
          </w:rPr>
          <w:t>‘Saving lives is not a crime’: Politically motivated legal harassment of migrant human rights defenders by the USA</w:t>
        </w:r>
        <w:r w:rsidR="00DD24D3" w:rsidRPr="00385CA4">
          <w:rPr>
            <w:rStyle w:val="Hyperlink"/>
            <w:rFonts w:ascii="Arial" w:hAnsi="Arial" w:cs="Arial"/>
            <w:i/>
            <w:sz w:val="19"/>
            <w:szCs w:val="19"/>
            <w:lang w:val="en-US"/>
          </w:rPr>
          <w:t>.</w:t>
        </w:r>
      </w:hyperlink>
    </w:p>
    <w:p w14:paraId="67E96B62" w14:textId="77777777" w:rsidR="00A06747" w:rsidRPr="00385CA4" w:rsidRDefault="00A06747" w:rsidP="00385CA4">
      <w:pPr>
        <w:spacing w:after="0" w:line="240" w:lineRule="auto"/>
        <w:jc w:val="both"/>
        <w:rPr>
          <w:rStyle w:val="Hyperlink"/>
          <w:rFonts w:ascii="Arial" w:hAnsi="Arial" w:cs="Arial"/>
          <w:sz w:val="19"/>
          <w:szCs w:val="19"/>
        </w:rPr>
      </w:pPr>
    </w:p>
    <w:p w14:paraId="620C7D46" w14:textId="7DDB9E15" w:rsidR="001319B3" w:rsidRPr="00385CA4" w:rsidRDefault="00A06747" w:rsidP="00385CA4">
      <w:pPr>
        <w:spacing w:after="0" w:line="240" w:lineRule="auto"/>
        <w:jc w:val="both"/>
        <w:rPr>
          <w:rFonts w:ascii="Arial" w:hAnsi="Arial" w:cs="Arial"/>
          <w:sz w:val="19"/>
          <w:szCs w:val="19"/>
        </w:rPr>
      </w:pPr>
      <w:proofErr w:type="spellStart"/>
      <w:r w:rsidRPr="00385CA4">
        <w:rPr>
          <w:rFonts w:ascii="Arial" w:hAnsi="Arial" w:cs="Arial"/>
          <w:sz w:val="19"/>
          <w:szCs w:val="19"/>
        </w:rPr>
        <w:t>Dr.</w:t>
      </w:r>
      <w:proofErr w:type="spellEnd"/>
      <w:r w:rsidRPr="00385CA4">
        <w:rPr>
          <w:rFonts w:ascii="Arial" w:hAnsi="Arial" w:cs="Arial"/>
          <w:sz w:val="19"/>
          <w:szCs w:val="19"/>
        </w:rPr>
        <w:t xml:space="preserve"> Warren</w:t>
      </w:r>
      <w:r w:rsidR="001319B3" w:rsidRPr="00385CA4">
        <w:rPr>
          <w:rFonts w:ascii="Arial" w:hAnsi="Arial" w:cs="Arial"/>
          <w:sz w:val="19"/>
          <w:szCs w:val="19"/>
        </w:rPr>
        <w:t xml:space="preserve"> is a geography teacher, humanitarian aid volunteer and organizer in </w:t>
      </w:r>
      <w:proofErr w:type="spellStart"/>
      <w:r w:rsidR="001319B3" w:rsidRPr="00385CA4">
        <w:rPr>
          <w:rFonts w:ascii="Arial" w:hAnsi="Arial" w:cs="Arial"/>
          <w:sz w:val="19"/>
          <w:szCs w:val="19"/>
        </w:rPr>
        <w:t>Ajo</w:t>
      </w:r>
      <w:proofErr w:type="spellEnd"/>
      <w:r w:rsidR="001319B3" w:rsidRPr="00385CA4">
        <w:rPr>
          <w:rFonts w:ascii="Arial" w:hAnsi="Arial" w:cs="Arial"/>
          <w:sz w:val="19"/>
          <w:szCs w:val="19"/>
        </w:rPr>
        <w:t xml:space="preserve">, Arizona, USA. He holds a PhD in Geography and has lived in </w:t>
      </w:r>
      <w:proofErr w:type="spellStart"/>
      <w:r w:rsidR="001319B3" w:rsidRPr="00385CA4">
        <w:rPr>
          <w:rFonts w:ascii="Arial" w:hAnsi="Arial" w:cs="Arial"/>
          <w:sz w:val="19"/>
          <w:szCs w:val="19"/>
        </w:rPr>
        <w:t>Ajo</w:t>
      </w:r>
      <w:proofErr w:type="spellEnd"/>
      <w:r w:rsidR="001319B3" w:rsidRPr="00385CA4">
        <w:rPr>
          <w:rFonts w:ascii="Arial" w:hAnsi="Arial" w:cs="Arial"/>
          <w:sz w:val="19"/>
          <w:szCs w:val="19"/>
        </w:rPr>
        <w:t xml:space="preserve"> since 2013. The raid in which he was arrested occurred at a building called The Barn, a humanitarian aid space in </w:t>
      </w:r>
      <w:proofErr w:type="spellStart"/>
      <w:r w:rsidR="001319B3" w:rsidRPr="00385CA4">
        <w:rPr>
          <w:rFonts w:ascii="Arial" w:hAnsi="Arial" w:cs="Arial"/>
          <w:sz w:val="19"/>
          <w:szCs w:val="19"/>
        </w:rPr>
        <w:t>Ajo</w:t>
      </w:r>
      <w:proofErr w:type="spellEnd"/>
      <w:r w:rsidR="001319B3" w:rsidRPr="00385CA4">
        <w:rPr>
          <w:rFonts w:ascii="Arial" w:hAnsi="Arial" w:cs="Arial"/>
          <w:sz w:val="19"/>
          <w:szCs w:val="19"/>
        </w:rPr>
        <w:t xml:space="preserve">, located 35 miles north of the USA-Mexico border, in a 70-mile migration corridor in the Sonoran Desert in southern Arizona. The Barn is owned by a local doctor and used by multiple humanitarian aid groups working to prevent migrant deaths in the </w:t>
      </w:r>
      <w:r w:rsidR="004847F6" w:rsidRPr="00385CA4">
        <w:rPr>
          <w:rFonts w:ascii="Arial" w:hAnsi="Arial" w:cs="Arial"/>
          <w:sz w:val="19"/>
          <w:szCs w:val="19"/>
        </w:rPr>
        <w:t xml:space="preserve">Sonoran </w:t>
      </w:r>
      <w:r w:rsidR="001319B3" w:rsidRPr="00385CA4">
        <w:rPr>
          <w:rFonts w:ascii="Arial" w:hAnsi="Arial" w:cs="Arial"/>
          <w:sz w:val="19"/>
          <w:szCs w:val="19"/>
        </w:rPr>
        <w:t xml:space="preserve">Desert. The humanitarian aid provided at The Barn includes food, water, medical care, and a place to rest. </w:t>
      </w:r>
    </w:p>
    <w:p w14:paraId="29850BF6" w14:textId="15B320BB" w:rsidR="001319B3" w:rsidRPr="00385CA4" w:rsidRDefault="001319B3" w:rsidP="00385CA4">
      <w:pPr>
        <w:spacing w:after="0" w:line="240" w:lineRule="auto"/>
        <w:jc w:val="both"/>
        <w:rPr>
          <w:rFonts w:ascii="Arial" w:hAnsi="Arial" w:cs="Arial"/>
          <w:sz w:val="19"/>
          <w:szCs w:val="19"/>
        </w:rPr>
      </w:pPr>
    </w:p>
    <w:p w14:paraId="13FB628E" w14:textId="74B39B5A" w:rsidR="005C0DAF" w:rsidRPr="00385CA4" w:rsidRDefault="005C0DAF" w:rsidP="00385CA4">
      <w:pPr>
        <w:spacing w:after="0" w:line="240" w:lineRule="auto"/>
        <w:jc w:val="both"/>
        <w:rPr>
          <w:rFonts w:ascii="Arial" w:hAnsi="Arial" w:cs="Arial"/>
          <w:sz w:val="19"/>
          <w:szCs w:val="19"/>
        </w:rPr>
      </w:pPr>
      <w:proofErr w:type="spellStart"/>
      <w:r w:rsidRPr="00385CA4">
        <w:rPr>
          <w:rFonts w:ascii="Arial" w:hAnsi="Arial" w:cs="Arial"/>
          <w:sz w:val="19"/>
          <w:szCs w:val="19"/>
        </w:rPr>
        <w:t>Dr.</w:t>
      </w:r>
      <w:proofErr w:type="spellEnd"/>
      <w:r w:rsidRPr="00385CA4">
        <w:rPr>
          <w:rFonts w:ascii="Arial" w:hAnsi="Arial" w:cs="Arial"/>
          <w:sz w:val="19"/>
          <w:szCs w:val="19"/>
        </w:rPr>
        <w:t xml:space="preserve"> Warren’s arrest came hours after the release of a </w:t>
      </w:r>
      <w:r w:rsidR="00A06747" w:rsidRPr="00385CA4">
        <w:rPr>
          <w:rFonts w:ascii="Arial" w:hAnsi="Arial" w:cs="Arial"/>
          <w:sz w:val="19"/>
          <w:szCs w:val="19"/>
        </w:rPr>
        <w:t xml:space="preserve">report by an organization </w:t>
      </w:r>
      <w:proofErr w:type="spellStart"/>
      <w:r w:rsidR="00A06747" w:rsidRPr="00385CA4">
        <w:rPr>
          <w:rFonts w:ascii="Arial" w:hAnsi="Arial" w:cs="Arial"/>
          <w:sz w:val="19"/>
          <w:szCs w:val="19"/>
        </w:rPr>
        <w:t>Dr.</w:t>
      </w:r>
      <w:proofErr w:type="spellEnd"/>
      <w:r w:rsidR="00A06747" w:rsidRPr="00385CA4">
        <w:rPr>
          <w:rFonts w:ascii="Arial" w:hAnsi="Arial" w:cs="Arial"/>
          <w:sz w:val="19"/>
          <w:szCs w:val="19"/>
        </w:rPr>
        <w:t xml:space="preserve"> Warren volunteers with, No More Deaths/</w:t>
      </w:r>
      <w:r w:rsidRPr="00385CA4">
        <w:rPr>
          <w:rFonts w:ascii="Arial" w:hAnsi="Arial" w:cs="Arial"/>
          <w:sz w:val="19"/>
          <w:szCs w:val="19"/>
        </w:rPr>
        <w:t xml:space="preserve">No Mas </w:t>
      </w:r>
      <w:proofErr w:type="spellStart"/>
      <w:r w:rsidRPr="00385CA4">
        <w:rPr>
          <w:rFonts w:ascii="Arial" w:hAnsi="Arial" w:cs="Arial"/>
          <w:sz w:val="19"/>
          <w:szCs w:val="19"/>
        </w:rPr>
        <w:t>Muertes</w:t>
      </w:r>
      <w:proofErr w:type="spellEnd"/>
      <w:r w:rsidR="00A06747" w:rsidRPr="00385CA4">
        <w:rPr>
          <w:rFonts w:ascii="Arial" w:hAnsi="Arial" w:cs="Arial"/>
          <w:sz w:val="19"/>
          <w:szCs w:val="19"/>
        </w:rPr>
        <w:t>,</w:t>
      </w:r>
      <w:r w:rsidRPr="00385CA4">
        <w:rPr>
          <w:rFonts w:ascii="Arial" w:hAnsi="Arial" w:cs="Arial"/>
          <w:sz w:val="19"/>
          <w:szCs w:val="19"/>
        </w:rPr>
        <w:t xml:space="preserve"> </w:t>
      </w:r>
      <w:r w:rsidR="00A06747" w:rsidRPr="00385CA4">
        <w:rPr>
          <w:rFonts w:ascii="Arial" w:hAnsi="Arial" w:cs="Arial"/>
          <w:sz w:val="19"/>
          <w:szCs w:val="19"/>
        </w:rPr>
        <w:t>which</w:t>
      </w:r>
      <w:r w:rsidRPr="00385CA4">
        <w:rPr>
          <w:rFonts w:ascii="Arial" w:hAnsi="Arial" w:cs="Arial"/>
          <w:sz w:val="19"/>
          <w:szCs w:val="19"/>
        </w:rPr>
        <w:t xml:space="preserve"> document</w:t>
      </w:r>
      <w:r w:rsidR="00A06747" w:rsidRPr="00385CA4">
        <w:rPr>
          <w:rFonts w:ascii="Arial" w:hAnsi="Arial" w:cs="Arial"/>
          <w:sz w:val="19"/>
          <w:szCs w:val="19"/>
        </w:rPr>
        <w:t>ed</w:t>
      </w:r>
      <w:r w:rsidRPr="00385CA4">
        <w:rPr>
          <w:rFonts w:ascii="Arial" w:hAnsi="Arial" w:cs="Arial"/>
          <w:sz w:val="19"/>
          <w:szCs w:val="19"/>
        </w:rPr>
        <w:t xml:space="preserve"> the wilful destruction by </w:t>
      </w:r>
      <w:r w:rsidR="00A06747" w:rsidRPr="00385CA4">
        <w:rPr>
          <w:rFonts w:ascii="Arial" w:hAnsi="Arial" w:cs="Arial"/>
          <w:sz w:val="19"/>
          <w:szCs w:val="19"/>
        </w:rPr>
        <w:t>US B</w:t>
      </w:r>
      <w:r w:rsidRPr="00385CA4">
        <w:rPr>
          <w:rFonts w:ascii="Arial" w:hAnsi="Arial" w:cs="Arial"/>
          <w:sz w:val="19"/>
          <w:szCs w:val="19"/>
        </w:rPr>
        <w:t xml:space="preserve">order </w:t>
      </w:r>
      <w:r w:rsidR="00A06747" w:rsidRPr="00385CA4">
        <w:rPr>
          <w:rFonts w:ascii="Arial" w:hAnsi="Arial" w:cs="Arial"/>
          <w:sz w:val="19"/>
          <w:szCs w:val="19"/>
        </w:rPr>
        <w:t xml:space="preserve">Patrol </w:t>
      </w:r>
      <w:r w:rsidRPr="00385CA4">
        <w:rPr>
          <w:rFonts w:ascii="Arial" w:hAnsi="Arial" w:cs="Arial"/>
          <w:sz w:val="19"/>
          <w:szCs w:val="19"/>
        </w:rPr>
        <w:t xml:space="preserve">agents of humanitarian aid supplies in the US-Mexico border areas. There was a </w:t>
      </w:r>
      <w:hyperlink r:id="rId13" w:history="1">
        <w:r w:rsidRPr="00385CA4">
          <w:rPr>
            <w:rStyle w:val="Hyperlink"/>
            <w:rFonts w:ascii="Arial" w:hAnsi="Arial" w:cs="Arial"/>
            <w:sz w:val="19"/>
            <w:szCs w:val="19"/>
          </w:rPr>
          <w:t>corresponding video</w:t>
        </w:r>
      </w:hyperlink>
      <w:r w:rsidRPr="00385CA4">
        <w:rPr>
          <w:rFonts w:ascii="Arial" w:hAnsi="Arial" w:cs="Arial"/>
          <w:sz w:val="19"/>
          <w:szCs w:val="19"/>
        </w:rPr>
        <w:t xml:space="preserve"> that went viral showing the destruction of several water jugs in the desert by Border Patrol agents. </w:t>
      </w:r>
    </w:p>
    <w:p w14:paraId="1F74A658" w14:textId="77777777" w:rsidR="005C0DAF" w:rsidRPr="00385CA4" w:rsidRDefault="005C0DAF" w:rsidP="00385CA4">
      <w:pPr>
        <w:spacing w:after="0" w:line="240" w:lineRule="auto"/>
        <w:jc w:val="both"/>
        <w:rPr>
          <w:rFonts w:ascii="Arial" w:hAnsi="Arial" w:cs="Arial"/>
          <w:sz w:val="19"/>
          <w:szCs w:val="19"/>
        </w:rPr>
      </w:pPr>
    </w:p>
    <w:p w14:paraId="4348A59E" w14:textId="491982AD" w:rsidR="006217F9" w:rsidRPr="00385CA4" w:rsidRDefault="00A06747" w:rsidP="00385CA4">
      <w:pPr>
        <w:spacing w:after="0" w:line="240" w:lineRule="auto"/>
        <w:jc w:val="both"/>
        <w:rPr>
          <w:rFonts w:ascii="Arial" w:hAnsi="Arial" w:cs="Arial"/>
          <w:sz w:val="19"/>
          <w:szCs w:val="19"/>
        </w:rPr>
      </w:pPr>
      <w:r w:rsidRPr="00385CA4">
        <w:rPr>
          <w:rFonts w:ascii="Arial" w:hAnsi="Arial" w:cs="Arial"/>
          <w:sz w:val="19"/>
          <w:szCs w:val="19"/>
        </w:rPr>
        <w:t xml:space="preserve">Amnesty International has documented that the criminalization of </w:t>
      </w:r>
      <w:proofErr w:type="spellStart"/>
      <w:r w:rsidRPr="00385CA4">
        <w:rPr>
          <w:rFonts w:ascii="Arial" w:hAnsi="Arial" w:cs="Arial"/>
          <w:sz w:val="19"/>
          <w:szCs w:val="19"/>
        </w:rPr>
        <w:t>Dr.</w:t>
      </w:r>
      <w:proofErr w:type="spellEnd"/>
      <w:r w:rsidRPr="00385CA4">
        <w:rPr>
          <w:rFonts w:ascii="Arial" w:hAnsi="Arial" w:cs="Arial"/>
          <w:sz w:val="19"/>
          <w:szCs w:val="19"/>
        </w:rPr>
        <w:t xml:space="preserve"> Warren is not an isolated incident, but part of a larger politically-motivated campaign of legal harassment and intimidation by the US government that is in clear violation of US and international law.</w:t>
      </w:r>
      <w:r w:rsidR="00DD24D3" w:rsidRPr="00385CA4">
        <w:rPr>
          <w:rFonts w:ascii="Arial" w:hAnsi="Arial" w:cs="Arial"/>
          <w:sz w:val="19"/>
          <w:szCs w:val="19"/>
        </w:rPr>
        <w:t xml:space="preserve"> </w:t>
      </w:r>
      <w:r w:rsidR="006217F9" w:rsidRPr="00385CA4">
        <w:rPr>
          <w:rFonts w:ascii="Arial" w:hAnsi="Arial" w:cs="Arial"/>
          <w:sz w:val="19"/>
          <w:szCs w:val="19"/>
        </w:rPr>
        <w:t xml:space="preserve">Because of the extreme conditions in the desert, every year many migrants die in the hostile border terrain. Human Rights Defenders in humanitarian aid groups, faith-based communities, activist groups, and communities living in towns along the border, have </w:t>
      </w:r>
      <w:proofErr w:type="gramStart"/>
      <w:r w:rsidR="006217F9" w:rsidRPr="00385CA4">
        <w:rPr>
          <w:rFonts w:ascii="Arial" w:hAnsi="Arial" w:cs="Arial"/>
          <w:sz w:val="19"/>
          <w:szCs w:val="19"/>
        </w:rPr>
        <w:t>provided assistance to</w:t>
      </w:r>
      <w:proofErr w:type="gramEnd"/>
      <w:r w:rsidR="006217F9" w:rsidRPr="00385CA4">
        <w:rPr>
          <w:rFonts w:ascii="Arial" w:hAnsi="Arial" w:cs="Arial"/>
          <w:sz w:val="19"/>
          <w:szCs w:val="19"/>
        </w:rPr>
        <w:t xml:space="preserve"> these migrants for many years. Not only have USA government authorities failed to fulfil their obligations to prevent migrant deaths, they are actively discouraging HRDs from carrying out their work through systematic harassment, intimidation, and prosecution. People who dissent against the Trump administration’s extreme, hard</w:t>
      </w:r>
      <w:r w:rsidRPr="00385CA4">
        <w:rPr>
          <w:rFonts w:ascii="Arial" w:hAnsi="Arial" w:cs="Arial"/>
          <w:sz w:val="19"/>
          <w:szCs w:val="19"/>
        </w:rPr>
        <w:t>-</w:t>
      </w:r>
      <w:r w:rsidR="006217F9" w:rsidRPr="00385CA4">
        <w:rPr>
          <w:rFonts w:ascii="Arial" w:hAnsi="Arial" w:cs="Arial"/>
          <w:sz w:val="19"/>
          <w:szCs w:val="19"/>
        </w:rPr>
        <w:t xml:space="preserve">line, dangerous immigration policies by aiding migrants and asylum seekers throughout their perilous journeys north are being targeted and punished for their life-saving and necessary work. Not all people crossing the border irregularly, through the desert or otherwise, are seeking asylum. Yet all migrants and asylum seekers have the same human right to life, which US authorities cannot arbitrarily violate by denying them life-saving humanitarian aid, whether directly or indirectly. </w:t>
      </w:r>
    </w:p>
    <w:p w14:paraId="7678B439" w14:textId="77777777" w:rsidR="006217F9" w:rsidRPr="00385CA4" w:rsidRDefault="006217F9" w:rsidP="00385CA4">
      <w:pPr>
        <w:spacing w:after="0" w:line="240" w:lineRule="auto"/>
        <w:jc w:val="both"/>
        <w:rPr>
          <w:rFonts w:ascii="Arial" w:hAnsi="Arial" w:cs="Arial"/>
          <w:sz w:val="19"/>
          <w:szCs w:val="19"/>
        </w:rPr>
      </w:pPr>
    </w:p>
    <w:p w14:paraId="4C671F4C" w14:textId="551778AC" w:rsidR="001319B3" w:rsidRPr="00385CA4" w:rsidRDefault="001319B3" w:rsidP="00385CA4">
      <w:pPr>
        <w:spacing w:after="0" w:line="240" w:lineRule="auto"/>
        <w:jc w:val="both"/>
        <w:rPr>
          <w:rFonts w:ascii="Arial" w:hAnsi="Arial" w:cs="Arial"/>
          <w:sz w:val="19"/>
          <w:szCs w:val="19"/>
        </w:rPr>
      </w:pPr>
      <w:r w:rsidRPr="00385CA4">
        <w:rPr>
          <w:rFonts w:ascii="Arial" w:hAnsi="Arial" w:cs="Arial"/>
          <w:sz w:val="19"/>
          <w:szCs w:val="19"/>
        </w:rPr>
        <w:t>The crackdown on migrant human rights defenders at the USA-Mexico border comes within the broader context of the Trump administration’s assault on the asylum system in the USA and immigration policies in general.</w:t>
      </w:r>
      <w:r w:rsidR="005C0DAF" w:rsidRPr="00385CA4">
        <w:rPr>
          <w:rFonts w:ascii="Arial" w:hAnsi="Arial" w:cs="Arial"/>
          <w:sz w:val="19"/>
          <w:szCs w:val="19"/>
        </w:rPr>
        <w:t xml:space="preserve"> More information about this is available in Amnesty International’s 2018 report </w:t>
      </w:r>
      <w:hyperlink r:id="rId14" w:history="1">
        <w:r w:rsidR="005C0DAF" w:rsidRPr="00385CA4">
          <w:rPr>
            <w:rStyle w:val="Hyperlink"/>
            <w:rFonts w:ascii="Arial" w:hAnsi="Arial" w:cs="Arial"/>
            <w:i/>
            <w:sz w:val="19"/>
            <w:szCs w:val="19"/>
          </w:rPr>
          <w:t>You Don’t Have Any Rights Here</w:t>
        </w:r>
      </w:hyperlink>
      <w:r w:rsidR="005C0DAF" w:rsidRPr="00385CA4">
        <w:rPr>
          <w:rFonts w:ascii="Arial" w:hAnsi="Arial" w:cs="Arial"/>
          <w:i/>
          <w:sz w:val="19"/>
          <w:szCs w:val="19"/>
        </w:rPr>
        <w:t>.</w:t>
      </w:r>
      <w:r w:rsidRPr="00385CA4">
        <w:rPr>
          <w:rFonts w:ascii="Arial" w:hAnsi="Arial" w:cs="Arial"/>
          <w:sz w:val="19"/>
          <w:szCs w:val="19"/>
        </w:rPr>
        <w:t xml:space="preserve"> Amnesty International has documented how people seeking safety and protection in the USA have been systematically denied their right to pursue asylum at the border. </w:t>
      </w:r>
      <w:r w:rsidR="006217F9" w:rsidRPr="00385CA4">
        <w:rPr>
          <w:rFonts w:ascii="Arial" w:hAnsi="Arial" w:cs="Arial"/>
          <w:sz w:val="19"/>
          <w:szCs w:val="19"/>
        </w:rPr>
        <w:t xml:space="preserve">In </w:t>
      </w:r>
      <w:r w:rsidRPr="00385CA4">
        <w:rPr>
          <w:rFonts w:ascii="Arial" w:hAnsi="Arial" w:cs="Arial"/>
          <w:sz w:val="19"/>
          <w:szCs w:val="19"/>
        </w:rPr>
        <w:t>constellation</w:t>
      </w:r>
      <w:r w:rsidR="006217F9" w:rsidRPr="00385CA4">
        <w:rPr>
          <w:rFonts w:ascii="Arial" w:hAnsi="Arial" w:cs="Arial"/>
          <w:sz w:val="19"/>
          <w:szCs w:val="19"/>
        </w:rPr>
        <w:t>,</w:t>
      </w:r>
      <w:r w:rsidRPr="00385CA4">
        <w:rPr>
          <w:rFonts w:ascii="Arial" w:hAnsi="Arial" w:cs="Arial"/>
          <w:sz w:val="19"/>
          <w:szCs w:val="19"/>
        </w:rPr>
        <w:t xml:space="preserve"> these policies and practices carried out by the US government appear to be deliberately executed in order to deter and punish requests for protection by people seeking asylum. </w:t>
      </w:r>
    </w:p>
    <w:p w14:paraId="2B288F49" w14:textId="77777777" w:rsidR="001319B3" w:rsidRPr="00385CA4" w:rsidRDefault="001319B3" w:rsidP="00385CA4">
      <w:pPr>
        <w:spacing w:after="0" w:line="240" w:lineRule="auto"/>
        <w:jc w:val="both"/>
        <w:rPr>
          <w:rFonts w:ascii="Arial" w:hAnsi="Arial" w:cs="Arial"/>
          <w:sz w:val="19"/>
          <w:szCs w:val="19"/>
        </w:rPr>
      </w:pPr>
    </w:p>
    <w:p w14:paraId="4E0DB3D8" w14:textId="6EB0C7CE" w:rsidR="001319B3" w:rsidRPr="00385CA4" w:rsidRDefault="001319B3" w:rsidP="00385CA4">
      <w:pPr>
        <w:spacing w:after="0" w:line="240" w:lineRule="auto"/>
        <w:jc w:val="both"/>
        <w:rPr>
          <w:rFonts w:ascii="Arial" w:hAnsi="Arial" w:cs="Arial"/>
          <w:sz w:val="19"/>
          <w:szCs w:val="19"/>
        </w:rPr>
      </w:pPr>
      <w:r w:rsidRPr="00385CA4">
        <w:rPr>
          <w:rFonts w:ascii="Arial" w:hAnsi="Arial" w:cs="Arial"/>
          <w:sz w:val="19"/>
          <w:szCs w:val="19"/>
        </w:rPr>
        <w:t xml:space="preserve">Part of this deterrence strategy has included a variety of tactics that discourage asylum seekers from pursuing access to the United States through designated ports-of-entry, putting them in a position where it is sometimes more expedient to take extremely dangerous “irregular” routes to cross into the US. Those tactics include the ongoing system of “metering” asylum seekers – forcing them to add their names to illegal asylum waitlists with thousands of other asylum seekers, only a few of whom are called each day, if any at all. Left stranded on the Mexican side of the border, migrants and asylum seekers (especially those from vulnerable populations, such as LGBTI, elderly, unaccompanied minors, pregnant women, etc.) are often targeted and at higher risk of kidnapping, extortion, and violence at the hands of organized crime. Facing such risks of irreparable harm, many make the difficult decision to cross the border between official ports of entry, including by dangerous routes through the desert. They are often forced to rely on smugglers to guide them. </w:t>
      </w:r>
    </w:p>
    <w:p w14:paraId="0104942E" w14:textId="7EE21C5B" w:rsidR="00D23D90" w:rsidRPr="00385CA4" w:rsidRDefault="001319B3" w:rsidP="00385CA4">
      <w:pPr>
        <w:spacing w:after="0" w:line="240" w:lineRule="auto"/>
        <w:rPr>
          <w:rFonts w:ascii="Arial" w:hAnsi="Arial" w:cs="Arial"/>
        </w:rPr>
      </w:pPr>
      <w:r w:rsidRPr="00385CA4">
        <w:rPr>
          <w:rFonts w:ascii="Arial" w:hAnsi="Arial" w:cs="Arial"/>
        </w:rPr>
        <w:t xml:space="preserve"> </w:t>
      </w:r>
    </w:p>
    <w:p w14:paraId="4B02C0A6" w14:textId="77777777" w:rsidR="00385CA4" w:rsidRDefault="00385CA4" w:rsidP="00385CA4">
      <w:pPr>
        <w:spacing w:after="0" w:line="240" w:lineRule="auto"/>
        <w:rPr>
          <w:rFonts w:ascii="Arial" w:hAnsi="Arial" w:cs="Arial"/>
          <w:b/>
          <w:sz w:val="20"/>
          <w:szCs w:val="20"/>
          <w:lang w:val="en-US"/>
        </w:rPr>
      </w:pPr>
    </w:p>
    <w:p w14:paraId="27B550CD" w14:textId="572895AC" w:rsidR="005D2C37" w:rsidRPr="00385CA4" w:rsidRDefault="005D2C37" w:rsidP="00385CA4">
      <w:pPr>
        <w:spacing w:after="0" w:line="240" w:lineRule="auto"/>
        <w:rPr>
          <w:rFonts w:ascii="Arial" w:hAnsi="Arial" w:cs="Arial"/>
          <w:b/>
          <w:sz w:val="20"/>
          <w:szCs w:val="20"/>
          <w:lang w:val="en-US"/>
        </w:rPr>
      </w:pPr>
      <w:r w:rsidRPr="00385CA4">
        <w:rPr>
          <w:rFonts w:ascii="Arial" w:hAnsi="Arial" w:cs="Arial"/>
          <w:b/>
          <w:sz w:val="20"/>
          <w:szCs w:val="20"/>
          <w:lang w:val="en-US"/>
        </w:rPr>
        <w:t>PREFERRED LANGUAGE TO ADDRESS TARGET:</w:t>
      </w:r>
      <w:r w:rsidR="0082127B" w:rsidRPr="00385CA4">
        <w:rPr>
          <w:rFonts w:ascii="Arial" w:hAnsi="Arial" w:cs="Arial"/>
          <w:b/>
          <w:sz w:val="20"/>
          <w:szCs w:val="20"/>
          <w:lang w:val="en-US"/>
        </w:rPr>
        <w:t xml:space="preserve"> </w:t>
      </w:r>
      <w:r w:rsidR="00A1702D" w:rsidRPr="00385CA4">
        <w:rPr>
          <w:rFonts w:ascii="Arial" w:hAnsi="Arial" w:cs="Arial"/>
          <w:sz w:val="20"/>
          <w:szCs w:val="20"/>
          <w:lang w:val="en-US"/>
        </w:rPr>
        <w:t>English</w:t>
      </w:r>
    </w:p>
    <w:p w14:paraId="71E982C4" w14:textId="77777777" w:rsidR="005D2C37" w:rsidRPr="00385CA4" w:rsidRDefault="005D2C37" w:rsidP="00385CA4">
      <w:pPr>
        <w:spacing w:after="0" w:line="240" w:lineRule="auto"/>
        <w:rPr>
          <w:rFonts w:ascii="Arial" w:hAnsi="Arial" w:cs="Arial"/>
          <w:color w:val="0070C0"/>
          <w:sz w:val="20"/>
          <w:szCs w:val="20"/>
          <w:lang w:val="en-US"/>
        </w:rPr>
      </w:pPr>
      <w:r w:rsidRPr="00385CA4">
        <w:rPr>
          <w:rFonts w:ascii="Arial" w:hAnsi="Arial" w:cs="Arial"/>
          <w:sz w:val="20"/>
          <w:szCs w:val="20"/>
          <w:lang w:val="en-US"/>
        </w:rPr>
        <w:t>You can also write in your own language.</w:t>
      </w:r>
    </w:p>
    <w:p w14:paraId="264A8AAF" w14:textId="77777777" w:rsidR="005D2C37" w:rsidRPr="00385CA4" w:rsidRDefault="005D2C37" w:rsidP="00385CA4">
      <w:pPr>
        <w:spacing w:after="0" w:line="240" w:lineRule="auto"/>
        <w:rPr>
          <w:rFonts w:ascii="Arial" w:hAnsi="Arial" w:cs="Arial"/>
          <w:color w:val="0070C0"/>
          <w:sz w:val="20"/>
          <w:szCs w:val="20"/>
          <w:lang w:val="en-US"/>
        </w:rPr>
      </w:pPr>
    </w:p>
    <w:p w14:paraId="14B725FB" w14:textId="1727FA0D" w:rsidR="005D2C37" w:rsidRPr="00385CA4" w:rsidRDefault="005D2C37" w:rsidP="00385CA4">
      <w:pPr>
        <w:spacing w:after="0" w:line="240" w:lineRule="auto"/>
        <w:rPr>
          <w:rFonts w:ascii="Arial" w:hAnsi="Arial" w:cs="Arial"/>
          <w:sz w:val="20"/>
          <w:szCs w:val="20"/>
          <w:lang w:val="en-US"/>
        </w:rPr>
      </w:pPr>
      <w:r w:rsidRPr="00385CA4">
        <w:rPr>
          <w:rFonts w:ascii="Arial" w:hAnsi="Arial" w:cs="Arial"/>
          <w:b/>
          <w:sz w:val="20"/>
          <w:szCs w:val="20"/>
          <w:lang w:val="en-US"/>
        </w:rPr>
        <w:t xml:space="preserve">PLEASE TAKE ACTION AS SOON AS POSSIBLE UNTIL: </w:t>
      </w:r>
      <w:r w:rsidR="00FC5C9F" w:rsidRPr="00385CA4">
        <w:rPr>
          <w:rFonts w:ascii="Arial" w:hAnsi="Arial" w:cs="Arial"/>
          <w:sz w:val="20"/>
          <w:szCs w:val="20"/>
          <w:lang w:val="en-US"/>
        </w:rPr>
        <w:t>12 December</w:t>
      </w:r>
      <w:r w:rsidR="00A1702D" w:rsidRPr="00385CA4">
        <w:rPr>
          <w:rFonts w:ascii="Arial" w:hAnsi="Arial" w:cs="Arial"/>
          <w:sz w:val="20"/>
          <w:szCs w:val="20"/>
          <w:lang w:val="en-US"/>
        </w:rPr>
        <w:t xml:space="preserve"> 2019.</w:t>
      </w:r>
    </w:p>
    <w:p w14:paraId="5138CFD2" w14:textId="77777777" w:rsidR="005D2C37" w:rsidRPr="00385CA4" w:rsidRDefault="005D2C37" w:rsidP="00385CA4">
      <w:pPr>
        <w:spacing w:after="0" w:line="240" w:lineRule="auto"/>
        <w:rPr>
          <w:rFonts w:ascii="Arial" w:hAnsi="Arial" w:cs="Arial"/>
          <w:sz w:val="20"/>
          <w:szCs w:val="20"/>
          <w:lang w:val="en-US"/>
        </w:rPr>
      </w:pPr>
      <w:r w:rsidRPr="00385CA4">
        <w:rPr>
          <w:rFonts w:ascii="Arial" w:hAnsi="Arial" w:cs="Arial"/>
          <w:sz w:val="20"/>
          <w:szCs w:val="20"/>
          <w:lang w:val="en-US"/>
        </w:rPr>
        <w:t>Please check with the Amnesty office in your country if you wish to send appeals after the deadline.</w:t>
      </w:r>
    </w:p>
    <w:p w14:paraId="0B8989A1" w14:textId="77777777" w:rsidR="005D2C37" w:rsidRPr="00385CA4" w:rsidRDefault="005D2C37" w:rsidP="00385CA4">
      <w:pPr>
        <w:spacing w:after="0" w:line="240" w:lineRule="auto"/>
        <w:rPr>
          <w:rFonts w:ascii="Arial" w:hAnsi="Arial" w:cs="Arial"/>
          <w:b/>
          <w:sz w:val="20"/>
          <w:szCs w:val="20"/>
          <w:lang w:val="en-US"/>
        </w:rPr>
      </w:pPr>
    </w:p>
    <w:p w14:paraId="36718CE7" w14:textId="15F3E80A" w:rsidR="005D2C37" w:rsidRPr="00385CA4" w:rsidRDefault="005D2C37" w:rsidP="00385CA4">
      <w:pPr>
        <w:spacing w:after="0" w:line="240" w:lineRule="auto"/>
        <w:rPr>
          <w:rFonts w:ascii="Arial" w:hAnsi="Arial" w:cs="Arial"/>
          <w:b/>
          <w:sz w:val="20"/>
          <w:szCs w:val="20"/>
          <w:lang w:val="en-US"/>
        </w:rPr>
      </w:pPr>
      <w:r w:rsidRPr="00385CA4">
        <w:rPr>
          <w:rFonts w:ascii="Arial" w:hAnsi="Arial" w:cs="Arial"/>
          <w:b/>
          <w:sz w:val="20"/>
          <w:szCs w:val="20"/>
          <w:lang w:val="en-US"/>
        </w:rPr>
        <w:t xml:space="preserve">NAME AND PRONOUN: </w:t>
      </w:r>
      <w:r w:rsidR="00FC5C9F" w:rsidRPr="00385CA4">
        <w:rPr>
          <w:rFonts w:ascii="Arial" w:hAnsi="Arial" w:cs="Arial"/>
          <w:b/>
          <w:sz w:val="20"/>
          <w:szCs w:val="20"/>
          <w:lang w:val="en-US"/>
        </w:rPr>
        <w:t>Scott Warren</w:t>
      </w:r>
      <w:r w:rsidRPr="00385CA4">
        <w:rPr>
          <w:rFonts w:ascii="Arial" w:hAnsi="Arial" w:cs="Arial"/>
          <w:b/>
          <w:sz w:val="20"/>
          <w:szCs w:val="20"/>
          <w:lang w:val="en-US"/>
        </w:rPr>
        <w:t xml:space="preserve"> </w:t>
      </w:r>
      <w:r w:rsidRPr="00385CA4">
        <w:rPr>
          <w:rFonts w:ascii="Arial" w:hAnsi="Arial" w:cs="Arial"/>
          <w:sz w:val="20"/>
          <w:szCs w:val="20"/>
          <w:lang w:val="en-US"/>
        </w:rPr>
        <w:t>(</w:t>
      </w:r>
      <w:r w:rsidR="00FC5C9F" w:rsidRPr="00385CA4">
        <w:rPr>
          <w:rFonts w:ascii="Arial" w:hAnsi="Arial" w:cs="Arial"/>
          <w:sz w:val="20"/>
          <w:szCs w:val="20"/>
          <w:lang w:val="en-US"/>
        </w:rPr>
        <w:t>he/him/his</w:t>
      </w:r>
      <w:r w:rsidRPr="00385CA4">
        <w:rPr>
          <w:rFonts w:ascii="Arial" w:hAnsi="Arial" w:cs="Arial"/>
          <w:sz w:val="20"/>
          <w:szCs w:val="20"/>
          <w:lang w:val="en-US"/>
        </w:rPr>
        <w:t>)</w:t>
      </w:r>
    </w:p>
    <w:p w14:paraId="3D374239" w14:textId="77777777" w:rsidR="005D2C37" w:rsidRPr="00385CA4" w:rsidRDefault="005D2C37" w:rsidP="00385CA4">
      <w:pPr>
        <w:spacing w:after="0" w:line="240" w:lineRule="auto"/>
        <w:rPr>
          <w:rFonts w:ascii="Arial" w:hAnsi="Arial" w:cs="Arial"/>
          <w:b/>
          <w:sz w:val="20"/>
          <w:szCs w:val="20"/>
          <w:lang w:val="en-US"/>
        </w:rPr>
      </w:pPr>
    </w:p>
    <w:p w14:paraId="48FEDA50" w14:textId="302E7DE0" w:rsidR="00B92AEC" w:rsidRPr="00385CA4" w:rsidRDefault="005D2C37" w:rsidP="00385CA4">
      <w:pPr>
        <w:spacing w:after="0" w:line="240" w:lineRule="auto"/>
        <w:rPr>
          <w:rFonts w:ascii="Arial" w:hAnsi="Arial" w:cs="Arial"/>
          <w:sz w:val="20"/>
          <w:szCs w:val="20"/>
          <w:lang w:val="en-US"/>
        </w:rPr>
      </w:pPr>
      <w:r w:rsidRPr="00385CA4">
        <w:rPr>
          <w:rFonts w:ascii="Arial" w:hAnsi="Arial" w:cs="Arial"/>
          <w:b/>
          <w:sz w:val="20"/>
          <w:szCs w:val="20"/>
          <w:lang w:val="en-US"/>
        </w:rPr>
        <w:t xml:space="preserve">LINK TO PREVIOUS UA: </w:t>
      </w:r>
      <w:hyperlink r:id="rId15" w:history="1">
        <w:r w:rsidR="00385CA4" w:rsidRPr="0008018B">
          <w:rPr>
            <w:rStyle w:val="Hyperlink"/>
            <w:rFonts w:ascii="Arial" w:hAnsi="Arial" w:cs="Arial"/>
            <w:sz w:val="20"/>
            <w:szCs w:val="20"/>
            <w:lang w:val="en-US"/>
          </w:rPr>
          <w:t>https://www.amnesty.org/download/Documents/AMR5103632019ENGLISH.pdf</w:t>
        </w:r>
      </w:hyperlink>
      <w:r w:rsidR="00385CA4">
        <w:rPr>
          <w:rFonts w:ascii="Arial" w:hAnsi="Arial" w:cs="Arial"/>
          <w:sz w:val="20"/>
          <w:szCs w:val="20"/>
          <w:lang w:val="en-US"/>
        </w:rPr>
        <w:t xml:space="preserve"> </w:t>
      </w:r>
    </w:p>
    <w:sectPr w:rsidR="00B92AEC" w:rsidRPr="00385CA4" w:rsidSect="00385CA4">
      <w:headerReference w:type="default" r:id="rId16"/>
      <w:footerReference w:type="default" r:id="rId17"/>
      <w:headerReference w:type="first" r:id="rId18"/>
      <w:footerReference w:type="first" r:id="rId19"/>
      <w:footnotePr>
        <w:pos w:val="beneathText"/>
      </w:footnotePr>
      <w:endnotePr>
        <w:numFmt w:val="decimal"/>
      </w:endnotePr>
      <w:type w:val="continuous"/>
      <w:pgSz w:w="12240" w:h="15840" w:code="1"/>
      <w:pgMar w:top="720" w:right="720" w:bottom="180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EF526" w14:textId="77777777" w:rsidR="00B374CB" w:rsidRDefault="00B374CB">
      <w:r>
        <w:separator/>
      </w:r>
    </w:p>
  </w:endnote>
  <w:endnote w:type="continuationSeparator" w:id="0">
    <w:p w14:paraId="2B0B7438" w14:textId="77777777" w:rsidR="00B374CB" w:rsidRDefault="00B3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BD3E" w14:textId="77777777" w:rsidR="00385CA4" w:rsidRPr="004D1533" w:rsidRDefault="00385CA4" w:rsidP="00385CA4">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09DBC13A" w14:textId="77777777" w:rsidR="00385CA4" w:rsidRPr="004D1533" w:rsidRDefault="00385CA4" w:rsidP="00385CA4">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0402EA8" w14:textId="1FEBAB1A" w:rsidR="00DA2EF9" w:rsidRDefault="00DA2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AD94A" w14:textId="794ACB45" w:rsidR="00385CA4" w:rsidRDefault="00385CA4">
    <w:pPr>
      <w:pStyle w:val="Footer"/>
    </w:pPr>
    <w:r w:rsidRPr="009160F6">
      <w:rPr>
        <w:noProof/>
        <w:lang w:val="es-MX" w:eastAsia="es-MX"/>
      </w:rPr>
      <w:drawing>
        <wp:inline distT="0" distB="0" distL="0" distR="0" wp14:anchorId="45650FAD" wp14:editId="51173231">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5E36B" w14:textId="77777777" w:rsidR="00B374CB" w:rsidRDefault="00B374CB">
      <w:r>
        <w:separator/>
      </w:r>
    </w:p>
  </w:footnote>
  <w:footnote w:type="continuationSeparator" w:id="0">
    <w:p w14:paraId="6AC6E719" w14:textId="77777777" w:rsidR="00B374CB" w:rsidRDefault="00B3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848F" w14:textId="29BD6040" w:rsidR="00355617" w:rsidRDefault="00331D2A" w:rsidP="0082127B">
    <w:pPr>
      <w:tabs>
        <w:tab w:val="left" w:pos="6060"/>
        <w:tab w:val="right" w:pos="10203"/>
      </w:tabs>
      <w:spacing w:after="0"/>
      <w:rPr>
        <w:sz w:val="16"/>
        <w:szCs w:val="16"/>
      </w:rPr>
    </w:pPr>
    <w:r>
      <w:rPr>
        <w:sz w:val="16"/>
        <w:szCs w:val="16"/>
      </w:rPr>
      <w:t>Third</w:t>
    </w:r>
    <w:r w:rsidR="007A3AEA">
      <w:rPr>
        <w:sz w:val="16"/>
        <w:szCs w:val="16"/>
      </w:rPr>
      <w:t xml:space="preserve"> UA: </w:t>
    </w:r>
    <w:r>
      <w:rPr>
        <w:sz w:val="16"/>
        <w:szCs w:val="16"/>
      </w:rPr>
      <w:t>069/19</w:t>
    </w:r>
    <w:r w:rsidR="007A3AEA">
      <w:rPr>
        <w:sz w:val="16"/>
        <w:szCs w:val="16"/>
      </w:rPr>
      <w:t xml:space="preserve"> Index: </w:t>
    </w:r>
    <w:r w:rsidRPr="00331D2A">
      <w:rPr>
        <w:sz w:val="16"/>
        <w:szCs w:val="16"/>
      </w:rPr>
      <w:t>AMR 51/1337/2019</w:t>
    </w:r>
    <w:r>
      <w:rPr>
        <w:sz w:val="16"/>
        <w:szCs w:val="16"/>
      </w:rPr>
      <w:t xml:space="preserve"> </w:t>
    </w:r>
    <w:r w:rsidR="001319B3">
      <w:rPr>
        <w:sz w:val="16"/>
        <w:szCs w:val="16"/>
      </w:rPr>
      <w:t>USA</w:t>
    </w:r>
    <w:r w:rsidR="007A3AEA">
      <w:rPr>
        <w:sz w:val="16"/>
        <w:szCs w:val="16"/>
      </w:rPr>
      <w:tab/>
    </w:r>
    <w:r w:rsidR="0082127B">
      <w:rPr>
        <w:sz w:val="16"/>
        <w:szCs w:val="16"/>
      </w:rPr>
      <w:tab/>
    </w:r>
    <w:r w:rsidR="007A3AEA">
      <w:rPr>
        <w:sz w:val="16"/>
        <w:szCs w:val="16"/>
      </w:rPr>
      <w:t xml:space="preserve">Date: </w:t>
    </w:r>
    <w:r>
      <w:rPr>
        <w:sz w:val="16"/>
        <w:szCs w:val="16"/>
      </w:rPr>
      <w:t>31 October 2019</w:t>
    </w:r>
  </w:p>
  <w:p w14:paraId="22303D84"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123F6" w14:textId="5948C133" w:rsidR="00E45B15" w:rsidRPr="00385CA4" w:rsidRDefault="00385CA4" w:rsidP="00385CA4">
    <w:pPr>
      <w:tabs>
        <w:tab w:val="left" w:pos="6060"/>
        <w:tab w:val="right" w:pos="10203"/>
      </w:tabs>
      <w:spacing w:after="0"/>
      <w:rPr>
        <w:sz w:val="16"/>
        <w:szCs w:val="16"/>
      </w:rPr>
    </w:pPr>
    <w:r>
      <w:rPr>
        <w:sz w:val="16"/>
        <w:szCs w:val="16"/>
      </w:rPr>
      <w:t xml:space="preserve">Third UA: 069/19 Index: </w:t>
    </w:r>
    <w:r w:rsidRPr="00331D2A">
      <w:rPr>
        <w:sz w:val="16"/>
        <w:szCs w:val="16"/>
      </w:rPr>
      <w:t>AMR 51/1337/2019</w:t>
    </w:r>
    <w:r>
      <w:rPr>
        <w:sz w:val="16"/>
        <w:szCs w:val="16"/>
      </w:rPr>
      <w:t xml:space="preserve"> USA</w:t>
    </w:r>
    <w:r>
      <w:rPr>
        <w:sz w:val="16"/>
        <w:szCs w:val="16"/>
      </w:rPr>
      <w:tab/>
    </w:r>
    <w:r>
      <w:rPr>
        <w:sz w:val="16"/>
        <w:szCs w:val="16"/>
      </w:rPr>
      <w:tab/>
      <w:t>Date: 31 October 2019</w:t>
    </w:r>
  </w:p>
  <w:p w14:paraId="3B2D6B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652AA2"/>
    <w:multiLevelType w:val="hybridMultilevel"/>
    <w:tmpl w:val="A024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5645811"/>
    <w:multiLevelType w:val="hybridMultilevel"/>
    <w:tmpl w:val="761C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3"/>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4"/>
  </w:num>
  <w:num w:numId="23">
    <w:abstractNumId w:val="21"/>
  </w:num>
  <w:num w:numId="24">
    <w:abstractNumId w:val="2"/>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B06"/>
    <w:rsid w:val="00000F46"/>
    <w:rsid w:val="00001383"/>
    <w:rsid w:val="00004D79"/>
    <w:rsid w:val="000058B2"/>
    <w:rsid w:val="00006629"/>
    <w:rsid w:val="0002386F"/>
    <w:rsid w:val="00057A7E"/>
    <w:rsid w:val="0007482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319B3"/>
    <w:rsid w:val="0014617E"/>
    <w:rsid w:val="001526C3"/>
    <w:rsid w:val="00155B46"/>
    <w:rsid w:val="001561F4"/>
    <w:rsid w:val="0016118D"/>
    <w:rsid w:val="001648DB"/>
    <w:rsid w:val="00174398"/>
    <w:rsid w:val="00176678"/>
    <w:rsid w:val="001773D1"/>
    <w:rsid w:val="00177779"/>
    <w:rsid w:val="0019118D"/>
    <w:rsid w:val="00194CD5"/>
    <w:rsid w:val="001A635D"/>
    <w:rsid w:val="001A6AC9"/>
    <w:rsid w:val="001C36D4"/>
    <w:rsid w:val="001D52A5"/>
    <w:rsid w:val="001E2045"/>
    <w:rsid w:val="00201189"/>
    <w:rsid w:val="002036C0"/>
    <w:rsid w:val="00215C3E"/>
    <w:rsid w:val="00215E33"/>
    <w:rsid w:val="00225A11"/>
    <w:rsid w:val="002558D7"/>
    <w:rsid w:val="0025792F"/>
    <w:rsid w:val="00261CC7"/>
    <w:rsid w:val="002629CF"/>
    <w:rsid w:val="00265809"/>
    <w:rsid w:val="002665C3"/>
    <w:rsid w:val="00267383"/>
    <w:rsid w:val="002703E7"/>
    <w:rsid w:val="002709C3"/>
    <w:rsid w:val="002739C9"/>
    <w:rsid w:val="00273E9A"/>
    <w:rsid w:val="002A288B"/>
    <w:rsid w:val="002A2F36"/>
    <w:rsid w:val="002B2E9B"/>
    <w:rsid w:val="002C06A6"/>
    <w:rsid w:val="002C5FE4"/>
    <w:rsid w:val="002C7F1F"/>
    <w:rsid w:val="002D48CD"/>
    <w:rsid w:val="002D5454"/>
    <w:rsid w:val="002E3658"/>
    <w:rsid w:val="002F3BDD"/>
    <w:rsid w:val="002F3C80"/>
    <w:rsid w:val="0031230A"/>
    <w:rsid w:val="00313E8B"/>
    <w:rsid w:val="00320461"/>
    <w:rsid w:val="00331D2A"/>
    <w:rsid w:val="0033624A"/>
    <w:rsid w:val="003373A5"/>
    <w:rsid w:val="00337826"/>
    <w:rsid w:val="0034128A"/>
    <w:rsid w:val="0034324D"/>
    <w:rsid w:val="0035329F"/>
    <w:rsid w:val="00355617"/>
    <w:rsid w:val="00376EF4"/>
    <w:rsid w:val="00384B4C"/>
    <w:rsid w:val="00385CA4"/>
    <w:rsid w:val="003904F0"/>
    <w:rsid w:val="003975C9"/>
    <w:rsid w:val="003B294A"/>
    <w:rsid w:val="003B53FB"/>
    <w:rsid w:val="003B5483"/>
    <w:rsid w:val="003C3210"/>
    <w:rsid w:val="003C5EEA"/>
    <w:rsid w:val="003C7CB6"/>
    <w:rsid w:val="003F3D5D"/>
    <w:rsid w:val="0042210F"/>
    <w:rsid w:val="004334BF"/>
    <w:rsid w:val="004408A1"/>
    <w:rsid w:val="00442E5B"/>
    <w:rsid w:val="0044379B"/>
    <w:rsid w:val="00445D50"/>
    <w:rsid w:val="00453538"/>
    <w:rsid w:val="004603A2"/>
    <w:rsid w:val="004847F6"/>
    <w:rsid w:val="00486088"/>
    <w:rsid w:val="00492FA8"/>
    <w:rsid w:val="004A1BDD"/>
    <w:rsid w:val="004B1E15"/>
    <w:rsid w:val="004B2367"/>
    <w:rsid w:val="004B381D"/>
    <w:rsid w:val="004C265C"/>
    <w:rsid w:val="004C71F5"/>
    <w:rsid w:val="004D41DC"/>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0DAF"/>
    <w:rsid w:val="005C751F"/>
    <w:rsid w:val="005D14AA"/>
    <w:rsid w:val="005D2C37"/>
    <w:rsid w:val="005D7287"/>
    <w:rsid w:val="005D7D1C"/>
    <w:rsid w:val="005F0355"/>
    <w:rsid w:val="005F5E43"/>
    <w:rsid w:val="00606108"/>
    <w:rsid w:val="006201FC"/>
    <w:rsid w:val="00620ADD"/>
    <w:rsid w:val="006217F9"/>
    <w:rsid w:val="00640EF2"/>
    <w:rsid w:val="0064718C"/>
    <w:rsid w:val="0065049B"/>
    <w:rsid w:val="00650D73"/>
    <w:rsid w:val="006558EE"/>
    <w:rsid w:val="00657231"/>
    <w:rsid w:val="0066256C"/>
    <w:rsid w:val="00667FBC"/>
    <w:rsid w:val="00683698"/>
    <w:rsid w:val="0069571A"/>
    <w:rsid w:val="006A0BB9"/>
    <w:rsid w:val="006A3FE6"/>
    <w:rsid w:val="006B12FA"/>
    <w:rsid w:val="006B461E"/>
    <w:rsid w:val="006C1AAF"/>
    <w:rsid w:val="006C3C21"/>
    <w:rsid w:val="006C7A31"/>
    <w:rsid w:val="006F4C28"/>
    <w:rsid w:val="0070364E"/>
    <w:rsid w:val="007104E8"/>
    <w:rsid w:val="007156FC"/>
    <w:rsid w:val="00716942"/>
    <w:rsid w:val="007173E9"/>
    <w:rsid w:val="00727519"/>
    <w:rsid w:val="00727CA7"/>
    <w:rsid w:val="0073431C"/>
    <w:rsid w:val="00752099"/>
    <w:rsid w:val="007656E7"/>
    <w:rsid w:val="00765DBA"/>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A0FE0"/>
    <w:rsid w:val="008A59CE"/>
    <w:rsid w:val="008C6066"/>
    <w:rsid w:val="008D16ED"/>
    <w:rsid w:val="008D2A6B"/>
    <w:rsid w:val="008D49A5"/>
    <w:rsid w:val="008E0B66"/>
    <w:rsid w:val="008E172D"/>
    <w:rsid w:val="00902730"/>
    <w:rsid w:val="00906C9F"/>
    <w:rsid w:val="00921577"/>
    <w:rsid w:val="009259E1"/>
    <w:rsid w:val="0095188F"/>
    <w:rsid w:val="00951988"/>
    <w:rsid w:val="009550A0"/>
    <w:rsid w:val="00960C64"/>
    <w:rsid w:val="00963D4F"/>
    <w:rsid w:val="0097218E"/>
    <w:rsid w:val="00977848"/>
    <w:rsid w:val="00980425"/>
    <w:rsid w:val="00991C69"/>
    <w:rsid w:val="009923C0"/>
    <w:rsid w:val="009B78FE"/>
    <w:rsid w:val="009C3521"/>
    <w:rsid w:val="009C4461"/>
    <w:rsid w:val="009C6B5A"/>
    <w:rsid w:val="009E097D"/>
    <w:rsid w:val="009E7E6E"/>
    <w:rsid w:val="00A06747"/>
    <w:rsid w:val="00A07E67"/>
    <w:rsid w:val="00A1702D"/>
    <w:rsid w:val="00A31834"/>
    <w:rsid w:val="00A31F72"/>
    <w:rsid w:val="00A41FC6"/>
    <w:rsid w:val="00A44B1B"/>
    <w:rsid w:val="00A4583A"/>
    <w:rsid w:val="00A67B06"/>
    <w:rsid w:val="00A70D9D"/>
    <w:rsid w:val="00A7548F"/>
    <w:rsid w:val="00A81673"/>
    <w:rsid w:val="00A90EA6"/>
    <w:rsid w:val="00AB5744"/>
    <w:rsid w:val="00AB5C6E"/>
    <w:rsid w:val="00AB7E5D"/>
    <w:rsid w:val="00AC15B7"/>
    <w:rsid w:val="00AC367F"/>
    <w:rsid w:val="00AE4214"/>
    <w:rsid w:val="00AF0FCD"/>
    <w:rsid w:val="00AF3771"/>
    <w:rsid w:val="00AF5FF0"/>
    <w:rsid w:val="00B010F8"/>
    <w:rsid w:val="00B027D0"/>
    <w:rsid w:val="00B0445E"/>
    <w:rsid w:val="00B206A8"/>
    <w:rsid w:val="00B211C1"/>
    <w:rsid w:val="00B27341"/>
    <w:rsid w:val="00B374CB"/>
    <w:rsid w:val="00B408D4"/>
    <w:rsid w:val="00B47438"/>
    <w:rsid w:val="00B52B01"/>
    <w:rsid w:val="00B6690B"/>
    <w:rsid w:val="00B71DE8"/>
    <w:rsid w:val="00B7545C"/>
    <w:rsid w:val="00B92AEC"/>
    <w:rsid w:val="00B957E6"/>
    <w:rsid w:val="00B97626"/>
    <w:rsid w:val="00BA0E81"/>
    <w:rsid w:val="00BA6913"/>
    <w:rsid w:val="00BB0B3B"/>
    <w:rsid w:val="00BC17AD"/>
    <w:rsid w:val="00BC7111"/>
    <w:rsid w:val="00BD0B43"/>
    <w:rsid w:val="00BE0D92"/>
    <w:rsid w:val="00BE4685"/>
    <w:rsid w:val="00BE6035"/>
    <w:rsid w:val="00BF4778"/>
    <w:rsid w:val="00BF7136"/>
    <w:rsid w:val="00C162AD"/>
    <w:rsid w:val="00C17D6F"/>
    <w:rsid w:val="00C31CE0"/>
    <w:rsid w:val="00C359CF"/>
    <w:rsid w:val="00C370BB"/>
    <w:rsid w:val="00C415B8"/>
    <w:rsid w:val="00C460DB"/>
    <w:rsid w:val="00C50CEC"/>
    <w:rsid w:val="00C538D1"/>
    <w:rsid w:val="00C607FB"/>
    <w:rsid w:val="00C72C24"/>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54217"/>
    <w:rsid w:val="00D62012"/>
    <w:rsid w:val="00D62977"/>
    <w:rsid w:val="00D635A1"/>
    <w:rsid w:val="00D6411A"/>
    <w:rsid w:val="00D67ABF"/>
    <w:rsid w:val="00D749E6"/>
    <w:rsid w:val="00D834E2"/>
    <w:rsid w:val="00D839E9"/>
    <w:rsid w:val="00D844EE"/>
    <w:rsid w:val="00D847F8"/>
    <w:rsid w:val="00D90465"/>
    <w:rsid w:val="00DA2EF9"/>
    <w:rsid w:val="00DB7D74"/>
    <w:rsid w:val="00DC65A4"/>
    <w:rsid w:val="00DD24D3"/>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93674"/>
    <w:rsid w:val="00EA1562"/>
    <w:rsid w:val="00EA68CE"/>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C5C9F"/>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07C0F436"/>
  <w15:docId w15:val="{80667998-7241-479A-B75D-98E78999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1319B3"/>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4934">
      <w:bodyDiv w:val="1"/>
      <w:marLeft w:val="0"/>
      <w:marRight w:val="0"/>
      <w:marTop w:val="0"/>
      <w:marBottom w:val="0"/>
      <w:divBdr>
        <w:top w:val="none" w:sz="0" w:space="0" w:color="auto"/>
        <w:left w:val="none" w:sz="0" w:space="0" w:color="auto"/>
        <w:bottom w:val="none" w:sz="0" w:space="0" w:color="auto"/>
        <w:right w:val="none" w:sz="0" w:space="0" w:color="auto"/>
      </w:divBdr>
    </w:div>
    <w:div w:id="38753280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orms.nomoredeaths.org/footage-of-border-patrol-vandalism-of-humanitarian-aid-2010-2017/"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mnesty.org/es/documents/amr51/0583/2019/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ael.bailey@usdoj.gov" TargetMode="External"/><Relationship Id="rId5" Type="http://schemas.openxmlformats.org/officeDocument/2006/relationships/styles" Target="styles.xml"/><Relationship Id="rId15" Type="http://schemas.openxmlformats.org/officeDocument/2006/relationships/hyperlink" Target="https://www.amnesty.org/download/Documents/AMR5103632019ENGLISH.pdf" TargetMode="External"/><Relationship Id="rId10" Type="http://schemas.openxmlformats.org/officeDocument/2006/relationships/hyperlink" Target="https://www.amnestyusa.org/report-urgent-actio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nesty.org/download/Documents/AMR5191012018ENGLISH.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0B55AAAA61794790FFD4980A3C4DD7" ma:contentTypeVersion="11" ma:contentTypeDescription="Create a new document." ma:contentTypeScope="" ma:versionID="2f67a6059f7ac89fdc7fb2a409908de1">
  <xsd:schema xmlns:xsd="http://www.w3.org/2001/XMLSchema" xmlns:xs="http://www.w3.org/2001/XMLSchema" xmlns:p="http://schemas.microsoft.com/office/2006/metadata/properties" xmlns:ns3="224b8fa7-f3c0-4ac5-870a-c3d19d5741e8" xmlns:ns4="f665950c-8a9e-4966-a43d-f628c17cf6a8" targetNamespace="http://schemas.microsoft.com/office/2006/metadata/properties" ma:root="true" ma:fieldsID="221fb951bc2ef4a1e860d810a8b2ff83" ns3:_="" ns4:_="">
    <xsd:import namespace="224b8fa7-f3c0-4ac5-870a-c3d19d5741e8"/>
    <xsd:import namespace="f665950c-8a9e-4966-a43d-f628c17cf6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b8fa7-f3c0-4ac5-870a-c3d19d5741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5950c-8a9e-4966-a43d-f628c17cf6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BB692-13DD-4DBF-8AB0-01DF8A714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b8fa7-f3c0-4ac5-870a-c3d19d5741e8"/>
    <ds:schemaRef ds:uri="f665950c-8a9e-4966-a43d-f628c17cf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438A5C-C588-487C-9340-823408A023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3B2C4C-3D7B-4A6E-831C-D978DDCB80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 McCracken</dc:creator>
  <cp:lastModifiedBy>Laura Galeano</cp:lastModifiedBy>
  <cp:revision>2</cp:revision>
  <cp:lastPrinted>2019-01-25T20:51:00Z</cp:lastPrinted>
  <dcterms:created xsi:type="dcterms:W3CDTF">2019-11-01T13:15:00Z</dcterms:created>
  <dcterms:modified xsi:type="dcterms:W3CDTF">2019-11-01T13:15:00Z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0x0101005B0B55AAAA61794790FFD4980A3C4DD7</vt:lpwstr>
  </property>
</Properties>
</file>