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4621E" w:rsidRDefault="0026766F" w:rsidP="0074621E">
      <w:pPr>
        <w:pStyle w:val="AIUrgentActionTopHeading"/>
        <w:tabs>
          <w:tab w:val="clear" w:pos="567"/>
        </w:tabs>
        <w:spacing w:line="240" w:lineRule="auto"/>
        <w:rPr>
          <w:rFonts w:cs="Arial"/>
          <w:sz w:val="80"/>
          <w:szCs w:val="80"/>
        </w:rPr>
      </w:pPr>
      <w:r w:rsidRPr="0074621E">
        <w:rPr>
          <w:rFonts w:cs="Arial"/>
          <w:sz w:val="80"/>
          <w:szCs w:val="80"/>
          <w:highlight w:val="yellow"/>
        </w:rPr>
        <w:t>URGENT ACTION</w:t>
      </w:r>
    </w:p>
    <w:p w14:paraId="69BD15C9" w14:textId="539BEA18" w:rsidR="006966F6" w:rsidRPr="0074621E" w:rsidRDefault="006966F6" w:rsidP="0074621E">
      <w:pPr>
        <w:pStyle w:val="Default"/>
        <w:rPr>
          <w:b/>
          <w:sz w:val="28"/>
          <w:szCs w:val="28"/>
        </w:rPr>
      </w:pPr>
    </w:p>
    <w:p w14:paraId="2B59939D" w14:textId="77777777" w:rsidR="005913F6" w:rsidRPr="0074621E" w:rsidRDefault="005913F6" w:rsidP="0074621E">
      <w:pPr>
        <w:ind w:left="-283" w:firstLine="283"/>
        <w:rPr>
          <w:rFonts w:ascii="Arial" w:hAnsi="Arial" w:cs="Arial"/>
          <w:b/>
          <w:sz w:val="36"/>
          <w:lang w:eastAsia="es-MX"/>
        </w:rPr>
      </w:pPr>
      <w:r w:rsidRPr="0074621E">
        <w:rPr>
          <w:rFonts w:ascii="Arial" w:hAnsi="Arial" w:cs="Arial"/>
          <w:b/>
          <w:sz w:val="36"/>
          <w:lang w:eastAsia="es-MX"/>
        </w:rPr>
        <w:t xml:space="preserve">A DECADE IN JAIL FOR DEFYING FORCED VEILING </w:t>
      </w:r>
    </w:p>
    <w:p w14:paraId="081BBDAA" w14:textId="2F065D75" w:rsidR="005913F6" w:rsidRPr="0074621E" w:rsidRDefault="00077EC4" w:rsidP="0074621E">
      <w:pPr>
        <w:jc w:val="both"/>
        <w:rPr>
          <w:rFonts w:ascii="Arial" w:hAnsi="Arial" w:cs="Arial"/>
          <w:b/>
          <w:color w:val="000000"/>
          <w:sz w:val="22"/>
          <w:szCs w:val="22"/>
          <w:lang w:eastAsia="es-MX"/>
        </w:rPr>
      </w:pPr>
      <w:r w:rsidRPr="0074621E">
        <w:rPr>
          <w:rFonts w:ascii="Arial" w:hAnsi="Arial" w:cs="Arial"/>
          <w:b/>
          <w:color w:val="000000"/>
          <w:sz w:val="22"/>
          <w:szCs w:val="22"/>
          <w:lang w:eastAsia="es-MX"/>
        </w:rPr>
        <w:t xml:space="preserve">Two Iranian women’s rights defenders, </w:t>
      </w:r>
      <w:proofErr w:type="spellStart"/>
      <w:r w:rsidRPr="0074621E">
        <w:rPr>
          <w:rFonts w:ascii="Arial" w:hAnsi="Arial" w:cs="Arial"/>
          <w:b/>
          <w:color w:val="000000"/>
          <w:sz w:val="22"/>
          <w:szCs w:val="22"/>
          <w:lang w:eastAsia="es-MX"/>
        </w:rPr>
        <w:t>Yasaman</w:t>
      </w:r>
      <w:proofErr w:type="spellEnd"/>
      <w:r w:rsidRPr="0074621E">
        <w:rPr>
          <w:rFonts w:ascii="Arial" w:hAnsi="Arial" w:cs="Arial"/>
          <w:b/>
          <w:color w:val="000000"/>
          <w:sz w:val="22"/>
          <w:szCs w:val="22"/>
          <w:lang w:eastAsia="es-MX"/>
        </w:rPr>
        <w:t xml:space="preserve"> </w:t>
      </w:r>
      <w:proofErr w:type="spellStart"/>
      <w:r w:rsidRPr="0074621E">
        <w:rPr>
          <w:rFonts w:ascii="Arial" w:hAnsi="Arial" w:cs="Arial"/>
          <w:b/>
          <w:color w:val="000000"/>
          <w:sz w:val="22"/>
          <w:szCs w:val="22"/>
          <w:lang w:eastAsia="es-MX"/>
        </w:rPr>
        <w:t>Aryani</w:t>
      </w:r>
      <w:proofErr w:type="spellEnd"/>
      <w:r w:rsidRPr="0074621E">
        <w:rPr>
          <w:rFonts w:ascii="Arial" w:hAnsi="Arial" w:cs="Arial"/>
          <w:b/>
          <w:color w:val="000000"/>
          <w:sz w:val="22"/>
          <w:szCs w:val="22"/>
          <w:lang w:eastAsia="es-MX"/>
        </w:rPr>
        <w:t xml:space="preserve"> and </w:t>
      </w:r>
      <w:proofErr w:type="spellStart"/>
      <w:r w:rsidRPr="0074621E">
        <w:rPr>
          <w:rFonts w:ascii="Arial" w:hAnsi="Arial" w:cs="Arial"/>
          <w:b/>
          <w:color w:val="000000"/>
          <w:sz w:val="22"/>
          <w:szCs w:val="22"/>
          <w:lang w:eastAsia="es-MX"/>
        </w:rPr>
        <w:t>Monireh</w:t>
      </w:r>
      <w:proofErr w:type="spellEnd"/>
      <w:r w:rsidRPr="0074621E">
        <w:rPr>
          <w:rFonts w:ascii="Arial" w:hAnsi="Arial" w:cs="Arial"/>
          <w:b/>
          <w:color w:val="000000"/>
          <w:sz w:val="22"/>
          <w:szCs w:val="22"/>
          <w:lang w:eastAsia="es-MX"/>
        </w:rPr>
        <w:t xml:space="preserve"> </w:t>
      </w:r>
      <w:proofErr w:type="spellStart"/>
      <w:r w:rsidRPr="0074621E">
        <w:rPr>
          <w:rFonts w:ascii="Arial" w:hAnsi="Arial" w:cs="Arial"/>
          <w:b/>
          <w:color w:val="000000"/>
          <w:sz w:val="22"/>
          <w:szCs w:val="22"/>
          <w:lang w:eastAsia="es-MX"/>
        </w:rPr>
        <w:t>Arabshahi</w:t>
      </w:r>
      <w:proofErr w:type="spellEnd"/>
      <w:r w:rsidRPr="0074621E">
        <w:rPr>
          <w:rFonts w:ascii="Arial" w:hAnsi="Arial" w:cs="Arial"/>
          <w:b/>
          <w:color w:val="000000"/>
          <w:sz w:val="22"/>
          <w:szCs w:val="22"/>
          <w:lang w:eastAsia="es-MX"/>
        </w:rPr>
        <w:t xml:space="preserve">, have each been sentenced to 16 years in prison, while a third, </w:t>
      </w:r>
      <w:proofErr w:type="spellStart"/>
      <w:r w:rsidRPr="0074621E">
        <w:rPr>
          <w:rFonts w:ascii="Arial" w:hAnsi="Arial" w:cs="Arial"/>
          <w:b/>
          <w:color w:val="000000"/>
          <w:sz w:val="22"/>
          <w:szCs w:val="22"/>
          <w:lang w:eastAsia="es-MX"/>
        </w:rPr>
        <w:t>Mojgan</w:t>
      </w:r>
      <w:proofErr w:type="spellEnd"/>
      <w:r w:rsidRPr="0074621E">
        <w:rPr>
          <w:rFonts w:ascii="Arial" w:hAnsi="Arial" w:cs="Arial"/>
          <w:b/>
          <w:color w:val="000000"/>
          <w:sz w:val="22"/>
          <w:szCs w:val="22"/>
          <w:lang w:eastAsia="es-MX"/>
        </w:rPr>
        <w:t xml:space="preserve"> Keshavarz, has been sentenced to 23 years and six months in prison. They are all prisoners of conscience jailed solely because of their peaceful campaigning against discriminatory forced veiling laws. If the verdicts are upheld on appeal, they would each be required to serve 10 years of their prison sentences.</w:t>
      </w:r>
    </w:p>
    <w:p w14:paraId="223C1E75" w14:textId="77777777" w:rsidR="00077EC4" w:rsidRPr="0074621E" w:rsidRDefault="00077EC4" w:rsidP="0074621E">
      <w:pPr>
        <w:jc w:val="both"/>
        <w:rPr>
          <w:rFonts w:ascii="Arial" w:hAnsi="Arial" w:cs="Arial"/>
          <w:b/>
          <w:color w:val="000000"/>
          <w:lang w:eastAsia="es-MX"/>
        </w:rPr>
      </w:pPr>
    </w:p>
    <w:p w14:paraId="0D3A0E51" w14:textId="77777777" w:rsidR="0074621E" w:rsidRPr="0007751F" w:rsidRDefault="0074621E" w:rsidP="0074621E">
      <w:pPr>
        <w:rPr>
          <w:rFonts w:ascii="Arial" w:hAnsi="Arial" w:cs="Arial"/>
          <w:b/>
          <w:sz w:val="20"/>
          <w:szCs w:val="20"/>
        </w:rPr>
      </w:pPr>
      <w:r w:rsidRPr="0007751F">
        <w:rPr>
          <w:rFonts w:ascii="Arial" w:hAnsi="Arial" w:cs="Arial"/>
          <w:b/>
          <w:sz w:val="20"/>
          <w:szCs w:val="20"/>
        </w:rPr>
        <w:t xml:space="preserve">TAKE ACTION: </w:t>
      </w:r>
    </w:p>
    <w:p w14:paraId="0744015C" w14:textId="77777777" w:rsidR="0074621E" w:rsidRPr="004D1533" w:rsidRDefault="0074621E" w:rsidP="0074621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6F4E848" w14:textId="66D54D5C" w:rsidR="0074621E" w:rsidRPr="004D1533" w:rsidRDefault="0074621E" w:rsidP="0074621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450D8E" w14:textId="77777777" w:rsidR="0074621E" w:rsidRDefault="0074621E" w:rsidP="0074621E">
      <w:pPr>
        <w:widowControl w:val="0"/>
        <w:suppressAutoHyphens/>
        <w:rPr>
          <w:rFonts w:ascii="Arial" w:hAnsi="Arial" w:cs="Arial"/>
          <w:color w:val="000000"/>
          <w:lang w:eastAsia="es-MX"/>
        </w:rPr>
      </w:pPr>
    </w:p>
    <w:p w14:paraId="513DB9EB" w14:textId="77777777" w:rsidR="0074621E" w:rsidRDefault="0074621E" w:rsidP="0074621E">
      <w:pPr>
        <w:widowControl w:val="0"/>
        <w:suppressAutoHyphens/>
        <w:rPr>
          <w:rFonts w:ascii="Arial" w:eastAsia="MS Mincho" w:hAnsi="Arial" w:cs="Arial"/>
          <w:b/>
          <w:bCs/>
          <w:color w:val="000000"/>
          <w:sz w:val="18"/>
          <w:szCs w:val="18"/>
          <w:lang w:eastAsia="ar-SA"/>
        </w:rPr>
        <w:sectPr w:rsidR="0074621E" w:rsidSect="0074621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C0E0A64" w14:textId="63EE8A55" w:rsidR="005913F6" w:rsidRPr="0074621E" w:rsidRDefault="005913F6" w:rsidP="0074621E">
      <w:pPr>
        <w:widowControl w:val="0"/>
        <w:suppressAutoHyphens/>
        <w:rPr>
          <w:rFonts w:ascii="Arial" w:eastAsia="MS Mincho" w:hAnsi="Arial" w:cs="Arial"/>
          <w:b/>
          <w:bCs/>
          <w:color w:val="000000"/>
          <w:sz w:val="18"/>
          <w:szCs w:val="18"/>
          <w:lang w:eastAsia="ar-SA"/>
        </w:rPr>
      </w:pPr>
      <w:r w:rsidRPr="0074621E">
        <w:rPr>
          <w:rFonts w:ascii="Arial" w:eastAsia="MS Mincho" w:hAnsi="Arial" w:cs="Arial"/>
          <w:b/>
          <w:bCs/>
          <w:color w:val="000000"/>
          <w:sz w:val="18"/>
          <w:szCs w:val="18"/>
          <w:lang w:eastAsia="ar-SA"/>
        </w:rPr>
        <w:t xml:space="preserve">Head of the Judiciary Ebrahim </w:t>
      </w:r>
      <w:proofErr w:type="spellStart"/>
      <w:r w:rsidRPr="0074621E">
        <w:rPr>
          <w:rFonts w:ascii="Arial" w:eastAsia="MS Mincho" w:hAnsi="Arial" w:cs="Arial"/>
          <w:b/>
          <w:bCs/>
          <w:color w:val="000000"/>
          <w:sz w:val="18"/>
          <w:szCs w:val="18"/>
          <w:lang w:eastAsia="ar-SA"/>
        </w:rPr>
        <w:t>Raisi</w:t>
      </w:r>
      <w:proofErr w:type="spellEnd"/>
    </w:p>
    <w:p w14:paraId="51B187FA" w14:textId="77777777" w:rsidR="005913F6" w:rsidRPr="0074621E" w:rsidRDefault="005913F6" w:rsidP="0074621E">
      <w:pPr>
        <w:widowControl w:val="0"/>
        <w:suppressAutoHyphens/>
        <w:rPr>
          <w:rFonts w:ascii="Arial" w:eastAsia="MS Mincho" w:hAnsi="Arial" w:cs="Arial"/>
          <w:color w:val="000000"/>
          <w:sz w:val="18"/>
          <w:szCs w:val="18"/>
          <w:lang w:eastAsia="ar-SA"/>
        </w:rPr>
      </w:pPr>
      <w:r w:rsidRPr="0074621E">
        <w:rPr>
          <w:rFonts w:ascii="Arial" w:eastAsia="MS Mincho" w:hAnsi="Arial" w:cs="Arial"/>
          <w:color w:val="000000"/>
          <w:sz w:val="18"/>
          <w:szCs w:val="18"/>
          <w:lang w:eastAsia="ar-SA"/>
        </w:rPr>
        <w:t>C/o Permanent Mission of Iran to the UN</w:t>
      </w:r>
    </w:p>
    <w:p w14:paraId="22BA6002" w14:textId="77777777" w:rsidR="005913F6" w:rsidRPr="0074621E" w:rsidRDefault="005913F6" w:rsidP="0074621E">
      <w:pPr>
        <w:widowControl w:val="0"/>
        <w:suppressAutoHyphens/>
        <w:rPr>
          <w:rFonts w:ascii="Arial" w:eastAsia="MS Mincho" w:hAnsi="Arial" w:cs="Arial"/>
          <w:color w:val="000000"/>
          <w:sz w:val="18"/>
          <w:szCs w:val="18"/>
          <w:lang w:val="fr-FR" w:eastAsia="ar-SA"/>
        </w:rPr>
      </w:pPr>
      <w:r w:rsidRPr="0074621E">
        <w:rPr>
          <w:rFonts w:ascii="Arial" w:eastAsia="MS Mincho" w:hAnsi="Arial" w:cs="Arial"/>
          <w:color w:val="000000"/>
          <w:sz w:val="18"/>
          <w:szCs w:val="18"/>
          <w:lang w:val="fr-FR" w:eastAsia="ar-SA"/>
        </w:rPr>
        <w:t>Chemin du Petit-Saconnex 28</w:t>
      </w:r>
    </w:p>
    <w:p w14:paraId="29BD9C59" w14:textId="4225D7E1" w:rsidR="00077EC4" w:rsidRPr="0074621E" w:rsidRDefault="005913F6" w:rsidP="0074621E">
      <w:pPr>
        <w:rPr>
          <w:rFonts w:ascii="Arial" w:eastAsia="MS Mincho" w:hAnsi="Arial" w:cs="Arial"/>
          <w:color w:val="000000"/>
          <w:sz w:val="18"/>
          <w:szCs w:val="18"/>
          <w:lang w:val="en-US" w:eastAsia="ar-SA"/>
        </w:rPr>
      </w:pPr>
      <w:r w:rsidRPr="0074621E">
        <w:rPr>
          <w:rFonts w:ascii="Arial" w:eastAsia="MS Mincho" w:hAnsi="Arial" w:cs="Arial"/>
          <w:color w:val="000000"/>
          <w:sz w:val="18"/>
          <w:szCs w:val="18"/>
          <w:lang w:val="en-US" w:eastAsia="ar-SA"/>
        </w:rPr>
        <w:t>1209 Geneva, Switzerland</w:t>
      </w:r>
      <w:r w:rsidR="00077EC4" w:rsidRPr="0074621E">
        <w:rPr>
          <w:rFonts w:ascii="Arial" w:eastAsia="MS Mincho" w:hAnsi="Arial" w:cs="Arial"/>
          <w:color w:val="000000"/>
          <w:sz w:val="18"/>
          <w:szCs w:val="18"/>
          <w:lang w:val="en-US" w:eastAsia="ar-SA"/>
        </w:rPr>
        <w:t xml:space="preserve"> </w:t>
      </w:r>
      <w:bookmarkStart w:id="0" w:name="_Hlk16165308"/>
    </w:p>
    <w:p w14:paraId="40D79DAB" w14:textId="6C505518" w:rsidR="0074621E" w:rsidRPr="0074621E" w:rsidRDefault="0074621E" w:rsidP="0074621E">
      <w:pPr>
        <w:rPr>
          <w:rFonts w:ascii="Arial" w:eastAsia="MS Mincho" w:hAnsi="Arial" w:cs="Arial"/>
          <w:color w:val="000000"/>
          <w:sz w:val="18"/>
          <w:szCs w:val="18"/>
          <w:lang w:val="en-US" w:eastAsia="ar-SA"/>
        </w:rPr>
      </w:pPr>
    </w:p>
    <w:p w14:paraId="66179AD2" w14:textId="77777777" w:rsidR="0074621E" w:rsidRDefault="0074621E" w:rsidP="00CE56B1">
      <w:pPr>
        <w:pStyle w:val="PlainText"/>
        <w:rPr>
          <w:rFonts w:ascii="Arial" w:hAnsi="Arial" w:cs="Arial"/>
          <w:b/>
          <w:sz w:val="18"/>
          <w:szCs w:val="18"/>
        </w:rPr>
      </w:pPr>
    </w:p>
    <w:p w14:paraId="09D394B0" w14:textId="77777777" w:rsidR="0074621E" w:rsidRDefault="0074621E" w:rsidP="00CE56B1">
      <w:pPr>
        <w:pStyle w:val="PlainText"/>
        <w:rPr>
          <w:rFonts w:ascii="Arial" w:hAnsi="Arial" w:cs="Arial"/>
          <w:b/>
          <w:sz w:val="18"/>
          <w:szCs w:val="18"/>
        </w:rPr>
      </w:pPr>
    </w:p>
    <w:p w14:paraId="1F7D8CE9" w14:textId="77777777" w:rsidR="0074621E" w:rsidRDefault="0074621E" w:rsidP="00CE56B1">
      <w:pPr>
        <w:pStyle w:val="PlainText"/>
        <w:rPr>
          <w:rFonts w:ascii="Arial" w:hAnsi="Arial" w:cs="Arial"/>
          <w:b/>
          <w:sz w:val="18"/>
          <w:szCs w:val="18"/>
        </w:rPr>
      </w:pPr>
    </w:p>
    <w:p w14:paraId="56DEF0D5" w14:textId="14FBEB46" w:rsidR="0074621E" w:rsidRPr="0074621E" w:rsidRDefault="0074621E" w:rsidP="00CE56B1">
      <w:pPr>
        <w:pStyle w:val="PlainText"/>
        <w:rPr>
          <w:rFonts w:ascii="Arial" w:hAnsi="Arial" w:cs="Arial"/>
          <w:b/>
          <w:sz w:val="18"/>
          <w:szCs w:val="18"/>
        </w:rPr>
      </w:pPr>
      <w:r w:rsidRPr="0074621E">
        <w:rPr>
          <w:rFonts w:ascii="Arial" w:hAnsi="Arial" w:cs="Arial"/>
          <w:b/>
          <w:sz w:val="18"/>
          <w:szCs w:val="18"/>
        </w:rPr>
        <w:t xml:space="preserve">H.E. Majid Takht </w:t>
      </w:r>
      <w:proofErr w:type="spellStart"/>
      <w:r w:rsidRPr="0074621E">
        <w:rPr>
          <w:rFonts w:ascii="Arial" w:hAnsi="Arial" w:cs="Arial"/>
          <w:b/>
          <w:sz w:val="18"/>
          <w:szCs w:val="18"/>
        </w:rPr>
        <w:t>Ravanchi</w:t>
      </w:r>
      <w:proofErr w:type="spellEnd"/>
    </w:p>
    <w:p w14:paraId="41C9F7EA" w14:textId="77777777" w:rsidR="0074621E" w:rsidRPr="0074621E" w:rsidRDefault="0074621E" w:rsidP="00CE56B1">
      <w:pPr>
        <w:pStyle w:val="PlainText"/>
        <w:rPr>
          <w:rFonts w:ascii="Arial" w:hAnsi="Arial" w:cs="Arial"/>
          <w:sz w:val="18"/>
          <w:szCs w:val="18"/>
        </w:rPr>
      </w:pPr>
      <w:r w:rsidRPr="0074621E">
        <w:rPr>
          <w:rFonts w:ascii="Arial" w:hAnsi="Arial" w:cs="Arial"/>
          <w:sz w:val="18"/>
          <w:szCs w:val="18"/>
        </w:rPr>
        <w:t xml:space="preserve">Permanent Mission of the Islamic Republic of Iran </w:t>
      </w:r>
    </w:p>
    <w:p w14:paraId="7C38B25B" w14:textId="77777777" w:rsidR="0074621E" w:rsidRPr="0074621E" w:rsidRDefault="0074621E" w:rsidP="00CE56B1">
      <w:pPr>
        <w:pStyle w:val="PlainText"/>
        <w:rPr>
          <w:rFonts w:ascii="Arial" w:hAnsi="Arial" w:cs="Arial"/>
          <w:sz w:val="18"/>
          <w:szCs w:val="18"/>
        </w:rPr>
      </w:pPr>
      <w:r w:rsidRPr="0074621E">
        <w:rPr>
          <w:rFonts w:ascii="Arial" w:hAnsi="Arial" w:cs="Arial"/>
          <w:sz w:val="18"/>
          <w:szCs w:val="18"/>
        </w:rPr>
        <w:t>622 Third Avenue, 34th Floor</w:t>
      </w:r>
    </w:p>
    <w:p w14:paraId="261F51E9" w14:textId="77777777" w:rsidR="0074621E" w:rsidRPr="0074621E" w:rsidRDefault="0074621E" w:rsidP="00CE56B1">
      <w:pPr>
        <w:pStyle w:val="PlainText"/>
        <w:rPr>
          <w:rFonts w:ascii="Arial" w:hAnsi="Arial" w:cs="Arial"/>
          <w:sz w:val="18"/>
          <w:szCs w:val="18"/>
        </w:rPr>
      </w:pPr>
      <w:r w:rsidRPr="0074621E">
        <w:rPr>
          <w:rFonts w:ascii="Arial" w:hAnsi="Arial" w:cs="Arial"/>
          <w:sz w:val="18"/>
          <w:szCs w:val="18"/>
        </w:rPr>
        <w:t>New York, NY 10017</w:t>
      </w:r>
    </w:p>
    <w:p w14:paraId="1A960D12" w14:textId="77777777" w:rsidR="0074621E" w:rsidRPr="0074621E" w:rsidRDefault="0074621E" w:rsidP="00CE56B1">
      <w:pPr>
        <w:pStyle w:val="PlainText"/>
        <w:rPr>
          <w:rFonts w:ascii="Arial" w:hAnsi="Arial" w:cs="Arial"/>
          <w:sz w:val="18"/>
          <w:szCs w:val="18"/>
        </w:rPr>
      </w:pPr>
      <w:r w:rsidRPr="0074621E">
        <w:rPr>
          <w:rFonts w:ascii="Arial" w:hAnsi="Arial" w:cs="Arial"/>
          <w:sz w:val="18"/>
          <w:szCs w:val="18"/>
        </w:rPr>
        <w:t>Phone: 212 687-2020 I Fax: 212 867 7086</w:t>
      </w:r>
    </w:p>
    <w:p w14:paraId="09803293" w14:textId="5FF73AC6" w:rsidR="0074621E" w:rsidRPr="0074621E" w:rsidRDefault="0074621E" w:rsidP="00CE56B1">
      <w:pPr>
        <w:pStyle w:val="PlainText"/>
        <w:rPr>
          <w:rFonts w:ascii="Arial" w:hAnsi="Arial" w:cs="Arial"/>
          <w:sz w:val="18"/>
          <w:szCs w:val="18"/>
        </w:rPr>
      </w:pPr>
      <w:r w:rsidRPr="0074621E">
        <w:rPr>
          <w:rFonts w:ascii="Arial" w:hAnsi="Arial" w:cs="Arial"/>
          <w:sz w:val="18"/>
          <w:szCs w:val="18"/>
        </w:rPr>
        <w:t xml:space="preserve">Email: </w:t>
      </w:r>
      <w:hyperlink r:id="rId13" w:history="1">
        <w:r w:rsidRPr="00576314">
          <w:rPr>
            <w:rStyle w:val="Hyperlink"/>
            <w:rFonts w:ascii="Arial" w:hAnsi="Arial" w:cs="Arial"/>
            <w:sz w:val="18"/>
            <w:szCs w:val="18"/>
          </w:rPr>
          <w:t>iran@un.int</w:t>
        </w:r>
      </w:hyperlink>
      <w:r>
        <w:rPr>
          <w:rFonts w:ascii="Arial" w:hAnsi="Arial" w:cs="Arial"/>
          <w:sz w:val="18"/>
          <w:szCs w:val="18"/>
        </w:rPr>
        <w:t xml:space="preserve"> </w:t>
      </w:r>
    </w:p>
    <w:p w14:paraId="1620EC60" w14:textId="39935347" w:rsidR="0074621E" w:rsidRPr="0074621E" w:rsidRDefault="0074621E" w:rsidP="00CE56B1">
      <w:pPr>
        <w:pStyle w:val="PlainText"/>
        <w:rPr>
          <w:rFonts w:ascii="Arial" w:hAnsi="Arial" w:cs="Arial"/>
          <w:sz w:val="18"/>
          <w:szCs w:val="18"/>
        </w:rPr>
      </w:pPr>
      <w:r w:rsidRPr="0074621E">
        <w:rPr>
          <w:rFonts w:ascii="Arial" w:hAnsi="Arial" w:cs="Arial"/>
          <w:sz w:val="18"/>
          <w:szCs w:val="18"/>
        </w:rPr>
        <w:t xml:space="preserve">Twitter: </w:t>
      </w:r>
      <w:hyperlink r:id="rId14" w:history="1">
        <w:r w:rsidRPr="0074621E">
          <w:rPr>
            <w:rStyle w:val="Hyperlink"/>
            <w:rFonts w:ascii="Arial" w:hAnsi="Arial" w:cs="Arial"/>
            <w:sz w:val="18"/>
            <w:szCs w:val="18"/>
          </w:rPr>
          <w:t>@</w:t>
        </w:r>
        <w:proofErr w:type="spellStart"/>
        <w:r w:rsidRPr="0074621E">
          <w:rPr>
            <w:rStyle w:val="Hyperlink"/>
            <w:rFonts w:ascii="Arial" w:hAnsi="Arial" w:cs="Arial"/>
            <w:sz w:val="18"/>
            <w:szCs w:val="18"/>
          </w:rPr>
          <w:t>Iran_UN</w:t>
        </w:r>
        <w:proofErr w:type="spellEnd"/>
      </w:hyperlink>
    </w:p>
    <w:p w14:paraId="0818D07B" w14:textId="77777777" w:rsidR="0074621E" w:rsidRPr="0074621E" w:rsidRDefault="0074621E" w:rsidP="00CE56B1">
      <w:pPr>
        <w:pStyle w:val="PlainText"/>
        <w:rPr>
          <w:rFonts w:ascii="Arial" w:hAnsi="Arial" w:cs="Arial"/>
          <w:sz w:val="18"/>
          <w:szCs w:val="18"/>
        </w:rPr>
      </w:pPr>
      <w:r w:rsidRPr="0074621E">
        <w:rPr>
          <w:rFonts w:ascii="Arial" w:hAnsi="Arial" w:cs="Arial"/>
          <w:sz w:val="18"/>
          <w:szCs w:val="18"/>
        </w:rPr>
        <w:t>Salutation: Dear Ambassador</w:t>
      </w:r>
    </w:p>
    <w:p w14:paraId="7E590B97" w14:textId="77777777" w:rsidR="0074621E" w:rsidRDefault="0074621E" w:rsidP="0074621E">
      <w:pPr>
        <w:rPr>
          <w:rFonts w:ascii="Arial" w:eastAsia="MS Mincho" w:hAnsi="Arial" w:cs="Arial"/>
          <w:i/>
          <w:color w:val="000000"/>
          <w:sz w:val="20"/>
          <w:szCs w:val="20"/>
          <w:lang w:val="en-US" w:eastAsia="ar-SA"/>
        </w:rPr>
        <w:sectPr w:rsidR="0074621E" w:rsidSect="0074621E">
          <w:type w:val="continuous"/>
          <w:pgSz w:w="12240" w:h="15840" w:code="1"/>
          <w:pgMar w:top="720" w:right="720" w:bottom="1800" w:left="720" w:header="0" w:footer="567" w:gutter="0"/>
          <w:cols w:num="2" w:space="567"/>
          <w:titlePg/>
          <w:docGrid w:linePitch="360"/>
        </w:sectPr>
      </w:pPr>
    </w:p>
    <w:p w14:paraId="3FD9BF7C" w14:textId="58117C39" w:rsidR="00077EC4" w:rsidRPr="0074621E" w:rsidRDefault="00077EC4" w:rsidP="0074621E">
      <w:pPr>
        <w:jc w:val="both"/>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 xml:space="preserve">Dear Mr </w:t>
      </w:r>
      <w:proofErr w:type="spellStart"/>
      <w:r w:rsidRPr="0074621E">
        <w:rPr>
          <w:rFonts w:ascii="Arial" w:eastAsia="MS Mincho" w:hAnsi="Arial" w:cs="Arial"/>
          <w:color w:val="000000"/>
          <w:sz w:val="20"/>
          <w:szCs w:val="20"/>
          <w:lang w:eastAsia="ar-SA"/>
        </w:rPr>
        <w:t>Raisi</w:t>
      </w:r>
      <w:proofErr w:type="spellEnd"/>
      <w:r w:rsidRPr="0074621E">
        <w:rPr>
          <w:rFonts w:ascii="Arial" w:eastAsia="MS Mincho" w:hAnsi="Arial" w:cs="Arial"/>
          <w:color w:val="000000"/>
          <w:sz w:val="20"/>
          <w:szCs w:val="20"/>
          <w:lang w:eastAsia="ar-SA"/>
        </w:rPr>
        <w:t>,</w:t>
      </w:r>
    </w:p>
    <w:p w14:paraId="31D7848E" w14:textId="77777777" w:rsidR="00077EC4" w:rsidRPr="0074621E" w:rsidRDefault="00077EC4" w:rsidP="0074621E">
      <w:pPr>
        <w:jc w:val="both"/>
        <w:rPr>
          <w:rFonts w:ascii="Arial" w:eastAsia="MS Mincho" w:hAnsi="Arial" w:cs="Arial"/>
          <w:color w:val="000000"/>
          <w:sz w:val="20"/>
          <w:szCs w:val="20"/>
          <w:lang w:eastAsia="ar-SA"/>
        </w:rPr>
      </w:pPr>
    </w:p>
    <w:p w14:paraId="1F93D986" w14:textId="626A6E1C" w:rsidR="00077EC4" w:rsidRPr="0074621E" w:rsidRDefault="00077EC4" w:rsidP="0074621E">
      <w:pPr>
        <w:widowControl w:val="0"/>
        <w:suppressAutoHyphens/>
        <w:spacing w:after="246"/>
        <w:jc w:val="both"/>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 xml:space="preserve">Two women’s rights defenders, </w:t>
      </w:r>
      <w:proofErr w:type="spellStart"/>
      <w:r w:rsidRPr="0074621E">
        <w:rPr>
          <w:rFonts w:ascii="Arial" w:eastAsia="MS Mincho" w:hAnsi="Arial" w:cs="Arial"/>
          <w:bCs/>
          <w:color w:val="000000"/>
          <w:sz w:val="20"/>
          <w:szCs w:val="20"/>
          <w:lang w:eastAsia="ar-SA"/>
        </w:rPr>
        <w:t>Yasaman</w:t>
      </w:r>
      <w:proofErr w:type="spellEnd"/>
      <w:r w:rsidRPr="0074621E">
        <w:rPr>
          <w:rFonts w:ascii="Arial" w:eastAsia="MS Mincho" w:hAnsi="Arial" w:cs="Arial"/>
          <w:bCs/>
          <w:color w:val="000000"/>
          <w:sz w:val="20"/>
          <w:szCs w:val="20"/>
          <w:lang w:eastAsia="ar-SA"/>
        </w:rPr>
        <w:t xml:space="preserve"> </w:t>
      </w:r>
      <w:proofErr w:type="spellStart"/>
      <w:r w:rsidRPr="0074621E">
        <w:rPr>
          <w:rFonts w:ascii="Arial" w:eastAsia="MS Mincho" w:hAnsi="Arial" w:cs="Arial"/>
          <w:bCs/>
          <w:color w:val="000000"/>
          <w:sz w:val="20"/>
          <w:szCs w:val="20"/>
          <w:lang w:eastAsia="ar-SA"/>
        </w:rPr>
        <w:t>Aryani</w:t>
      </w:r>
      <w:proofErr w:type="spellEnd"/>
      <w:r w:rsidRPr="0074621E">
        <w:rPr>
          <w:rFonts w:ascii="Arial" w:eastAsia="MS Mincho" w:hAnsi="Arial" w:cs="Arial"/>
          <w:color w:val="000000"/>
          <w:sz w:val="20"/>
          <w:szCs w:val="20"/>
          <w:lang w:eastAsia="ar-SA"/>
        </w:rPr>
        <w:t xml:space="preserve"> and her mother, </w:t>
      </w:r>
      <w:proofErr w:type="spellStart"/>
      <w:r w:rsidRPr="0074621E">
        <w:rPr>
          <w:rFonts w:ascii="Arial" w:eastAsia="MS Mincho" w:hAnsi="Arial" w:cs="Arial"/>
          <w:bCs/>
          <w:color w:val="000000"/>
          <w:sz w:val="20"/>
          <w:szCs w:val="20"/>
          <w:lang w:eastAsia="ar-SA"/>
        </w:rPr>
        <w:t>Monireh</w:t>
      </w:r>
      <w:proofErr w:type="spellEnd"/>
      <w:r w:rsidRPr="0074621E">
        <w:rPr>
          <w:rFonts w:ascii="Arial" w:eastAsia="MS Mincho" w:hAnsi="Arial" w:cs="Arial"/>
          <w:bCs/>
          <w:color w:val="000000"/>
          <w:sz w:val="20"/>
          <w:szCs w:val="20"/>
          <w:lang w:eastAsia="ar-SA"/>
        </w:rPr>
        <w:t xml:space="preserve"> </w:t>
      </w:r>
      <w:proofErr w:type="spellStart"/>
      <w:r w:rsidRPr="0074621E">
        <w:rPr>
          <w:rFonts w:ascii="Arial" w:eastAsia="MS Mincho" w:hAnsi="Arial" w:cs="Arial"/>
          <w:bCs/>
          <w:color w:val="000000"/>
          <w:sz w:val="20"/>
          <w:szCs w:val="20"/>
          <w:lang w:eastAsia="ar-SA"/>
        </w:rPr>
        <w:t>Arabshahi</w:t>
      </w:r>
      <w:proofErr w:type="spellEnd"/>
      <w:r w:rsidRPr="0074621E">
        <w:rPr>
          <w:rFonts w:ascii="Arial" w:eastAsia="MS Mincho" w:hAnsi="Arial" w:cs="Arial"/>
          <w:color w:val="000000"/>
          <w:sz w:val="20"/>
          <w:szCs w:val="20"/>
          <w:lang w:eastAsia="ar-SA"/>
        </w:rPr>
        <w:t xml:space="preserve">, were unjustly sentenced on 31 July 2019 to 16 years in prison, while a third, </w:t>
      </w:r>
      <w:proofErr w:type="spellStart"/>
      <w:r w:rsidRPr="0074621E">
        <w:rPr>
          <w:rFonts w:ascii="Arial" w:eastAsia="MS Mincho" w:hAnsi="Arial" w:cs="Arial"/>
          <w:bCs/>
          <w:color w:val="000000"/>
          <w:sz w:val="20"/>
          <w:szCs w:val="20"/>
          <w:lang w:eastAsia="ar-SA"/>
        </w:rPr>
        <w:t>Mojgan</w:t>
      </w:r>
      <w:proofErr w:type="spellEnd"/>
      <w:r w:rsidRPr="0074621E">
        <w:rPr>
          <w:rFonts w:ascii="Arial" w:eastAsia="MS Mincho" w:hAnsi="Arial" w:cs="Arial"/>
          <w:bCs/>
          <w:color w:val="000000"/>
          <w:sz w:val="20"/>
          <w:szCs w:val="20"/>
          <w:lang w:eastAsia="ar-SA"/>
        </w:rPr>
        <w:t xml:space="preserve"> Keshavarz</w:t>
      </w:r>
      <w:r w:rsidRPr="0074621E">
        <w:rPr>
          <w:rFonts w:ascii="Arial" w:eastAsia="MS Mincho" w:hAnsi="Arial" w:cs="Arial"/>
          <w:color w:val="000000"/>
          <w:sz w:val="20"/>
          <w:szCs w:val="20"/>
          <w:lang w:eastAsia="ar-SA"/>
        </w:rPr>
        <w:t xml:space="preserve">, was unjustly sentenced to 23 years and six months in prison. All three prison sentences consist of a one-year term for “spreading propaganda against the system”, a five-year term for “gathering and colluding to commit crimes against national security”, and a 10-year term for “inciting and facilitating corruption and prostitution” through promoting “unveiling”. </w:t>
      </w:r>
      <w:proofErr w:type="spellStart"/>
      <w:r w:rsidRPr="0074621E">
        <w:rPr>
          <w:rFonts w:ascii="Arial" w:eastAsia="MS Mincho" w:hAnsi="Arial" w:cs="Arial"/>
          <w:color w:val="000000"/>
          <w:sz w:val="20"/>
          <w:szCs w:val="20"/>
          <w:lang w:eastAsia="ar-SA"/>
        </w:rPr>
        <w:t>Mojgan</w:t>
      </w:r>
      <w:proofErr w:type="spellEnd"/>
      <w:r w:rsidRPr="0074621E">
        <w:rPr>
          <w:rFonts w:ascii="Arial" w:eastAsia="MS Mincho" w:hAnsi="Arial" w:cs="Arial"/>
          <w:color w:val="000000"/>
          <w:sz w:val="20"/>
          <w:szCs w:val="20"/>
          <w:lang w:eastAsia="ar-SA"/>
        </w:rPr>
        <w:t xml:space="preserve"> Keshavarz’s sentence includes an additional prison term of seven years and six months for “insulting Islamic sanctities”</w:t>
      </w:r>
      <w:r w:rsidR="00AB5BC3" w:rsidRPr="0074621E">
        <w:rPr>
          <w:rFonts w:ascii="Arial" w:eastAsia="MS Mincho" w:hAnsi="Arial" w:cs="Arial"/>
          <w:color w:val="000000"/>
          <w:sz w:val="20"/>
          <w:szCs w:val="20"/>
          <w:lang w:eastAsia="ar-SA"/>
        </w:rPr>
        <w:t xml:space="preserve">. </w:t>
      </w:r>
      <w:r w:rsidRPr="0074621E">
        <w:rPr>
          <w:rFonts w:ascii="Arial" w:eastAsia="MS Mincho" w:hAnsi="Arial" w:cs="Arial"/>
          <w:color w:val="000000"/>
          <w:sz w:val="20"/>
          <w:szCs w:val="20"/>
          <w:lang w:eastAsia="ar-SA"/>
        </w:rPr>
        <w:t xml:space="preserve">If these convictions and sentences are upheld on appeal, each woman would be required to serve 10 years of her prison sentence, as per sentencing guidelines in Iran’s penal code. </w:t>
      </w:r>
    </w:p>
    <w:p w14:paraId="060C99F0" w14:textId="2E938E21" w:rsidR="00077EC4" w:rsidRPr="0074621E" w:rsidRDefault="00077EC4" w:rsidP="0074621E">
      <w:pPr>
        <w:widowControl w:val="0"/>
        <w:suppressAutoHyphens/>
        <w:spacing w:after="246"/>
        <w:jc w:val="both"/>
        <w:rPr>
          <w:rFonts w:ascii="Arial" w:eastAsia="MS Mincho" w:hAnsi="Arial" w:cs="Arial"/>
          <w:color w:val="444444"/>
          <w:sz w:val="20"/>
          <w:szCs w:val="20"/>
          <w:lang w:eastAsia="en-GB"/>
        </w:rPr>
      </w:pPr>
      <w:r w:rsidRPr="0074621E">
        <w:rPr>
          <w:rFonts w:ascii="Arial" w:eastAsia="MS Mincho" w:hAnsi="Arial" w:cs="Arial"/>
          <w:color w:val="000000"/>
          <w:sz w:val="20"/>
          <w:szCs w:val="20"/>
          <w:lang w:eastAsia="ar-SA"/>
        </w:rPr>
        <w:t xml:space="preserve">The trial of </w:t>
      </w:r>
      <w:proofErr w:type="spellStart"/>
      <w:r w:rsidRPr="0074621E">
        <w:rPr>
          <w:rFonts w:ascii="Arial" w:eastAsia="MS Mincho" w:hAnsi="Arial" w:cs="Arial"/>
          <w:color w:val="000000"/>
          <w:sz w:val="20"/>
          <w:szCs w:val="20"/>
          <w:lang w:eastAsia="ar-SA"/>
        </w:rPr>
        <w:t>Yasaman</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Aryani</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Monireh</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Arabshahi</w:t>
      </w:r>
      <w:proofErr w:type="spellEnd"/>
      <w:r w:rsidRPr="0074621E">
        <w:rPr>
          <w:rFonts w:ascii="Arial" w:eastAsia="MS Mincho" w:hAnsi="Arial" w:cs="Arial"/>
          <w:color w:val="000000"/>
          <w:sz w:val="20"/>
          <w:szCs w:val="20"/>
          <w:lang w:eastAsia="ar-SA"/>
        </w:rPr>
        <w:t xml:space="preserve"> and </w:t>
      </w:r>
      <w:proofErr w:type="spellStart"/>
      <w:r w:rsidRPr="0074621E">
        <w:rPr>
          <w:rFonts w:ascii="Arial" w:eastAsia="MS Mincho" w:hAnsi="Arial" w:cs="Arial"/>
          <w:color w:val="000000"/>
          <w:sz w:val="20"/>
          <w:szCs w:val="20"/>
          <w:lang w:eastAsia="ar-SA"/>
        </w:rPr>
        <w:t>Mojgan</w:t>
      </w:r>
      <w:proofErr w:type="spellEnd"/>
      <w:r w:rsidRPr="0074621E">
        <w:rPr>
          <w:rFonts w:ascii="Arial" w:eastAsia="MS Mincho" w:hAnsi="Arial" w:cs="Arial"/>
          <w:color w:val="000000"/>
          <w:sz w:val="20"/>
          <w:szCs w:val="20"/>
          <w:lang w:eastAsia="ar-SA"/>
        </w:rPr>
        <w:t xml:space="preserve"> Keshavarz, conducted before Branch 28 of the Revolutionary Court in Tehran, was grossly unfair. They were not allowed to access their lawyers at any stage of the process. The judge rejected the women’s pleas to access their lawyers and said that their lawyers would not be allowed to access their court files or represent them until the appeal stage. </w:t>
      </w:r>
    </w:p>
    <w:p w14:paraId="2C7A3EC4"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 xml:space="preserve">The three women’s rights defenders were arrested in April 2019 in relation to a video that went viral on social media, showing them without their headscarves, distributing flowers to female passengers on a metro train on International Women’s Day on 8 March 2019, and discussing their hopes for a future when all women in Iran would have the freedom to choose what to wear. Following their arrests, they were held in prolonged solitary confinement, which violates the absolute prohibition on torture and other cruel, inhumane and degrading treatment under international law, and pressured to appear before a camera, “confessing” that foreign elements were behind their activism against forced veiling and “repenting” their actions.  </w:t>
      </w:r>
    </w:p>
    <w:p w14:paraId="68C6AFFB"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 xml:space="preserve">I urge you to release </w:t>
      </w:r>
      <w:proofErr w:type="spellStart"/>
      <w:r w:rsidRPr="0074621E">
        <w:rPr>
          <w:rFonts w:ascii="Arial" w:eastAsia="MS Mincho" w:hAnsi="Arial" w:cs="Arial"/>
          <w:color w:val="000000"/>
          <w:sz w:val="20"/>
          <w:szCs w:val="20"/>
          <w:lang w:eastAsia="ar-SA"/>
        </w:rPr>
        <w:t>Monireh</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Arabshahi</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Yasaman</w:t>
      </w:r>
      <w:proofErr w:type="spellEnd"/>
      <w:r w:rsidRPr="0074621E">
        <w:rPr>
          <w:rFonts w:ascii="Arial" w:eastAsia="MS Mincho" w:hAnsi="Arial" w:cs="Arial"/>
          <w:color w:val="000000"/>
          <w:sz w:val="20"/>
          <w:szCs w:val="20"/>
          <w:lang w:eastAsia="ar-SA"/>
        </w:rPr>
        <w:t xml:space="preserve"> </w:t>
      </w:r>
      <w:proofErr w:type="spellStart"/>
      <w:r w:rsidRPr="0074621E">
        <w:rPr>
          <w:rFonts w:ascii="Arial" w:eastAsia="MS Mincho" w:hAnsi="Arial" w:cs="Arial"/>
          <w:color w:val="000000"/>
          <w:sz w:val="20"/>
          <w:szCs w:val="20"/>
          <w:lang w:eastAsia="ar-SA"/>
        </w:rPr>
        <w:t>Aryani</w:t>
      </w:r>
      <w:proofErr w:type="spellEnd"/>
      <w:r w:rsidRPr="0074621E">
        <w:rPr>
          <w:rFonts w:ascii="Arial" w:eastAsia="MS Mincho" w:hAnsi="Arial" w:cs="Arial"/>
          <w:color w:val="000000"/>
          <w:sz w:val="20"/>
          <w:szCs w:val="20"/>
          <w:lang w:eastAsia="ar-SA"/>
        </w:rPr>
        <w:t xml:space="preserve"> and </w:t>
      </w:r>
      <w:proofErr w:type="spellStart"/>
      <w:r w:rsidRPr="0074621E">
        <w:rPr>
          <w:rFonts w:ascii="Arial" w:eastAsia="MS Mincho" w:hAnsi="Arial" w:cs="Arial"/>
          <w:color w:val="000000"/>
          <w:sz w:val="20"/>
          <w:szCs w:val="20"/>
          <w:lang w:eastAsia="ar-SA"/>
        </w:rPr>
        <w:t>Mojgan</w:t>
      </w:r>
      <w:proofErr w:type="spellEnd"/>
      <w:r w:rsidRPr="0074621E">
        <w:rPr>
          <w:rFonts w:ascii="Arial" w:eastAsia="MS Mincho" w:hAnsi="Arial" w:cs="Arial"/>
          <w:color w:val="000000"/>
          <w:sz w:val="20"/>
          <w:szCs w:val="20"/>
          <w:lang w:eastAsia="ar-SA"/>
        </w:rPr>
        <w:t xml:space="preserve"> Keshavarz immediately and unconditionally as they are all prisoners of conscience, jailed solely for their human rights work. Pending their release, ensure that they have regular contact with a lawyer of their choosing. I also urge you to stop criminalizing the work of women’s rights defenders and abolish forced veiling</w:t>
      </w:r>
      <w:r w:rsidRPr="0074621E">
        <w:rPr>
          <w:rFonts w:ascii="Arial" w:eastAsia="MS Mincho" w:hAnsi="Arial" w:cs="Arial"/>
          <w:iCs/>
          <w:color w:val="000000"/>
          <w:sz w:val="20"/>
          <w:szCs w:val="20"/>
          <w:lang w:eastAsia="ar-SA"/>
        </w:rPr>
        <w:t xml:space="preserve"> </w:t>
      </w:r>
      <w:r w:rsidRPr="0074621E">
        <w:rPr>
          <w:rFonts w:ascii="Arial" w:eastAsia="MS Mincho" w:hAnsi="Arial" w:cs="Arial"/>
          <w:color w:val="000000"/>
          <w:sz w:val="20"/>
          <w:szCs w:val="20"/>
          <w:lang w:eastAsia="ar-SA"/>
        </w:rPr>
        <w:t xml:space="preserve">laws. </w:t>
      </w:r>
    </w:p>
    <w:p w14:paraId="1D37479A" w14:textId="28140A54" w:rsidR="00077EC4" w:rsidRPr="0074621E" w:rsidRDefault="00077EC4" w:rsidP="0074621E">
      <w:pPr>
        <w:widowControl w:val="0"/>
        <w:suppressAutoHyphens/>
        <w:spacing w:after="246"/>
        <w:jc w:val="both"/>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Yours sincerely,</w:t>
      </w:r>
      <w:bookmarkEnd w:id="0"/>
    </w:p>
    <w:p w14:paraId="3D89F44A" w14:textId="58E290D9" w:rsidR="00077EC4" w:rsidRPr="0074621E" w:rsidRDefault="00077EC4" w:rsidP="0074621E">
      <w:pPr>
        <w:widowControl w:val="0"/>
        <w:shd w:val="clear" w:color="auto" w:fill="D9D9D9"/>
        <w:suppressAutoHyphens/>
        <w:rPr>
          <w:rFonts w:ascii="Arial" w:eastAsia="Arial Unicode MS" w:hAnsi="Arial" w:cs="Arial"/>
          <w:b/>
          <w:caps/>
          <w:color w:val="000000"/>
          <w:sz w:val="32"/>
          <w:szCs w:val="32"/>
          <w:lang w:eastAsia="ar-SA"/>
        </w:rPr>
      </w:pPr>
      <w:r w:rsidRPr="0074621E">
        <w:rPr>
          <w:rFonts w:ascii="Arial" w:eastAsia="Arial Unicode MS" w:hAnsi="Arial" w:cs="Arial"/>
          <w:b/>
          <w:caps/>
          <w:color w:val="000000"/>
          <w:sz w:val="32"/>
          <w:szCs w:val="32"/>
          <w:lang w:eastAsia="ar-SA"/>
        </w:rPr>
        <w:lastRenderedPageBreak/>
        <w:t>Additional information</w:t>
      </w:r>
    </w:p>
    <w:p w14:paraId="706D9F6F" w14:textId="6DC04667" w:rsidR="00077EC4" w:rsidRPr="0074621E" w:rsidRDefault="0074621E" w:rsidP="0074621E">
      <w:pPr>
        <w:widowControl w:val="0"/>
        <w:suppressAutoHyphens/>
        <w:spacing w:after="246"/>
        <w:jc w:val="both"/>
        <w:rPr>
          <w:rFonts w:ascii="Arial" w:eastAsia="MS Mincho" w:hAnsi="Arial" w:cs="Arial"/>
          <w:color w:val="000000"/>
          <w:sz w:val="20"/>
          <w:szCs w:val="20"/>
          <w:lang w:eastAsia="en-US"/>
        </w:rPr>
      </w:pPr>
      <w:r>
        <w:rPr>
          <w:rFonts w:ascii="Arial" w:eastAsia="MS Mincho" w:hAnsi="Arial" w:cs="Arial"/>
          <w:color w:val="000000"/>
          <w:sz w:val="18"/>
          <w:szCs w:val="18"/>
          <w:lang w:eastAsia="en-US"/>
        </w:rPr>
        <w:br/>
      </w:r>
      <w:r w:rsidR="00077EC4" w:rsidRPr="0074621E">
        <w:rPr>
          <w:rFonts w:ascii="Arial" w:eastAsia="MS Mincho" w:hAnsi="Arial" w:cs="Arial"/>
          <w:color w:val="000000"/>
          <w:sz w:val="20"/>
          <w:szCs w:val="20"/>
          <w:lang w:eastAsia="en-US"/>
        </w:rPr>
        <w:t xml:space="preserve">As </w:t>
      </w:r>
      <w:proofErr w:type="spellStart"/>
      <w:r w:rsidR="00077EC4" w:rsidRPr="0074621E">
        <w:rPr>
          <w:rFonts w:ascii="Arial" w:eastAsia="MS Mincho" w:hAnsi="Arial" w:cs="Arial"/>
          <w:color w:val="000000"/>
          <w:sz w:val="20"/>
          <w:szCs w:val="20"/>
          <w:lang w:eastAsia="en-US"/>
        </w:rPr>
        <w:t>Monireh</w:t>
      </w:r>
      <w:proofErr w:type="spellEnd"/>
      <w:r w:rsidR="00077EC4" w:rsidRPr="0074621E">
        <w:rPr>
          <w:rFonts w:ascii="Arial" w:eastAsia="MS Mincho" w:hAnsi="Arial" w:cs="Arial"/>
          <w:color w:val="000000"/>
          <w:sz w:val="20"/>
          <w:szCs w:val="20"/>
          <w:lang w:eastAsia="en-US"/>
        </w:rPr>
        <w:t xml:space="preserve"> </w:t>
      </w:r>
      <w:proofErr w:type="spellStart"/>
      <w:r w:rsidR="00077EC4" w:rsidRPr="0074621E">
        <w:rPr>
          <w:rFonts w:ascii="Arial" w:eastAsia="MS Mincho" w:hAnsi="Arial" w:cs="Arial"/>
          <w:color w:val="000000"/>
          <w:sz w:val="20"/>
          <w:szCs w:val="20"/>
          <w:lang w:eastAsia="en-US"/>
        </w:rPr>
        <w:t>Arabshahi</w:t>
      </w:r>
      <w:proofErr w:type="spellEnd"/>
      <w:r w:rsidR="00077EC4" w:rsidRPr="0074621E">
        <w:rPr>
          <w:rFonts w:ascii="Arial" w:eastAsia="MS Mincho" w:hAnsi="Arial" w:cs="Arial"/>
          <w:color w:val="000000"/>
          <w:sz w:val="20"/>
          <w:szCs w:val="20"/>
          <w:lang w:eastAsia="en-US"/>
        </w:rPr>
        <w:t xml:space="preserve">, </w:t>
      </w:r>
      <w:proofErr w:type="spellStart"/>
      <w:r w:rsidR="00077EC4" w:rsidRPr="0074621E">
        <w:rPr>
          <w:rFonts w:ascii="Arial" w:eastAsia="MS Mincho" w:hAnsi="Arial" w:cs="Arial"/>
          <w:color w:val="000000"/>
          <w:sz w:val="20"/>
          <w:szCs w:val="20"/>
          <w:lang w:eastAsia="en-US"/>
        </w:rPr>
        <w:t>Yasaman</w:t>
      </w:r>
      <w:proofErr w:type="spellEnd"/>
      <w:r w:rsidR="00077EC4" w:rsidRPr="0074621E">
        <w:rPr>
          <w:rFonts w:ascii="Arial" w:eastAsia="MS Mincho" w:hAnsi="Arial" w:cs="Arial"/>
          <w:color w:val="000000"/>
          <w:sz w:val="20"/>
          <w:szCs w:val="20"/>
          <w:lang w:eastAsia="en-US"/>
        </w:rPr>
        <w:t xml:space="preserve"> </w:t>
      </w:r>
      <w:proofErr w:type="spellStart"/>
      <w:r w:rsidR="00077EC4" w:rsidRPr="0074621E">
        <w:rPr>
          <w:rFonts w:ascii="Arial" w:eastAsia="MS Mincho" w:hAnsi="Arial" w:cs="Arial"/>
          <w:color w:val="000000"/>
          <w:sz w:val="20"/>
          <w:szCs w:val="20"/>
          <w:lang w:eastAsia="en-US"/>
        </w:rPr>
        <w:t>Aryani</w:t>
      </w:r>
      <w:proofErr w:type="spellEnd"/>
      <w:r w:rsidR="00077EC4" w:rsidRPr="0074621E">
        <w:rPr>
          <w:rFonts w:ascii="Arial" w:eastAsia="MS Mincho" w:hAnsi="Arial" w:cs="Arial"/>
          <w:color w:val="000000"/>
          <w:sz w:val="20"/>
          <w:szCs w:val="20"/>
          <w:lang w:eastAsia="en-US"/>
        </w:rPr>
        <w:t xml:space="preserve"> and </w:t>
      </w:r>
      <w:proofErr w:type="spellStart"/>
      <w:r w:rsidR="00077EC4" w:rsidRPr="0074621E">
        <w:rPr>
          <w:rFonts w:ascii="Arial" w:eastAsia="MS Mincho" w:hAnsi="Arial" w:cs="Arial"/>
          <w:color w:val="000000"/>
          <w:sz w:val="20"/>
          <w:szCs w:val="20"/>
          <w:lang w:eastAsia="en-US"/>
        </w:rPr>
        <w:t>Mojgan</w:t>
      </w:r>
      <w:proofErr w:type="spellEnd"/>
      <w:r w:rsidR="00077EC4" w:rsidRPr="0074621E">
        <w:rPr>
          <w:rFonts w:ascii="Arial" w:eastAsia="MS Mincho" w:hAnsi="Arial" w:cs="Arial"/>
          <w:color w:val="000000"/>
          <w:sz w:val="20"/>
          <w:szCs w:val="20"/>
          <w:lang w:eastAsia="en-US"/>
        </w:rPr>
        <w:t xml:space="preserve"> Keshavarz have been convicted of multiple charges, each incurring a separate prison sentence, if their convictions and sentences are upheld on appeal, they will have to serve the single lengthiest sentence, which is 10 years in all their cases.</w:t>
      </w:r>
    </w:p>
    <w:p w14:paraId="388A5C63"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en-US"/>
        </w:rPr>
      </w:pPr>
      <w:r w:rsidRPr="0074621E">
        <w:rPr>
          <w:rFonts w:ascii="Arial" w:eastAsia="MS Mincho" w:hAnsi="Arial" w:cs="Arial"/>
          <w:color w:val="000000"/>
          <w:sz w:val="20"/>
          <w:szCs w:val="20"/>
          <w:lang w:eastAsia="en-US"/>
        </w:rPr>
        <w:t xml:space="preserve">On 8 March 2019, a </w:t>
      </w:r>
      <w:hyperlink r:id="rId15" w:history="1">
        <w:r w:rsidRPr="0074621E">
          <w:rPr>
            <w:rFonts w:ascii="Arial" w:eastAsia="MS Mincho" w:hAnsi="Arial" w:cs="Arial"/>
            <w:color w:val="0000FF"/>
            <w:sz w:val="20"/>
            <w:szCs w:val="20"/>
            <w:u w:val="single"/>
            <w:lang w:eastAsia="en-US"/>
          </w:rPr>
          <w:t>video</w:t>
        </w:r>
      </w:hyperlink>
      <w:r w:rsidRPr="0074621E">
        <w:rPr>
          <w:rFonts w:ascii="Arial" w:eastAsia="MS Mincho" w:hAnsi="Arial" w:cs="Arial"/>
          <w:color w:val="000000"/>
          <w:sz w:val="20"/>
          <w:szCs w:val="20"/>
          <w:lang w:eastAsia="en-US"/>
        </w:rPr>
        <w:t xml:space="preserve"> went viral showing </w:t>
      </w:r>
      <w:proofErr w:type="spellStart"/>
      <w:r w:rsidRPr="0074621E">
        <w:rPr>
          <w:rFonts w:ascii="Arial" w:eastAsia="MS Mincho" w:hAnsi="Arial" w:cs="Arial"/>
          <w:color w:val="000000"/>
          <w:sz w:val="20"/>
          <w:szCs w:val="20"/>
          <w:lang w:eastAsia="en-US"/>
        </w:rPr>
        <w:t>Monireh</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Arabshahi</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and </w:t>
      </w:r>
      <w:proofErr w:type="spellStart"/>
      <w:r w:rsidRPr="0074621E">
        <w:rPr>
          <w:rFonts w:ascii="Arial" w:eastAsia="MS Mincho" w:hAnsi="Arial" w:cs="Arial"/>
          <w:color w:val="000000"/>
          <w:sz w:val="20"/>
          <w:szCs w:val="20"/>
          <w:lang w:eastAsia="en-US"/>
        </w:rPr>
        <w:t>Mojgan</w:t>
      </w:r>
      <w:proofErr w:type="spellEnd"/>
      <w:r w:rsidRPr="0074621E">
        <w:rPr>
          <w:rFonts w:ascii="Arial" w:eastAsia="MS Mincho" w:hAnsi="Arial" w:cs="Arial"/>
          <w:color w:val="000000"/>
          <w:sz w:val="20"/>
          <w:szCs w:val="20"/>
          <w:lang w:eastAsia="en-US"/>
        </w:rPr>
        <w:t xml:space="preserve"> Keshavarz without their headscarves, distributing flowers to female passengers on a metro train in Tehran and discussing their hopes for a future when all women in Iran would have the freedom to choose what to wear. In the video,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hands a flower to a woman wearing a hijab and says she hopes that one day they can walk side by side in the street, “me without the hijab and you with the hijab”. Following the posting of the video,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was arrested on 10 April 2019 by security forces at her family home in Tehran. The next day, </w:t>
      </w:r>
      <w:proofErr w:type="spellStart"/>
      <w:r w:rsidRPr="0074621E">
        <w:rPr>
          <w:rFonts w:ascii="Arial" w:eastAsia="MS Mincho" w:hAnsi="Arial" w:cs="Arial"/>
          <w:color w:val="000000"/>
          <w:sz w:val="20"/>
          <w:szCs w:val="20"/>
          <w:lang w:eastAsia="en-US"/>
        </w:rPr>
        <w:t>Monireh</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Arabshahi</w:t>
      </w:r>
      <w:proofErr w:type="spellEnd"/>
      <w:r w:rsidRPr="0074621E">
        <w:rPr>
          <w:rFonts w:ascii="Arial" w:eastAsia="MS Mincho" w:hAnsi="Arial" w:cs="Arial"/>
          <w:color w:val="000000"/>
          <w:sz w:val="20"/>
          <w:szCs w:val="20"/>
          <w:lang w:eastAsia="en-US"/>
        </w:rPr>
        <w:t xml:space="preserve">, her mother, was arrested after going to </w:t>
      </w:r>
      <w:proofErr w:type="spellStart"/>
      <w:r w:rsidRPr="0074621E">
        <w:rPr>
          <w:rFonts w:ascii="Arial" w:eastAsia="MS Mincho" w:hAnsi="Arial" w:cs="Arial"/>
          <w:color w:val="000000"/>
          <w:sz w:val="20"/>
          <w:szCs w:val="20"/>
          <w:lang w:eastAsia="en-US"/>
        </w:rPr>
        <w:t>Vozara</w:t>
      </w:r>
      <w:proofErr w:type="spellEnd"/>
      <w:r w:rsidRPr="0074621E">
        <w:rPr>
          <w:rFonts w:ascii="Arial" w:eastAsia="MS Mincho" w:hAnsi="Arial" w:cs="Arial"/>
          <w:color w:val="000000"/>
          <w:sz w:val="20"/>
          <w:szCs w:val="20"/>
          <w:lang w:eastAsia="en-US"/>
        </w:rPr>
        <w:t xml:space="preserve"> detention centre in Tehran to inquire about her and taken to </w:t>
      </w:r>
      <w:proofErr w:type="spellStart"/>
      <w:r w:rsidRPr="0074621E">
        <w:rPr>
          <w:rFonts w:ascii="Arial" w:eastAsia="MS Mincho" w:hAnsi="Arial" w:cs="Arial"/>
          <w:color w:val="000000"/>
          <w:sz w:val="20"/>
          <w:szCs w:val="20"/>
          <w:lang w:eastAsia="en-US"/>
        </w:rPr>
        <w:t>Shahr</w:t>
      </w:r>
      <w:proofErr w:type="spellEnd"/>
      <w:r w:rsidRPr="0074621E">
        <w:rPr>
          <w:rFonts w:ascii="Arial" w:eastAsia="MS Mincho" w:hAnsi="Arial" w:cs="Arial"/>
          <w:color w:val="000000"/>
          <w:sz w:val="20"/>
          <w:szCs w:val="20"/>
          <w:lang w:eastAsia="en-US"/>
        </w:rPr>
        <w:t xml:space="preserve">-e Rey prison in </w:t>
      </w:r>
      <w:proofErr w:type="spellStart"/>
      <w:r w:rsidRPr="0074621E">
        <w:rPr>
          <w:rFonts w:ascii="Arial" w:eastAsia="MS Mincho" w:hAnsi="Arial" w:cs="Arial"/>
          <w:color w:val="000000"/>
          <w:sz w:val="20"/>
          <w:szCs w:val="20"/>
          <w:lang w:eastAsia="en-US"/>
        </w:rPr>
        <w:t>Varamin</w:t>
      </w:r>
      <w:proofErr w:type="spellEnd"/>
      <w:r w:rsidRPr="0074621E">
        <w:rPr>
          <w:rFonts w:ascii="Arial" w:eastAsia="MS Mincho" w:hAnsi="Arial" w:cs="Arial"/>
          <w:color w:val="000000"/>
          <w:sz w:val="20"/>
          <w:szCs w:val="20"/>
          <w:lang w:eastAsia="en-US"/>
        </w:rPr>
        <w:t xml:space="preserve"> near Tehran. </w:t>
      </w:r>
      <w:proofErr w:type="spellStart"/>
      <w:r w:rsidRPr="0074621E">
        <w:rPr>
          <w:rFonts w:ascii="Arial" w:eastAsia="MS Mincho" w:hAnsi="Arial" w:cs="Arial"/>
          <w:color w:val="000000"/>
          <w:sz w:val="20"/>
          <w:szCs w:val="20"/>
          <w:lang w:eastAsia="en-US"/>
        </w:rPr>
        <w:t>Mojgan</w:t>
      </w:r>
      <w:proofErr w:type="spellEnd"/>
      <w:r w:rsidRPr="0074621E">
        <w:rPr>
          <w:rFonts w:ascii="Arial" w:eastAsia="MS Mincho" w:hAnsi="Arial" w:cs="Arial"/>
          <w:color w:val="000000"/>
          <w:sz w:val="20"/>
          <w:szCs w:val="20"/>
          <w:lang w:eastAsia="en-US"/>
        </w:rPr>
        <w:t xml:space="preserve"> Keshavarz was arrested by force about two weeks </w:t>
      </w:r>
      <w:proofErr w:type="gramStart"/>
      <w:r w:rsidRPr="0074621E">
        <w:rPr>
          <w:rFonts w:ascii="Arial" w:eastAsia="MS Mincho" w:hAnsi="Arial" w:cs="Arial"/>
          <w:color w:val="000000"/>
          <w:sz w:val="20"/>
          <w:szCs w:val="20"/>
          <w:lang w:eastAsia="en-US"/>
        </w:rPr>
        <w:t>later on</w:t>
      </w:r>
      <w:proofErr w:type="gramEnd"/>
      <w:r w:rsidRPr="0074621E">
        <w:rPr>
          <w:rFonts w:ascii="Arial" w:eastAsia="MS Mincho" w:hAnsi="Arial" w:cs="Arial"/>
          <w:color w:val="000000"/>
          <w:sz w:val="20"/>
          <w:szCs w:val="20"/>
          <w:lang w:eastAsia="en-US"/>
        </w:rPr>
        <w:t xml:space="preserve"> 25 April 2019 and similarly taken to </w:t>
      </w:r>
      <w:proofErr w:type="spellStart"/>
      <w:r w:rsidRPr="0074621E">
        <w:rPr>
          <w:rFonts w:ascii="Arial" w:eastAsia="MS Mincho" w:hAnsi="Arial" w:cs="Arial"/>
          <w:color w:val="000000"/>
          <w:sz w:val="20"/>
          <w:szCs w:val="20"/>
          <w:lang w:eastAsia="en-US"/>
        </w:rPr>
        <w:t>Shahr</w:t>
      </w:r>
      <w:proofErr w:type="spellEnd"/>
      <w:r w:rsidRPr="0074621E">
        <w:rPr>
          <w:rFonts w:ascii="Arial" w:eastAsia="MS Mincho" w:hAnsi="Arial" w:cs="Arial"/>
          <w:color w:val="000000"/>
          <w:sz w:val="20"/>
          <w:szCs w:val="20"/>
          <w:lang w:eastAsia="en-US"/>
        </w:rPr>
        <w:t xml:space="preserve">-e Rey prison. </w:t>
      </w:r>
    </w:p>
    <w:p w14:paraId="2F070D92"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en-US"/>
        </w:rPr>
      </w:pPr>
      <w:r w:rsidRPr="0074621E">
        <w:rPr>
          <w:rFonts w:ascii="Arial" w:eastAsia="MS Mincho" w:hAnsi="Arial" w:cs="Arial"/>
          <w:color w:val="000000"/>
          <w:sz w:val="20"/>
          <w:szCs w:val="20"/>
          <w:lang w:eastAsia="en-US"/>
        </w:rPr>
        <w:t xml:space="preserve">Following her arrest,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was held in solitary confinement in </w:t>
      </w:r>
      <w:proofErr w:type="spellStart"/>
      <w:r w:rsidRPr="0074621E">
        <w:rPr>
          <w:rFonts w:ascii="Arial" w:eastAsia="MS Mincho" w:hAnsi="Arial" w:cs="Arial"/>
          <w:color w:val="000000"/>
          <w:sz w:val="20"/>
          <w:szCs w:val="20"/>
          <w:lang w:eastAsia="en-US"/>
        </w:rPr>
        <w:t>Vozara</w:t>
      </w:r>
      <w:proofErr w:type="spellEnd"/>
      <w:r w:rsidRPr="0074621E">
        <w:rPr>
          <w:rFonts w:ascii="Arial" w:eastAsia="MS Mincho" w:hAnsi="Arial" w:cs="Arial"/>
          <w:color w:val="000000"/>
          <w:sz w:val="20"/>
          <w:szCs w:val="20"/>
          <w:lang w:eastAsia="en-US"/>
        </w:rPr>
        <w:t xml:space="preserve"> detention centre, without access to her family and lawyer, for nine days. During this period, the authorities concealed her fate and whereabouts from her family, so subjecting her to enforced disappearance. After persistent inquiries by her family, she </w:t>
      </w:r>
      <w:proofErr w:type="gramStart"/>
      <w:r w:rsidRPr="0074621E">
        <w:rPr>
          <w:rFonts w:ascii="Arial" w:eastAsia="MS Mincho" w:hAnsi="Arial" w:cs="Arial"/>
          <w:color w:val="000000"/>
          <w:sz w:val="20"/>
          <w:szCs w:val="20"/>
          <w:lang w:eastAsia="en-US"/>
        </w:rPr>
        <w:t>was allowed to</w:t>
      </w:r>
      <w:proofErr w:type="gramEnd"/>
      <w:r w:rsidRPr="0074621E">
        <w:rPr>
          <w:rFonts w:ascii="Arial" w:eastAsia="MS Mincho" w:hAnsi="Arial" w:cs="Arial"/>
          <w:color w:val="000000"/>
          <w:sz w:val="20"/>
          <w:szCs w:val="20"/>
          <w:lang w:eastAsia="en-US"/>
        </w:rPr>
        <w:t xml:space="preserve"> call them briefly six days after her arrest. According to information obtained by Amnesty International, she sounded distressed over the phone and could not speak freely, which indicated that security officials were present. While held in solitary confinement, she was regularly threatened with, among other things, the arrest of her younger sibling and father unless she appeared before a camera retracting her opposition to forced veiling, denouncing </w:t>
      </w:r>
      <w:r w:rsidRPr="0074621E" w:rsidDel="0095717F">
        <w:rPr>
          <w:rFonts w:ascii="Arial" w:eastAsia="MS Mincho" w:hAnsi="Arial" w:cs="Arial"/>
          <w:color w:val="000000"/>
          <w:sz w:val="20"/>
          <w:szCs w:val="20"/>
          <w:lang w:eastAsia="en-US"/>
        </w:rPr>
        <w:t>the White Wednesdays campaign</w:t>
      </w:r>
      <w:r w:rsidRPr="0074621E">
        <w:rPr>
          <w:rFonts w:ascii="Arial" w:eastAsia="MS Mincho" w:hAnsi="Arial" w:cs="Arial"/>
          <w:color w:val="000000"/>
          <w:sz w:val="20"/>
          <w:szCs w:val="20"/>
          <w:lang w:eastAsia="en-US"/>
        </w:rPr>
        <w:t xml:space="preserve"> against compulsory veiling laws </w:t>
      </w:r>
      <w:r w:rsidRPr="0074621E" w:rsidDel="0095717F">
        <w:rPr>
          <w:rFonts w:ascii="Arial" w:eastAsia="MS Mincho" w:hAnsi="Arial" w:cs="Arial"/>
          <w:color w:val="000000"/>
          <w:sz w:val="20"/>
          <w:szCs w:val="20"/>
          <w:lang w:eastAsia="en-US"/>
        </w:rPr>
        <w:t xml:space="preserve">and </w:t>
      </w:r>
      <w:r w:rsidRPr="0074621E">
        <w:rPr>
          <w:rFonts w:ascii="Arial" w:eastAsia="MS Mincho" w:hAnsi="Arial" w:cs="Arial"/>
          <w:color w:val="000000"/>
          <w:sz w:val="20"/>
          <w:szCs w:val="20"/>
          <w:lang w:eastAsia="en-US"/>
        </w:rPr>
        <w:t>expressing “regret” for allowing herself to be</w:t>
      </w:r>
      <w:r w:rsidRPr="0074621E" w:rsidDel="0095717F">
        <w:rPr>
          <w:rFonts w:ascii="Arial" w:eastAsia="MS Mincho" w:hAnsi="Arial" w:cs="Arial"/>
          <w:color w:val="000000"/>
          <w:sz w:val="20"/>
          <w:szCs w:val="20"/>
          <w:lang w:eastAsia="en-US"/>
        </w:rPr>
        <w:t xml:space="preserve"> </w:t>
      </w:r>
      <w:r w:rsidRPr="0074621E">
        <w:rPr>
          <w:rFonts w:ascii="Arial" w:eastAsia="MS Mincho" w:hAnsi="Arial" w:cs="Arial"/>
          <w:color w:val="000000"/>
          <w:sz w:val="20"/>
          <w:szCs w:val="20"/>
          <w:lang w:eastAsia="en-US"/>
        </w:rPr>
        <w:t>“</w:t>
      </w:r>
      <w:r w:rsidRPr="0074621E" w:rsidDel="0095717F">
        <w:rPr>
          <w:rFonts w:ascii="Arial" w:eastAsia="MS Mincho" w:hAnsi="Arial" w:cs="Arial"/>
          <w:color w:val="000000"/>
          <w:sz w:val="20"/>
          <w:szCs w:val="20"/>
          <w:lang w:eastAsia="en-US"/>
        </w:rPr>
        <w:t>incited</w:t>
      </w:r>
      <w:r w:rsidRPr="0074621E">
        <w:rPr>
          <w:rFonts w:ascii="Arial" w:eastAsia="MS Mincho" w:hAnsi="Arial" w:cs="Arial"/>
          <w:color w:val="000000"/>
          <w:sz w:val="20"/>
          <w:szCs w:val="20"/>
          <w:lang w:eastAsia="en-US"/>
        </w:rPr>
        <w:t>”</w:t>
      </w:r>
      <w:r w:rsidRPr="0074621E" w:rsidDel="0095717F">
        <w:rPr>
          <w:rFonts w:ascii="Arial" w:eastAsia="MS Mincho" w:hAnsi="Arial" w:cs="Arial"/>
          <w:color w:val="000000"/>
          <w:sz w:val="20"/>
          <w:szCs w:val="20"/>
          <w:lang w:eastAsia="en-US"/>
        </w:rPr>
        <w:t xml:space="preserve"> by </w:t>
      </w:r>
      <w:r w:rsidRPr="0074621E">
        <w:rPr>
          <w:rFonts w:ascii="Arial" w:eastAsia="MS Mincho" w:hAnsi="Arial" w:cs="Arial"/>
          <w:color w:val="000000"/>
          <w:sz w:val="20"/>
          <w:szCs w:val="20"/>
          <w:lang w:eastAsia="en-US"/>
        </w:rPr>
        <w:t xml:space="preserve">“anti-revolutionary </w:t>
      </w:r>
      <w:r w:rsidRPr="0074621E" w:rsidDel="0095717F">
        <w:rPr>
          <w:rFonts w:ascii="Arial" w:eastAsia="MS Mincho" w:hAnsi="Arial" w:cs="Arial"/>
          <w:color w:val="000000"/>
          <w:sz w:val="20"/>
          <w:szCs w:val="20"/>
          <w:lang w:eastAsia="en-US"/>
        </w:rPr>
        <w:t>opposition</w:t>
      </w:r>
      <w:r w:rsidRPr="0074621E">
        <w:rPr>
          <w:rFonts w:ascii="Arial" w:eastAsia="MS Mincho" w:hAnsi="Arial" w:cs="Arial"/>
          <w:color w:val="000000"/>
          <w:sz w:val="20"/>
          <w:szCs w:val="20"/>
          <w:lang w:eastAsia="en-US"/>
        </w:rPr>
        <w:t xml:space="preserve"> agents”</w:t>
      </w:r>
      <w:r w:rsidRPr="0074621E" w:rsidDel="0095717F">
        <w:rPr>
          <w:rFonts w:ascii="Arial" w:eastAsia="MS Mincho" w:hAnsi="Arial" w:cs="Arial"/>
          <w:color w:val="000000"/>
          <w:sz w:val="20"/>
          <w:szCs w:val="20"/>
          <w:lang w:eastAsia="en-US"/>
        </w:rPr>
        <w:t xml:space="preserve"> outside the country.</w:t>
      </w:r>
      <w:r w:rsidRPr="0074621E">
        <w:rPr>
          <w:rFonts w:ascii="Arial" w:eastAsia="MS Mincho" w:hAnsi="Arial" w:cs="Arial"/>
          <w:color w:val="000000"/>
          <w:sz w:val="20"/>
          <w:szCs w:val="20"/>
          <w:lang w:eastAsia="en-US"/>
        </w:rPr>
        <w:t xml:space="preserve"> She was also taunted with claims that her case had been forgotten by the outside world. </w:t>
      </w:r>
    </w:p>
    <w:p w14:paraId="3CA05815"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en-US"/>
        </w:rPr>
      </w:pPr>
      <w:r w:rsidRPr="0074621E">
        <w:rPr>
          <w:rFonts w:ascii="Arial" w:eastAsia="MS Mincho" w:hAnsi="Arial" w:cs="Arial"/>
          <w:color w:val="000000"/>
          <w:sz w:val="20"/>
          <w:szCs w:val="20"/>
          <w:lang w:eastAsia="en-US"/>
        </w:rPr>
        <w:t xml:space="preserve">On 18 April, </w:t>
      </w:r>
      <w:proofErr w:type="spellStart"/>
      <w:r w:rsidRPr="0074621E">
        <w:rPr>
          <w:rFonts w:ascii="Arial" w:eastAsia="MS Mincho" w:hAnsi="Arial" w:cs="Arial"/>
          <w:color w:val="000000"/>
          <w:sz w:val="20"/>
          <w:szCs w:val="20"/>
          <w:lang w:eastAsia="en-US"/>
        </w:rPr>
        <w:t>Monireh</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Arabshahi</w:t>
      </w:r>
      <w:proofErr w:type="spellEnd"/>
      <w:r w:rsidRPr="0074621E">
        <w:rPr>
          <w:rFonts w:ascii="Arial" w:eastAsia="MS Mincho" w:hAnsi="Arial" w:cs="Arial"/>
          <w:color w:val="000000"/>
          <w:sz w:val="20"/>
          <w:szCs w:val="20"/>
          <w:lang w:eastAsia="en-US"/>
        </w:rPr>
        <w:t xml:space="preserve"> was transferred to </w:t>
      </w:r>
      <w:proofErr w:type="spellStart"/>
      <w:r w:rsidRPr="0074621E">
        <w:rPr>
          <w:rFonts w:ascii="Arial" w:eastAsia="MS Mincho" w:hAnsi="Arial" w:cs="Arial"/>
          <w:color w:val="000000"/>
          <w:sz w:val="20"/>
          <w:szCs w:val="20"/>
          <w:lang w:eastAsia="en-US"/>
        </w:rPr>
        <w:t>Vozara</w:t>
      </w:r>
      <w:proofErr w:type="spellEnd"/>
      <w:r w:rsidRPr="0074621E">
        <w:rPr>
          <w:rFonts w:ascii="Arial" w:eastAsia="MS Mincho" w:hAnsi="Arial" w:cs="Arial"/>
          <w:color w:val="000000"/>
          <w:sz w:val="20"/>
          <w:szCs w:val="20"/>
          <w:lang w:eastAsia="en-US"/>
        </w:rPr>
        <w:t xml:space="preserve"> detention centre. She and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were then put into a van and driven to an unidentified location in Tehran, without being given an explanation. As soon as they were taken out of the van, they were confronted with camera crews from the Islamic Republic of Iran Broadcasting (IRIB) corporation, who filmed them without their consent. They were then taken to a room to be “interviewed” by the IRIB and, when they objected, were told that they had no choice but to answer the questions. The mother and daughter subsequently spent a night at </w:t>
      </w:r>
      <w:proofErr w:type="spellStart"/>
      <w:r w:rsidRPr="0074621E">
        <w:rPr>
          <w:rFonts w:ascii="Arial" w:eastAsia="MS Mincho" w:hAnsi="Arial" w:cs="Arial"/>
          <w:color w:val="000000"/>
          <w:sz w:val="20"/>
          <w:szCs w:val="20"/>
          <w:lang w:eastAsia="en-US"/>
        </w:rPr>
        <w:t>Vozara</w:t>
      </w:r>
      <w:proofErr w:type="spellEnd"/>
      <w:r w:rsidRPr="0074621E">
        <w:rPr>
          <w:rFonts w:ascii="Arial" w:eastAsia="MS Mincho" w:hAnsi="Arial" w:cs="Arial"/>
          <w:color w:val="000000"/>
          <w:sz w:val="20"/>
          <w:szCs w:val="20"/>
          <w:lang w:eastAsia="en-US"/>
        </w:rPr>
        <w:t xml:space="preserve"> detention </w:t>
      </w:r>
      <w:proofErr w:type="gramStart"/>
      <w:r w:rsidRPr="0074621E">
        <w:rPr>
          <w:rFonts w:ascii="Arial" w:eastAsia="MS Mincho" w:hAnsi="Arial" w:cs="Arial"/>
          <w:color w:val="000000"/>
          <w:sz w:val="20"/>
          <w:szCs w:val="20"/>
          <w:lang w:eastAsia="en-US"/>
        </w:rPr>
        <w:t>centre</w:t>
      </w:r>
      <w:proofErr w:type="gramEnd"/>
      <w:r w:rsidRPr="0074621E">
        <w:rPr>
          <w:rFonts w:ascii="Arial" w:eastAsia="MS Mincho" w:hAnsi="Arial" w:cs="Arial"/>
          <w:color w:val="000000"/>
          <w:sz w:val="20"/>
          <w:szCs w:val="20"/>
          <w:lang w:eastAsia="en-US"/>
        </w:rPr>
        <w:t xml:space="preserve"> and, on 19 April, they were taken to </w:t>
      </w:r>
      <w:proofErr w:type="spellStart"/>
      <w:r w:rsidRPr="0074621E">
        <w:rPr>
          <w:rFonts w:ascii="Arial" w:eastAsia="MS Mincho" w:hAnsi="Arial" w:cs="Arial"/>
          <w:color w:val="000000"/>
          <w:sz w:val="20"/>
          <w:szCs w:val="20"/>
          <w:lang w:eastAsia="en-US"/>
        </w:rPr>
        <w:t>Shahr</w:t>
      </w:r>
      <w:proofErr w:type="spellEnd"/>
      <w:r w:rsidRPr="0074621E">
        <w:rPr>
          <w:rFonts w:ascii="Arial" w:eastAsia="MS Mincho" w:hAnsi="Arial" w:cs="Arial"/>
          <w:color w:val="000000"/>
          <w:sz w:val="20"/>
          <w:szCs w:val="20"/>
          <w:lang w:eastAsia="en-US"/>
        </w:rPr>
        <w:t xml:space="preserve">-e Rey prison where they have since remained. </w:t>
      </w:r>
    </w:p>
    <w:p w14:paraId="6E5FE063"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en-US"/>
        </w:rPr>
      </w:pPr>
      <w:r w:rsidRPr="0074621E">
        <w:rPr>
          <w:rFonts w:ascii="Arial" w:eastAsia="MS Mincho" w:hAnsi="Arial" w:cs="Arial"/>
          <w:color w:val="000000"/>
          <w:sz w:val="20"/>
          <w:szCs w:val="20"/>
          <w:lang w:eastAsia="en-US"/>
        </w:rPr>
        <w:t xml:space="preserve">The safety and wellbeing of </w:t>
      </w:r>
      <w:proofErr w:type="spellStart"/>
      <w:r w:rsidRPr="0074621E">
        <w:rPr>
          <w:rFonts w:ascii="Arial" w:eastAsia="MS Mincho" w:hAnsi="Arial" w:cs="Arial"/>
          <w:color w:val="000000"/>
          <w:sz w:val="20"/>
          <w:szCs w:val="20"/>
          <w:lang w:eastAsia="en-US"/>
        </w:rPr>
        <w:t>Yasaman</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Aryani</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Monireh</w:t>
      </w:r>
      <w:proofErr w:type="spellEnd"/>
      <w:r w:rsidRPr="0074621E">
        <w:rPr>
          <w:rFonts w:ascii="Arial" w:eastAsia="MS Mincho" w:hAnsi="Arial" w:cs="Arial"/>
          <w:color w:val="000000"/>
          <w:sz w:val="20"/>
          <w:szCs w:val="20"/>
          <w:lang w:eastAsia="en-US"/>
        </w:rPr>
        <w:t xml:space="preserve"> </w:t>
      </w:r>
      <w:proofErr w:type="spellStart"/>
      <w:r w:rsidRPr="0074621E">
        <w:rPr>
          <w:rFonts w:ascii="Arial" w:eastAsia="MS Mincho" w:hAnsi="Arial" w:cs="Arial"/>
          <w:color w:val="000000"/>
          <w:sz w:val="20"/>
          <w:szCs w:val="20"/>
          <w:lang w:eastAsia="en-US"/>
        </w:rPr>
        <w:t>Arabshahi</w:t>
      </w:r>
      <w:proofErr w:type="spellEnd"/>
      <w:r w:rsidRPr="0074621E">
        <w:rPr>
          <w:rFonts w:ascii="Arial" w:eastAsia="MS Mincho" w:hAnsi="Arial" w:cs="Arial"/>
          <w:color w:val="000000"/>
          <w:sz w:val="20"/>
          <w:szCs w:val="20"/>
          <w:lang w:eastAsia="en-US"/>
        </w:rPr>
        <w:t xml:space="preserve"> and </w:t>
      </w:r>
      <w:proofErr w:type="spellStart"/>
      <w:r w:rsidRPr="0074621E">
        <w:rPr>
          <w:rFonts w:ascii="Arial" w:eastAsia="MS Mincho" w:hAnsi="Arial" w:cs="Arial"/>
          <w:color w:val="000000"/>
          <w:sz w:val="20"/>
          <w:szCs w:val="20"/>
          <w:lang w:eastAsia="en-US"/>
        </w:rPr>
        <w:t>Mojgan</w:t>
      </w:r>
      <w:proofErr w:type="spellEnd"/>
      <w:r w:rsidRPr="0074621E">
        <w:rPr>
          <w:rFonts w:ascii="Arial" w:eastAsia="MS Mincho" w:hAnsi="Arial" w:cs="Arial"/>
          <w:color w:val="000000"/>
          <w:sz w:val="20"/>
          <w:szCs w:val="20"/>
          <w:lang w:eastAsia="en-US"/>
        </w:rPr>
        <w:t xml:space="preserve"> Keshavarz are at risk in </w:t>
      </w:r>
      <w:proofErr w:type="spellStart"/>
      <w:r w:rsidRPr="0074621E">
        <w:rPr>
          <w:rFonts w:ascii="Arial" w:eastAsia="MS Mincho" w:hAnsi="Arial" w:cs="Arial"/>
          <w:color w:val="000000"/>
          <w:sz w:val="20"/>
          <w:szCs w:val="20"/>
          <w:lang w:eastAsia="en-US"/>
        </w:rPr>
        <w:t>Shahr</w:t>
      </w:r>
      <w:proofErr w:type="spellEnd"/>
      <w:r w:rsidRPr="0074621E">
        <w:rPr>
          <w:rFonts w:ascii="Arial" w:eastAsia="MS Mincho" w:hAnsi="Arial" w:cs="Arial"/>
          <w:color w:val="000000"/>
          <w:sz w:val="20"/>
          <w:szCs w:val="20"/>
          <w:lang w:eastAsia="en-US"/>
        </w:rPr>
        <w:t xml:space="preserve">-e Rey prison. There are frequent reports from the facility of assaults against inmates both by other inmates and prison staff, as well as a prevalence of mental health issues, self-harm among prisoners and rampant drug use. The prison water is reportedly salty and unsuitable for drinking, leaving prisoners with no option but to purchase overpriced containers of drinking water from the prison shop. Prison meals are described as inedible and most prisoners choose to purchase their food from the prison shop, which mainly consists of canned products. Prisoners generally receive financial assistance from their families or work in prison to purchase water and food. Other common complaints include frequent power outages, a lack of proper ventilation or air conditioning facilities, filthy and insufficient bathroom facilities, very low water pressure in the showers, and a severe shortage of beds (meaning many prisoners </w:t>
      </w:r>
      <w:proofErr w:type="gramStart"/>
      <w:r w:rsidRPr="0074621E">
        <w:rPr>
          <w:rFonts w:ascii="Arial" w:eastAsia="MS Mincho" w:hAnsi="Arial" w:cs="Arial"/>
          <w:color w:val="000000"/>
          <w:sz w:val="20"/>
          <w:szCs w:val="20"/>
          <w:lang w:eastAsia="en-US"/>
        </w:rPr>
        <w:t>have to</w:t>
      </w:r>
      <w:proofErr w:type="gramEnd"/>
      <w:r w:rsidRPr="0074621E">
        <w:rPr>
          <w:rFonts w:ascii="Arial" w:eastAsia="MS Mincho" w:hAnsi="Arial" w:cs="Arial"/>
          <w:color w:val="000000"/>
          <w:sz w:val="20"/>
          <w:szCs w:val="20"/>
          <w:lang w:eastAsia="en-US"/>
        </w:rPr>
        <w:t xml:space="preserve"> sleep on the floor). Prisoners are also denied access to adequate medical care, leading to the prevalence of contagious diseases including tuberculosis and infectious hepatitis.</w:t>
      </w:r>
    </w:p>
    <w:p w14:paraId="6F303018" w14:textId="77777777" w:rsidR="00077EC4" w:rsidRPr="0074621E" w:rsidRDefault="00077EC4" w:rsidP="0074621E">
      <w:pPr>
        <w:widowControl w:val="0"/>
        <w:suppressAutoHyphens/>
        <w:spacing w:after="246"/>
        <w:jc w:val="both"/>
        <w:rPr>
          <w:rFonts w:ascii="Arial" w:eastAsia="MS Mincho" w:hAnsi="Arial" w:cs="Arial"/>
          <w:color w:val="000000"/>
          <w:sz w:val="20"/>
          <w:szCs w:val="20"/>
          <w:lang w:eastAsia="en-US"/>
        </w:rPr>
      </w:pPr>
      <w:r w:rsidRPr="0074621E">
        <w:rPr>
          <w:rFonts w:ascii="Arial" w:eastAsia="MS Mincho" w:hAnsi="Arial" w:cs="Arial"/>
          <w:color w:val="000000"/>
          <w:sz w:val="20"/>
          <w:szCs w:val="20"/>
          <w:lang w:eastAsia="en-US"/>
        </w:rPr>
        <w:t>Forced veiling laws violate a whole host of rights, including the rights to equality, privacy and freedom of expression and belief. These laws also degrade women and girls, stripping them of their dignity and self-worth.</w:t>
      </w:r>
    </w:p>
    <w:p w14:paraId="26B20BEC" w14:textId="77777777" w:rsidR="00077EC4" w:rsidRPr="0074621E" w:rsidRDefault="00077EC4" w:rsidP="0074621E">
      <w:pPr>
        <w:widowControl w:val="0"/>
        <w:suppressAutoHyphens/>
        <w:rPr>
          <w:rFonts w:ascii="Arial" w:eastAsia="MS Mincho" w:hAnsi="Arial" w:cs="Arial"/>
          <w:b/>
          <w:color w:val="000000"/>
          <w:sz w:val="20"/>
          <w:szCs w:val="20"/>
          <w:lang w:eastAsia="ar-SA"/>
        </w:rPr>
      </w:pPr>
      <w:r w:rsidRPr="0074621E">
        <w:rPr>
          <w:rFonts w:ascii="Arial" w:eastAsia="MS Mincho" w:hAnsi="Arial" w:cs="Arial"/>
          <w:b/>
          <w:color w:val="000000"/>
          <w:sz w:val="20"/>
          <w:szCs w:val="20"/>
          <w:lang w:eastAsia="ar-SA"/>
        </w:rPr>
        <w:t xml:space="preserve">PREFERRED LANGUAGE TO ADDRESS TARGET: </w:t>
      </w:r>
      <w:r w:rsidRPr="0074621E">
        <w:rPr>
          <w:rFonts w:ascii="Arial" w:eastAsia="MS Mincho" w:hAnsi="Arial" w:cs="Arial"/>
          <w:color w:val="000000"/>
          <w:sz w:val="20"/>
          <w:szCs w:val="20"/>
          <w:lang w:eastAsia="ar-SA"/>
        </w:rPr>
        <w:t>Persian or English</w:t>
      </w:r>
    </w:p>
    <w:p w14:paraId="17801250" w14:textId="77777777" w:rsidR="00077EC4" w:rsidRPr="0074621E" w:rsidRDefault="00077EC4" w:rsidP="0074621E">
      <w:pPr>
        <w:widowControl w:val="0"/>
        <w:suppressAutoHyphens/>
        <w:rPr>
          <w:rFonts w:ascii="Arial" w:eastAsia="MS Mincho" w:hAnsi="Arial" w:cs="Arial"/>
          <w:color w:val="0070C0"/>
          <w:sz w:val="20"/>
          <w:szCs w:val="20"/>
          <w:lang w:eastAsia="ar-SA"/>
        </w:rPr>
      </w:pPr>
      <w:r w:rsidRPr="0074621E">
        <w:rPr>
          <w:rFonts w:ascii="Arial" w:eastAsia="MS Mincho" w:hAnsi="Arial" w:cs="Arial"/>
          <w:color w:val="000000"/>
          <w:sz w:val="20"/>
          <w:szCs w:val="20"/>
          <w:lang w:eastAsia="ar-SA"/>
        </w:rPr>
        <w:t>You can also write in your own language.</w:t>
      </w:r>
    </w:p>
    <w:p w14:paraId="274B35AB" w14:textId="77777777" w:rsidR="00077EC4" w:rsidRPr="0074621E" w:rsidRDefault="00077EC4" w:rsidP="0074621E">
      <w:pPr>
        <w:widowControl w:val="0"/>
        <w:suppressAutoHyphens/>
        <w:rPr>
          <w:rFonts w:ascii="Arial" w:eastAsia="MS Mincho" w:hAnsi="Arial" w:cs="Arial"/>
          <w:color w:val="0070C0"/>
          <w:sz w:val="20"/>
          <w:szCs w:val="20"/>
          <w:lang w:eastAsia="ar-SA"/>
        </w:rPr>
      </w:pPr>
    </w:p>
    <w:p w14:paraId="0B56BA37" w14:textId="7061D08E" w:rsidR="00077EC4" w:rsidRPr="0074621E" w:rsidRDefault="00077EC4" w:rsidP="0074621E">
      <w:pPr>
        <w:widowControl w:val="0"/>
        <w:suppressAutoHyphens/>
        <w:rPr>
          <w:rFonts w:ascii="Arial" w:eastAsia="MS Mincho" w:hAnsi="Arial" w:cs="Arial"/>
          <w:color w:val="000000"/>
          <w:sz w:val="20"/>
          <w:szCs w:val="20"/>
          <w:lang w:eastAsia="ar-SA"/>
        </w:rPr>
      </w:pPr>
      <w:r w:rsidRPr="0074621E">
        <w:rPr>
          <w:rFonts w:ascii="Arial" w:eastAsia="MS Mincho" w:hAnsi="Arial" w:cs="Arial"/>
          <w:b/>
          <w:color w:val="000000"/>
          <w:sz w:val="20"/>
          <w:szCs w:val="20"/>
          <w:lang w:eastAsia="ar-SA"/>
        </w:rPr>
        <w:t xml:space="preserve">PLEASE TAKE ACTION AS SOON AS POSSIBLE UNTIL: </w:t>
      </w:r>
      <w:r w:rsidRPr="0074621E">
        <w:rPr>
          <w:rFonts w:ascii="Arial" w:eastAsia="MS Mincho" w:hAnsi="Arial" w:cs="Arial"/>
          <w:color w:val="000000"/>
          <w:sz w:val="20"/>
          <w:szCs w:val="20"/>
          <w:lang w:eastAsia="ar-SA"/>
        </w:rPr>
        <w:t xml:space="preserve">19 September 2019 </w:t>
      </w:r>
    </w:p>
    <w:p w14:paraId="19328256" w14:textId="77777777" w:rsidR="00077EC4" w:rsidRPr="0074621E" w:rsidRDefault="00077EC4" w:rsidP="0074621E">
      <w:pPr>
        <w:widowControl w:val="0"/>
        <w:suppressAutoHyphens/>
        <w:rPr>
          <w:rFonts w:ascii="Arial" w:eastAsia="MS Mincho" w:hAnsi="Arial" w:cs="Arial"/>
          <w:color w:val="000000"/>
          <w:sz w:val="20"/>
          <w:szCs w:val="20"/>
          <w:lang w:eastAsia="ar-SA"/>
        </w:rPr>
      </w:pPr>
      <w:r w:rsidRPr="0074621E">
        <w:rPr>
          <w:rFonts w:ascii="Arial" w:eastAsia="MS Mincho" w:hAnsi="Arial" w:cs="Arial"/>
          <w:color w:val="000000"/>
          <w:sz w:val="20"/>
          <w:szCs w:val="20"/>
          <w:lang w:eastAsia="ar-SA"/>
        </w:rPr>
        <w:t>Please check with the Amnesty office in your country if you wish to send appeals after the deadline.</w:t>
      </w:r>
    </w:p>
    <w:p w14:paraId="41BED31E" w14:textId="77777777" w:rsidR="00077EC4" w:rsidRPr="0074621E" w:rsidRDefault="00077EC4" w:rsidP="0074621E">
      <w:pPr>
        <w:widowControl w:val="0"/>
        <w:suppressAutoHyphens/>
        <w:rPr>
          <w:rFonts w:ascii="Arial" w:eastAsia="MS Mincho" w:hAnsi="Arial" w:cs="Arial"/>
          <w:b/>
          <w:color w:val="000000"/>
          <w:sz w:val="20"/>
          <w:szCs w:val="20"/>
          <w:lang w:eastAsia="ar-SA"/>
        </w:rPr>
      </w:pPr>
    </w:p>
    <w:p w14:paraId="50B5F060" w14:textId="209BAB83" w:rsidR="00077EC4" w:rsidRPr="0074621E" w:rsidRDefault="00077EC4" w:rsidP="0074621E">
      <w:pPr>
        <w:widowControl w:val="0"/>
        <w:suppressAutoHyphens/>
        <w:rPr>
          <w:rFonts w:ascii="Arial" w:eastAsia="MS Mincho" w:hAnsi="Arial" w:cs="Arial"/>
          <w:color w:val="000000"/>
          <w:sz w:val="20"/>
          <w:szCs w:val="20"/>
          <w:lang w:eastAsia="ar-SA"/>
        </w:rPr>
      </w:pPr>
      <w:r w:rsidRPr="0074621E">
        <w:rPr>
          <w:rFonts w:ascii="Arial" w:eastAsia="MS Mincho" w:hAnsi="Arial" w:cs="Arial"/>
          <w:b/>
          <w:color w:val="000000"/>
          <w:sz w:val="20"/>
          <w:szCs w:val="20"/>
          <w:lang w:eastAsia="ar-SA"/>
        </w:rPr>
        <w:t xml:space="preserve">NAME AND </w:t>
      </w:r>
      <w:bookmarkStart w:id="1" w:name="_GoBack"/>
      <w:bookmarkEnd w:id="1"/>
      <w:r w:rsidRPr="0074621E">
        <w:rPr>
          <w:rFonts w:ascii="Arial" w:eastAsia="MS Mincho" w:hAnsi="Arial" w:cs="Arial"/>
          <w:b/>
          <w:color w:val="000000"/>
          <w:sz w:val="20"/>
          <w:szCs w:val="20"/>
          <w:lang w:eastAsia="ar-SA"/>
        </w:rPr>
        <w:t>PRONOUN</w:t>
      </w:r>
      <w:r w:rsidRPr="0074621E">
        <w:rPr>
          <w:rFonts w:ascii="Arial" w:eastAsia="MS Mincho" w:hAnsi="Arial" w:cs="Arial"/>
          <w:b/>
          <w:bCs/>
          <w:color w:val="000000"/>
          <w:sz w:val="20"/>
          <w:szCs w:val="20"/>
          <w:lang w:eastAsia="ar-SA"/>
        </w:rPr>
        <w:t xml:space="preserve"> </w:t>
      </w:r>
      <w:proofErr w:type="spellStart"/>
      <w:r w:rsidRPr="0074621E">
        <w:rPr>
          <w:rFonts w:ascii="Arial" w:eastAsia="MS Mincho" w:hAnsi="Arial" w:cs="Arial"/>
          <w:b/>
          <w:bCs/>
          <w:color w:val="000000"/>
          <w:sz w:val="20"/>
          <w:szCs w:val="20"/>
          <w:lang w:eastAsia="ar-SA"/>
        </w:rPr>
        <w:t>Monireh</w:t>
      </w:r>
      <w:proofErr w:type="spellEnd"/>
      <w:r w:rsidRPr="0074621E">
        <w:rPr>
          <w:rFonts w:ascii="Arial" w:eastAsia="MS Mincho" w:hAnsi="Arial" w:cs="Arial"/>
          <w:b/>
          <w:bCs/>
          <w:color w:val="000000"/>
          <w:sz w:val="20"/>
          <w:szCs w:val="20"/>
          <w:lang w:eastAsia="ar-SA"/>
        </w:rPr>
        <w:t xml:space="preserve"> </w:t>
      </w:r>
      <w:proofErr w:type="spellStart"/>
      <w:r w:rsidRPr="0074621E">
        <w:rPr>
          <w:rFonts w:ascii="Arial" w:eastAsia="MS Mincho" w:hAnsi="Arial" w:cs="Arial"/>
          <w:b/>
          <w:bCs/>
          <w:color w:val="000000"/>
          <w:sz w:val="20"/>
          <w:szCs w:val="20"/>
          <w:lang w:eastAsia="ar-SA"/>
        </w:rPr>
        <w:t>Arabshahi</w:t>
      </w:r>
      <w:proofErr w:type="spellEnd"/>
      <w:r w:rsidRPr="0074621E">
        <w:rPr>
          <w:rFonts w:ascii="Arial" w:eastAsia="MS Mincho" w:hAnsi="Arial" w:cs="Arial"/>
          <w:color w:val="000000"/>
          <w:sz w:val="20"/>
          <w:szCs w:val="20"/>
          <w:lang w:eastAsia="ar-SA"/>
        </w:rPr>
        <w:t xml:space="preserve"> (she/her); </w:t>
      </w:r>
      <w:proofErr w:type="spellStart"/>
      <w:r w:rsidRPr="0074621E">
        <w:rPr>
          <w:rFonts w:ascii="Arial" w:eastAsia="MS Mincho" w:hAnsi="Arial" w:cs="Arial"/>
          <w:b/>
          <w:bCs/>
          <w:color w:val="000000"/>
          <w:sz w:val="20"/>
          <w:szCs w:val="20"/>
          <w:lang w:eastAsia="ar-SA"/>
        </w:rPr>
        <w:t>Yasaman</w:t>
      </w:r>
      <w:proofErr w:type="spellEnd"/>
      <w:r w:rsidRPr="0074621E">
        <w:rPr>
          <w:rFonts w:ascii="Arial" w:eastAsia="MS Mincho" w:hAnsi="Arial" w:cs="Arial"/>
          <w:b/>
          <w:bCs/>
          <w:color w:val="000000"/>
          <w:sz w:val="20"/>
          <w:szCs w:val="20"/>
          <w:lang w:eastAsia="ar-SA"/>
        </w:rPr>
        <w:t xml:space="preserve"> </w:t>
      </w:r>
      <w:proofErr w:type="spellStart"/>
      <w:r w:rsidRPr="0074621E">
        <w:rPr>
          <w:rFonts w:ascii="Arial" w:eastAsia="MS Mincho" w:hAnsi="Arial" w:cs="Arial"/>
          <w:b/>
          <w:bCs/>
          <w:color w:val="000000"/>
          <w:sz w:val="20"/>
          <w:szCs w:val="20"/>
          <w:lang w:eastAsia="ar-SA"/>
        </w:rPr>
        <w:t>Aryani</w:t>
      </w:r>
      <w:proofErr w:type="spellEnd"/>
      <w:r w:rsidRPr="0074621E">
        <w:rPr>
          <w:rFonts w:ascii="Arial" w:eastAsia="MS Mincho" w:hAnsi="Arial" w:cs="Arial"/>
          <w:color w:val="000000"/>
          <w:sz w:val="20"/>
          <w:szCs w:val="20"/>
          <w:lang w:eastAsia="ar-SA"/>
        </w:rPr>
        <w:t xml:space="preserve"> (she/her); </w:t>
      </w:r>
      <w:proofErr w:type="spellStart"/>
      <w:r w:rsidRPr="0074621E">
        <w:rPr>
          <w:rFonts w:ascii="Arial" w:eastAsia="MS Mincho" w:hAnsi="Arial" w:cs="Arial"/>
          <w:b/>
          <w:bCs/>
          <w:color w:val="000000"/>
          <w:sz w:val="20"/>
          <w:szCs w:val="20"/>
          <w:lang w:eastAsia="ar-SA"/>
        </w:rPr>
        <w:t>Mojgan</w:t>
      </w:r>
      <w:proofErr w:type="spellEnd"/>
      <w:r w:rsidRPr="0074621E">
        <w:rPr>
          <w:rFonts w:ascii="Arial" w:eastAsia="MS Mincho" w:hAnsi="Arial" w:cs="Arial"/>
          <w:b/>
          <w:bCs/>
          <w:color w:val="000000"/>
          <w:sz w:val="20"/>
          <w:szCs w:val="20"/>
          <w:lang w:eastAsia="ar-SA"/>
        </w:rPr>
        <w:t xml:space="preserve"> Keshavarz</w:t>
      </w:r>
      <w:r w:rsidRPr="0074621E">
        <w:rPr>
          <w:rFonts w:ascii="Arial" w:eastAsia="MS Mincho" w:hAnsi="Arial" w:cs="Arial"/>
          <w:color w:val="000000"/>
          <w:sz w:val="20"/>
          <w:szCs w:val="20"/>
          <w:lang w:eastAsia="ar-SA"/>
        </w:rPr>
        <w:t xml:space="preserve"> (she/her)</w:t>
      </w:r>
    </w:p>
    <w:p w14:paraId="3746F172" w14:textId="77777777" w:rsidR="00077EC4" w:rsidRPr="0074621E" w:rsidRDefault="00077EC4" w:rsidP="0074621E">
      <w:pPr>
        <w:widowControl w:val="0"/>
        <w:suppressAutoHyphens/>
        <w:rPr>
          <w:rFonts w:ascii="Arial" w:eastAsia="MS Mincho" w:hAnsi="Arial" w:cs="Arial"/>
          <w:b/>
          <w:color w:val="000000"/>
          <w:sz w:val="20"/>
          <w:szCs w:val="20"/>
          <w:lang w:eastAsia="ar-SA"/>
        </w:rPr>
      </w:pPr>
    </w:p>
    <w:p w14:paraId="1E8F1981" w14:textId="22978454" w:rsidR="0026766F" w:rsidRPr="0074621E" w:rsidRDefault="00077EC4" w:rsidP="0074621E">
      <w:pPr>
        <w:widowControl w:val="0"/>
        <w:suppressAutoHyphens/>
        <w:rPr>
          <w:rFonts w:ascii="Arial" w:eastAsia="MS Mincho" w:hAnsi="Arial" w:cs="Arial"/>
          <w:color w:val="000000"/>
          <w:sz w:val="18"/>
          <w:lang w:eastAsia="ar-SA"/>
        </w:rPr>
      </w:pPr>
      <w:r w:rsidRPr="0074621E">
        <w:rPr>
          <w:rFonts w:ascii="Arial" w:eastAsia="MS Mincho" w:hAnsi="Arial" w:cs="Arial"/>
          <w:b/>
          <w:color w:val="000000"/>
          <w:sz w:val="20"/>
          <w:szCs w:val="20"/>
          <w:lang w:eastAsia="ar-SA"/>
        </w:rPr>
        <w:t xml:space="preserve">LINK TO PREVIOUS UA: </w:t>
      </w:r>
      <w:hyperlink r:id="rId16" w:history="1">
        <w:r w:rsidRPr="0074621E">
          <w:rPr>
            <w:rStyle w:val="Hyperlink"/>
            <w:rFonts w:ascii="Arial" w:eastAsia="MS Mincho" w:hAnsi="Arial" w:cs="Arial"/>
            <w:sz w:val="18"/>
            <w:lang w:eastAsia="ar-SA"/>
          </w:rPr>
          <w:t>https://www.amnesty.org/en/documents/mde13/0656/2019/en/</w:t>
        </w:r>
      </w:hyperlink>
    </w:p>
    <w:sectPr w:rsidR="0026766F" w:rsidRPr="0074621E" w:rsidSect="0074621E">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6261" w14:textId="77777777" w:rsidR="0074621E" w:rsidRPr="004D1533" w:rsidRDefault="0074621E" w:rsidP="0074621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4FACF00" w14:textId="77777777" w:rsidR="0074621E" w:rsidRPr="004D1533" w:rsidRDefault="0074621E" w:rsidP="0074621E">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CCD6" w14:textId="77777777" w:rsidR="00077EC4" w:rsidRDefault="00077EC4" w:rsidP="00077EC4">
    <w:pPr>
      <w:rPr>
        <w:rFonts w:ascii="Amnesty Trade Gothic" w:hAnsi="Amnesty Trade Gothic"/>
        <w:sz w:val="16"/>
        <w:szCs w:val="16"/>
      </w:rPr>
    </w:pPr>
  </w:p>
  <w:p w14:paraId="301277D8" w14:textId="77777777" w:rsidR="00077EC4" w:rsidRDefault="00077EC4" w:rsidP="00077EC4">
    <w:pPr>
      <w:rPr>
        <w:rFonts w:ascii="Amnesty Trade Gothic" w:hAnsi="Amnesty Trade Gothic"/>
        <w:sz w:val="16"/>
        <w:szCs w:val="16"/>
      </w:rPr>
    </w:pPr>
  </w:p>
  <w:p w14:paraId="3C765000" w14:textId="4D18160B" w:rsidR="00077EC4" w:rsidRPr="0022665F" w:rsidRDefault="00077EC4" w:rsidP="00077EC4">
    <w:r w:rsidRPr="005913F6">
      <w:rPr>
        <w:rFonts w:ascii="Amnesty Trade Gothic" w:hAnsi="Amnesty Trade Gothic"/>
        <w:sz w:val="16"/>
        <w:szCs w:val="16"/>
      </w:rPr>
      <w:t xml:space="preserve">Second UA: 96/19 Index: </w:t>
    </w:r>
    <w:r w:rsidRPr="00077EC4">
      <w:rPr>
        <w:rFonts w:ascii="Amnesty Trade Gothic" w:hAnsi="Amnesty Trade Gothic"/>
        <w:sz w:val="16"/>
        <w:szCs w:val="16"/>
      </w:rPr>
      <w:t>MDE 13/0856/2019</w:t>
    </w:r>
    <w:r>
      <w:rPr>
        <w:rFonts w:ascii="Amnesty Trade Gothic" w:hAnsi="Amnesty Trade Gothic"/>
        <w:sz w:val="16"/>
        <w:szCs w:val="16"/>
      </w:rPr>
      <w:t xml:space="preserve"> </w:t>
    </w:r>
    <w:r w:rsidRPr="005913F6">
      <w:rPr>
        <w:rFonts w:ascii="Amnesty Trade Gothic" w:hAnsi="Amnesty Trade Gothic"/>
        <w:sz w:val="16"/>
        <w:szCs w:val="16"/>
      </w:rPr>
      <w:t>Iran</w:t>
    </w:r>
    <w:r w:rsidRPr="005913F6">
      <w:rPr>
        <w:rFonts w:ascii="Amnesty Trade Gothic" w:hAnsi="Amnesty Trade Gothic"/>
        <w:sz w:val="16"/>
        <w:szCs w:val="16"/>
      </w:rPr>
      <w:tab/>
    </w:r>
    <w:r w:rsidRPr="005913F6">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5913F6">
      <w:rPr>
        <w:rFonts w:ascii="Amnesty Trade Gothic" w:hAnsi="Amnesty Trade Gothic"/>
        <w:sz w:val="16"/>
        <w:szCs w:val="16"/>
      </w:rPr>
      <w:t xml:space="preserve">Date: </w:t>
    </w:r>
    <w:r>
      <w:rPr>
        <w:rFonts w:ascii="Amnesty Trade Gothic" w:hAnsi="Amnesty Trade Gothic"/>
        <w:sz w:val="16"/>
        <w:szCs w:val="16"/>
      </w:rPr>
      <w:t>8</w:t>
    </w:r>
    <w:r w:rsidRPr="005913F6">
      <w:rPr>
        <w:rFonts w:ascii="Amnesty Trade Gothic" w:hAnsi="Amnesty Trade Gothic"/>
        <w:sz w:val="16"/>
        <w:szCs w:val="16"/>
      </w:rPr>
      <w:t xml:space="preserve"> August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724A0DC" w:rsidR="00582A06" w:rsidRPr="0022665F" w:rsidRDefault="005913F6">
    <w:r w:rsidRPr="005913F6">
      <w:rPr>
        <w:rFonts w:ascii="Amnesty Trade Gothic" w:hAnsi="Amnesty Trade Gothic"/>
        <w:sz w:val="16"/>
        <w:szCs w:val="16"/>
      </w:rPr>
      <w:t xml:space="preserve">Second UA: 96/19 Index: </w:t>
    </w:r>
    <w:r w:rsidR="00077EC4" w:rsidRPr="00077EC4">
      <w:rPr>
        <w:rFonts w:ascii="Amnesty Trade Gothic" w:hAnsi="Amnesty Trade Gothic"/>
        <w:sz w:val="16"/>
        <w:szCs w:val="16"/>
      </w:rPr>
      <w:t>MDE 13/0856/2019</w:t>
    </w:r>
    <w:r w:rsidR="00077EC4">
      <w:rPr>
        <w:rFonts w:ascii="Amnesty Trade Gothic" w:hAnsi="Amnesty Trade Gothic"/>
        <w:sz w:val="16"/>
        <w:szCs w:val="16"/>
      </w:rPr>
      <w:t xml:space="preserve"> </w:t>
    </w:r>
    <w:r w:rsidRPr="005913F6">
      <w:rPr>
        <w:rFonts w:ascii="Amnesty Trade Gothic" w:hAnsi="Amnesty Trade Gothic"/>
        <w:sz w:val="16"/>
        <w:szCs w:val="16"/>
      </w:rPr>
      <w:t>Iran</w:t>
    </w:r>
    <w:r w:rsidRPr="005913F6">
      <w:rPr>
        <w:rFonts w:ascii="Amnesty Trade Gothic" w:hAnsi="Amnesty Trade Gothic"/>
        <w:sz w:val="16"/>
        <w:szCs w:val="16"/>
      </w:rPr>
      <w:tab/>
    </w:r>
    <w:r w:rsidRPr="005913F6">
      <w:rPr>
        <w:rFonts w:ascii="Amnesty Trade Gothic" w:hAnsi="Amnesty Trade Gothic"/>
        <w:sz w:val="16"/>
        <w:szCs w:val="16"/>
      </w:rPr>
      <w:tab/>
      <w:t xml:space="preserve">   </w:t>
    </w:r>
    <w:r w:rsidR="00077EC4">
      <w:rPr>
        <w:rFonts w:ascii="Amnesty Trade Gothic" w:hAnsi="Amnesty Trade Gothic"/>
        <w:sz w:val="16"/>
        <w:szCs w:val="16"/>
      </w:rPr>
      <w:tab/>
    </w:r>
    <w:r w:rsidR="00077EC4">
      <w:rPr>
        <w:rFonts w:ascii="Amnesty Trade Gothic" w:hAnsi="Amnesty Trade Gothic"/>
        <w:sz w:val="16"/>
        <w:szCs w:val="16"/>
      </w:rPr>
      <w:tab/>
    </w:r>
    <w:r w:rsidR="00077EC4">
      <w:rPr>
        <w:rFonts w:ascii="Amnesty Trade Gothic" w:hAnsi="Amnesty Trade Gothic"/>
        <w:sz w:val="16"/>
        <w:szCs w:val="16"/>
      </w:rPr>
      <w:tab/>
    </w:r>
    <w:r w:rsidR="00077EC4">
      <w:rPr>
        <w:rFonts w:ascii="Amnesty Trade Gothic" w:hAnsi="Amnesty Trade Gothic"/>
        <w:sz w:val="16"/>
        <w:szCs w:val="16"/>
      </w:rPr>
      <w:tab/>
    </w:r>
    <w:r w:rsidR="00077EC4">
      <w:rPr>
        <w:rFonts w:ascii="Amnesty Trade Gothic" w:hAnsi="Amnesty Trade Gothic"/>
        <w:sz w:val="16"/>
        <w:szCs w:val="16"/>
      </w:rPr>
      <w:tab/>
    </w:r>
    <w:r w:rsidRPr="005913F6">
      <w:rPr>
        <w:rFonts w:ascii="Amnesty Trade Gothic" w:hAnsi="Amnesty Trade Gothic"/>
        <w:sz w:val="16"/>
        <w:szCs w:val="16"/>
      </w:rPr>
      <w:t xml:space="preserve">Date: </w:t>
    </w:r>
    <w:r>
      <w:rPr>
        <w:rFonts w:ascii="Amnesty Trade Gothic" w:hAnsi="Amnesty Trade Gothic"/>
        <w:sz w:val="16"/>
        <w:szCs w:val="16"/>
      </w:rPr>
      <w:t>8</w:t>
    </w:r>
    <w:r w:rsidRPr="005913F6">
      <w:rPr>
        <w:rFonts w:ascii="Amnesty Trade Gothic" w:hAnsi="Amnesty Trade Gothic"/>
        <w:sz w:val="16"/>
        <w:szCs w:val="16"/>
      </w:rPr>
      <w:t xml:space="preserve">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77EC4"/>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7D07"/>
    <w:rsid w:val="005913F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621E"/>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5BC3"/>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AB5BC3"/>
    <w:rPr>
      <w:color w:val="954F72" w:themeColor="followedHyperlink"/>
      <w:u w:val="single"/>
    </w:rPr>
  </w:style>
  <w:style w:type="paragraph" w:styleId="NormalWeb">
    <w:name w:val="Normal (Web)"/>
    <w:basedOn w:val="Normal"/>
    <w:uiPriority w:val="99"/>
    <w:unhideWhenUsed/>
    <w:rsid w:val="0074621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4621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4621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nesty.org/en/documents/mde13/065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p/Buv38GbhD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FD46-AFFE-47A4-AB67-00265FED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2019-08-08T14:11:00Z</dcterms:created>
  <dcterms:modified xsi:type="dcterms:W3CDTF">2019-08-08T14:11:00Z</dcterms:modified>
</cp:coreProperties>
</file>