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8315C" w:rsidRDefault="0026766F" w:rsidP="0038315C">
      <w:pPr>
        <w:pStyle w:val="AIUrgentActionTopHeading"/>
        <w:tabs>
          <w:tab w:val="clear" w:pos="567"/>
        </w:tabs>
        <w:spacing w:line="240" w:lineRule="auto"/>
        <w:rPr>
          <w:rFonts w:cs="Arial"/>
          <w:sz w:val="80"/>
          <w:szCs w:val="80"/>
        </w:rPr>
      </w:pPr>
      <w:r w:rsidRPr="0038315C">
        <w:rPr>
          <w:rFonts w:cs="Arial"/>
          <w:sz w:val="80"/>
          <w:szCs w:val="80"/>
          <w:highlight w:val="yellow"/>
        </w:rPr>
        <w:t>URGENT ACTION</w:t>
      </w:r>
    </w:p>
    <w:p w14:paraId="69BD15C9" w14:textId="539BEA18" w:rsidR="006966F6" w:rsidRPr="0038315C" w:rsidRDefault="006966F6" w:rsidP="0038315C">
      <w:pPr>
        <w:pStyle w:val="Default"/>
        <w:rPr>
          <w:b/>
          <w:sz w:val="28"/>
          <w:szCs w:val="28"/>
        </w:rPr>
      </w:pPr>
    </w:p>
    <w:p w14:paraId="7C171D19" w14:textId="24134FBC" w:rsidR="00D70D29" w:rsidRPr="0038315C" w:rsidRDefault="0077568F" w:rsidP="0038315C">
      <w:pPr>
        <w:rPr>
          <w:rFonts w:ascii="Arial" w:hAnsi="Arial" w:cs="Arial"/>
          <w:b/>
          <w:color w:val="000000"/>
          <w:sz w:val="36"/>
          <w:lang w:eastAsia="es-MX"/>
        </w:rPr>
      </w:pPr>
      <w:r w:rsidRPr="0038315C">
        <w:rPr>
          <w:rFonts w:ascii="Arial" w:hAnsi="Arial" w:cs="Arial"/>
          <w:b/>
          <w:color w:val="000000"/>
          <w:sz w:val="36"/>
          <w:lang w:eastAsia="es-MX"/>
        </w:rPr>
        <w:t xml:space="preserve">JAILED JOURNALISTS ON HUNGER STRIKE  </w:t>
      </w:r>
    </w:p>
    <w:p w14:paraId="7A4CCD4D" w14:textId="5DE91363" w:rsidR="00D70D29" w:rsidRPr="0038315C" w:rsidRDefault="00B331F3" w:rsidP="0038315C">
      <w:pPr>
        <w:widowControl w:val="0"/>
        <w:suppressAutoHyphens/>
        <w:jc w:val="both"/>
        <w:rPr>
          <w:rFonts w:ascii="Arial" w:hAnsi="Arial" w:cs="Arial"/>
          <w:b/>
          <w:color w:val="000000"/>
          <w:sz w:val="22"/>
          <w:szCs w:val="22"/>
          <w:lang w:eastAsia="es-MX"/>
        </w:rPr>
      </w:pPr>
      <w:r w:rsidRPr="0038315C">
        <w:rPr>
          <w:rFonts w:ascii="Arial" w:hAnsi="Arial" w:cs="Arial"/>
          <w:b/>
          <w:color w:val="000000"/>
          <w:sz w:val="22"/>
          <w:szCs w:val="22"/>
          <w:lang w:eastAsia="es-MX"/>
        </w:rPr>
        <w:t>Iran</w:t>
      </w:r>
      <w:r w:rsidR="00512B2D" w:rsidRPr="0038315C">
        <w:rPr>
          <w:rFonts w:ascii="Arial" w:hAnsi="Arial" w:cs="Arial"/>
          <w:b/>
          <w:color w:val="000000"/>
          <w:sz w:val="22"/>
          <w:szCs w:val="22"/>
          <w:lang w:eastAsia="es-MX"/>
        </w:rPr>
        <w:t>ian journalist</w:t>
      </w:r>
      <w:r w:rsidR="003D3DBC" w:rsidRPr="0038315C">
        <w:rPr>
          <w:rFonts w:ascii="Arial" w:hAnsi="Arial" w:cs="Arial"/>
          <w:b/>
          <w:color w:val="000000"/>
          <w:sz w:val="22"/>
          <w:szCs w:val="22"/>
          <w:lang w:eastAsia="es-MX"/>
        </w:rPr>
        <w:t>s</w:t>
      </w:r>
      <w:r w:rsidR="00512B2D" w:rsidRPr="0038315C">
        <w:rPr>
          <w:rFonts w:ascii="Arial" w:hAnsi="Arial" w:cs="Arial"/>
          <w:b/>
          <w:color w:val="000000"/>
          <w:sz w:val="22"/>
          <w:szCs w:val="22"/>
          <w:lang w:eastAsia="es-MX"/>
        </w:rPr>
        <w:t xml:space="preserve"> </w:t>
      </w:r>
      <w:proofErr w:type="spellStart"/>
      <w:r w:rsidRPr="0038315C">
        <w:rPr>
          <w:rFonts w:ascii="Arial" w:hAnsi="Arial" w:cs="Arial"/>
          <w:b/>
          <w:color w:val="000000"/>
          <w:sz w:val="22"/>
          <w:szCs w:val="22"/>
          <w:lang w:eastAsia="es-MX"/>
        </w:rPr>
        <w:t>Sanaz</w:t>
      </w:r>
      <w:proofErr w:type="spellEnd"/>
      <w:r w:rsidRPr="0038315C">
        <w:rPr>
          <w:rFonts w:ascii="Arial" w:hAnsi="Arial" w:cs="Arial"/>
          <w:b/>
          <w:color w:val="000000"/>
          <w:sz w:val="22"/>
          <w:szCs w:val="22"/>
          <w:lang w:eastAsia="es-MX"/>
        </w:rPr>
        <w:t xml:space="preserve"> </w:t>
      </w:r>
      <w:proofErr w:type="spellStart"/>
      <w:r w:rsidRPr="0038315C">
        <w:rPr>
          <w:rFonts w:ascii="Arial" w:hAnsi="Arial" w:cs="Arial"/>
          <w:b/>
          <w:color w:val="000000"/>
          <w:sz w:val="22"/>
          <w:szCs w:val="22"/>
          <w:lang w:eastAsia="es-MX"/>
        </w:rPr>
        <w:t>Alahya</w:t>
      </w:r>
      <w:r w:rsidR="00512B2D" w:rsidRPr="0038315C">
        <w:rPr>
          <w:rFonts w:ascii="Arial" w:hAnsi="Arial" w:cs="Arial"/>
          <w:b/>
          <w:color w:val="000000"/>
          <w:sz w:val="22"/>
          <w:szCs w:val="22"/>
          <w:lang w:eastAsia="es-MX"/>
        </w:rPr>
        <w:t>ri</w:t>
      </w:r>
      <w:proofErr w:type="spellEnd"/>
      <w:r w:rsidR="00512B2D" w:rsidRPr="0038315C">
        <w:rPr>
          <w:rFonts w:ascii="Arial" w:hAnsi="Arial" w:cs="Arial"/>
          <w:b/>
          <w:color w:val="000000"/>
          <w:sz w:val="22"/>
          <w:szCs w:val="22"/>
          <w:lang w:eastAsia="es-MX"/>
        </w:rPr>
        <w:t xml:space="preserve"> and Amirhossein </w:t>
      </w:r>
      <w:proofErr w:type="spellStart"/>
      <w:r w:rsidR="00512B2D" w:rsidRPr="0038315C">
        <w:rPr>
          <w:rFonts w:ascii="Arial" w:hAnsi="Arial" w:cs="Arial"/>
          <w:b/>
          <w:color w:val="000000"/>
          <w:sz w:val="22"/>
          <w:szCs w:val="22"/>
          <w:lang w:eastAsia="es-MX"/>
        </w:rPr>
        <w:t>Mohammadifar</w:t>
      </w:r>
      <w:proofErr w:type="spellEnd"/>
      <w:r w:rsidR="00512B2D" w:rsidRPr="0038315C">
        <w:rPr>
          <w:rFonts w:ascii="Arial" w:hAnsi="Arial" w:cs="Arial"/>
          <w:b/>
          <w:color w:val="000000"/>
          <w:sz w:val="22"/>
          <w:szCs w:val="22"/>
          <w:lang w:eastAsia="es-MX"/>
        </w:rPr>
        <w:t xml:space="preserve"> </w:t>
      </w:r>
      <w:r w:rsidRPr="0038315C">
        <w:rPr>
          <w:rFonts w:ascii="Arial" w:hAnsi="Arial" w:cs="Arial"/>
          <w:b/>
          <w:color w:val="000000"/>
          <w:sz w:val="22"/>
          <w:szCs w:val="22"/>
          <w:lang w:eastAsia="es-MX"/>
        </w:rPr>
        <w:t xml:space="preserve">have been </w:t>
      </w:r>
      <w:r w:rsidR="00512B2D" w:rsidRPr="0038315C">
        <w:rPr>
          <w:rFonts w:ascii="Arial" w:hAnsi="Arial" w:cs="Arial"/>
          <w:b/>
          <w:color w:val="000000"/>
          <w:sz w:val="22"/>
          <w:szCs w:val="22"/>
          <w:lang w:eastAsia="es-MX"/>
        </w:rPr>
        <w:t>on hunger strike since 4 July</w:t>
      </w:r>
      <w:r w:rsidR="0041682C" w:rsidRPr="0038315C">
        <w:rPr>
          <w:rFonts w:ascii="Arial" w:hAnsi="Arial" w:cs="Arial"/>
          <w:b/>
          <w:color w:val="000000"/>
          <w:sz w:val="22"/>
          <w:szCs w:val="22"/>
          <w:lang w:eastAsia="es-MX"/>
        </w:rPr>
        <w:t>.</w:t>
      </w:r>
      <w:r w:rsidR="00512B2D" w:rsidRPr="0038315C">
        <w:rPr>
          <w:rFonts w:ascii="Arial" w:hAnsi="Arial" w:cs="Arial"/>
          <w:b/>
          <w:color w:val="000000"/>
          <w:sz w:val="22"/>
          <w:szCs w:val="22"/>
          <w:lang w:eastAsia="es-MX"/>
        </w:rPr>
        <w:t xml:space="preserve"> </w:t>
      </w:r>
      <w:r w:rsidR="0041682C" w:rsidRPr="0038315C">
        <w:rPr>
          <w:rFonts w:ascii="Arial" w:hAnsi="Arial" w:cs="Arial"/>
          <w:b/>
          <w:color w:val="000000"/>
          <w:sz w:val="22"/>
          <w:szCs w:val="22"/>
          <w:lang w:eastAsia="es-MX"/>
        </w:rPr>
        <w:t xml:space="preserve">They are </w:t>
      </w:r>
      <w:r w:rsidR="00512B2D" w:rsidRPr="0038315C">
        <w:rPr>
          <w:rFonts w:ascii="Arial" w:hAnsi="Arial" w:cs="Arial"/>
          <w:b/>
          <w:color w:val="000000"/>
          <w:sz w:val="22"/>
          <w:szCs w:val="22"/>
          <w:lang w:eastAsia="es-MX"/>
        </w:rPr>
        <w:t>protest</w:t>
      </w:r>
      <w:r w:rsidR="0041682C" w:rsidRPr="0038315C">
        <w:rPr>
          <w:rFonts w:ascii="Arial" w:hAnsi="Arial" w:cs="Arial"/>
          <w:b/>
          <w:color w:val="000000"/>
          <w:sz w:val="22"/>
          <w:szCs w:val="22"/>
          <w:lang w:eastAsia="es-MX"/>
        </w:rPr>
        <w:t>ing</w:t>
      </w:r>
      <w:r w:rsidR="00512B2D" w:rsidRPr="0038315C">
        <w:rPr>
          <w:rFonts w:ascii="Arial" w:hAnsi="Arial" w:cs="Arial"/>
          <w:b/>
          <w:color w:val="000000"/>
          <w:sz w:val="22"/>
          <w:szCs w:val="22"/>
          <w:lang w:eastAsia="es-MX"/>
        </w:rPr>
        <w:t xml:space="preserve"> their continued detention</w:t>
      </w:r>
      <w:r w:rsidR="003D3DBC" w:rsidRPr="0038315C">
        <w:rPr>
          <w:rFonts w:ascii="Arial" w:hAnsi="Arial" w:cs="Arial"/>
          <w:b/>
          <w:color w:val="000000"/>
          <w:sz w:val="22"/>
          <w:szCs w:val="22"/>
          <w:lang w:eastAsia="es-MX"/>
        </w:rPr>
        <w:t xml:space="preserve"> and the authorities’ ongoing crackdown on </w:t>
      </w:r>
      <w:proofErr w:type="spellStart"/>
      <w:r w:rsidR="003D3DBC" w:rsidRPr="0038315C">
        <w:rPr>
          <w:rFonts w:ascii="Arial" w:hAnsi="Arial" w:cs="Arial"/>
          <w:b/>
          <w:color w:val="000000"/>
          <w:sz w:val="22"/>
          <w:szCs w:val="22"/>
          <w:lang w:eastAsia="es-MX"/>
        </w:rPr>
        <w:t>labor</w:t>
      </w:r>
      <w:proofErr w:type="spellEnd"/>
      <w:r w:rsidR="003D3DBC" w:rsidRPr="0038315C">
        <w:rPr>
          <w:rFonts w:ascii="Arial" w:hAnsi="Arial" w:cs="Arial"/>
          <w:b/>
          <w:color w:val="000000"/>
          <w:sz w:val="22"/>
          <w:szCs w:val="22"/>
          <w:lang w:eastAsia="es-MX"/>
        </w:rPr>
        <w:t xml:space="preserve"> rights activists and journalists covering the protests at Haft </w:t>
      </w:r>
      <w:proofErr w:type="spellStart"/>
      <w:r w:rsidR="003D3DBC" w:rsidRPr="0038315C">
        <w:rPr>
          <w:rFonts w:ascii="Arial" w:hAnsi="Arial" w:cs="Arial"/>
          <w:b/>
          <w:color w:val="000000"/>
          <w:sz w:val="22"/>
          <w:szCs w:val="22"/>
          <w:lang w:eastAsia="es-MX"/>
        </w:rPr>
        <w:t>Tappeh</w:t>
      </w:r>
      <w:proofErr w:type="spellEnd"/>
      <w:r w:rsidR="003D3DBC" w:rsidRPr="0038315C">
        <w:rPr>
          <w:rFonts w:ascii="Arial" w:hAnsi="Arial" w:cs="Arial"/>
          <w:b/>
          <w:color w:val="000000"/>
          <w:sz w:val="22"/>
          <w:szCs w:val="22"/>
          <w:lang w:eastAsia="es-MX"/>
        </w:rPr>
        <w:t xml:space="preserve"> sugar cane company in Khuzestan province.</w:t>
      </w:r>
      <w:r w:rsidR="00512B2D" w:rsidRPr="0038315C">
        <w:rPr>
          <w:rFonts w:ascii="Arial" w:hAnsi="Arial" w:cs="Arial"/>
          <w:b/>
          <w:color w:val="000000"/>
          <w:sz w:val="22"/>
          <w:szCs w:val="22"/>
          <w:lang w:eastAsia="es-MX"/>
        </w:rPr>
        <w:t xml:space="preserve"> </w:t>
      </w:r>
      <w:r w:rsidR="008B6510" w:rsidRPr="0038315C">
        <w:rPr>
          <w:rFonts w:ascii="Arial" w:hAnsi="Arial" w:cs="Arial"/>
          <w:b/>
          <w:color w:val="000000"/>
          <w:sz w:val="22"/>
          <w:szCs w:val="22"/>
          <w:lang w:eastAsia="es-MX"/>
        </w:rPr>
        <w:t xml:space="preserve">Prison doctors have </w:t>
      </w:r>
      <w:r w:rsidR="00AD345C" w:rsidRPr="0038315C">
        <w:rPr>
          <w:rFonts w:ascii="Arial" w:hAnsi="Arial" w:cs="Arial"/>
          <w:b/>
          <w:color w:val="000000"/>
          <w:sz w:val="22"/>
          <w:szCs w:val="22"/>
          <w:lang w:eastAsia="es-MX"/>
        </w:rPr>
        <w:t>said that</w:t>
      </w:r>
      <w:r w:rsidR="008B6510" w:rsidRPr="0038315C">
        <w:rPr>
          <w:rFonts w:ascii="Arial" w:hAnsi="Arial" w:cs="Arial"/>
          <w:b/>
          <w:color w:val="000000"/>
          <w:sz w:val="22"/>
          <w:szCs w:val="22"/>
          <w:lang w:eastAsia="es-MX"/>
        </w:rPr>
        <w:t xml:space="preserve"> </w:t>
      </w:r>
      <w:proofErr w:type="spellStart"/>
      <w:r w:rsidR="00512B2D" w:rsidRPr="0038315C">
        <w:rPr>
          <w:rFonts w:ascii="Arial" w:hAnsi="Arial" w:cs="Arial"/>
          <w:b/>
          <w:color w:val="000000"/>
          <w:sz w:val="22"/>
          <w:szCs w:val="22"/>
          <w:lang w:eastAsia="es-MX"/>
        </w:rPr>
        <w:t>Sanaz</w:t>
      </w:r>
      <w:proofErr w:type="spellEnd"/>
      <w:r w:rsidR="00512B2D" w:rsidRPr="0038315C">
        <w:rPr>
          <w:rFonts w:ascii="Arial" w:hAnsi="Arial" w:cs="Arial"/>
          <w:b/>
          <w:color w:val="000000"/>
          <w:sz w:val="22"/>
          <w:szCs w:val="22"/>
          <w:lang w:eastAsia="es-MX"/>
        </w:rPr>
        <w:t xml:space="preserve"> </w:t>
      </w:r>
      <w:proofErr w:type="spellStart"/>
      <w:r w:rsidR="00512B2D" w:rsidRPr="0038315C">
        <w:rPr>
          <w:rFonts w:ascii="Arial" w:hAnsi="Arial" w:cs="Arial"/>
          <w:b/>
          <w:color w:val="000000"/>
          <w:sz w:val="22"/>
          <w:szCs w:val="22"/>
          <w:lang w:eastAsia="es-MX"/>
        </w:rPr>
        <w:t>Alahyari</w:t>
      </w:r>
      <w:proofErr w:type="spellEnd"/>
      <w:r w:rsidR="008B6510" w:rsidRPr="0038315C">
        <w:rPr>
          <w:rFonts w:ascii="Arial" w:hAnsi="Arial" w:cs="Arial"/>
          <w:b/>
          <w:color w:val="000000"/>
          <w:sz w:val="22"/>
          <w:szCs w:val="22"/>
          <w:lang w:eastAsia="es-MX"/>
        </w:rPr>
        <w:t xml:space="preserve"> is in</w:t>
      </w:r>
      <w:r w:rsidR="00512B2D" w:rsidRPr="0038315C">
        <w:rPr>
          <w:rFonts w:ascii="Arial" w:hAnsi="Arial" w:cs="Arial"/>
          <w:b/>
          <w:color w:val="000000"/>
          <w:sz w:val="22"/>
          <w:szCs w:val="22"/>
          <w:lang w:eastAsia="es-MX"/>
        </w:rPr>
        <w:t xml:space="preserve"> </w:t>
      </w:r>
      <w:r w:rsidR="008E2688" w:rsidRPr="0038315C">
        <w:rPr>
          <w:rFonts w:ascii="Arial" w:hAnsi="Arial" w:cs="Arial"/>
          <w:b/>
          <w:color w:val="000000"/>
          <w:sz w:val="22"/>
          <w:szCs w:val="22"/>
          <w:lang w:eastAsia="es-MX"/>
        </w:rPr>
        <w:t>poor health</w:t>
      </w:r>
      <w:r w:rsidR="008B6510" w:rsidRPr="0038315C">
        <w:rPr>
          <w:rFonts w:ascii="Arial" w:hAnsi="Arial" w:cs="Arial"/>
          <w:b/>
          <w:color w:val="000000"/>
          <w:sz w:val="22"/>
          <w:szCs w:val="22"/>
          <w:lang w:eastAsia="es-MX"/>
        </w:rPr>
        <w:t xml:space="preserve"> and she </w:t>
      </w:r>
      <w:r w:rsidR="00AD345C" w:rsidRPr="0038315C">
        <w:rPr>
          <w:rFonts w:ascii="Arial" w:hAnsi="Arial" w:cs="Arial"/>
          <w:b/>
          <w:color w:val="000000"/>
          <w:sz w:val="22"/>
          <w:szCs w:val="22"/>
          <w:lang w:eastAsia="es-MX"/>
        </w:rPr>
        <w:t xml:space="preserve">could </w:t>
      </w:r>
      <w:r w:rsidR="008B6510" w:rsidRPr="0038315C">
        <w:rPr>
          <w:rFonts w:ascii="Arial" w:hAnsi="Arial" w:cs="Arial"/>
          <w:b/>
          <w:color w:val="000000"/>
          <w:sz w:val="22"/>
          <w:szCs w:val="22"/>
          <w:lang w:eastAsia="es-MX"/>
        </w:rPr>
        <w:t>be</w:t>
      </w:r>
      <w:r w:rsidR="00AD345C" w:rsidRPr="0038315C">
        <w:rPr>
          <w:rFonts w:ascii="Arial" w:hAnsi="Arial" w:cs="Arial"/>
          <w:b/>
          <w:color w:val="000000"/>
          <w:sz w:val="22"/>
          <w:szCs w:val="22"/>
          <w:lang w:eastAsia="es-MX"/>
        </w:rPr>
        <w:t>come</w:t>
      </w:r>
      <w:r w:rsidR="008B6510" w:rsidRPr="0038315C">
        <w:rPr>
          <w:rFonts w:ascii="Arial" w:hAnsi="Arial" w:cs="Arial"/>
          <w:b/>
          <w:color w:val="000000"/>
          <w:sz w:val="22"/>
          <w:szCs w:val="22"/>
          <w:lang w:eastAsia="es-MX"/>
        </w:rPr>
        <w:t xml:space="preserve"> at risk of respiratory arrest</w:t>
      </w:r>
      <w:r w:rsidR="006B4145" w:rsidRPr="0038315C">
        <w:rPr>
          <w:rFonts w:ascii="Arial" w:hAnsi="Arial" w:cs="Arial"/>
          <w:b/>
          <w:color w:val="000000"/>
          <w:sz w:val="22"/>
          <w:szCs w:val="22"/>
          <w:lang w:eastAsia="es-MX"/>
        </w:rPr>
        <w:t>.</w:t>
      </w:r>
      <w:r w:rsidR="008B6510" w:rsidRPr="0038315C">
        <w:rPr>
          <w:rFonts w:ascii="Arial" w:hAnsi="Arial" w:cs="Arial"/>
          <w:b/>
          <w:color w:val="000000"/>
          <w:sz w:val="22"/>
          <w:szCs w:val="22"/>
          <w:lang w:eastAsia="es-MX"/>
        </w:rPr>
        <w:t xml:space="preserve"> </w:t>
      </w:r>
    </w:p>
    <w:p w14:paraId="5E129C27" w14:textId="77777777" w:rsidR="00B331F3" w:rsidRPr="0038315C" w:rsidRDefault="00B331F3" w:rsidP="0038315C">
      <w:pPr>
        <w:rPr>
          <w:rFonts w:ascii="Arial" w:hAnsi="Arial" w:cs="Arial"/>
          <w:b/>
          <w:color w:val="000000"/>
          <w:lang w:eastAsia="es-MX"/>
        </w:rPr>
      </w:pPr>
    </w:p>
    <w:p w14:paraId="49378E1C" w14:textId="77777777" w:rsidR="0038315C" w:rsidRPr="004D1533" w:rsidRDefault="0038315C" w:rsidP="0038315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35393B2" w14:textId="2454C469" w:rsidR="0038315C" w:rsidRPr="004D1533" w:rsidRDefault="0038315C" w:rsidP="0038315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95</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48D87B08" w:rsidR="00AF1FE1" w:rsidRPr="0038315C" w:rsidRDefault="00AF1FE1" w:rsidP="0038315C">
      <w:pPr>
        <w:rPr>
          <w:rFonts w:ascii="Arial" w:hAnsi="Arial" w:cs="Arial"/>
          <w:b/>
          <w:sz w:val="20"/>
          <w:szCs w:val="20"/>
        </w:rPr>
      </w:pPr>
    </w:p>
    <w:p w14:paraId="49A58888" w14:textId="77777777" w:rsidR="00BA5F83" w:rsidRDefault="00BA5F83" w:rsidP="0038315C">
      <w:pPr>
        <w:widowControl w:val="0"/>
        <w:suppressAutoHyphens/>
        <w:rPr>
          <w:rFonts w:ascii="Arial" w:eastAsia="MS Mincho" w:hAnsi="Arial" w:cs="Arial"/>
          <w:b/>
          <w:color w:val="000000"/>
          <w:sz w:val="18"/>
          <w:szCs w:val="18"/>
          <w:lang w:eastAsia="ar-SA"/>
        </w:rPr>
        <w:sectPr w:rsidR="00BA5F83" w:rsidSect="0038315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B06979E" w14:textId="7AB9EC27" w:rsidR="00B331F3" w:rsidRPr="00BA5F83" w:rsidRDefault="00B331F3" w:rsidP="0038315C">
      <w:pPr>
        <w:widowControl w:val="0"/>
        <w:suppressAutoHyphens/>
        <w:rPr>
          <w:rFonts w:ascii="Arial" w:eastAsia="MS Mincho" w:hAnsi="Arial" w:cs="Arial"/>
          <w:b/>
          <w:color w:val="000000"/>
          <w:sz w:val="18"/>
          <w:szCs w:val="18"/>
          <w:lang w:eastAsia="ar-SA"/>
        </w:rPr>
      </w:pPr>
      <w:r w:rsidRPr="00BA5F83">
        <w:rPr>
          <w:rFonts w:ascii="Arial" w:eastAsia="MS Mincho" w:hAnsi="Arial" w:cs="Arial"/>
          <w:b/>
          <w:color w:val="000000"/>
          <w:sz w:val="18"/>
          <w:szCs w:val="18"/>
          <w:lang w:eastAsia="ar-SA"/>
        </w:rPr>
        <w:t xml:space="preserve">Prosecutor General of Tehran Ali </w:t>
      </w:r>
      <w:proofErr w:type="spellStart"/>
      <w:r w:rsidRPr="00BA5F83">
        <w:rPr>
          <w:rFonts w:ascii="Arial" w:eastAsia="MS Mincho" w:hAnsi="Arial" w:cs="Arial"/>
          <w:b/>
          <w:color w:val="000000"/>
          <w:sz w:val="18"/>
          <w:szCs w:val="18"/>
          <w:lang w:eastAsia="ar-SA"/>
        </w:rPr>
        <w:t>Alghasi</w:t>
      </w:r>
      <w:proofErr w:type="spellEnd"/>
      <w:r w:rsidRPr="00BA5F83">
        <w:rPr>
          <w:rFonts w:ascii="Arial" w:eastAsia="MS Mincho" w:hAnsi="Arial" w:cs="Arial"/>
          <w:b/>
          <w:color w:val="000000"/>
          <w:sz w:val="18"/>
          <w:szCs w:val="18"/>
          <w:lang w:eastAsia="ar-SA"/>
        </w:rPr>
        <w:t xml:space="preserve"> </w:t>
      </w:r>
      <w:proofErr w:type="spellStart"/>
      <w:r w:rsidRPr="00BA5F83">
        <w:rPr>
          <w:rFonts w:ascii="Arial" w:eastAsia="MS Mincho" w:hAnsi="Arial" w:cs="Arial"/>
          <w:b/>
          <w:color w:val="000000"/>
          <w:sz w:val="18"/>
          <w:szCs w:val="18"/>
          <w:lang w:eastAsia="ar-SA"/>
        </w:rPr>
        <w:t>Mehr</w:t>
      </w:r>
      <w:proofErr w:type="spellEnd"/>
      <w:r w:rsidRPr="00BA5F83">
        <w:rPr>
          <w:rFonts w:ascii="Arial" w:eastAsia="MS Mincho" w:hAnsi="Arial" w:cs="Arial"/>
          <w:b/>
          <w:color w:val="000000"/>
          <w:sz w:val="18"/>
          <w:szCs w:val="18"/>
          <w:lang w:eastAsia="ar-SA"/>
        </w:rPr>
        <w:t xml:space="preserve"> </w:t>
      </w:r>
    </w:p>
    <w:p w14:paraId="76F38141" w14:textId="77777777" w:rsidR="00B331F3" w:rsidRPr="00BA5F83" w:rsidRDefault="00B331F3" w:rsidP="0038315C">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 xml:space="preserve">Office of the Prosecutor </w:t>
      </w:r>
    </w:p>
    <w:p w14:paraId="76B29A5D" w14:textId="77777777" w:rsidR="00B331F3" w:rsidRPr="00BA5F83" w:rsidRDefault="00B331F3" w:rsidP="0038315C">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Corner (</w:t>
      </w:r>
      <w:proofErr w:type="spellStart"/>
      <w:r w:rsidRPr="00BA5F83">
        <w:rPr>
          <w:rFonts w:ascii="Arial" w:eastAsia="MS Mincho" w:hAnsi="Arial" w:cs="Arial"/>
          <w:color w:val="000000"/>
          <w:sz w:val="18"/>
          <w:szCs w:val="18"/>
          <w:lang w:eastAsia="ar-SA"/>
        </w:rPr>
        <w:t>Nabsh</w:t>
      </w:r>
      <w:proofErr w:type="spellEnd"/>
      <w:r w:rsidRPr="00BA5F83">
        <w:rPr>
          <w:rFonts w:ascii="Arial" w:eastAsia="MS Mincho" w:hAnsi="Arial" w:cs="Arial"/>
          <w:color w:val="000000"/>
          <w:sz w:val="18"/>
          <w:szCs w:val="18"/>
          <w:lang w:eastAsia="ar-SA"/>
        </w:rPr>
        <w:t xml:space="preserve">-e) of 15 Khordad Square </w:t>
      </w:r>
    </w:p>
    <w:p w14:paraId="65A7CC92" w14:textId="3B858069" w:rsidR="00B331F3" w:rsidRPr="00BA5F83" w:rsidRDefault="00B331F3" w:rsidP="0038315C">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 xml:space="preserve">Tehran, Iran </w:t>
      </w:r>
    </w:p>
    <w:p w14:paraId="0B9C0FB1" w14:textId="7D12C114" w:rsidR="00745C08" w:rsidRPr="00BA5F83" w:rsidRDefault="00745C08" w:rsidP="0038315C">
      <w:pPr>
        <w:widowControl w:val="0"/>
        <w:suppressAutoHyphens/>
        <w:rPr>
          <w:rFonts w:ascii="Arial" w:eastAsia="MS Mincho" w:hAnsi="Arial" w:cs="Arial"/>
          <w:color w:val="000000"/>
          <w:sz w:val="18"/>
          <w:szCs w:val="18"/>
          <w:lang w:eastAsia="ar-SA"/>
        </w:rPr>
      </w:pPr>
    </w:p>
    <w:p w14:paraId="6E9C0D28" w14:textId="77777777" w:rsidR="00BA5F83" w:rsidRDefault="00BA5F83" w:rsidP="00745C08">
      <w:pPr>
        <w:widowControl w:val="0"/>
        <w:suppressAutoHyphens/>
        <w:rPr>
          <w:rFonts w:ascii="Arial" w:eastAsia="MS Mincho" w:hAnsi="Arial" w:cs="Arial"/>
          <w:b/>
          <w:color w:val="000000"/>
          <w:sz w:val="18"/>
          <w:szCs w:val="18"/>
          <w:lang w:eastAsia="ar-SA"/>
        </w:rPr>
      </w:pPr>
    </w:p>
    <w:p w14:paraId="007E601B" w14:textId="77777777" w:rsidR="00BA5F83" w:rsidRDefault="00BA5F83" w:rsidP="00745C08">
      <w:pPr>
        <w:widowControl w:val="0"/>
        <w:suppressAutoHyphens/>
        <w:rPr>
          <w:rFonts w:ascii="Arial" w:eastAsia="MS Mincho" w:hAnsi="Arial" w:cs="Arial"/>
          <w:b/>
          <w:color w:val="000000"/>
          <w:sz w:val="18"/>
          <w:szCs w:val="18"/>
          <w:lang w:eastAsia="ar-SA"/>
        </w:rPr>
      </w:pPr>
    </w:p>
    <w:p w14:paraId="3C9C9411" w14:textId="77777777" w:rsidR="00BA5F83" w:rsidRDefault="00BA5F83" w:rsidP="00745C08">
      <w:pPr>
        <w:widowControl w:val="0"/>
        <w:suppressAutoHyphens/>
        <w:rPr>
          <w:rFonts w:ascii="Arial" w:eastAsia="MS Mincho" w:hAnsi="Arial" w:cs="Arial"/>
          <w:b/>
          <w:color w:val="000000"/>
          <w:sz w:val="18"/>
          <w:szCs w:val="18"/>
          <w:lang w:eastAsia="ar-SA"/>
        </w:rPr>
      </w:pPr>
    </w:p>
    <w:p w14:paraId="181A3D92" w14:textId="2AACA758" w:rsidR="00745C08" w:rsidRPr="00BA5F83" w:rsidRDefault="00BA5F83" w:rsidP="00745C08">
      <w:pPr>
        <w:widowControl w:val="0"/>
        <w:suppressAutoHyphens/>
        <w:rPr>
          <w:rFonts w:ascii="Arial" w:eastAsia="MS Mincho" w:hAnsi="Arial" w:cs="Arial"/>
          <w:b/>
          <w:color w:val="000000"/>
          <w:sz w:val="18"/>
          <w:szCs w:val="18"/>
          <w:lang w:eastAsia="ar-SA"/>
        </w:rPr>
      </w:pPr>
      <w:r w:rsidRPr="00BA5F83">
        <w:rPr>
          <w:rFonts w:ascii="Arial" w:eastAsia="MS Mincho" w:hAnsi="Arial" w:cs="Arial"/>
          <w:b/>
          <w:color w:val="000000"/>
          <w:sz w:val="18"/>
          <w:szCs w:val="18"/>
          <w:lang w:eastAsia="ar-SA"/>
        </w:rPr>
        <w:t>H</w:t>
      </w:r>
      <w:r w:rsidR="00745C08" w:rsidRPr="00BA5F83">
        <w:rPr>
          <w:rFonts w:ascii="Arial" w:eastAsia="MS Mincho" w:hAnsi="Arial" w:cs="Arial"/>
          <w:b/>
          <w:color w:val="000000"/>
          <w:sz w:val="18"/>
          <w:szCs w:val="18"/>
          <w:lang w:eastAsia="ar-SA"/>
        </w:rPr>
        <w:t xml:space="preserve">.E. Majid Takht </w:t>
      </w:r>
      <w:proofErr w:type="spellStart"/>
      <w:r w:rsidR="00745C08" w:rsidRPr="00BA5F83">
        <w:rPr>
          <w:rFonts w:ascii="Arial" w:eastAsia="MS Mincho" w:hAnsi="Arial" w:cs="Arial"/>
          <w:b/>
          <w:color w:val="000000"/>
          <w:sz w:val="18"/>
          <w:szCs w:val="18"/>
          <w:lang w:eastAsia="ar-SA"/>
        </w:rPr>
        <w:t>Ravanchi</w:t>
      </w:r>
      <w:proofErr w:type="spellEnd"/>
    </w:p>
    <w:p w14:paraId="41B8D38B" w14:textId="77777777"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Permanent Mission of the Islamic Republic of Iran</w:t>
      </w:r>
    </w:p>
    <w:p w14:paraId="6A985C9A" w14:textId="77777777"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622 Third Avenue, 34th Floor</w:t>
      </w:r>
    </w:p>
    <w:p w14:paraId="7225695E" w14:textId="77777777"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New York, NY 10017</w:t>
      </w:r>
    </w:p>
    <w:p w14:paraId="20482ACB" w14:textId="77777777"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Phone: 212 687-2020 I Fax: 212 867 7086</w:t>
      </w:r>
    </w:p>
    <w:p w14:paraId="0B9E7A1A" w14:textId="2F56A7A0"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 xml:space="preserve">Email: </w:t>
      </w:r>
      <w:hyperlink r:id="rId13" w:history="1">
        <w:r w:rsidR="00BA5F83" w:rsidRPr="00396FE6">
          <w:rPr>
            <w:rStyle w:val="Hyperlink"/>
            <w:rFonts w:ascii="Arial" w:eastAsia="MS Mincho" w:hAnsi="Arial" w:cs="Arial"/>
            <w:sz w:val="18"/>
            <w:szCs w:val="18"/>
            <w:lang w:eastAsia="ar-SA"/>
          </w:rPr>
          <w:t>iran@un.int</w:t>
        </w:r>
      </w:hyperlink>
      <w:r w:rsidR="00BA5F83">
        <w:rPr>
          <w:rFonts w:ascii="Arial" w:eastAsia="MS Mincho" w:hAnsi="Arial" w:cs="Arial"/>
          <w:color w:val="000000"/>
          <w:sz w:val="18"/>
          <w:szCs w:val="18"/>
          <w:lang w:eastAsia="ar-SA"/>
        </w:rPr>
        <w:t xml:space="preserve"> </w:t>
      </w:r>
    </w:p>
    <w:p w14:paraId="59BEEE71" w14:textId="102B56AF"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 xml:space="preserve">Twitter: </w:t>
      </w:r>
      <w:hyperlink r:id="rId14" w:history="1">
        <w:r w:rsidRPr="00BA5F83">
          <w:rPr>
            <w:rStyle w:val="Hyperlink"/>
            <w:rFonts w:ascii="Arial" w:eastAsia="MS Mincho" w:hAnsi="Arial" w:cs="Arial"/>
            <w:sz w:val="18"/>
            <w:szCs w:val="18"/>
            <w:lang w:eastAsia="ar-SA"/>
          </w:rPr>
          <w:t>@</w:t>
        </w:r>
        <w:proofErr w:type="spellStart"/>
        <w:r w:rsidRPr="00BA5F83">
          <w:rPr>
            <w:rStyle w:val="Hyperlink"/>
            <w:rFonts w:ascii="Arial" w:eastAsia="MS Mincho" w:hAnsi="Arial" w:cs="Arial"/>
            <w:sz w:val="18"/>
            <w:szCs w:val="18"/>
            <w:lang w:eastAsia="ar-SA"/>
          </w:rPr>
          <w:t>Iran_UN</w:t>
        </w:r>
        <w:proofErr w:type="spellEnd"/>
      </w:hyperlink>
    </w:p>
    <w:p w14:paraId="53861CEB" w14:textId="0CCE4B55" w:rsidR="00745C08" w:rsidRPr="00BA5F83" w:rsidRDefault="00745C08" w:rsidP="00745C08">
      <w:pPr>
        <w:widowControl w:val="0"/>
        <w:suppressAutoHyphens/>
        <w:rPr>
          <w:rFonts w:ascii="Arial" w:eastAsia="MS Mincho" w:hAnsi="Arial" w:cs="Arial"/>
          <w:color w:val="000000"/>
          <w:sz w:val="18"/>
          <w:szCs w:val="18"/>
          <w:lang w:eastAsia="ar-SA"/>
        </w:rPr>
      </w:pPr>
      <w:r w:rsidRPr="00BA5F83">
        <w:rPr>
          <w:rFonts w:ascii="Arial" w:eastAsia="MS Mincho" w:hAnsi="Arial" w:cs="Arial"/>
          <w:color w:val="000000"/>
          <w:sz w:val="18"/>
          <w:szCs w:val="18"/>
          <w:lang w:eastAsia="ar-SA"/>
        </w:rPr>
        <w:t>Salutation: Dear Ambassador</w:t>
      </w:r>
    </w:p>
    <w:p w14:paraId="65CEB39C" w14:textId="77777777" w:rsidR="00BA5F83" w:rsidRDefault="00BA5F83" w:rsidP="0038315C">
      <w:pPr>
        <w:widowControl w:val="0"/>
        <w:suppressAutoHyphens/>
        <w:ind w:left="-283"/>
        <w:jc w:val="right"/>
        <w:rPr>
          <w:rFonts w:ascii="Arial" w:eastAsia="MS Mincho" w:hAnsi="Arial" w:cs="Arial"/>
          <w:i/>
          <w:color w:val="000000"/>
          <w:sz w:val="20"/>
          <w:szCs w:val="20"/>
          <w:lang w:eastAsia="ar-SA"/>
        </w:rPr>
        <w:sectPr w:rsidR="00BA5F83" w:rsidSect="00BA5F83">
          <w:type w:val="continuous"/>
          <w:pgSz w:w="12240" w:h="15840" w:code="1"/>
          <w:pgMar w:top="720" w:right="720" w:bottom="1800" w:left="720" w:header="0" w:footer="567" w:gutter="0"/>
          <w:cols w:num="2" w:space="567"/>
          <w:titlePg/>
          <w:docGrid w:linePitch="360"/>
        </w:sectPr>
      </w:pPr>
    </w:p>
    <w:p w14:paraId="715FF239" w14:textId="77777777" w:rsidR="00B331F3" w:rsidRPr="00BA5F83" w:rsidRDefault="00B331F3" w:rsidP="0038315C">
      <w:pPr>
        <w:widowControl w:val="0"/>
        <w:suppressAutoHyphens/>
        <w:jc w:val="both"/>
        <w:rPr>
          <w:rFonts w:ascii="Arial" w:eastAsia="MS Mincho" w:hAnsi="Arial" w:cs="Arial"/>
          <w:color w:val="000000"/>
          <w:sz w:val="20"/>
          <w:szCs w:val="20"/>
          <w:lang w:eastAsia="ar-SA"/>
        </w:rPr>
      </w:pPr>
      <w:r w:rsidRPr="00BA5F83">
        <w:rPr>
          <w:rFonts w:ascii="Arial" w:eastAsia="MS Mincho" w:hAnsi="Arial" w:cs="Arial"/>
          <w:color w:val="000000"/>
          <w:sz w:val="20"/>
          <w:szCs w:val="20"/>
          <w:lang w:eastAsia="ar-SA"/>
        </w:rPr>
        <w:t xml:space="preserve">Dear Mr </w:t>
      </w:r>
      <w:proofErr w:type="spellStart"/>
      <w:r w:rsidRPr="00BA5F83">
        <w:rPr>
          <w:rFonts w:ascii="Arial" w:eastAsia="MS Mincho" w:hAnsi="Arial" w:cs="Arial"/>
          <w:color w:val="000000"/>
          <w:sz w:val="20"/>
          <w:szCs w:val="20"/>
          <w:lang w:eastAsia="ar-SA"/>
        </w:rPr>
        <w:t>Alghasi</w:t>
      </w:r>
      <w:proofErr w:type="spellEnd"/>
      <w:r w:rsidRPr="00BA5F83">
        <w:rPr>
          <w:rFonts w:ascii="Arial" w:eastAsia="MS Mincho" w:hAnsi="Arial" w:cs="Arial"/>
          <w:color w:val="000000"/>
          <w:sz w:val="20"/>
          <w:szCs w:val="20"/>
          <w:lang w:eastAsia="ar-SA"/>
        </w:rPr>
        <w:t xml:space="preserve"> </w:t>
      </w:r>
      <w:proofErr w:type="spellStart"/>
      <w:r w:rsidRPr="00BA5F83">
        <w:rPr>
          <w:rFonts w:ascii="Arial" w:eastAsia="MS Mincho" w:hAnsi="Arial" w:cs="Arial"/>
          <w:color w:val="000000"/>
          <w:sz w:val="20"/>
          <w:szCs w:val="20"/>
          <w:lang w:eastAsia="ar-SA"/>
        </w:rPr>
        <w:t>Mehr</w:t>
      </w:r>
      <w:proofErr w:type="spellEnd"/>
      <w:r w:rsidRPr="00BA5F83">
        <w:rPr>
          <w:rFonts w:ascii="Arial" w:eastAsia="MS Mincho" w:hAnsi="Arial" w:cs="Arial"/>
          <w:color w:val="000000"/>
          <w:sz w:val="20"/>
          <w:szCs w:val="20"/>
          <w:lang w:eastAsia="ar-SA"/>
        </w:rPr>
        <w:t>,</w:t>
      </w:r>
    </w:p>
    <w:p w14:paraId="08DC7836" w14:textId="77777777" w:rsidR="00B331F3" w:rsidRPr="00BA5F83" w:rsidRDefault="00B331F3" w:rsidP="0038315C">
      <w:pPr>
        <w:widowControl w:val="0"/>
        <w:suppressAutoHyphens/>
        <w:jc w:val="both"/>
        <w:rPr>
          <w:rFonts w:ascii="Arial" w:eastAsia="MS Mincho" w:hAnsi="Arial" w:cs="Arial"/>
          <w:color w:val="000000"/>
          <w:sz w:val="20"/>
          <w:szCs w:val="20"/>
          <w:lang w:eastAsia="ar-SA"/>
        </w:rPr>
      </w:pPr>
    </w:p>
    <w:p w14:paraId="7A8C8688" w14:textId="062D5EDE" w:rsidR="003D3DBC" w:rsidRPr="00BA5F83" w:rsidRDefault="00B331F3" w:rsidP="0038315C">
      <w:pPr>
        <w:widowControl w:val="0"/>
        <w:suppressAutoHyphens/>
        <w:jc w:val="both"/>
        <w:rPr>
          <w:rFonts w:ascii="Arial" w:eastAsia="MS Mincho" w:hAnsi="Arial" w:cs="Arial"/>
          <w:color w:val="000000"/>
          <w:sz w:val="20"/>
          <w:szCs w:val="20"/>
          <w:lang w:eastAsia="ar-SA"/>
        </w:rPr>
      </w:pPr>
      <w:r w:rsidRPr="00BA5F83">
        <w:rPr>
          <w:rFonts w:ascii="Arial" w:eastAsia="MS Mincho" w:hAnsi="Arial" w:cs="Arial"/>
          <w:color w:val="000000"/>
          <w:sz w:val="20"/>
          <w:szCs w:val="20"/>
          <w:lang w:eastAsia="ar-SA"/>
        </w:rPr>
        <w:t xml:space="preserve">Iranian journalists </w:t>
      </w:r>
      <w:proofErr w:type="spellStart"/>
      <w:r w:rsidRPr="00BA5F83">
        <w:rPr>
          <w:rFonts w:ascii="Arial" w:eastAsia="MS Mincho" w:hAnsi="Arial" w:cs="Arial"/>
          <w:bCs/>
          <w:color w:val="000000"/>
          <w:sz w:val="20"/>
          <w:szCs w:val="20"/>
          <w:lang w:eastAsia="ar-SA"/>
        </w:rPr>
        <w:t>Sanaz</w:t>
      </w:r>
      <w:proofErr w:type="spellEnd"/>
      <w:r w:rsidRPr="00BA5F83">
        <w:rPr>
          <w:rFonts w:ascii="Arial" w:eastAsia="MS Mincho" w:hAnsi="Arial" w:cs="Arial"/>
          <w:bCs/>
          <w:color w:val="000000"/>
          <w:sz w:val="20"/>
          <w:szCs w:val="20"/>
          <w:lang w:eastAsia="ar-SA"/>
        </w:rPr>
        <w:t xml:space="preserve"> </w:t>
      </w:r>
      <w:proofErr w:type="spellStart"/>
      <w:r w:rsidRPr="00BA5F83">
        <w:rPr>
          <w:rFonts w:ascii="Arial" w:eastAsia="MS Mincho" w:hAnsi="Arial" w:cs="Arial"/>
          <w:bCs/>
          <w:color w:val="000000"/>
          <w:sz w:val="20"/>
          <w:szCs w:val="20"/>
          <w:lang w:eastAsia="ar-SA"/>
        </w:rPr>
        <w:t>Alahyari</w:t>
      </w:r>
      <w:proofErr w:type="spellEnd"/>
      <w:r w:rsidRPr="00BA5F83">
        <w:rPr>
          <w:rFonts w:ascii="Arial" w:eastAsia="MS Mincho" w:hAnsi="Arial" w:cs="Arial"/>
          <w:color w:val="000000"/>
          <w:sz w:val="20"/>
          <w:szCs w:val="20"/>
          <w:lang w:eastAsia="ar-SA"/>
        </w:rPr>
        <w:t xml:space="preserve"> and </w:t>
      </w:r>
      <w:r w:rsidRPr="00BA5F83">
        <w:rPr>
          <w:rFonts w:ascii="Arial" w:eastAsia="MS Mincho" w:hAnsi="Arial" w:cs="Arial"/>
          <w:bCs/>
          <w:color w:val="000000"/>
          <w:sz w:val="20"/>
          <w:szCs w:val="20"/>
          <w:lang w:eastAsia="ar-SA"/>
        </w:rPr>
        <w:t xml:space="preserve">Amirhossein </w:t>
      </w:r>
      <w:proofErr w:type="spellStart"/>
      <w:r w:rsidRPr="00BA5F83">
        <w:rPr>
          <w:rFonts w:ascii="Arial" w:eastAsia="MS Mincho" w:hAnsi="Arial" w:cs="Arial"/>
          <w:bCs/>
          <w:color w:val="000000"/>
          <w:sz w:val="20"/>
          <w:szCs w:val="20"/>
          <w:lang w:eastAsia="ar-SA"/>
        </w:rPr>
        <w:t>Mohammadifar</w:t>
      </w:r>
      <w:proofErr w:type="spellEnd"/>
      <w:r w:rsidR="000A6F94" w:rsidRPr="00BA5F83">
        <w:rPr>
          <w:rFonts w:ascii="Arial" w:eastAsia="MS Mincho" w:hAnsi="Arial" w:cs="Arial"/>
          <w:color w:val="000000"/>
          <w:sz w:val="20"/>
          <w:szCs w:val="20"/>
          <w:lang w:eastAsia="ar-SA"/>
        </w:rPr>
        <w:t xml:space="preserve"> </w:t>
      </w:r>
      <w:r w:rsidRPr="00BA5F83">
        <w:rPr>
          <w:rFonts w:ascii="Arial" w:eastAsia="MS Mincho" w:hAnsi="Arial" w:cs="Arial"/>
          <w:color w:val="000000"/>
          <w:sz w:val="20"/>
          <w:szCs w:val="20"/>
          <w:lang w:eastAsia="ar-SA"/>
        </w:rPr>
        <w:t xml:space="preserve">have been </w:t>
      </w:r>
      <w:r w:rsidR="000A6F94" w:rsidRPr="00BA5F83">
        <w:rPr>
          <w:rFonts w:ascii="Arial" w:eastAsia="MS Mincho" w:hAnsi="Arial" w:cs="Arial"/>
          <w:color w:val="000000"/>
          <w:sz w:val="20"/>
          <w:szCs w:val="20"/>
          <w:lang w:eastAsia="ar-SA"/>
        </w:rPr>
        <w:t>on hunger strike since 4 July</w:t>
      </w:r>
      <w:r w:rsidR="00CC1BE3" w:rsidRPr="00BA5F83">
        <w:rPr>
          <w:rFonts w:ascii="Arial" w:eastAsia="MS Mincho" w:hAnsi="Arial" w:cs="Arial"/>
          <w:color w:val="000000"/>
          <w:sz w:val="20"/>
          <w:szCs w:val="20"/>
          <w:lang w:eastAsia="ar-SA"/>
        </w:rPr>
        <w:t xml:space="preserve"> 2019</w:t>
      </w:r>
      <w:r w:rsidR="000A6F94" w:rsidRPr="00BA5F83">
        <w:rPr>
          <w:rFonts w:ascii="Arial" w:eastAsia="MS Mincho" w:hAnsi="Arial" w:cs="Arial"/>
          <w:color w:val="000000"/>
          <w:sz w:val="20"/>
          <w:szCs w:val="20"/>
          <w:lang w:eastAsia="ar-SA"/>
        </w:rPr>
        <w:t xml:space="preserve"> in protest at their continued detention. The</w:t>
      </w:r>
      <w:r w:rsidR="008E2688" w:rsidRPr="00BA5F83">
        <w:rPr>
          <w:rFonts w:ascii="Arial" w:eastAsia="MS Mincho" w:hAnsi="Arial" w:cs="Arial"/>
          <w:color w:val="000000"/>
          <w:sz w:val="20"/>
          <w:szCs w:val="20"/>
          <w:lang w:eastAsia="ar-SA"/>
        </w:rPr>
        <w:t>y have</w:t>
      </w:r>
      <w:r w:rsidR="000A6F94" w:rsidRPr="00BA5F83">
        <w:rPr>
          <w:rFonts w:ascii="Arial" w:eastAsia="MS Mincho" w:hAnsi="Arial" w:cs="Arial"/>
          <w:color w:val="000000"/>
          <w:sz w:val="20"/>
          <w:szCs w:val="20"/>
          <w:lang w:eastAsia="ar-SA"/>
        </w:rPr>
        <w:t xml:space="preserve"> been detained </w:t>
      </w:r>
      <w:r w:rsidRPr="00BA5F83">
        <w:rPr>
          <w:rFonts w:ascii="Arial" w:eastAsia="MS Mincho" w:hAnsi="Arial" w:cs="Arial"/>
          <w:color w:val="000000"/>
          <w:sz w:val="20"/>
          <w:szCs w:val="20"/>
          <w:lang w:eastAsia="ar-SA"/>
        </w:rPr>
        <w:t xml:space="preserve">in Tehran’s </w:t>
      </w:r>
      <w:proofErr w:type="spellStart"/>
      <w:r w:rsidRPr="00BA5F83">
        <w:rPr>
          <w:rFonts w:ascii="Arial" w:eastAsia="MS Mincho" w:hAnsi="Arial" w:cs="Arial"/>
          <w:color w:val="000000"/>
          <w:sz w:val="20"/>
          <w:szCs w:val="20"/>
          <w:lang w:eastAsia="ar-SA"/>
        </w:rPr>
        <w:t>Evin</w:t>
      </w:r>
      <w:proofErr w:type="spellEnd"/>
      <w:r w:rsidRPr="00BA5F83">
        <w:rPr>
          <w:rFonts w:ascii="Arial" w:eastAsia="MS Mincho" w:hAnsi="Arial" w:cs="Arial"/>
          <w:color w:val="000000"/>
          <w:sz w:val="20"/>
          <w:szCs w:val="20"/>
          <w:lang w:eastAsia="ar-SA"/>
        </w:rPr>
        <w:t xml:space="preserve"> prison since January 2019</w:t>
      </w:r>
      <w:r w:rsidR="008E2688" w:rsidRPr="00BA5F83">
        <w:rPr>
          <w:rFonts w:ascii="Arial" w:eastAsia="MS Mincho" w:hAnsi="Arial" w:cs="Arial"/>
          <w:color w:val="000000"/>
          <w:sz w:val="20"/>
          <w:szCs w:val="20"/>
          <w:lang w:eastAsia="ar-SA"/>
        </w:rPr>
        <w:t>,</w:t>
      </w:r>
      <w:r w:rsidR="004501E3" w:rsidRPr="00BA5F83">
        <w:rPr>
          <w:rFonts w:ascii="Arial" w:eastAsia="MS Mincho" w:hAnsi="Arial" w:cs="Arial"/>
          <w:color w:val="000000"/>
          <w:sz w:val="20"/>
          <w:szCs w:val="20"/>
          <w:lang w:eastAsia="ar-SA"/>
        </w:rPr>
        <w:t xml:space="preserve"> along with journalist Amir </w:t>
      </w:r>
      <w:proofErr w:type="spellStart"/>
      <w:r w:rsidR="004501E3" w:rsidRPr="00BA5F83">
        <w:rPr>
          <w:rFonts w:ascii="Arial" w:eastAsia="MS Mincho" w:hAnsi="Arial" w:cs="Arial"/>
          <w:color w:val="000000"/>
          <w:sz w:val="20"/>
          <w:szCs w:val="20"/>
          <w:lang w:eastAsia="ar-SA"/>
        </w:rPr>
        <w:t>Amirgholi</w:t>
      </w:r>
      <w:proofErr w:type="spellEnd"/>
      <w:r w:rsidRPr="00BA5F83">
        <w:rPr>
          <w:rFonts w:ascii="Arial" w:eastAsia="MS Mincho" w:hAnsi="Arial" w:cs="Arial"/>
          <w:color w:val="000000"/>
          <w:sz w:val="20"/>
          <w:szCs w:val="20"/>
          <w:lang w:eastAsia="ar-SA"/>
        </w:rPr>
        <w:t xml:space="preserve">, solely in connection with their reporting on the protests of workers at Haft </w:t>
      </w:r>
      <w:proofErr w:type="spellStart"/>
      <w:r w:rsidRPr="00BA5F83">
        <w:rPr>
          <w:rFonts w:ascii="Arial" w:eastAsia="MS Mincho" w:hAnsi="Arial" w:cs="Arial"/>
          <w:color w:val="000000"/>
          <w:sz w:val="20"/>
          <w:szCs w:val="20"/>
          <w:lang w:eastAsia="ar-SA"/>
        </w:rPr>
        <w:t>Tappeh</w:t>
      </w:r>
      <w:proofErr w:type="spellEnd"/>
      <w:r w:rsidRPr="00BA5F83">
        <w:rPr>
          <w:rFonts w:ascii="Arial" w:eastAsia="MS Mincho" w:hAnsi="Arial" w:cs="Arial"/>
          <w:color w:val="000000"/>
          <w:sz w:val="20"/>
          <w:szCs w:val="20"/>
          <w:lang w:eastAsia="ar-SA"/>
        </w:rPr>
        <w:t xml:space="preserve"> sugar cane company in Khuzestan province over grievances concerning unpaid wages. </w:t>
      </w:r>
      <w:r w:rsidR="00ED2AEE" w:rsidRPr="00BA5F83">
        <w:rPr>
          <w:rFonts w:ascii="Arial" w:eastAsia="MS Mincho" w:hAnsi="Arial" w:cs="Arial"/>
          <w:color w:val="000000"/>
          <w:sz w:val="20"/>
          <w:szCs w:val="20"/>
          <w:lang w:eastAsia="ar-SA"/>
        </w:rPr>
        <w:t>On 14 July</w:t>
      </w:r>
      <w:r w:rsidR="008E2688" w:rsidRPr="00BA5F83">
        <w:rPr>
          <w:rFonts w:ascii="Arial" w:eastAsia="MS Mincho" w:hAnsi="Arial" w:cs="Arial"/>
          <w:color w:val="000000"/>
          <w:sz w:val="20"/>
          <w:szCs w:val="20"/>
          <w:lang w:eastAsia="ar-SA"/>
        </w:rPr>
        <w:t>,</w:t>
      </w:r>
      <w:r w:rsidR="00ED2AEE" w:rsidRPr="00BA5F83">
        <w:rPr>
          <w:rFonts w:ascii="Arial" w:eastAsia="MS Mincho" w:hAnsi="Arial" w:cs="Arial"/>
          <w:color w:val="000000"/>
          <w:sz w:val="20"/>
          <w:szCs w:val="20"/>
          <w:lang w:eastAsia="ar-SA"/>
        </w:rPr>
        <w:t xml:space="preserve"> prison </w:t>
      </w:r>
      <w:r w:rsidR="000A6F94" w:rsidRPr="00BA5F83">
        <w:rPr>
          <w:rFonts w:ascii="Arial" w:eastAsia="MS Mincho" w:hAnsi="Arial" w:cs="Arial"/>
          <w:color w:val="000000"/>
          <w:sz w:val="20"/>
          <w:szCs w:val="20"/>
          <w:lang w:eastAsia="ar-SA"/>
        </w:rPr>
        <w:t xml:space="preserve">doctors </w:t>
      </w:r>
      <w:r w:rsidR="00AD345C" w:rsidRPr="00BA5F83">
        <w:rPr>
          <w:rFonts w:ascii="Arial" w:eastAsia="MS Mincho" w:hAnsi="Arial" w:cs="Arial"/>
          <w:color w:val="000000"/>
          <w:sz w:val="20"/>
          <w:szCs w:val="20"/>
          <w:lang w:eastAsia="ar-SA"/>
        </w:rPr>
        <w:t>said</w:t>
      </w:r>
      <w:r w:rsidR="00CC1BE3" w:rsidRPr="00BA5F83">
        <w:rPr>
          <w:rFonts w:ascii="Arial" w:eastAsia="MS Mincho" w:hAnsi="Arial" w:cs="Arial"/>
          <w:color w:val="000000"/>
          <w:sz w:val="20"/>
          <w:szCs w:val="20"/>
          <w:lang w:eastAsia="ar-SA"/>
        </w:rPr>
        <w:t xml:space="preserve"> that</w:t>
      </w:r>
      <w:r w:rsidR="00AD345C" w:rsidRPr="00BA5F83">
        <w:rPr>
          <w:rFonts w:ascii="Arial" w:eastAsia="MS Mincho" w:hAnsi="Arial" w:cs="Arial"/>
          <w:color w:val="000000"/>
          <w:sz w:val="20"/>
          <w:szCs w:val="20"/>
          <w:lang w:eastAsia="ar-SA"/>
        </w:rPr>
        <w:t xml:space="preserve">, given her already poor health in prison, </w:t>
      </w:r>
      <w:proofErr w:type="spellStart"/>
      <w:r w:rsidR="008E2688" w:rsidRPr="00BA5F83">
        <w:rPr>
          <w:rFonts w:ascii="Arial" w:eastAsia="MS Mincho" w:hAnsi="Arial" w:cs="Arial"/>
          <w:color w:val="000000"/>
          <w:sz w:val="20"/>
          <w:szCs w:val="20"/>
          <w:lang w:eastAsia="ar-SA"/>
        </w:rPr>
        <w:t>Sanaz</w:t>
      </w:r>
      <w:proofErr w:type="spellEnd"/>
      <w:r w:rsidR="008E2688" w:rsidRPr="00BA5F83">
        <w:rPr>
          <w:rFonts w:ascii="Arial" w:eastAsia="MS Mincho" w:hAnsi="Arial" w:cs="Arial"/>
          <w:color w:val="000000"/>
          <w:sz w:val="20"/>
          <w:szCs w:val="20"/>
          <w:lang w:eastAsia="ar-SA"/>
        </w:rPr>
        <w:t xml:space="preserve"> </w:t>
      </w:r>
      <w:proofErr w:type="spellStart"/>
      <w:r w:rsidR="008E2688" w:rsidRPr="00BA5F83">
        <w:rPr>
          <w:rFonts w:ascii="Arial" w:eastAsia="MS Mincho" w:hAnsi="Arial" w:cs="Arial"/>
          <w:color w:val="000000"/>
          <w:sz w:val="20"/>
          <w:szCs w:val="20"/>
          <w:lang w:eastAsia="ar-SA"/>
        </w:rPr>
        <w:t>Alahyari</w:t>
      </w:r>
      <w:proofErr w:type="spellEnd"/>
      <w:r w:rsidR="008E2688" w:rsidRPr="00BA5F83">
        <w:rPr>
          <w:rFonts w:ascii="Arial" w:eastAsia="MS Mincho" w:hAnsi="Arial" w:cs="Arial"/>
          <w:color w:val="000000"/>
          <w:sz w:val="20"/>
          <w:szCs w:val="20"/>
          <w:lang w:eastAsia="ar-SA"/>
        </w:rPr>
        <w:t xml:space="preserve"> </w:t>
      </w:r>
      <w:r w:rsidR="00AD345C" w:rsidRPr="00BA5F83">
        <w:rPr>
          <w:rFonts w:ascii="Arial" w:eastAsia="MS Mincho" w:hAnsi="Arial" w:cs="Arial"/>
          <w:color w:val="000000"/>
          <w:sz w:val="20"/>
          <w:szCs w:val="20"/>
          <w:lang w:eastAsia="ar-SA"/>
        </w:rPr>
        <w:t>c</w:t>
      </w:r>
      <w:r w:rsidR="000A6F94" w:rsidRPr="00BA5F83">
        <w:rPr>
          <w:rFonts w:ascii="Arial" w:eastAsia="MS Mincho" w:hAnsi="Arial" w:cs="Arial"/>
          <w:color w:val="000000"/>
          <w:sz w:val="20"/>
          <w:szCs w:val="20"/>
          <w:lang w:eastAsia="ar-SA"/>
        </w:rPr>
        <w:t>ould be</w:t>
      </w:r>
      <w:r w:rsidR="00AD345C" w:rsidRPr="00BA5F83">
        <w:rPr>
          <w:rFonts w:ascii="Arial" w:eastAsia="MS Mincho" w:hAnsi="Arial" w:cs="Arial"/>
          <w:color w:val="000000"/>
          <w:sz w:val="20"/>
          <w:szCs w:val="20"/>
          <w:lang w:eastAsia="ar-SA"/>
        </w:rPr>
        <w:t>come</w:t>
      </w:r>
      <w:r w:rsidR="000A6F94" w:rsidRPr="00BA5F83">
        <w:rPr>
          <w:rFonts w:ascii="Arial" w:eastAsia="MS Mincho" w:hAnsi="Arial" w:cs="Arial"/>
          <w:color w:val="000000"/>
          <w:sz w:val="20"/>
          <w:szCs w:val="20"/>
          <w:lang w:eastAsia="ar-SA"/>
        </w:rPr>
        <w:t xml:space="preserve"> at risk of respiratory arrest, which can lead to brain injury and even death.</w:t>
      </w:r>
      <w:r w:rsidR="00E52F1C" w:rsidRPr="00BA5F83">
        <w:rPr>
          <w:rFonts w:ascii="Arial" w:eastAsia="MS Mincho" w:hAnsi="Arial" w:cs="Arial"/>
          <w:color w:val="000000"/>
          <w:sz w:val="20"/>
          <w:szCs w:val="20"/>
          <w:lang w:eastAsia="ar-SA"/>
        </w:rPr>
        <w:t xml:space="preserve"> </w:t>
      </w:r>
    </w:p>
    <w:p w14:paraId="5C0D4412" w14:textId="77777777" w:rsidR="003D3DBC" w:rsidRPr="00BA5F83" w:rsidRDefault="003D3DBC" w:rsidP="0038315C">
      <w:pPr>
        <w:widowControl w:val="0"/>
        <w:suppressAutoHyphens/>
        <w:jc w:val="both"/>
        <w:rPr>
          <w:rFonts w:ascii="Arial" w:eastAsia="MS Mincho" w:hAnsi="Arial" w:cs="Arial"/>
          <w:color w:val="000000"/>
          <w:sz w:val="20"/>
          <w:szCs w:val="20"/>
          <w:lang w:eastAsia="ar-SA"/>
        </w:rPr>
      </w:pPr>
    </w:p>
    <w:p w14:paraId="523C83DF" w14:textId="1B89DCF6" w:rsidR="003D3DBC" w:rsidRPr="00BA5F83" w:rsidRDefault="003D3DBC" w:rsidP="0038315C">
      <w:pPr>
        <w:widowControl w:val="0"/>
        <w:suppressAutoHyphens/>
        <w:jc w:val="both"/>
        <w:rPr>
          <w:rFonts w:ascii="Arial" w:eastAsia="MS Mincho" w:hAnsi="Arial" w:cs="Arial"/>
          <w:color w:val="000000"/>
          <w:sz w:val="20"/>
          <w:szCs w:val="20"/>
          <w:lang w:eastAsia="ar-SA"/>
        </w:rPr>
      </w:pPr>
      <w:proofErr w:type="spellStart"/>
      <w:r w:rsidRPr="00BA5F83">
        <w:rPr>
          <w:rFonts w:ascii="Arial" w:eastAsia="MS Mincho" w:hAnsi="Arial" w:cs="Arial"/>
          <w:color w:val="000000"/>
          <w:sz w:val="20"/>
          <w:szCs w:val="20"/>
          <w:lang w:eastAsia="ar-SA"/>
        </w:rPr>
        <w:t>Sanaz</w:t>
      </w:r>
      <w:proofErr w:type="spellEnd"/>
      <w:r w:rsidRPr="00BA5F83">
        <w:rPr>
          <w:rFonts w:ascii="Arial" w:eastAsia="MS Mincho" w:hAnsi="Arial" w:cs="Arial"/>
          <w:color w:val="000000"/>
          <w:sz w:val="20"/>
          <w:szCs w:val="20"/>
          <w:lang w:eastAsia="ar-SA"/>
        </w:rPr>
        <w:t xml:space="preserve"> </w:t>
      </w:r>
      <w:proofErr w:type="spellStart"/>
      <w:r w:rsidRPr="00BA5F83">
        <w:rPr>
          <w:rFonts w:ascii="Arial" w:eastAsia="MS Mincho" w:hAnsi="Arial" w:cs="Arial"/>
          <w:color w:val="000000"/>
          <w:sz w:val="20"/>
          <w:szCs w:val="20"/>
          <w:lang w:eastAsia="ar-SA"/>
        </w:rPr>
        <w:t>Alahyari</w:t>
      </w:r>
      <w:proofErr w:type="spellEnd"/>
      <w:r w:rsidRPr="00BA5F83">
        <w:rPr>
          <w:rFonts w:ascii="Arial" w:eastAsia="MS Mincho" w:hAnsi="Arial" w:cs="Arial"/>
          <w:color w:val="000000"/>
          <w:sz w:val="20"/>
          <w:szCs w:val="20"/>
          <w:lang w:eastAsia="ar-SA"/>
        </w:rPr>
        <w:t xml:space="preserve"> has been suffering from recurrent stomach pains, weight loss and severe shaking in her hands and legs for </w:t>
      </w:r>
      <w:r w:rsidR="00320FB5" w:rsidRPr="00BA5F83">
        <w:rPr>
          <w:rFonts w:ascii="Arial" w:eastAsia="MS Mincho" w:hAnsi="Arial" w:cs="Arial"/>
          <w:color w:val="000000"/>
          <w:sz w:val="20"/>
          <w:szCs w:val="20"/>
          <w:lang w:eastAsia="ar-SA"/>
        </w:rPr>
        <w:t>the past</w:t>
      </w:r>
      <w:r w:rsidRPr="00BA5F83">
        <w:rPr>
          <w:rFonts w:ascii="Arial" w:eastAsia="MS Mincho" w:hAnsi="Arial" w:cs="Arial"/>
          <w:color w:val="000000"/>
          <w:sz w:val="20"/>
          <w:szCs w:val="20"/>
          <w:lang w:eastAsia="ar-SA"/>
        </w:rPr>
        <w:t xml:space="preserve"> two months. Her family has repeatedly urged the prosecution and prison authorities to transfer her to a medical </w:t>
      </w:r>
      <w:proofErr w:type="spellStart"/>
      <w:r w:rsidRPr="00BA5F83">
        <w:rPr>
          <w:rFonts w:ascii="Arial" w:eastAsia="MS Mincho" w:hAnsi="Arial" w:cs="Arial"/>
          <w:color w:val="000000"/>
          <w:sz w:val="20"/>
          <w:szCs w:val="20"/>
          <w:lang w:eastAsia="ar-SA"/>
        </w:rPr>
        <w:t>cent</w:t>
      </w:r>
      <w:r w:rsidR="00BA5F83">
        <w:rPr>
          <w:rFonts w:ascii="Arial" w:eastAsia="MS Mincho" w:hAnsi="Arial" w:cs="Arial"/>
          <w:color w:val="000000"/>
          <w:sz w:val="20"/>
          <w:szCs w:val="20"/>
          <w:lang w:eastAsia="ar-SA"/>
        </w:rPr>
        <w:t>er</w:t>
      </w:r>
      <w:proofErr w:type="spellEnd"/>
      <w:r w:rsidRPr="00BA5F83">
        <w:rPr>
          <w:rFonts w:ascii="Arial" w:eastAsia="MS Mincho" w:hAnsi="Arial" w:cs="Arial"/>
          <w:color w:val="000000"/>
          <w:sz w:val="20"/>
          <w:szCs w:val="20"/>
          <w:lang w:eastAsia="ar-SA"/>
        </w:rPr>
        <w:t xml:space="preserve"> outside of prison for diagnostic tests and wrote two letters in this regard</w:t>
      </w:r>
      <w:r w:rsidR="00087205" w:rsidRPr="00BA5F83">
        <w:rPr>
          <w:rFonts w:ascii="Arial" w:eastAsia="MS Mincho" w:hAnsi="Arial" w:cs="Arial"/>
          <w:color w:val="000000"/>
          <w:sz w:val="20"/>
          <w:szCs w:val="20"/>
          <w:lang w:eastAsia="ar-SA"/>
        </w:rPr>
        <w:t>, one</w:t>
      </w:r>
      <w:r w:rsidRPr="00BA5F83">
        <w:rPr>
          <w:rFonts w:ascii="Arial" w:eastAsia="MS Mincho" w:hAnsi="Arial" w:cs="Arial"/>
          <w:color w:val="000000"/>
          <w:sz w:val="20"/>
          <w:szCs w:val="20"/>
          <w:lang w:eastAsia="ar-SA"/>
        </w:rPr>
        <w:t xml:space="preserve"> to </w:t>
      </w:r>
      <w:r w:rsidR="00087205" w:rsidRPr="00BA5F83">
        <w:rPr>
          <w:rFonts w:ascii="Arial" w:eastAsia="MS Mincho" w:hAnsi="Arial" w:cs="Arial"/>
          <w:color w:val="000000"/>
          <w:sz w:val="20"/>
          <w:szCs w:val="20"/>
          <w:lang w:eastAsia="ar-SA"/>
        </w:rPr>
        <w:t>you</w:t>
      </w:r>
      <w:r w:rsidRPr="00BA5F83">
        <w:rPr>
          <w:rFonts w:ascii="Arial" w:eastAsia="MS Mincho" w:hAnsi="Arial" w:cs="Arial"/>
          <w:color w:val="000000"/>
          <w:sz w:val="20"/>
          <w:szCs w:val="20"/>
          <w:lang w:eastAsia="ar-SA"/>
        </w:rPr>
        <w:t xml:space="preserve"> and</w:t>
      </w:r>
      <w:r w:rsidR="00087205" w:rsidRPr="00BA5F83">
        <w:rPr>
          <w:rFonts w:ascii="Arial" w:eastAsia="MS Mincho" w:hAnsi="Arial" w:cs="Arial"/>
          <w:color w:val="000000"/>
          <w:sz w:val="20"/>
          <w:szCs w:val="20"/>
          <w:lang w:eastAsia="ar-SA"/>
        </w:rPr>
        <w:t xml:space="preserve"> the other to</w:t>
      </w:r>
      <w:r w:rsidRPr="00BA5F83">
        <w:rPr>
          <w:rFonts w:ascii="Arial" w:eastAsia="MS Mincho" w:hAnsi="Arial" w:cs="Arial"/>
          <w:color w:val="000000"/>
          <w:sz w:val="20"/>
          <w:szCs w:val="20"/>
          <w:lang w:eastAsia="ar-SA"/>
        </w:rPr>
        <w:t xml:space="preserve"> the prosecutor general of </w:t>
      </w:r>
      <w:r w:rsidR="00087205" w:rsidRPr="00BA5F83">
        <w:rPr>
          <w:rFonts w:ascii="Arial" w:eastAsia="MS Mincho" w:hAnsi="Arial" w:cs="Arial"/>
          <w:color w:val="000000"/>
          <w:sz w:val="20"/>
          <w:szCs w:val="20"/>
          <w:lang w:eastAsia="ar-SA"/>
        </w:rPr>
        <w:t>Iran</w:t>
      </w:r>
      <w:r w:rsidRPr="00BA5F83">
        <w:rPr>
          <w:rFonts w:ascii="Arial" w:eastAsia="MS Mincho" w:hAnsi="Arial" w:cs="Arial"/>
          <w:color w:val="000000"/>
          <w:sz w:val="20"/>
          <w:szCs w:val="20"/>
          <w:lang w:eastAsia="ar-SA"/>
        </w:rPr>
        <w:t xml:space="preserve">, Mohammad </w:t>
      </w:r>
      <w:proofErr w:type="spellStart"/>
      <w:r w:rsidRPr="00BA5F83">
        <w:rPr>
          <w:rFonts w:ascii="Arial" w:eastAsia="MS Mincho" w:hAnsi="Arial" w:cs="Arial"/>
          <w:color w:val="000000"/>
          <w:sz w:val="20"/>
          <w:szCs w:val="20"/>
          <w:lang w:eastAsia="ar-SA"/>
        </w:rPr>
        <w:t>Jafar</w:t>
      </w:r>
      <w:proofErr w:type="spellEnd"/>
      <w:r w:rsidRPr="00BA5F83">
        <w:rPr>
          <w:rFonts w:ascii="Arial" w:eastAsia="MS Mincho" w:hAnsi="Arial" w:cs="Arial"/>
          <w:color w:val="000000"/>
          <w:sz w:val="20"/>
          <w:szCs w:val="20"/>
          <w:lang w:eastAsia="ar-SA"/>
        </w:rPr>
        <w:t xml:space="preserve"> </w:t>
      </w:r>
      <w:proofErr w:type="spellStart"/>
      <w:r w:rsidRPr="00BA5F83">
        <w:rPr>
          <w:rFonts w:ascii="Arial" w:eastAsia="MS Mincho" w:hAnsi="Arial" w:cs="Arial"/>
          <w:color w:val="000000"/>
          <w:sz w:val="20"/>
          <w:szCs w:val="20"/>
          <w:lang w:eastAsia="ar-SA"/>
        </w:rPr>
        <w:t>Montazeri</w:t>
      </w:r>
      <w:proofErr w:type="spellEnd"/>
      <w:r w:rsidRPr="00BA5F83">
        <w:rPr>
          <w:rFonts w:ascii="Arial" w:eastAsia="MS Mincho" w:hAnsi="Arial" w:cs="Arial"/>
          <w:color w:val="000000"/>
          <w:sz w:val="20"/>
          <w:szCs w:val="20"/>
          <w:lang w:eastAsia="ar-SA"/>
        </w:rPr>
        <w:t xml:space="preserve">. However, their pleas went unanswered. </w:t>
      </w:r>
      <w:r w:rsidR="005C2F93" w:rsidRPr="00BA5F83">
        <w:rPr>
          <w:rFonts w:ascii="Arial" w:eastAsia="MS Mincho" w:hAnsi="Arial" w:cs="Arial"/>
          <w:color w:val="000000"/>
          <w:sz w:val="20"/>
          <w:szCs w:val="20"/>
          <w:lang w:eastAsia="ar-SA"/>
        </w:rPr>
        <w:t xml:space="preserve">On </w:t>
      </w:r>
      <w:r w:rsidR="00320FB5" w:rsidRPr="00BA5F83">
        <w:rPr>
          <w:rFonts w:ascii="Arial" w:eastAsia="MS Mincho" w:hAnsi="Arial" w:cs="Arial"/>
          <w:color w:val="000000"/>
          <w:sz w:val="20"/>
          <w:szCs w:val="20"/>
          <w:lang w:eastAsia="ar-SA"/>
        </w:rPr>
        <w:t>8 July</w:t>
      </w:r>
      <w:r w:rsidR="005C2F93" w:rsidRPr="00BA5F83">
        <w:rPr>
          <w:rFonts w:ascii="Arial" w:eastAsia="MS Mincho" w:hAnsi="Arial" w:cs="Arial"/>
          <w:color w:val="000000"/>
          <w:sz w:val="20"/>
          <w:szCs w:val="20"/>
          <w:lang w:eastAsia="ar-SA"/>
        </w:rPr>
        <w:t xml:space="preserve">, </w:t>
      </w:r>
      <w:r w:rsidR="00320FB5" w:rsidRPr="00BA5F83">
        <w:rPr>
          <w:rFonts w:ascii="Arial" w:eastAsia="MS Mincho" w:hAnsi="Arial" w:cs="Arial"/>
          <w:color w:val="000000"/>
          <w:sz w:val="20"/>
          <w:szCs w:val="20"/>
          <w:lang w:eastAsia="ar-SA"/>
        </w:rPr>
        <w:t>she</w:t>
      </w:r>
      <w:r w:rsidR="005C2F93" w:rsidRPr="00BA5F83">
        <w:rPr>
          <w:rFonts w:ascii="Arial" w:eastAsia="MS Mincho" w:hAnsi="Arial" w:cs="Arial"/>
          <w:color w:val="000000"/>
          <w:sz w:val="20"/>
          <w:szCs w:val="20"/>
          <w:lang w:eastAsia="ar-SA"/>
        </w:rPr>
        <w:t xml:space="preserve"> was transferred to the prison clinic after her health deteriorated. On 15 July, she lost </w:t>
      </w:r>
      <w:r w:rsidR="008E2688" w:rsidRPr="00BA5F83">
        <w:rPr>
          <w:rFonts w:ascii="Arial" w:eastAsia="MS Mincho" w:hAnsi="Arial" w:cs="Arial"/>
          <w:color w:val="000000"/>
          <w:sz w:val="20"/>
          <w:szCs w:val="20"/>
          <w:lang w:eastAsia="ar-SA"/>
        </w:rPr>
        <w:t xml:space="preserve">consciousness </w:t>
      </w:r>
      <w:r w:rsidR="005C2F93" w:rsidRPr="00BA5F83">
        <w:rPr>
          <w:rFonts w:ascii="Arial" w:eastAsia="MS Mincho" w:hAnsi="Arial" w:cs="Arial"/>
          <w:color w:val="000000"/>
          <w:sz w:val="20"/>
          <w:szCs w:val="20"/>
          <w:lang w:eastAsia="ar-SA"/>
        </w:rPr>
        <w:t xml:space="preserve">for several minutes. </w:t>
      </w:r>
    </w:p>
    <w:p w14:paraId="4B51C164" w14:textId="16FFE37F" w:rsidR="005C2F93" w:rsidRPr="00BA5F83" w:rsidRDefault="005C2F93" w:rsidP="0038315C">
      <w:pPr>
        <w:widowControl w:val="0"/>
        <w:suppressAutoHyphens/>
        <w:jc w:val="both"/>
        <w:rPr>
          <w:rFonts w:ascii="Arial" w:eastAsia="MS Mincho" w:hAnsi="Arial" w:cs="Arial"/>
          <w:color w:val="000000"/>
          <w:sz w:val="20"/>
          <w:szCs w:val="20"/>
          <w:lang w:eastAsia="ar-SA"/>
        </w:rPr>
      </w:pPr>
      <w:r w:rsidRPr="00BA5F83">
        <w:rPr>
          <w:rFonts w:ascii="Arial" w:eastAsia="MS Mincho" w:hAnsi="Arial" w:cs="Arial"/>
          <w:color w:val="000000"/>
          <w:sz w:val="20"/>
          <w:szCs w:val="20"/>
          <w:lang w:eastAsia="ar-SA"/>
        </w:rPr>
        <w:t xml:space="preserve"> </w:t>
      </w:r>
    </w:p>
    <w:p w14:paraId="70468D40" w14:textId="3327DCF7" w:rsidR="00225F40" w:rsidRPr="00BA5F83" w:rsidRDefault="005C2F93" w:rsidP="0038315C">
      <w:pPr>
        <w:jc w:val="both"/>
        <w:rPr>
          <w:rFonts w:ascii="Arial" w:eastAsia="MS Mincho" w:hAnsi="Arial" w:cs="Arial"/>
          <w:color w:val="000000"/>
          <w:sz w:val="20"/>
          <w:szCs w:val="20"/>
          <w:lang w:eastAsia="ar-SA"/>
        </w:rPr>
      </w:pPr>
      <w:bookmarkStart w:id="0" w:name="_Hlk14189486"/>
      <w:bookmarkStart w:id="1" w:name="_Hlk14190418"/>
      <w:r w:rsidRPr="00BA5F83">
        <w:rPr>
          <w:rFonts w:ascii="Arial" w:eastAsia="MS Mincho" w:hAnsi="Arial" w:cs="Arial"/>
          <w:color w:val="000000"/>
          <w:sz w:val="20"/>
          <w:szCs w:val="20"/>
          <w:lang w:eastAsia="ar-SA"/>
        </w:rPr>
        <w:t xml:space="preserve">Amirhossein </w:t>
      </w:r>
      <w:proofErr w:type="spellStart"/>
      <w:r w:rsidRPr="00BA5F83">
        <w:rPr>
          <w:rFonts w:ascii="Arial" w:eastAsia="MS Mincho" w:hAnsi="Arial" w:cs="Arial"/>
          <w:color w:val="000000"/>
          <w:sz w:val="20"/>
          <w:szCs w:val="20"/>
          <w:lang w:eastAsia="ar-SA"/>
        </w:rPr>
        <w:t>Mohammadifar</w:t>
      </w:r>
      <w:proofErr w:type="spellEnd"/>
      <w:r w:rsidR="007F1AE1" w:rsidRPr="00BA5F83">
        <w:rPr>
          <w:rFonts w:ascii="Arial" w:eastAsia="MS Mincho" w:hAnsi="Arial" w:cs="Arial"/>
          <w:color w:val="000000"/>
          <w:sz w:val="20"/>
          <w:szCs w:val="20"/>
          <w:lang w:eastAsia="ar-SA"/>
        </w:rPr>
        <w:t xml:space="preserve"> was beaten by several prisoners convicted of </w:t>
      </w:r>
      <w:r w:rsidR="00225F40" w:rsidRPr="00BA5F83">
        <w:rPr>
          <w:rFonts w:ascii="Arial" w:eastAsia="MS Mincho" w:hAnsi="Arial" w:cs="Arial"/>
          <w:color w:val="000000"/>
          <w:sz w:val="20"/>
          <w:szCs w:val="20"/>
          <w:lang w:eastAsia="ar-SA"/>
        </w:rPr>
        <w:t>violent</w:t>
      </w:r>
      <w:r w:rsidR="007F1AE1" w:rsidRPr="00BA5F83">
        <w:rPr>
          <w:rFonts w:ascii="Arial" w:eastAsia="MS Mincho" w:hAnsi="Arial" w:cs="Arial"/>
          <w:color w:val="000000"/>
          <w:sz w:val="20"/>
          <w:szCs w:val="20"/>
          <w:lang w:eastAsia="ar-SA"/>
        </w:rPr>
        <w:t xml:space="preserve"> crimes on </w:t>
      </w:r>
      <w:r w:rsidR="00320FB5" w:rsidRPr="00BA5F83">
        <w:rPr>
          <w:rFonts w:ascii="Arial" w:eastAsia="MS Mincho" w:hAnsi="Arial" w:cs="Arial"/>
          <w:color w:val="000000"/>
          <w:sz w:val="20"/>
          <w:szCs w:val="20"/>
          <w:lang w:eastAsia="ar-SA"/>
        </w:rPr>
        <w:t>14 July</w:t>
      </w:r>
      <w:r w:rsidR="007F1AE1" w:rsidRPr="00BA5F83">
        <w:rPr>
          <w:rFonts w:ascii="Arial" w:eastAsia="MS Mincho" w:hAnsi="Arial" w:cs="Arial"/>
          <w:color w:val="000000"/>
          <w:sz w:val="20"/>
          <w:szCs w:val="20"/>
          <w:lang w:eastAsia="ar-SA"/>
        </w:rPr>
        <w:t xml:space="preserve">. This </w:t>
      </w:r>
      <w:r w:rsidR="0027114A" w:rsidRPr="00BA5F83">
        <w:rPr>
          <w:rFonts w:ascii="Arial" w:eastAsia="MS Mincho" w:hAnsi="Arial" w:cs="Arial"/>
          <w:color w:val="000000"/>
          <w:sz w:val="20"/>
          <w:szCs w:val="20"/>
          <w:lang w:eastAsia="ar-SA"/>
        </w:rPr>
        <w:t>reinforces long-standing concerns about the risks posed to the safety of</w:t>
      </w:r>
      <w:r w:rsidR="007F1AE1" w:rsidRPr="00BA5F83">
        <w:rPr>
          <w:rFonts w:ascii="Arial" w:eastAsia="MS Mincho" w:hAnsi="Arial" w:cs="Arial"/>
          <w:color w:val="000000"/>
          <w:sz w:val="20"/>
          <w:szCs w:val="20"/>
          <w:lang w:eastAsia="ar-SA"/>
        </w:rPr>
        <w:t xml:space="preserve"> prisoners of conscience</w:t>
      </w:r>
      <w:r w:rsidR="0027114A" w:rsidRPr="00BA5F83">
        <w:rPr>
          <w:rFonts w:ascii="Arial" w:eastAsia="MS Mincho" w:hAnsi="Arial" w:cs="Arial"/>
          <w:color w:val="000000"/>
          <w:sz w:val="20"/>
          <w:szCs w:val="20"/>
          <w:lang w:eastAsia="ar-SA"/>
        </w:rPr>
        <w:t xml:space="preserve"> when they are </w:t>
      </w:r>
      <w:r w:rsidR="00320FB5" w:rsidRPr="00BA5F83">
        <w:rPr>
          <w:rFonts w:ascii="Arial" w:eastAsia="MS Mincho" w:hAnsi="Arial" w:cs="Arial"/>
          <w:color w:val="000000"/>
          <w:sz w:val="20"/>
          <w:szCs w:val="20"/>
          <w:lang w:eastAsia="ar-SA"/>
        </w:rPr>
        <w:t>held</w:t>
      </w:r>
      <w:r w:rsidR="0027114A" w:rsidRPr="00BA5F83">
        <w:rPr>
          <w:rFonts w:ascii="Arial" w:eastAsia="MS Mincho" w:hAnsi="Arial" w:cs="Arial"/>
          <w:color w:val="000000"/>
          <w:sz w:val="20"/>
          <w:szCs w:val="20"/>
          <w:lang w:eastAsia="ar-SA"/>
        </w:rPr>
        <w:t xml:space="preserve"> next to </w:t>
      </w:r>
      <w:r w:rsidR="008A2683" w:rsidRPr="00BA5F83">
        <w:rPr>
          <w:rFonts w:ascii="Arial" w:eastAsia="MS Mincho" w:hAnsi="Arial" w:cs="Arial"/>
          <w:color w:val="000000"/>
          <w:sz w:val="20"/>
          <w:szCs w:val="20"/>
          <w:lang w:eastAsia="ar-SA"/>
        </w:rPr>
        <w:t xml:space="preserve">those </w:t>
      </w:r>
      <w:r w:rsidR="007F1AE1" w:rsidRPr="00BA5F83">
        <w:rPr>
          <w:rFonts w:ascii="Arial" w:eastAsia="MS Mincho" w:hAnsi="Arial" w:cs="Arial"/>
          <w:color w:val="000000"/>
          <w:sz w:val="20"/>
          <w:szCs w:val="20"/>
          <w:lang w:eastAsia="ar-SA"/>
        </w:rPr>
        <w:t>convicted of violent crimes</w:t>
      </w:r>
      <w:r w:rsidR="0027114A" w:rsidRPr="00BA5F83">
        <w:rPr>
          <w:rFonts w:ascii="Arial" w:eastAsia="MS Mincho" w:hAnsi="Arial" w:cs="Arial"/>
          <w:color w:val="000000"/>
          <w:sz w:val="20"/>
          <w:szCs w:val="20"/>
          <w:lang w:eastAsia="ar-SA"/>
        </w:rPr>
        <w:t xml:space="preserve">. </w:t>
      </w:r>
      <w:r w:rsidR="00320FB5" w:rsidRPr="00BA5F83">
        <w:rPr>
          <w:rFonts w:ascii="Arial" w:eastAsia="MS Mincho" w:hAnsi="Arial" w:cs="Arial"/>
          <w:color w:val="000000"/>
          <w:sz w:val="20"/>
          <w:szCs w:val="20"/>
          <w:lang w:eastAsia="ar-SA"/>
        </w:rPr>
        <w:t>Under the UN Standard Minimum Rules for the Treatment of Prisoners, authorities are obliged to keep prisoners who are violent or threatening</w:t>
      </w:r>
      <w:r w:rsidR="00CC1BE3" w:rsidRPr="00BA5F83">
        <w:rPr>
          <w:rFonts w:ascii="Arial" w:eastAsia="MS Mincho" w:hAnsi="Arial" w:cs="Arial"/>
          <w:color w:val="000000"/>
          <w:sz w:val="20"/>
          <w:szCs w:val="20"/>
          <w:lang w:eastAsia="ar-SA"/>
        </w:rPr>
        <w:t>,</w:t>
      </w:r>
      <w:r w:rsidR="00320FB5" w:rsidRPr="00BA5F83">
        <w:rPr>
          <w:rFonts w:ascii="Arial" w:eastAsia="MS Mincho" w:hAnsi="Arial" w:cs="Arial"/>
          <w:color w:val="000000"/>
          <w:sz w:val="20"/>
          <w:szCs w:val="20"/>
          <w:lang w:eastAsia="ar-SA"/>
        </w:rPr>
        <w:t xml:space="preserve"> away from other prisoners </w:t>
      </w:r>
      <w:r w:rsidR="007F1AE1" w:rsidRPr="00BA5F83">
        <w:rPr>
          <w:rFonts w:ascii="Arial" w:eastAsia="MS Mincho" w:hAnsi="Arial" w:cs="Arial"/>
          <w:color w:val="000000"/>
          <w:sz w:val="20"/>
          <w:szCs w:val="20"/>
          <w:lang w:eastAsia="ar-SA"/>
        </w:rPr>
        <w:t>and divide prisoners into d</w:t>
      </w:r>
      <w:r w:rsidR="008A2683" w:rsidRPr="00BA5F83">
        <w:rPr>
          <w:rFonts w:ascii="Arial" w:eastAsia="MS Mincho" w:hAnsi="Arial" w:cs="Arial"/>
          <w:color w:val="000000"/>
          <w:sz w:val="20"/>
          <w:szCs w:val="20"/>
          <w:lang w:eastAsia="ar-SA"/>
        </w:rPr>
        <w:t>ifferent classes based on their criminal record and the legal reason for their detention</w:t>
      </w:r>
      <w:bookmarkEnd w:id="0"/>
      <w:r w:rsidR="008A2683" w:rsidRPr="00BA5F83">
        <w:rPr>
          <w:rFonts w:ascii="Arial" w:eastAsia="MS Mincho" w:hAnsi="Arial" w:cs="Arial"/>
          <w:color w:val="000000"/>
          <w:sz w:val="20"/>
          <w:szCs w:val="20"/>
          <w:lang w:eastAsia="ar-SA"/>
        </w:rPr>
        <w:t>.</w:t>
      </w:r>
      <w:r w:rsidR="00225F40" w:rsidRPr="00BA5F83">
        <w:rPr>
          <w:rFonts w:ascii="Arial" w:eastAsia="MS Mincho" w:hAnsi="Arial" w:cs="Arial"/>
          <w:color w:val="000000"/>
          <w:sz w:val="20"/>
          <w:szCs w:val="20"/>
          <w:lang w:eastAsia="ar-SA"/>
        </w:rPr>
        <w:t xml:space="preserve"> The Iranian authorities are clearly failing to abide by these </w:t>
      </w:r>
      <w:r w:rsidR="00087205" w:rsidRPr="00BA5F83">
        <w:rPr>
          <w:rFonts w:ascii="Arial" w:eastAsia="MS Mincho" w:hAnsi="Arial" w:cs="Arial"/>
          <w:color w:val="000000"/>
          <w:sz w:val="20"/>
          <w:szCs w:val="20"/>
          <w:lang w:eastAsia="ar-SA"/>
        </w:rPr>
        <w:t>r</w:t>
      </w:r>
      <w:r w:rsidR="00225F40" w:rsidRPr="00BA5F83">
        <w:rPr>
          <w:rFonts w:ascii="Arial" w:eastAsia="MS Mincho" w:hAnsi="Arial" w:cs="Arial"/>
          <w:color w:val="000000"/>
          <w:sz w:val="20"/>
          <w:szCs w:val="20"/>
          <w:lang w:eastAsia="ar-SA"/>
        </w:rPr>
        <w:t xml:space="preserve">ules and are thereby accountable for Amirhossein </w:t>
      </w:r>
      <w:proofErr w:type="spellStart"/>
      <w:r w:rsidR="00225F40" w:rsidRPr="00BA5F83">
        <w:rPr>
          <w:rFonts w:ascii="Arial" w:eastAsia="MS Mincho" w:hAnsi="Arial" w:cs="Arial"/>
          <w:color w:val="000000"/>
          <w:sz w:val="20"/>
          <w:szCs w:val="20"/>
          <w:lang w:eastAsia="ar-SA"/>
        </w:rPr>
        <w:t>Mohammadifar’s</w:t>
      </w:r>
      <w:proofErr w:type="spellEnd"/>
      <w:r w:rsidR="00225F40" w:rsidRPr="00BA5F83">
        <w:rPr>
          <w:rFonts w:ascii="Arial" w:eastAsia="MS Mincho" w:hAnsi="Arial" w:cs="Arial"/>
          <w:color w:val="000000"/>
          <w:sz w:val="20"/>
          <w:szCs w:val="20"/>
          <w:lang w:eastAsia="ar-SA"/>
        </w:rPr>
        <w:t xml:space="preserve"> ill-treatment.</w:t>
      </w:r>
    </w:p>
    <w:bookmarkEnd w:id="1"/>
    <w:p w14:paraId="015C0CB5" w14:textId="047588AA" w:rsidR="00B331F3" w:rsidRPr="00BA5F83" w:rsidRDefault="00B331F3" w:rsidP="0038315C">
      <w:pPr>
        <w:widowControl w:val="0"/>
        <w:suppressAutoHyphens/>
        <w:jc w:val="both"/>
        <w:rPr>
          <w:rFonts w:ascii="Arial" w:eastAsia="MS Mincho" w:hAnsi="Arial" w:cs="Arial"/>
          <w:color w:val="000000"/>
          <w:sz w:val="20"/>
          <w:szCs w:val="20"/>
          <w:lang w:eastAsia="ar-SA"/>
        </w:rPr>
      </w:pPr>
    </w:p>
    <w:p w14:paraId="1C6B229D" w14:textId="12EE7A00" w:rsidR="008A2683" w:rsidRPr="00BA5F83" w:rsidRDefault="00B331F3" w:rsidP="0038315C">
      <w:pPr>
        <w:widowControl w:val="0"/>
        <w:suppressAutoHyphens/>
        <w:jc w:val="both"/>
        <w:rPr>
          <w:rFonts w:ascii="Arial" w:eastAsia="MS Mincho" w:hAnsi="Arial" w:cs="Arial"/>
          <w:bCs/>
          <w:color w:val="000000"/>
          <w:sz w:val="20"/>
          <w:szCs w:val="20"/>
          <w:lang w:eastAsia="ar-SA"/>
        </w:rPr>
      </w:pPr>
      <w:r w:rsidRPr="00BA5F83">
        <w:rPr>
          <w:rFonts w:ascii="Arial" w:eastAsia="MS Mincho" w:hAnsi="Arial" w:cs="Arial"/>
          <w:bCs/>
          <w:color w:val="000000"/>
          <w:sz w:val="20"/>
          <w:szCs w:val="20"/>
          <w:lang w:eastAsia="ar-SA"/>
        </w:rPr>
        <w:t>I urge you to release</w:t>
      </w:r>
      <w:r w:rsidR="008A2683" w:rsidRPr="00BA5F83">
        <w:rPr>
          <w:rFonts w:ascii="Arial" w:eastAsia="MS Mincho" w:hAnsi="Arial" w:cs="Arial"/>
          <w:bCs/>
          <w:color w:val="000000"/>
          <w:sz w:val="20"/>
          <w:szCs w:val="20"/>
          <w:lang w:eastAsia="ar-SA"/>
        </w:rPr>
        <w:t xml:space="preserve"> </w:t>
      </w:r>
      <w:proofErr w:type="spellStart"/>
      <w:r w:rsidR="008A2683" w:rsidRPr="00BA5F83">
        <w:rPr>
          <w:rFonts w:ascii="Arial" w:eastAsia="MS Mincho" w:hAnsi="Arial" w:cs="Arial"/>
          <w:bCs/>
          <w:color w:val="000000"/>
          <w:sz w:val="20"/>
          <w:szCs w:val="20"/>
          <w:lang w:eastAsia="ar-SA"/>
        </w:rPr>
        <w:t>Sanaz</w:t>
      </w:r>
      <w:proofErr w:type="spellEnd"/>
      <w:r w:rsidR="008A2683" w:rsidRPr="00BA5F83">
        <w:rPr>
          <w:rFonts w:ascii="Arial" w:eastAsia="MS Mincho" w:hAnsi="Arial" w:cs="Arial"/>
          <w:bCs/>
          <w:color w:val="000000"/>
          <w:sz w:val="20"/>
          <w:szCs w:val="20"/>
          <w:lang w:eastAsia="ar-SA"/>
        </w:rPr>
        <w:t xml:space="preserve"> </w:t>
      </w:r>
      <w:proofErr w:type="spellStart"/>
      <w:r w:rsidR="008A2683" w:rsidRPr="00BA5F83">
        <w:rPr>
          <w:rFonts w:ascii="Arial" w:eastAsia="MS Mincho" w:hAnsi="Arial" w:cs="Arial"/>
          <w:bCs/>
          <w:color w:val="000000"/>
          <w:sz w:val="20"/>
          <w:szCs w:val="20"/>
          <w:lang w:eastAsia="ar-SA"/>
        </w:rPr>
        <w:t>Alahyari</w:t>
      </w:r>
      <w:proofErr w:type="spellEnd"/>
      <w:r w:rsidR="004501E3" w:rsidRPr="00BA5F83">
        <w:rPr>
          <w:rFonts w:ascii="Arial" w:eastAsia="MS Mincho" w:hAnsi="Arial" w:cs="Arial"/>
          <w:bCs/>
          <w:color w:val="000000"/>
          <w:sz w:val="20"/>
          <w:szCs w:val="20"/>
          <w:lang w:eastAsia="ar-SA"/>
        </w:rPr>
        <w:t>,</w:t>
      </w:r>
      <w:r w:rsidR="0030756A" w:rsidRPr="00BA5F83">
        <w:rPr>
          <w:rFonts w:ascii="Arial" w:eastAsia="MS Mincho" w:hAnsi="Arial" w:cs="Arial"/>
          <w:bCs/>
          <w:color w:val="000000"/>
          <w:sz w:val="20"/>
          <w:szCs w:val="20"/>
          <w:lang w:eastAsia="ar-SA"/>
        </w:rPr>
        <w:t xml:space="preserve"> </w:t>
      </w:r>
      <w:r w:rsidRPr="00BA5F83">
        <w:rPr>
          <w:rFonts w:ascii="Arial" w:eastAsia="MS Mincho" w:hAnsi="Arial" w:cs="Arial"/>
          <w:bCs/>
          <w:color w:val="000000"/>
          <w:sz w:val="20"/>
          <w:szCs w:val="20"/>
          <w:lang w:eastAsia="ar-SA"/>
        </w:rPr>
        <w:t xml:space="preserve">Amirhossein </w:t>
      </w:r>
      <w:proofErr w:type="spellStart"/>
      <w:r w:rsidRPr="00BA5F83">
        <w:rPr>
          <w:rFonts w:ascii="Arial" w:eastAsia="MS Mincho" w:hAnsi="Arial" w:cs="Arial"/>
          <w:bCs/>
          <w:color w:val="000000"/>
          <w:sz w:val="20"/>
          <w:szCs w:val="20"/>
          <w:lang w:eastAsia="ar-SA"/>
        </w:rPr>
        <w:t>Mohammadifar</w:t>
      </w:r>
      <w:proofErr w:type="spellEnd"/>
      <w:r w:rsidRPr="00BA5F83">
        <w:rPr>
          <w:rFonts w:ascii="Arial" w:eastAsia="MS Mincho" w:hAnsi="Arial" w:cs="Arial"/>
          <w:bCs/>
          <w:color w:val="000000"/>
          <w:sz w:val="20"/>
          <w:szCs w:val="20"/>
          <w:lang w:eastAsia="ar-SA"/>
        </w:rPr>
        <w:t xml:space="preserve"> </w:t>
      </w:r>
      <w:r w:rsidR="004501E3" w:rsidRPr="00BA5F83">
        <w:rPr>
          <w:rFonts w:ascii="Arial" w:eastAsia="MS Mincho" w:hAnsi="Arial" w:cs="Arial"/>
          <w:bCs/>
          <w:color w:val="000000"/>
          <w:sz w:val="20"/>
          <w:szCs w:val="20"/>
          <w:lang w:eastAsia="ar-SA"/>
        </w:rPr>
        <w:t xml:space="preserve">and Amir </w:t>
      </w:r>
      <w:proofErr w:type="spellStart"/>
      <w:r w:rsidR="004501E3" w:rsidRPr="00BA5F83">
        <w:rPr>
          <w:rFonts w:ascii="Arial" w:eastAsia="MS Mincho" w:hAnsi="Arial" w:cs="Arial"/>
          <w:bCs/>
          <w:color w:val="000000"/>
          <w:sz w:val="20"/>
          <w:szCs w:val="20"/>
          <w:lang w:eastAsia="ar-SA"/>
        </w:rPr>
        <w:t>Amirgholi</w:t>
      </w:r>
      <w:proofErr w:type="spellEnd"/>
      <w:r w:rsidR="004501E3" w:rsidRPr="00BA5F83">
        <w:rPr>
          <w:rFonts w:ascii="Arial" w:eastAsia="MS Mincho" w:hAnsi="Arial" w:cs="Arial"/>
          <w:bCs/>
          <w:color w:val="000000"/>
          <w:sz w:val="20"/>
          <w:szCs w:val="20"/>
          <w:lang w:eastAsia="ar-SA"/>
        </w:rPr>
        <w:t xml:space="preserve"> </w:t>
      </w:r>
      <w:r w:rsidRPr="00BA5F83">
        <w:rPr>
          <w:rFonts w:ascii="Arial" w:eastAsia="MS Mincho" w:hAnsi="Arial" w:cs="Arial"/>
          <w:bCs/>
          <w:color w:val="000000"/>
          <w:sz w:val="20"/>
          <w:szCs w:val="20"/>
          <w:lang w:eastAsia="ar-SA"/>
        </w:rPr>
        <w:t xml:space="preserve">immediately and unconditionally </w:t>
      </w:r>
      <w:r w:rsidR="00D93685" w:rsidRPr="00BA5F83">
        <w:rPr>
          <w:rFonts w:ascii="Arial" w:eastAsia="MS Mincho" w:hAnsi="Arial" w:cs="Arial"/>
          <w:bCs/>
          <w:color w:val="000000"/>
          <w:sz w:val="20"/>
          <w:szCs w:val="20"/>
          <w:lang w:eastAsia="ar-SA"/>
        </w:rPr>
        <w:t xml:space="preserve">as they are </w:t>
      </w:r>
      <w:r w:rsidR="00ED2AEE" w:rsidRPr="00BA5F83">
        <w:rPr>
          <w:rFonts w:ascii="Arial" w:eastAsia="MS Mincho" w:hAnsi="Arial" w:cs="Arial"/>
          <w:bCs/>
          <w:color w:val="000000"/>
          <w:sz w:val="20"/>
          <w:szCs w:val="20"/>
          <w:lang w:eastAsia="ar-SA"/>
        </w:rPr>
        <w:t xml:space="preserve">prisoners of conscience, </w:t>
      </w:r>
      <w:r w:rsidR="00D93685" w:rsidRPr="00BA5F83">
        <w:rPr>
          <w:rFonts w:ascii="Arial" w:eastAsia="MS Mincho" w:hAnsi="Arial" w:cs="Arial"/>
          <w:bCs/>
          <w:color w:val="000000"/>
          <w:sz w:val="20"/>
          <w:szCs w:val="20"/>
          <w:lang w:eastAsia="ar-SA"/>
        </w:rPr>
        <w:t>detained</w:t>
      </w:r>
      <w:r w:rsidR="008A2683" w:rsidRPr="00BA5F83">
        <w:rPr>
          <w:rFonts w:ascii="Arial" w:eastAsia="MS Mincho" w:hAnsi="Arial" w:cs="Arial"/>
          <w:bCs/>
          <w:color w:val="000000"/>
          <w:sz w:val="20"/>
          <w:szCs w:val="20"/>
          <w:lang w:eastAsia="ar-SA"/>
        </w:rPr>
        <w:t xml:space="preserve"> </w:t>
      </w:r>
      <w:r w:rsidR="00D93685" w:rsidRPr="00BA5F83">
        <w:rPr>
          <w:rFonts w:ascii="Arial" w:eastAsia="MS Mincho" w:hAnsi="Arial" w:cs="Arial"/>
          <w:bCs/>
          <w:color w:val="000000"/>
          <w:sz w:val="20"/>
          <w:szCs w:val="20"/>
          <w:lang w:eastAsia="ar-SA"/>
        </w:rPr>
        <w:t xml:space="preserve">solely </w:t>
      </w:r>
      <w:r w:rsidR="0030756A" w:rsidRPr="00BA5F83">
        <w:rPr>
          <w:rFonts w:ascii="Arial" w:eastAsia="MS Mincho" w:hAnsi="Arial" w:cs="Arial"/>
          <w:bCs/>
          <w:color w:val="000000"/>
          <w:sz w:val="20"/>
          <w:szCs w:val="20"/>
          <w:lang w:eastAsia="ar-SA"/>
        </w:rPr>
        <w:t>for</w:t>
      </w:r>
      <w:r w:rsidR="00D93685" w:rsidRPr="00BA5F83">
        <w:rPr>
          <w:rFonts w:ascii="Arial" w:eastAsia="MS Mincho" w:hAnsi="Arial" w:cs="Arial"/>
          <w:bCs/>
          <w:color w:val="000000"/>
          <w:sz w:val="20"/>
          <w:szCs w:val="20"/>
          <w:lang w:eastAsia="ar-SA"/>
        </w:rPr>
        <w:t xml:space="preserve"> peacefully exercising their rights to freedom of expression through reporting on</w:t>
      </w:r>
      <w:r w:rsidRPr="00BA5F83">
        <w:rPr>
          <w:rFonts w:ascii="Arial" w:eastAsia="MS Mincho" w:hAnsi="Arial" w:cs="Arial"/>
          <w:bCs/>
          <w:color w:val="000000"/>
          <w:sz w:val="20"/>
          <w:szCs w:val="20"/>
          <w:lang w:eastAsia="ar-SA"/>
        </w:rPr>
        <w:t xml:space="preserve"> the protests at Haft </w:t>
      </w:r>
      <w:proofErr w:type="spellStart"/>
      <w:r w:rsidRPr="00BA5F83">
        <w:rPr>
          <w:rFonts w:ascii="Arial" w:eastAsia="MS Mincho" w:hAnsi="Arial" w:cs="Arial"/>
          <w:bCs/>
          <w:color w:val="000000"/>
          <w:sz w:val="20"/>
          <w:szCs w:val="20"/>
          <w:lang w:eastAsia="ar-SA"/>
        </w:rPr>
        <w:t>Tappeh</w:t>
      </w:r>
      <w:proofErr w:type="spellEnd"/>
      <w:r w:rsidRPr="00BA5F83">
        <w:rPr>
          <w:rFonts w:ascii="Arial" w:eastAsia="MS Mincho" w:hAnsi="Arial" w:cs="Arial"/>
          <w:bCs/>
          <w:color w:val="000000"/>
          <w:sz w:val="20"/>
          <w:szCs w:val="20"/>
          <w:lang w:eastAsia="ar-SA"/>
        </w:rPr>
        <w:t xml:space="preserve"> sugar cane company in Khuzestan province. Pending their release, please ensure that </w:t>
      </w:r>
      <w:proofErr w:type="spellStart"/>
      <w:r w:rsidR="004501E3" w:rsidRPr="00BA5F83">
        <w:rPr>
          <w:rFonts w:ascii="Arial" w:eastAsia="MS Mincho" w:hAnsi="Arial" w:cs="Arial"/>
          <w:bCs/>
          <w:color w:val="000000"/>
          <w:sz w:val="20"/>
          <w:szCs w:val="20"/>
          <w:lang w:eastAsia="ar-SA"/>
        </w:rPr>
        <w:t>Sanaz</w:t>
      </w:r>
      <w:proofErr w:type="spellEnd"/>
      <w:r w:rsidR="004501E3" w:rsidRPr="00BA5F83">
        <w:rPr>
          <w:rFonts w:ascii="Arial" w:eastAsia="MS Mincho" w:hAnsi="Arial" w:cs="Arial"/>
          <w:bCs/>
          <w:color w:val="000000"/>
          <w:sz w:val="20"/>
          <w:szCs w:val="20"/>
          <w:lang w:eastAsia="ar-SA"/>
        </w:rPr>
        <w:t xml:space="preserve"> </w:t>
      </w:r>
      <w:proofErr w:type="spellStart"/>
      <w:r w:rsidR="004501E3" w:rsidRPr="00BA5F83">
        <w:rPr>
          <w:rFonts w:ascii="Arial" w:eastAsia="MS Mincho" w:hAnsi="Arial" w:cs="Arial"/>
          <w:bCs/>
          <w:color w:val="000000"/>
          <w:sz w:val="20"/>
          <w:szCs w:val="20"/>
          <w:lang w:eastAsia="ar-SA"/>
        </w:rPr>
        <w:t>Alahyari</w:t>
      </w:r>
      <w:proofErr w:type="spellEnd"/>
      <w:r w:rsidR="004501E3" w:rsidRPr="00BA5F83">
        <w:rPr>
          <w:rFonts w:ascii="Arial" w:eastAsia="MS Mincho" w:hAnsi="Arial" w:cs="Arial"/>
          <w:bCs/>
          <w:color w:val="000000"/>
          <w:sz w:val="20"/>
          <w:szCs w:val="20"/>
          <w:lang w:eastAsia="ar-SA"/>
        </w:rPr>
        <w:t xml:space="preserve"> and Amirhossein </w:t>
      </w:r>
      <w:proofErr w:type="spellStart"/>
      <w:r w:rsidR="004501E3" w:rsidRPr="00BA5F83">
        <w:rPr>
          <w:rFonts w:ascii="Arial" w:eastAsia="MS Mincho" w:hAnsi="Arial" w:cs="Arial"/>
          <w:bCs/>
          <w:color w:val="000000"/>
          <w:sz w:val="20"/>
          <w:szCs w:val="20"/>
          <w:lang w:eastAsia="ar-SA"/>
        </w:rPr>
        <w:t>Mohammadifar</w:t>
      </w:r>
      <w:proofErr w:type="spellEnd"/>
      <w:r w:rsidR="004501E3" w:rsidRPr="00BA5F83">
        <w:rPr>
          <w:rFonts w:ascii="Arial" w:eastAsia="MS Mincho" w:hAnsi="Arial" w:cs="Arial"/>
          <w:bCs/>
          <w:color w:val="000000"/>
          <w:sz w:val="20"/>
          <w:szCs w:val="20"/>
          <w:lang w:eastAsia="ar-SA"/>
        </w:rPr>
        <w:t xml:space="preserve"> </w:t>
      </w:r>
      <w:r w:rsidR="008A2683" w:rsidRPr="00BA5F83">
        <w:rPr>
          <w:rFonts w:ascii="Arial" w:eastAsia="MS Mincho" w:hAnsi="Arial" w:cs="Arial"/>
          <w:bCs/>
          <w:color w:val="000000"/>
          <w:sz w:val="20"/>
          <w:szCs w:val="20"/>
          <w:lang w:eastAsia="ar-SA"/>
        </w:rPr>
        <w:t>receive</w:t>
      </w:r>
      <w:r w:rsidR="00D93685" w:rsidRPr="00BA5F83">
        <w:rPr>
          <w:rFonts w:ascii="Arial" w:eastAsia="MS Mincho" w:hAnsi="Arial" w:cs="Arial"/>
          <w:bCs/>
          <w:color w:val="000000"/>
          <w:sz w:val="20"/>
          <w:szCs w:val="20"/>
          <w:lang w:eastAsia="ar-SA"/>
        </w:rPr>
        <w:t xml:space="preserve"> the </w:t>
      </w:r>
      <w:r w:rsidR="009D533E" w:rsidRPr="00BA5F83">
        <w:rPr>
          <w:rFonts w:ascii="Arial" w:eastAsia="MS Mincho" w:hAnsi="Arial" w:cs="Arial"/>
          <w:bCs/>
          <w:color w:val="000000"/>
          <w:sz w:val="20"/>
          <w:szCs w:val="20"/>
          <w:lang w:eastAsia="ar-SA"/>
        </w:rPr>
        <w:t xml:space="preserve">health </w:t>
      </w:r>
      <w:r w:rsidR="00D93685" w:rsidRPr="00BA5F83">
        <w:rPr>
          <w:rFonts w:ascii="Arial" w:eastAsia="MS Mincho" w:hAnsi="Arial" w:cs="Arial"/>
          <w:bCs/>
          <w:color w:val="000000"/>
          <w:sz w:val="20"/>
          <w:szCs w:val="20"/>
          <w:lang w:eastAsia="ar-SA"/>
        </w:rPr>
        <w:t xml:space="preserve">care they require, in </w:t>
      </w:r>
      <w:r w:rsidR="008A2683" w:rsidRPr="00BA5F83">
        <w:rPr>
          <w:rFonts w:ascii="Arial" w:eastAsia="MS Mincho" w:hAnsi="Arial" w:cs="Arial"/>
          <w:bCs/>
          <w:color w:val="000000"/>
          <w:sz w:val="20"/>
          <w:szCs w:val="20"/>
          <w:lang w:eastAsia="ar-SA"/>
        </w:rPr>
        <w:t>compliance with medical ethics, including the principles of confidentiality, autonomy and informed consent</w:t>
      </w:r>
      <w:r w:rsidR="008A2683" w:rsidRPr="00BA5F83">
        <w:rPr>
          <w:rFonts w:ascii="Arial" w:hAnsi="Arial" w:cs="Arial"/>
          <w:color w:val="4F4F4F"/>
          <w:shd w:val="clear" w:color="auto" w:fill="FFFFFF"/>
        </w:rPr>
        <w:t>. </w:t>
      </w:r>
    </w:p>
    <w:p w14:paraId="4D3F29F5" w14:textId="0B3967AF" w:rsidR="00F63C47" w:rsidRPr="00BA5F83" w:rsidRDefault="00F63C47" w:rsidP="0038315C">
      <w:pPr>
        <w:widowControl w:val="0"/>
        <w:suppressAutoHyphens/>
        <w:jc w:val="both"/>
        <w:rPr>
          <w:rFonts w:ascii="Arial" w:hAnsi="Arial" w:cs="Arial"/>
          <w:color w:val="4F4F4F"/>
          <w:shd w:val="clear" w:color="auto" w:fill="FFFFFF"/>
        </w:rPr>
      </w:pPr>
    </w:p>
    <w:p w14:paraId="344B6996" w14:textId="4C1E5E22" w:rsidR="00F63C47" w:rsidRPr="00BA5F83" w:rsidRDefault="00F63C47" w:rsidP="0038315C">
      <w:pPr>
        <w:widowControl w:val="0"/>
        <w:suppressAutoHyphens/>
        <w:jc w:val="both"/>
        <w:rPr>
          <w:rFonts w:ascii="Arial" w:eastAsia="MS Mincho" w:hAnsi="Arial" w:cs="Arial"/>
          <w:bCs/>
          <w:color w:val="000000"/>
          <w:sz w:val="20"/>
          <w:szCs w:val="20"/>
          <w:lang w:eastAsia="ar-SA"/>
        </w:rPr>
      </w:pPr>
      <w:r w:rsidRPr="00BA5F83">
        <w:rPr>
          <w:rFonts w:ascii="Arial" w:eastAsia="MS Mincho" w:hAnsi="Arial" w:cs="Arial"/>
          <w:color w:val="000000"/>
          <w:sz w:val="20"/>
          <w:szCs w:val="20"/>
          <w:lang w:eastAsia="ar-SA"/>
        </w:rPr>
        <w:t>Yours sincerely,</w:t>
      </w:r>
    </w:p>
    <w:p w14:paraId="5A5D0EFD" w14:textId="77777777" w:rsidR="00B331F3" w:rsidRPr="0038315C" w:rsidRDefault="00B331F3" w:rsidP="0038315C">
      <w:pPr>
        <w:widowControl w:val="0"/>
        <w:suppressAutoHyphens/>
        <w:jc w:val="both"/>
        <w:rPr>
          <w:rFonts w:ascii="Arial" w:eastAsia="MS Mincho" w:hAnsi="Arial" w:cs="Arial"/>
          <w:b/>
          <w:bCs/>
          <w:i/>
          <w:color w:val="000000"/>
          <w:sz w:val="20"/>
          <w:szCs w:val="20"/>
          <w:lang w:eastAsia="ar-SA"/>
        </w:rPr>
      </w:pPr>
    </w:p>
    <w:p w14:paraId="0A23F5D1" w14:textId="5C03F406" w:rsidR="0054186C" w:rsidRPr="0038315C" w:rsidRDefault="0054186C" w:rsidP="0038315C">
      <w:pPr>
        <w:pStyle w:val="AIBoxHeading"/>
        <w:spacing w:line="240" w:lineRule="auto"/>
        <w:rPr>
          <w:rFonts w:ascii="Arial" w:hAnsi="Arial" w:cs="Arial"/>
          <w:szCs w:val="32"/>
        </w:rPr>
      </w:pPr>
      <w:r w:rsidRPr="0038315C">
        <w:rPr>
          <w:rFonts w:ascii="Arial" w:hAnsi="Arial" w:cs="Arial"/>
          <w:szCs w:val="32"/>
        </w:rPr>
        <w:lastRenderedPageBreak/>
        <w:t>Additional information</w:t>
      </w:r>
    </w:p>
    <w:p w14:paraId="6247DBF4" w14:textId="77777777" w:rsidR="0054186C" w:rsidRPr="0038315C" w:rsidRDefault="0054186C" w:rsidP="0038315C">
      <w:pPr>
        <w:jc w:val="both"/>
        <w:rPr>
          <w:rFonts w:ascii="Arial" w:hAnsi="Arial" w:cs="Arial"/>
        </w:rPr>
      </w:pPr>
    </w:p>
    <w:p w14:paraId="01AC2780" w14:textId="7E3327C5" w:rsidR="00B331F3" w:rsidRPr="0038315C" w:rsidRDefault="00B331F3" w:rsidP="0038315C">
      <w:pPr>
        <w:widowControl w:val="0"/>
        <w:suppressAutoHyphens/>
        <w:spacing w:after="246"/>
        <w:jc w:val="both"/>
        <w:rPr>
          <w:rFonts w:ascii="Arial" w:eastAsia="MS Mincho" w:hAnsi="Arial" w:cs="Arial"/>
          <w:color w:val="000000"/>
          <w:sz w:val="18"/>
          <w:szCs w:val="18"/>
          <w:lang w:eastAsia="ar-SA"/>
        </w:rPr>
      </w:pP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w:t>
      </w:r>
      <w:proofErr w:type="spellEnd"/>
      <w:r w:rsidRPr="0038315C">
        <w:rPr>
          <w:rFonts w:ascii="Arial" w:eastAsia="MS Mincho" w:hAnsi="Arial" w:cs="Arial"/>
          <w:color w:val="000000"/>
          <w:sz w:val="18"/>
          <w:szCs w:val="18"/>
          <w:lang w:eastAsia="ar-SA"/>
        </w:rPr>
        <w:t xml:space="preserve"> and her husband, Amirhossein </w:t>
      </w:r>
      <w:proofErr w:type="spellStart"/>
      <w:r w:rsidRPr="0038315C">
        <w:rPr>
          <w:rFonts w:ascii="Arial" w:eastAsia="MS Mincho" w:hAnsi="Arial" w:cs="Arial"/>
          <w:color w:val="000000"/>
          <w:sz w:val="18"/>
          <w:szCs w:val="18"/>
          <w:lang w:eastAsia="ar-SA"/>
        </w:rPr>
        <w:t>Mohammadifar</w:t>
      </w:r>
      <w:proofErr w:type="spellEnd"/>
      <w:r w:rsidRPr="0038315C">
        <w:rPr>
          <w:rFonts w:ascii="Arial" w:eastAsia="MS Mincho" w:hAnsi="Arial" w:cs="Arial"/>
          <w:color w:val="000000"/>
          <w:sz w:val="18"/>
          <w:szCs w:val="18"/>
          <w:lang w:eastAsia="ar-SA"/>
        </w:rPr>
        <w:t xml:space="preserve">, </w:t>
      </w:r>
      <w:r w:rsidR="00D93685" w:rsidRPr="0038315C">
        <w:rPr>
          <w:rFonts w:ascii="Arial" w:eastAsia="MS Mincho" w:hAnsi="Arial" w:cs="Arial"/>
          <w:color w:val="000000"/>
          <w:sz w:val="18"/>
          <w:szCs w:val="18"/>
          <w:lang w:eastAsia="ar-SA"/>
        </w:rPr>
        <w:t xml:space="preserve">are staff members of </w:t>
      </w:r>
      <w:r w:rsidR="00D93685" w:rsidRPr="0038315C">
        <w:rPr>
          <w:rFonts w:ascii="Arial" w:eastAsia="MS Mincho" w:hAnsi="Arial" w:cs="Arial"/>
          <w:i/>
          <w:iCs/>
          <w:color w:val="000000"/>
          <w:sz w:val="18"/>
          <w:szCs w:val="18"/>
          <w:lang w:eastAsia="ar-SA"/>
        </w:rPr>
        <w:t>Gam</w:t>
      </w:r>
      <w:r w:rsidR="00D93685" w:rsidRPr="0038315C">
        <w:rPr>
          <w:rFonts w:ascii="Arial" w:eastAsia="MS Mincho" w:hAnsi="Arial" w:cs="Arial"/>
          <w:color w:val="000000"/>
          <w:sz w:val="18"/>
          <w:szCs w:val="18"/>
          <w:lang w:eastAsia="ar-SA"/>
        </w:rPr>
        <w:t xml:space="preserve">, an online magazine </w:t>
      </w:r>
      <w:r w:rsidR="00F63C47" w:rsidRPr="0038315C">
        <w:rPr>
          <w:rFonts w:ascii="Arial" w:eastAsia="MS Mincho" w:hAnsi="Arial" w:cs="Arial"/>
          <w:color w:val="000000"/>
          <w:sz w:val="18"/>
          <w:szCs w:val="18"/>
          <w:lang w:eastAsia="ar-SA"/>
        </w:rPr>
        <w:t xml:space="preserve">that </w:t>
      </w:r>
      <w:r w:rsidR="00D93685" w:rsidRPr="0038315C">
        <w:rPr>
          <w:rFonts w:ascii="Arial" w:eastAsia="MS Mincho" w:hAnsi="Arial" w:cs="Arial"/>
          <w:color w:val="000000"/>
          <w:sz w:val="18"/>
          <w:szCs w:val="18"/>
          <w:lang w:eastAsia="ar-SA"/>
        </w:rPr>
        <w:t xml:space="preserve">reports on social justice issues, including labour rights. </w:t>
      </w:r>
      <w:r w:rsidR="00F63C47" w:rsidRPr="0038315C">
        <w:rPr>
          <w:rFonts w:ascii="Arial" w:eastAsia="MS Mincho" w:hAnsi="Arial" w:cs="Arial"/>
          <w:color w:val="000000"/>
          <w:sz w:val="18"/>
          <w:szCs w:val="18"/>
          <w:lang w:eastAsia="ar-SA"/>
        </w:rPr>
        <w:t xml:space="preserve">On 9 January 2019, they </w:t>
      </w:r>
      <w:r w:rsidRPr="0038315C">
        <w:rPr>
          <w:rFonts w:ascii="Arial" w:eastAsia="MS Mincho" w:hAnsi="Arial" w:cs="Arial"/>
          <w:color w:val="000000"/>
          <w:sz w:val="18"/>
          <w:szCs w:val="18"/>
          <w:lang w:eastAsia="ar-SA"/>
        </w:rPr>
        <w:t xml:space="preserve">were arrested in Tehran and transferred to section 209 of </w:t>
      </w:r>
      <w:proofErr w:type="spellStart"/>
      <w:r w:rsidRPr="0038315C">
        <w:rPr>
          <w:rFonts w:ascii="Arial" w:eastAsia="MS Mincho" w:hAnsi="Arial" w:cs="Arial"/>
          <w:color w:val="000000"/>
          <w:sz w:val="18"/>
          <w:szCs w:val="18"/>
          <w:lang w:eastAsia="ar-SA"/>
        </w:rPr>
        <w:t>Evin</w:t>
      </w:r>
      <w:proofErr w:type="spellEnd"/>
      <w:r w:rsidRPr="0038315C">
        <w:rPr>
          <w:rFonts w:ascii="Arial" w:eastAsia="MS Mincho" w:hAnsi="Arial" w:cs="Arial"/>
          <w:color w:val="000000"/>
          <w:sz w:val="18"/>
          <w:szCs w:val="18"/>
          <w:lang w:eastAsia="ar-SA"/>
        </w:rPr>
        <w:t xml:space="preserve"> prison, which is run by the ministry of intelligence. After spending a period in solitary confinement, </w:t>
      </w: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w:t>
      </w:r>
      <w:proofErr w:type="spellEnd"/>
      <w:r w:rsidRPr="0038315C">
        <w:rPr>
          <w:rFonts w:ascii="Arial" w:eastAsia="MS Mincho" w:hAnsi="Arial" w:cs="Arial"/>
          <w:color w:val="000000"/>
          <w:sz w:val="18"/>
          <w:szCs w:val="18"/>
          <w:lang w:eastAsia="ar-SA"/>
        </w:rPr>
        <w:t xml:space="preserve"> was transferred to the women’s ward of </w:t>
      </w:r>
      <w:proofErr w:type="spellStart"/>
      <w:r w:rsidRPr="0038315C">
        <w:rPr>
          <w:rFonts w:ascii="Arial" w:eastAsia="MS Mincho" w:hAnsi="Arial" w:cs="Arial"/>
          <w:color w:val="000000"/>
          <w:sz w:val="18"/>
          <w:szCs w:val="18"/>
          <w:lang w:eastAsia="ar-SA"/>
        </w:rPr>
        <w:t>Evin</w:t>
      </w:r>
      <w:proofErr w:type="spellEnd"/>
      <w:r w:rsidRPr="0038315C">
        <w:rPr>
          <w:rFonts w:ascii="Arial" w:eastAsia="MS Mincho" w:hAnsi="Arial" w:cs="Arial"/>
          <w:color w:val="000000"/>
          <w:sz w:val="18"/>
          <w:szCs w:val="18"/>
          <w:lang w:eastAsia="ar-SA"/>
        </w:rPr>
        <w:t xml:space="preserve"> prison and Amirhossein </w:t>
      </w:r>
      <w:proofErr w:type="spellStart"/>
      <w:r w:rsidRPr="0038315C">
        <w:rPr>
          <w:rFonts w:ascii="Arial" w:eastAsia="MS Mincho" w:hAnsi="Arial" w:cs="Arial"/>
          <w:color w:val="000000"/>
          <w:sz w:val="18"/>
          <w:szCs w:val="18"/>
          <w:lang w:eastAsia="ar-SA"/>
        </w:rPr>
        <w:t>Mohammadifar</w:t>
      </w:r>
      <w:proofErr w:type="spellEnd"/>
      <w:r w:rsidRPr="0038315C">
        <w:rPr>
          <w:rFonts w:ascii="Arial" w:eastAsia="MS Mincho" w:hAnsi="Arial" w:cs="Arial"/>
          <w:color w:val="000000"/>
          <w:sz w:val="18"/>
          <w:szCs w:val="18"/>
          <w:lang w:eastAsia="ar-SA"/>
        </w:rPr>
        <w:t xml:space="preserve"> to section 4 of </w:t>
      </w:r>
      <w:proofErr w:type="spellStart"/>
      <w:r w:rsidRPr="0038315C">
        <w:rPr>
          <w:rFonts w:ascii="Arial" w:eastAsia="MS Mincho" w:hAnsi="Arial" w:cs="Arial"/>
          <w:color w:val="000000"/>
          <w:sz w:val="18"/>
          <w:szCs w:val="18"/>
          <w:lang w:eastAsia="ar-SA"/>
        </w:rPr>
        <w:t>Evin</w:t>
      </w:r>
      <w:proofErr w:type="spellEnd"/>
      <w:r w:rsidRPr="0038315C">
        <w:rPr>
          <w:rFonts w:ascii="Arial" w:eastAsia="MS Mincho" w:hAnsi="Arial" w:cs="Arial"/>
          <w:color w:val="000000"/>
          <w:sz w:val="18"/>
          <w:szCs w:val="18"/>
          <w:lang w:eastAsia="ar-SA"/>
        </w:rPr>
        <w:t xml:space="preserve"> prison. During this period, they were subjected to interrogations without a lawyer present. Their families were told that they had to select a lawyer from a list of lawyers approved by the head of the judiciary, but they refused to accept this restriction. </w:t>
      </w:r>
    </w:p>
    <w:p w14:paraId="44740422" w14:textId="5C6D79EA" w:rsidR="00B331F3" w:rsidRPr="0038315C" w:rsidRDefault="00B331F3" w:rsidP="0038315C">
      <w:pPr>
        <w:widowControl w:val="0"/>
        <w:suppressAutoHyphens/>
        <w:spacing w:after="246"/>
        <w:jc w:val="both"/>
        <w:rPr>
          <w:rFonts w:ascii="Arial" w:eastAsia="MS Mincho" w:hAnsi="Arial" w:cs="Arial"/>
          <w:color w:val="000000"/>
          <w:sz w:val="18"/>
          <w:szCs w:val="18"/>
          <w:lang w:eastAsia="ar-SA"/>
        </w:rPr>
      </w:pPr>
      <w:r w:rsidRPr="0038315C">
        <w:rPr>
          <w:rFonts w:ascii="Arial" w:eastAsia="MS Mincho" w:hAnsi="Arial" w:cs="Arial"/>
          <w:color w:val="000000"/>
          <w:sz w:val="18"/>
          <w:szCs w:val="18"/>
          <w:lang w:eastAsia="ar-SA"/>
        </w:rPr>
        <w:t xml:space="preserve">According to information obtained by Amnesty International, </w:t>
      </w: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w:t>
      </w:r>
      <w:proofErr w:type="spellEnd"/>
      <w:r w:rsidRPr="0038315C">
        <w:rPr>
          <w:rFonts w:ascii="Arial" w:eastAsia="MS Mincho" w:hAnsi="Arial" w:cs="Arial"/>
          <w:color w:val="000000"/>
          <w:sz w:val="18"/>
          <w:szCs w:val="18"/>
          <w:lang w:eastAsia="ar-SA"/>
        </w:rPr>
        <w:t xml:space="preserve"> was kept in a dark cell</w:t>
      </w:r>
      <w:r w:rsidR="00F63C47" w:rsidRPr="0038315C">
        <w:rPr>
          <w:rFonts w:ascii="Arial" w:eastAsia="MS Mincho" w:hAnsi="Arial" w:cs="Arial"/>
          <w:color w:val="000000"/>
          <w:sz w:val="18"/>
          <w:szCs w:val="18"/>
          <w:lang w:eastAsia="ar-SA"/>
        </w:rPr>
        <w:t xml:space="preserve"> in section 209 of </w:t>
      </w:r>
      <w:proofErr w:type="spellStart"/>
      <w:r w:rsidR="00F63C47" w:rsidRPr="0038315C">
        <w:rPr>
          <w:rFonts w:ascii="Arial" w:eastAsia="MS Mincho" w:hAnsi="Arial" w:cs="Arial"/>
          <w:color w:val="000000"/>
          <w:sz w:val="18"/>
          <w:szCs w:val="18"/>
          <w:lang w:eastAsia="ar-SA"/>
        </w:rPr>
        <w:t>Evin</w:t>
      </w:r>
      <w:proofErr w:type="spellEnd"/>
      <w:r w:rsidR="00F63C47" w:rsidRPr="0038315C">
        <w:rPr>
          <w:rFonts w:ascii="Arial" w:eastAsia="MS Mincho" w:hAnsi="Arial" w:cs="Arial"/>
          <w:color w:val="000000"/>
          <w:sz w:val="18"/>
          <w:szCs w:val="18"/>
          <w:lang w:eastAsia="ar-SA"/>
        </w:rPr>
        <w:t xml:space="preserve"> prison,</w:t>
      </w:r>
      <w:r w:rsidRPr="0038315C">
        <w:rPr>
          <w:rFonts w:ascii="Arial" w:eastAsia="MS Mincho" w:hAnsi="Arial" w:cs="Arial"/>
          <w:color w:val="000000"/>
          <w:sz w:val="18"/>
          <w:szCs w:val="18"/>
          <w:lang w:eastAsia="ar-SA"/>
        </w:rPr>
        <w:t xml:space="preserve"> deprived of access to natural light, and forced to sleep on the floor. The authorities also refused to provide her with new glasses after her old ones broke in circumstances unknown to Amnesty International. </w:t>
      </w: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Alahyari’s</w:t>
      </w:r>
      <w:proofErr w:type="spellEnd"/>
      <w:r w:rsidRPr="0038315C">
        <w:rPr>
          <w:rFonts w:ascii="Arial" w:eastAsia="MS Mincho" w:hAnsi="Arial" w:cs="Arial"/>
          <w:color w:val="000000"/>
          <w:sz w:val="18"/>
          <w:szCs w:val="18"/>
          <w:lang w:eastAsia="ar-SA"/>
        </w:rPr>
        <w:t xml:space="preserve"> first family visit was 20 days after her arrest and took place behind a glass screen. When her family next visited her in March 2019, they saw that her eyes had severely swollen. </w:t>
      </w: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w:t>
      </w:r>
      <w:proofErr w:type="spellEnd"/>
      <w:r w:rsidRPr="0038315C">
        <w:rPr>
          <w:rFonts w:ascii="Arial" w:eastAsia="MS Mincho" w:hAnsi="Arial" w:cs="Arial"/>
          <w:color w:val="000000"/>
          <w:sz w:val="18"/>
          <w:szCs w:val="18"/>
          <w:lang w:eastAsia="ar-SA"/>
        </w:rPr>
        <w:t xml:space="preserve"> has since developed other health problems, including recurrent stomach pains and severe shaking movements in her hands and legs. She has also lost about 10kg. Her family has repeatedly urged the prosecution and prison authorities to transfer her to a medical centre outside of prison for diagnostic tests and have written two letters in this regard to the prosecutor general of Tehran, Ali </w:t>
      </w:r>
      <w:proofErr w:type="spellStart"/>
      <w:r w:rsidRPr="0038315C">
        <w:rPr>
          <w:rFonts w:ascii="Arial" w:eastAsia="MS Mincho" w:hAnsi="Arial" w:cs="Arial"/>
          <w:color w:val="000000"/>
          <w:sz w:val="18"/>
          <w:szCs w:val="18"/>
          <w:lang w:eastAsia="ar-SA"/>
        </w:rPr>
        <w:t>Alghasi</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Mehr</w:t>
      </w:r>
      <w:proofErr w:type="spellEnd"/>
      <w:r w:rsidRPr="0038315C">
        <w:rPr>
          <w:rFonts w:ascii="Arial" w:eastAsia="MS Mincho" w:hAnsi="Arial" w:cs="Arial"/>
          <w:color w:val="000000"/>
          <w:sz w:val="18"/>
          <w:szCs w:val="18"/>
          <w:lang w:eastAsia="ar-SA"/>
        </w:rPr>
        <w:t xml:space="preserve">, and the prosecutor general of the country, Mohammad </w:t>
      </w:r>
      <w:proofErr w:type="spellStart"/>
      <w:r w:rsidRPr="0038315C">
        <w:rPr>
          <w:rFonts w:ascii="Arial" w:eastAsia="MS Mincho" w:hAnsi="Arial" w:cs="Arial"/>
          <w:color w:val="000000"/>
          <w:sz w:val="18"/>
          <w:szCs w:val="18"/>
          <w:lang w:eastAsia="ar-SA"/>
        </w:rPr>
        <w:t>Jafar</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Montazeri</w:t>
      </w:r>
      <w:proofErr w:type="spellEnd"/>
      <w:r w:rsidRPr="0038315C">
        <w:rPr>
          <w:rFonts w:ascii="Arial" w:eastAsia="MS Mincho" w:hAnsi="Arial" w:cs="Arial"/>
          <w:color w:val="000000"/>
          <w:sz w:val="18"/>
          <w:szCs w:val="18"/>
          <w:lang w:eastAsia="ar-SA"/>
        </w:rPr>
        <w:t xml:space="preserve">. Their pleas have gone unanswered. </w:t>
      </w:r>
    </w:p>
    <w:p w14:paraId="31CF73C2" w14:textId="652B42C7" w:rsidR="00B331F3" w:rsidRPr="0038315C" w:rsidRDefault="00B331F3" w:rsidP="0038315C">
      <w:pPr>
        <w:widowControl w:val="0"/>
        <w:suppressAutoHyphens/>
        <w:spacing w:after="246"/>
        <w:jc w:val="both"/>
        <w:rPr>
          <w:rFonts w:ascii="Arial" w:eastAsia="MS Mincho" w:hAnsi="Arial" w:cs="Arial"/>
          <w:color w:val="000000"/>
          <w:sz w:val="18"/>
          <w:szCs w:val="18"/>
          <w:lang w:eastAsia="ar-SA"/>
        </w:rPr>
      </w:pPr>
      <w:r w:rsidRPr="0038315C">
        <w:rPr>
          <w:rFonts w:ascii="Arial" w:eastAsia="MS Mincho" w:hAnsi="Arial" w:cs="Arial"/>
          <w:color w:val="000000"/>
          <w:sz w:val="18"/>
          <w:szCs w:val="18"/>
          <w:lang w:eastAsia="ar-SA"/>
        </w:rPr>
        <w:t>On 14 January 2019,</w:t>
      </w:r>
      <w:r w:rsidR="00D93685" w:rsidRPr="0038315C">
        <w:rPr>
          <w:rFonts w:ascii="Arial" w:eastAsia="MS Mincho" w:hAnsi="Arial" w:cs="Arial"/>
          <w:color w:val="000000"/>
          <w:sz w:val="18"/>
          <w:szCs w:val="18"/>
          <w:lang w:eastAsia="ar-SA"/>
        </w:rPr>
        <w:t xml:space="preserve"> another staff member of </w:t>
      </w:r>
      <w:r w:rsidR="00D93685" w:rsidRPr="0038315C">
        <w:rPr>
          <w:rFonts w:ascii="Arial" w:eastAsia="MS Mincho" w:hAnsi="Arial" w:cs="Arial"/>
          <w:i/>
          <w:iCs/>
          <w:color w:val="000000"/>
          <w:sz w:val="18"/>
          <w:szCs w:val="18"/>
          <w:lang w:eastAsia="ar-SA"/>
        </w:rPr>
        <w:t>Gam</w:t>
      </w:r>
      <w:r w:rsidR="00D93685" w:rsidRPr="0038315C">
        <w:rPr>
          <w:rFonts w:ascii="Arial" w:eastAsia="MS Mincho" w:hAnsi="Arial" w:cs="Arial"/>
          <w:color w:val="000000"/>
          <w:sz w:val="18"/>
          <w:szCs w:val="18"/>
          <w:lang w:eastAsia="ar-SA"/>
        </w:rPr>
        <w:t xml:space="preserve"> magazine</w:t>
      </w:r>
      <w:r w:rsidRPr="0038315C">
        <w:rPr>
          <w:rFonts w:ascii="Arial" w:eastAsia="MS Mincho" w:hAnsi="Arial" w:cs="Arial"/>
          <w:color w:val="000000"/>
          <w:sz w:val="18"/>
          <w:szCs w:val="18"/>
          <w:lang w:eastAsia="ar-SA"/>
        </w:rPr>
        <w:t xml:space="preserve"> Amir </w:t>
      </w:r>
      <w:proofErr w:type="spellStart"/>
      <w:r w:rsidRPr="0038315C">
        <w:rPr>
          <w:rFonts w:ascii="Arial" w:eastAsia="MS Mincho" w:hAnsi="Arial" w:cs="Arial"/>
          <w:color w:val="000000"/>
          <w:sz w:val="18"/>
          <w:szCs w:val="18"/>
          <w:lang w:eastAsia="ar-SA"/>
        </w:rPr>
        <w:t>Amirgholi</w:t>
      </w:r>
      <w:proofErr w:type="spellEnd"/>
      <w:r w:rsidRPr="0038315C">
        <w:rPr>
          <w:rFonts w:ascii="Arial" w:eastAsia="MS Mincho" w:hAnsi="Arial" w:cs="Arial"/>
          <w:color w:val="000000"/>
          <w:sz w:val="18"/>
          <w:szCs w:val="18"/>
          <w:lang w:eastAsia="ar-SA"/>
        </w:rPr>
        <w:t xml:space="preserve"> was similarly arrested by ministry of intelligence officials in the city of </w:t>
      </w:r>
      <w:proofErr w:type="spellStart"/>
      <w:r w:rsidRPr="0038315C">
        <w:rPr>
          <w:rFonts w:ascii="Arial" w:eastAsia="MS Mincho" w:hAnsi="Arial" w:cs="Arial"/>
          <w:color w:val="000000"/>
          <w:sz w:val="18"/>
          <w:szCs w:val="18"/>
          <w:lang w:eastAsia="ar-SA"/>
        </w:rPr>
        <w:t>Babolsar</w:t>
      </w:r>
      <w:proofErr w:type="spellEnd"/>
      <w:r w:rsidRPr="0038315C">
        <w:rPr>
          <w:rFonts w:ascii="Arial" w:eastAsia="MS Mincho" w:hAnsi="Arial" w:cs="Arial"/>
          <w:color w:val="000000"/>
          <w:sz w:val="18"/>
          <w:szCs w:val="18"/>
          <w:lang w:eastAsia="ar-SA"/>
        </w:rPr>
        <w:t xml:space="preserve"> in Mazandaran province, northern Iran, and transferred to section 209 of </w:t>
      </w:r>
      <w:proofErr w:type="spellStart"/>
      <w:r w:rsidRPr="0038315C">
        <w:rPr>
          <w:rFonts w:ascii="Arial" w:eastAsia="MS Mincho" w:hAnsi="Arial" w:cs="Arial"/>
          <w:color w:val="000000"/>
          <w:sz w:val="18"/>
          <w:szCs w:val="18"/>
          <w:lang w:eastAsia="ar-SA"/>
        </w:rPr>
        <w:t>Evin</w:t>
      </w:r>
      <w:proofErr w:type="spellEnd"/>
      <w:r w:rsidRPr="0038315C">
        <w:rPr>
          <w:rFonts w:ascii="Arial" w:eastAsia="MS Mincho" w:hAnsi="Arial" w:cs="Arial"/>
          <w:color w:val="000000"/>
          <w:sz w:val="18"/>
          <w:szCs w:val="18"/>
          <w:lang w:eastAsia="ar-SA"/>
        </w:rPr>
        <w:t xml:space="preserve"> prison. He was held in solitary confinement for 40 days and subsequently transferred to </w:t>
      </w:r>
      <w:proofErr w:type="spellStart"/>
      <w:r w:rsidRPr="0038315C">
        <w:rPr>
          <w:rFonts w:ascii="Arial" w:eastAsia="MS Mincho" w:hAnsi="Arial" w:cs="Arial"/>
          <w:color w:val="000000"/>
          <w:sz w:val="18"/>
          <w:szCs w:val="18"/>
          <w:lang w:eastAsia="ar-SA"/>
        </w:rPr>
        <w:t>Sheyban</w:t>
      </w:r>
      <w:proofErr w:type="spellEnd"/>
      <w:r w:rsidRPr="0038315C">
        <w:rPr>
          <w:rFonts w:ascii="Arial" w:eastAsia="MS Mincho" w:hAnsi="Arial" w:cs="Arial"/>
          <w:color w:val="000000"/>
          <w:sz w:val="18"/>
          <w:szCs w:val="18"/>
          <w:lang w:eastAsia="ar-SA"/>
        </w:rPr>
        <w:t xml:space="preserve"> prison in Ahvaz, Khuzestan province. The transfer apparently took place at the request of ministry of intelligence officials and prosecution officials in Shush, Khuzestan province, who have arrested, since November 2018, several labour rights activists in connection with the peaceful protests of workers at Haft </w:t>
      </w:r>
      <w:proofErr w:type="spellStart"/>
      <w:r w:rsidRPr="0038315C">
        <w:rPr>
          <w:rFonts w:ascii="Arial" w:eastAsia="MS Mincho" w:hAnsi="Arial" w:cs="Arial"/>
          <w:color w:val="000000"/>
          <w:sz w:val="18"/>
          <w:szCs w:val="18"/>
          <w:lang w:eastAsia="ar-SA"/>
        </w:rPr>
        <w:t>Tappeh</w:t>
      </w:r>
      <w:proofErr w:type="spellEnd"/>
      <w:r w:rsidRPr="0038315C">
        <w:rPr>
          <w:rFonts w:ascii="Arial" w:eastAsia="MS Mincho" w:hAnsi="Arial" w:cs="Arial"/>
          <w:color w:val="000000"/>
          <w:sz w:val="18"/>
          <w:szCs w:val="18"/>
          <w:lang w:eastAsia="ar-SA"/>
        </w:rPr>
        <w:t xml:space="preserve"> sugar cane company. He was returned to </w:t>
      </w:r>
      <w:proofErr w:type="spellStart"/>
      <w:r w:rsidRPr="0038315C">
        <w:rPr>
          <w:rFonts w:ascii="Arial" w:eastAsia="MS Mincho" w:hAnsi="Arial" w:cs="Arial"/>
          <w:color w:val="000000"/>
          <w:sz w:val="18"/>
          <w:szCs w:val="18"/>
          <w:lang w:eastAsia="ar-SA"/>
        </w:rPr>
        <w:t>Evin</w:t>
      </w:r>
      <w:proofErr w:type="spellEnd"/>
      <w:r w:rsidRPr="0038315C">
        <w:rPr>
          <w:rFonts w:ascii="Arial" w:eastAsia="MS Mincho" w:hAnsi="Arial" w:cs="Arial"/>
          <w:color w:val="000000"/>
          <w:sz w:val="18"/>
          <w:szCs w:val="18"/>
          <w:lang w:eastAsia="ar-SA"/>
        </w:rPr>
        <w:t xml:space="preserve"> prison in 28 April. </w:t>
      </w:r>
    </w:p>
    <w:p w14:paraId="7E989710" w14:textId="77777777" w:rsidR="00B331F3" w:rsidRPr="0038315C" w:rsidRDefault="00B331F3" w:rsidP="0038315C">
      <w:pPr>
        <w:widowControl w:val="0"/>
        <w:suppressAutoHyphens/>
        <w:spacing w:after="246"/>
        <w:jc w:val="both"/>
        <w:rPr>
          <w:rFonts w:ascii="Arial" w:eastAsia="MS Mincho" w:hAnsi="Arial" w:cs="Arial"/>
          <w:color w:val="000000"/>
          <w:sz w:val="18"/>
          <w:szCs w:val="18"/>
          <w:lang w:eastAsia="ar-SA"/>
        </w:rPr>
      </w:pPr>
      <w:r w:rsidRPr="0038315C">
        <w:rPr>
          <w:rFonts w:ascii="Arial" w:eastAsia="MS Mincho" w:hAnsi="Arial" w:cs="Arial"/>
          <w:color w:val="000000"/>
          <w:sz w:val="18"/>
          <w:szCs w:val="18"/>
          <w:lang w:eastAsia="ar-SA"/>
        </w:rPr>
        <w:t xml:space="preserve">On 29 April, </w:t>
      </w: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w:t>
      </w:r>
      <w:proofErr w:type="spellEnd"/>
      <w:r w:rsidRPr="0038315C">
        <w:rPr>
          <w:rFonts w:ascii="Arial" w:eastAsia="MS Mincho" w:hAnsi="Arial" w:cs="Arial"/>
          <w:color w:val="000000"/>
          <w:sz w:val="18"/>
          <w:szCs w:val="18"/>
          <w:lang w:eastAsia="ar-SA"/>
        </w:rPr>
        <w:t xml:space="preserve">, Amirhossein </w:t>
      </w:r>
      <w:proofErr w:type="spellStart"/>
      <w:r w:rsidRPr="0038315C">
        <w:rPr>
          <w:rFonts w:ascii="Arial" w:eastAsia="MS Mincho" w:hAnsi="Arial" w:cs="Arial"/>
          <w:color w:val="000000"/>
          <w:sz w:val="18"/>
          <w:szCs w:val="18"/>
          <w:lang w:eastAsia="ar-SA"/>
        </w:rPr>
        <w:t>Mohammadifar</w:t>
      </w:r>
      <w:proofErr w:type="spellEnd"/>
      <w:r w:rsidRPr="0038315C">
        <w:rPr>
          <w:rFonts w:ascii="Arial" w:eastAsia="MS Mincho" w:hAnsi="Arial" w:cs="Arial"/>
          <w:color w:val="000000"/>
          <w:sz w:val="18"/>
          <w:szCs w:val="18"/>
          <w:lang w:eastAsia="ar-SA"/>
        </w:rPr>
        <w:t xml:space="preserve"> and Amir </w:t>
      </w:r>
      <w:proofErr w:type="spellStart"/>
      <w:r w:rsidRPr="0038315C">
        <w:rPr>
          <w:rFonts w:ascii="Arial" w:eastAsia="MS Mincho" w:hAnsi="Arial" w:cs="Arial"/>
          <w:color w:val="000000"/>
          <w:sz w:val="18"/>
          <w:szCs w:val="18"/>
          <w:lang w:eastAsia="ar-SA"/>
        </w:rPr>
        <w:t>Amirgholi</w:t>
      </w:r>
      <w:proofErr w:type="spellEnd"/>
      <w:r w:rsidRPr="0038315C">
        <w:rPr>
          <w:rFonts w:ascii="Arial" w:eastAsia="MS Mincho" w:hAnsi="Arial" w:cs="Arial"/>
          <w:color w:val="000000"/>
          <w:sz w:val="18"/>
          <w:szCs w:val="18"/>
          <w:lang w:eastAsia="ar-SA"/>
        </w:rPr>
        <w:t xml:space="preserve"> were separately brought before the office of prosecution in </w:t>
      </w:r>
      <w:proofErr w:type="spellStart"/>
      <w:r w:rsidRPr="0038315C">
        <w:rPr>
          <w:rFonts w:ascii="Arial" w:eastAsia="MS Mincho" w:hAnsi="Arial" w:cs="Arial"/>
          <w:color w:val="000000"/>
          <w:sz w:val="18"/>
          <w:szCs w:val="18"/>
          <w:lang w:eastAsia="ar-SA"/>
        </w:rPr>
        <w:t>Evin</w:t>
      </w:r>
      <w:proofErr w:type="spellEnd"/>
      <w:r w:rsidRPr="0038315C">
        <w:rPr>
          <w:rFonts w:ascii="Arial" w:eastAsia="MS Mincho" w:hAnsi="Arial" w:cs="Arial"/>
          <w:color w:val="000000"/>
          <w:sz w:val="18"/>
          <w:szCs w:val="18"/>
          <w:lang w:eastAsia="ar-SA"/>
        </w:rPr>
        <w:t xml:space="preserve"> prison and informed of their charges, which include “gathering and colluding to commit crimes against national security”, “spreading propaganda against the system”, “spreading lies” and “membership of a group formed with the purpose of disrupting national security”. The charges brought against these journalists stem directly from the peaceful exercise of their rights to freedoms of expression, association and assembly through reporting on the protests of workers at Haft </w:t>
      </w:r>
      <w:proofErr w:type="spellStart"/>
      <w:r w:rsidRPr="0038315C">
        <w:rPr>
          <w:rFonts w:ascii="Arial" w:eastAsia="MS Mincho" w:hAnsi="Arial" w:cs="Arial"/>
          <w:color w:val="000000"/>
          <w:sz w:val="18"/>
          <w:szCs w:val="18"/>
          <w:lang w:eastAsia="ar-SA"/>
        </w:rPr>
        <w:t>Tappeh</w:t>
      </w:r>
      <w:proofErr w:type="spellEnd"/>
      <w:r w:rsidRPr="0038315C">
        <w:rPr>
          <w:rFonts w:ascii="Arial" w:eastAsia="MS Mincho" w:hAnsi="Arial" w:cs="Arial"/>
          <w:color w:val="000000"/>
          <w:sz w:val="18"/>
          <w:szCs w:val="18"/>
          <w:lang w:eastAsia="ar-SA"/>
        </w:rPr>
        <w:t xml:space="preserve"> sugar cane company in Khuzestan province over unpaid wages and poor conditions. They are currently awaiting trial before branch 28 of the Revolutionary Court in Tehran.</w:t>
      </w:r>
    </w:p>
    <w:p w14:paraId="70D933C4" w14:textId="7B763A86" w:rsidR="00B331F3" w:rsidRPr="0038315C" w:rsidRDefault="00B331F3" w:rsidP="0038315C">
      <w:pPr>
        <w:widowControl w:val="0"/>
        <w:suppressAutoHyphens/>
        <w:spacing w:after="246"/>
        <w:jc w:val="both"/>
        <w:rPr>
          <w:rFonts w:ascii="Arial" w:eastAsia="MS Mincho" w:hAnsi="Arial" w:cs="Arial"/>
          <w:color w:val="000000"/>
          <w:sz w:val="18"/>
          <w:szCs w:val="18"/>
          <w:lang w:eastAsia="ar-SA"/>
        </w:rPr>
      </w:pPr>
      <w:r w:rsidRPr="0038315C">
        <w:rPr>
          <w:rFonts w:ascii="Arial" w:eastAsia="MS Mincho" w:hAnsi="Arial" w:cs="Arial"/>
          <w:color w:val="000000"/>
          <w:sz w:val="18"/>
          <w:szCs w:val="18"/>
          <w:lang w:eastAsia="ar-SA"/>
        </w:rPr>
        <w:t xml:space="preserve">At least three other labour rights activists, </w:t>
      </w:r>
      <w:proofErr w:type="spellStart"/>
      <w:r w:rsidRPr="0038315C">
        <w:rPr>
          <w:rFonts w:ascii="Arial" w:eastAsia="MS Mincho" w:hAnsi="Arial" w:cs="Arial"/>
          <w:color w:val="000000"/>
          <w:sz w:val="18"/>
          <w:szCs w:val="18"/>
          <w:lang w:eastAsia="ar-SA"/>
        </w:rPr>
        <w:t>Esmail</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Bakhshi</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Sepideh</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Gholian</w:t>
      </w:r>
      <w:proofErr w:type="spellEnd"/>
      <w:r w:rsidRPr="0038315C">
        <w:rPr>
          <w:rFonts w:ascii="Arial" w:eastAsia="MS Mincho" w:hAnsi="Arial" w:cs="Arial"/>
          <w:color w:val="000000"/>
          <w:sz w:val="18"/>
          <w:szCs w:val="18"/>
          <w:lang w:eastAsia="ar-SA"/>
        </w:rPr>
        <w:t xml:space="preserve"> and Ali </w:t>
      </w:r>
      <w:proofErr w:type="spellStart"/>
      <w:r w:rsidRPr="0038315C">
        <w:rPr>
          <w:rFonts w:ascii="Arial" w:eastAsia="MS Mincho" w:hAnsi="Arial" w:cs="Arial"/>
          <w:color w:val="000000"/>
          <w:sz w:val="18"/>
          <w:szCs w:val="18"/>
          <w:lang w:eastAsia="ar-SA"/>
        </w:rPr>
        <w:t>Nejati</w:t>
      </w:r>
      <w:proofErr w:type="spellEnd"/>
      <w:r w:rsidRPr="0038315C">
        <w:rPr>
          <w:rFonts w:ascii="Arial" w:eastAsia="MS Mincho" w:hAnsi="Arial" w:cs="Arial"/>
          <w:color w:val="000000"/>
          <w:sz w:val="18"/>
          <w:szCs w:val="18"/>
          <w:lang w:eastAsia="ar-SA"/>
        </w:rPr>
        <w:t xml:space="preserve">, and one journalist, </w:t>
      </w:r>
      <w:proofErr w:type="spellStart"/>
      <w:r w:rsidRPr="0038315C">
        <w:rPr>
          <w:rFonts w:ascii="Arial" w:eastAsia="MS Mincho" w:hAnsi="Arial" w:cs="Arial"/>
          <w:color w:val="000000"/>
          <w:sz w:val="18"/>
          <w:szCs w:val="18"/>
          <w:lang w:eastAsia="ar-SA"/>
        </w:rPr>
        <w:t>Asal</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Mohammadi</w:t>
      </w:r>
      <w:proofErr w:type="spellEnd"/>
      <w:r w:rsidRPr="0038315C">
        <w:rPr>
          <w:rFonts w:ascii="Arial" w:eastAsia="MS Mincho" w:hAnsi="Arial" w:cs="Arial"/>
          <w:color w:val="000000"/>
          <w:sz w:val="18"/>
          <w:szCs w:val="18"/>
          <w:lang w:eastAsia="ar-SA"/>
        </w:rPr>
        <w:t xml:space="preserve">, are facing criminal proceedings in connection with their involvement with the peaceful protests at Haft </w:t>
      </w:r>
      <w:proofErr w:type="spellStart"/>
      <w:r w:rsidRPr="0038315C">
        <w:rPr>
          <w:rFonts w:ascii="Arial" w:eastAsia="MS Mincho" w:hAnsi="Arial" w:cs="Arial"/>
          <w:color w:val="000000"/>
          <w:sz w:val="18"/>
          <w:szCs w:val="18"/>
          <w:lang w:eastAsia="ar-SA"/>
        </w:rPr>
        <w:t>Tappeh</w:t>
      </w:r>
      <w:proofErr w:type="spellEnd"/>
      <w:r w:rsidRPr="0038315C">
        <w:rPr>
          <w:rFonts w:ascii="Arial" w:eastAsia="MS Mincho" w:hAnsi="Arial" w:cs="Arial"/>
          <w:color w:val="000000"/>
          <w:sz w:val="18"/>
          <w:szCs w:val="18"/>
          <w:lang w:eastAsia="ar-SA"/>
        </w:rPr>
        <w:t xml:space="preserve"> Sugar Cane Company. </w:t>
      </w:r>
      <w:proofErr w:type="spellStart"/>
      <w:r w:rsidRPr="0038315C">
        <w:rPr>
          <w:rFonts w:ascii="Arial" w:eastAsia="MS Mincho" w:hAnsi="Arial" w:cs="Arial"/>
          <w:color w:val="000000"/>
          <w:sz w:val="18"/>
          <w:szCs w:val="18"/>
          <w:lang w:eastAsia="ar-SA"/>
        </w:rPr>
        <w:t>Esmail</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Bakhshi</w:t>
      </w:r>
      <w:proofErr w:type="spellEnd"/>
      <w:r w:rsidRPr="0038315C">
        <w:rPr>
          <w:rFonts w:ascii="Arial" w:eastAsia="MS Mincho" w:hAnsi="Arial" w:cs="Arial"/>
          <w:color w:val="000000"/>
          <w:sz w:val="18"/>
          <w:szCs w:val="18"/>
          <w:lang w:eastAsia="ar-SA"/>
        </w:rPr>
        <w:t xml:space="preserve"> and </w:t>
      </w:r>
      <w:proofErr w:type="spellStart"/>
      <w:r w:rsidRPr="0038315C">
        <w:rPr>
          <w:rFonts w:ascii="Arial" w:eastAsia="MS Mincho" w:hAnsi="Arial" w:cs="Arial"/>
          <w:color w:val="000000"/>
          <w:sz w:val="18"/>
          <w:szCs w:val="18"/>
          <w:lang w:eastAsia="ar-SA"/>
        </w:rPr>
        <w:t>Sepideh</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Gholian</w:t>
      </w:r>
      <w:proofErr w:type="spellEnd"/>
      <w:r w:rsidRPr="0038315C">
        <w:rPr>
          <w:rFonts w:ascii="Arial" w:eastAsia="MS Mincho" w:hAnsi="Arial" w:cs="Arial"/>
          <w:color w:val="000000"/>
          <w:sz w:val="18"/>
          <w:szCs w:val="18"/>
          <w:lang w:eastAsia="ar-SA"/>
        </w:rPr>
        <w:t xml:space="preserve"> have been in detention since 20 January 2019. They were arrested after they spoke out about the torture they said they suffered in custody during their first period of detention in November and December 2018 (see “Labour rights activists at risk of further torture”, 29 January 2019, </w:t>
      </w:r>
      <w:hyperlink r:id="rId15" w:history="1">
        <w:r w:rsidRPr="0038315C">
          <w:rPr>
            <w:rFonts w:ascii="Arial" w:eastAsia="MS Mincho" w:hAnsi="Arial" w:cs="Arial"/>
            <w:color w:val="0000FF"/>
            <w:sz w:val="18"/>
            <w:szCs w:val="18"/>
            <w:u w:val="single"/>
            <w:lang w:eastAsia="ar-SA"/>
          </w:rPr>
          <w:t>MDE 13/9745/2019</w:t>
        </w:r>
      </w:hyperlink>
      <w:r w:rsidRPr="0038315C">
        <w:rPr>
          <w:rFonts w:ascii="Arial" w:eastAsia="MS Mincho" w:hAnsi="Arial" w:cs="Arial"/>
          <w:color w:val="000000"/>
          <w:sz w:val="18"/>
          <w:szCs w:val="18"/>
          <w:lang w:eastAsia="ar-SA"/>
        </w:rPr>
        <w:t xml:space="preserve">). Ali </w:t>
      </w:r>
      <w:proofErr w:type="spellStart"/>
      <w:r w:rsidRPr="0038315C">
        <w:rPr>
          <w:rFonts w:ascii="Arial" w:eastAsia="MS Mincho" w:hAnsi="Arial" w:cs="Arial"/>
          <w:color w:val="000000"/>
          <w:sz w:val="18"/>
          <w:szCs w:val="18"/>
          <w:lang w:eastAsia="ar-SA"/>
        </w:rPr>
        <w:t>Nejati</w:t>
      </w:r>
      <w:proofErr w:type="spellEnd"/>
      <w:r w:rsidRPr="0038315C">
        <w:rPr>
          <w:rFonts w:ascii="Arial" w:eastAsia="MS Mincho" w:hAnsi="Arial" w:cs="Arial"/>
          <w:color w:val="000000"/>
          <w:sz w:val="18"/>
          <w:szCs w:val="18"/>
          <w:lang w:eastAsia="ar-SA"/>
        </w:rPr>
        <w:t xml:space="preserve">, the former chair and a current member of Haft </w:t>
      </w:r>
      <w:proofErr w:type="spellStart"/>
      <w:r w:rsidRPr="0038315C">
        <w:rPr>
          <w:rFonts w:ascii="Arial" w:eastAsia="MS Mincho" w:hAnsi="Arial" w:cs="Arial"/>
          <w:color w:val="000000"/>
          <w:sz w:val="18"/>
          <w:szCs w:val="18"/>
          <w:lang w:eastAsia="ar-SA"/>
        </w:rPr>
        <w:t>Tappeh</w:t>
      </w:r>
      <w:proofErr w:type="spellEnd"/>
      <w:r w:rsidRPr="0038315C">
        <w:rPr>
          <w:rFonts w:ascii="Arial" w:eastAsia="MS Mincho" w:hAnsi="Arial" w:cs="Arial"/>
          <w:color w:val="000000"/>
          <w:sz w:val="18"/>
          <w:szCs w:val="18"/>
          <w:lang w:eastAsia="ar-SA"/>
        </w:rPr>
        <w:t xml:space="preserve"> labour syndicate, was arrested on 29 November 2018 and released on bail on 28 January 2019, pending his trial. </w:t>
      </w:r>
      <w:proofErr w:type="spellStart"/>
      <w:r w:rsidRPr="0038315C">
        <w:rPr>
          <w:rFonts w:ascii="Arial" w:eastAsia="MS Mincho" w:hAnsi="Arial" w:cs="Arial"/>
          <w:color w:val="000000"/>
          <w:sz w:val="18"/>
          <w:szCs w:val="18"/>
          <w:lang w:eastAsia="ar-SA"/>
        </w:rPr>
        <w:t>Asal</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Mohammadi</w:t>
      </w:r>
      <w:proofErr w:type="spellEnd"/>
      <w:r w:rsidRPr="0038315C">
        <w:rPr>
          <w:rFonts w:ascii="Arial" w:eastAsia="MS Mincho" w:hAnsi="Arial" w:cs="Arial"/>
          <w:color w:val="000000"/>
          <w:sz w:val="18"/>
          <w:szCs w:val="18"/>
          <w:lang w:eastAsia="ar-SA"/>
        </w:rPr>
        <w:t xml:space="preserve">, another staff member of </w:t>
      </w:r>
      <w:r w:rsidRPr="0038315C">
        <w:rPr>
          <w:rFonts w:ascii="Arial" w:eastAsia="MS Mincho" w:hAnsi="Arial" w:cs="Arial"/>
          <w:i/>
          <w:iCs/>
          <w:color w:val="000000"/>
          <w:sz w:val="18"/>
          <w:szCs w:val="18"/>
          <w:lang w:eastAsia="ar-SA"/>
        </w:rPr>
        <w:t>Gam</w:t>
      </w:r>
      <w:r w:rsidRPr="0038315C">
        <w:rPr>
          <w:rFonts w:ascii="Arial" w:eastAsia="MS Mincho" w:hAnsi="Arial" w:cs="Arial"/>
          <w:color w:val="000000"/>
          <w:sz w:val="18"/>
          <w:szCs w:val="18"/>
          <w:lang w:eastAsia="ar-SA"/>
        </w:rPr>
        <w:t xml:space="preserve"> magazine, was arrested on 8 December 2018 and released on bail on 5 January 2019, pending her trial. Amnesty International understands that the prosecution authorities have joined the cases of these individuals with those of </w:t>
      </w:r>
      <w:proofErr w:type="spellStart"/>
      <w:r w:rsidRPr="0038315C">
        <w:rPr>
          <w:rFonts w:ascii="Arial" w:eastAsia="MS Mincho" w:hAnsi="Arial" w:cs="Arial"/>
          <w:color w:val="000000"/>
          <w:sz w:val="18"/>
          <w:szCs w:val="18"/>
          <w:lang w:eastAsia="ar-SA"/>
        </w:rPr>
        <w:t>Sanaz</w:t>
      </w:r>
      <w:proofErr w:type="spellEnd"/>
      <w:r w:rsidRPr="0038315C">
        <w:rPr>
          <w:rFonts w:ascii="Arial" w:eastAsia="MS Mincho" w:hAnsi="Arial" w:cs="Arial"/>
          <w:color w:val="000000"/>
          <w:sz w:val="18"/>
          <w:szCs w:val="18"/>
          <w:lang w:eastAsia="ar-SA"/>
        </w:rPr>
        <w:t xml:space="preserve"> </w:t>
      </w:r>
      <w:proofErr w:type="spellStart"/>
      <w:r w:rsidRPr="0038315C">
        <w:rPr>
          <w:rFonts w:ascii="Arial" w:eastAsia="MS Mincho" w:hAnsi="Arial" w:cs="Arial"/>
          <w:color w:val="000000"/>
          <w:sz w:val="18"/>
          <w:szCs w:val="18"/>
          <w:lang w:eastAsia="ar-SA"/>
        </w:rPr>
        <w:t>Alahyari</w:t>
      </w:r>
      <w:proofErr w:type="spellEnd"/>
      <w:r w:rsidRPr="0038315C">
        <w:rPr>
          <w:rFonts w:ascii="Arial" w:eastAsia="MS Mincho" w:hAnsi="Arial" w:cs="Arial"/>
          <w:color w:val="000000"/>
          <w:sz w:val="18"/>
          <w:szCs w:val="18"/>
          <w:lang w:eastAsia="ar-SA"/>
        </w:rPr>
        <w:t xml:space="preserve">, Amirhossein </w:t>
      </w:r>
      <w:proofErr w:type="spellStart"/>
      <w:r w:rsidRPr="0038315C">
        <w:rPr>
          <w:rFonts w:ascii="Arial" w:eastAsia="MS Mincho" w:hAnsi="Arial" w:cs="Arial"/>
          <w:color w:val="000000"/>
          <w:sz w:val="18"/>
          <w:szCs w:val="18"/>
          <w:lang w:eastAsia="ar-SA"/>
        </w:rPr>
        <w:t>Mohammadifar</w:t>
      </w:r>
      <w:proofErr w:type="spellEnd"/>
      <w:r w:rsidRPr="0038315C">
        <w:rPr>
          <w:rFonts w:ascii="Arial" w:eastAsia="MS Mincho" w:hAnsi="Arial" w:cs="Arial"/>
          <w:color w:val="000000"/>
          <w:sz w:val="18"/>
          <w:szCs w:val="18"/>
          <w:lang w:eastAsia="ar-SA"/>
        </w:rPr>
        <w:t xml:space="preserve"> and Amir </w:t>
      </w:r>
      <w:proofErr w:type="spellStart"/>
      <w:r w:rsidRPr="0038315C">
        <w:rPr>
          <w:rFonts w:ascii="Arial" w:eastAsia="MS Mincho" w:hAnsi="Arial" w:cs="Arial"/>
          <w:color w:val="000000"/>
          <w:sz w:val="18"/>
          <w:szCs w:val="18"/>
          <w:lang w:eastAsia="ar-SA"/>
        </w:rPr>
        <w:t>Amirgholi</w:t>
      </w:r>
      <w:proofErr w:type="spellEnd"/>
      <w:r w:rsidRPr="0038315C">
        <w:rPr>
          <w:rFonts w:ascii="Arial" w:eastAsia="MS Mincho" w:hAnsi="Arial" w:cs="Arial"/>
          <w:color w:val="000000"/>
          <w:sz w:val="18"/>
          <w:szCs w:val="18"/>
          <w:lang w:eastAsia="ar-SA"/>
        </w:rPr>
        <w:t xml:space="preserve"> and that they will likely face trial together. </w:t>
      </w:r>
    </w:p>
    <w:p w14:paraId="69DD5B14" w14:textId="77777777" w:rsidR="00FC46DA" w:rsidRPr="0038315C" w:rsidRDefault="00FC46DA" w:rsidP="0038315C">
      <w:pPr>
        <w:widowControl w:val="0"/>
        <w:suppressAutoHyphens/>
        <w:spacing w:after="246"/>
        <w:jc w:val="both"/>
        <w:rPr>
          <w:rFonts w:ascii="Arial" w:eastAsia="MS Mincho" w:hAnsi="Arial" w:cs="Arial"/>
          <w:color w:val="000000"/>
          <w:sz w:val="18"/>
          <w:szCs w:val="18"/>
          <w:lang w:eastAsia="ar-SA"/>
        </w:rPr>
      </w:pPr>
    </w:p>
    <w:p w14:paraId="57A3C79C" w14:textId="77777777" w:rsidR="00B331F3" w:rsidRPr="0038315C" w:rsidRDefault="00B331F3" w:rsidP="0038315C">
      <w:pPr>
        <w:widowControl w:val="0"/>
        <w:suppressAutoHyphens/>
        <w:rPr>
          <w:rFonts w:ascii="Arial" w:eastAsia="MS Mincho" w:hAnsi="Arial" w:cs="Arial"/>
          <w:b/>
          <w:color w:val="000000"/>
          <w:sz w:val="20"/>
          <w:szCs w:val="20"/>
          <w:lang w:eastAsia="ar-SA"/>
        </w:rPr>
      </w:pPr>
      <w:r w:rsidRPr="0038315C">
        <w:rPr>
          <w:rFonts w:ascii="Arial" w:eastAsia="MS Mincho" w:hAnsi="Arial" w:cs="Arial"/>
          <w:b/>
          <w:color w:val="000000"/>
          <w:sz w:val="20"/>
          <w:szCs w:val="20"/>
          <w:lang w:eastAsia="ar-SA"/>
        </w:rPr>
        <w:t xml:space="preserve">PREFERRED LANGUAGE TO ADDRESS TARGET: Persian, English </w:t>
      </w:r>
    </w:p>
    <w:p w14:paraId="412D8A9B" w14:textId="77777777" w:rsidR="00B331F3" w:rsidRPr="0038315C" w:rsidRDefault="00B331F3" w:rsidP="0038315C">
      <w:pPr>
        <w:widowControl w:val="0"/>
        <w:suppressAutoHyphens/>
        <w:rPr>
          <w:rFonts w:ascii="Arial" w:eastAsia="MS Mincho" w:hAnsi="Arial" w:cs="Arial"/>
          <w:color w:val="0070C0"/>
          <w:sz w:val="20"/>
          <w:szCs w:val="20"/>
          <w:lang w:eastAsia="ar-SA"/>
        </w:rPr>
      </w:pPr>
      <w:r w:rsidRPr="0038315C">
        <w:rPr>
          <w:rFonts w:ascii="Arial" w:eastAsia="MS Mincho" w:hAnsi="Arial" w:cs="Arial"/>
          <w:color w:val="000000"/>
          <w:sz w:val="20"/>
          <w:szCs w:val="20"/>
          <w:lang w:eastAsia="ar-SA"/>
        </w:rPr>
        <w:t>You can also write in your own language.</w:t>
      </w:r>
    </w:p>
    <w:p w14:paraId="0B2B3B79" w14:textId="77777777" w:rsidR="00B331F3" w:rsidRPr="0038315C" w:rsidRDefault="00B331F3" w:rsidP="0038315C">
      <w:pPr>
        <w:widowControl w:val="0"/>
        <w:suppressAutoHyphens/>
        <w:rPr>
          <w:rFonts w:ascii="Arial" w:eastAsia="MS Mincho" w:hAnsi="Arial" w:cs="Arial"/>
          <w:color w:val="0070C0"/>
          <w:sz w:val="20"/>
          <w:szCs w:val="20"/>
          <w:lang w:eastAsia="ar-SA"/>
        </w:rPr>
      </w:pPr>
    </w:p>
    <w:p w14:paraId="1495384C" w14:textId="3BECB3CC" w:rsidR="00B331F3" w:rsidRPr="0038315C" w:rsidRDefault="00B331F3" w:rsidP="0038315C">
      <w:pPr>
        <w:widowControl w:val="0"/>
        <w:suppressAutoHyphens/>
        <w:rPr>
          <w:rFonts w:ascii="Arial" w:eastAsia="MS Mincho" w:hAnsi="Arial" w:cs="Arial"/>
          <w:color w:val="000000"/>
          <w:sz w:val="20"/>
          <w:szCs w:val="20"/>
          <w:lang w:eastAsia="ar-SA"/>
        </w:rPr>
      </w:pPr>
      <w:r w:rsidRPr="0038315C">
        <w:rPr>
          <w:rFonts w:ascii="Arial" w:eastAsia="MS Mincho" w:hAnsi="Arial" w:cs="Arial"/>
          <w:b/>
          <w:color w:val="000000"/>
          <w:sz w:val="20"/>
          <w:szCs w:val="20"/>
          <w:lang w:eastAsia="ar-SA"/>
        </w:rPr>
        <w:t xml:space="preserve">PLEASE TAKE ACTION AS SOON AS POSSIBLE UNTIL: </w:t>
      </w:r>
      <w:r w:rsidR="00CC1BE3" w:rsidRPr="0038315C">
        <w:rPr>
          <w:rFonts w:ascii="Arial" w:eastAsia="MS Mincho" w:hAnsi="Arial" w:cs="Arial"/>
          <w:b/>
          <w:color w:val="000000"/>
          <w:sz w:val="20"/>
          <w:szCs w:val="20"/>
          <w:lang w:eastAsia="ar-SA"/>
        </w:rPr>
        <w:t>28</w:t>
      </w:r>
      <w:r w:rsidR="0041682C" w:rsidRPr="0038315C">
        <w:rPr>
          <w:rFonts w:ascii="Arial" w:eastAsia="MS Mincho" w:hAnsi="Arial" w:cs="Arial"/>
          <w:b/>
          <w:color w:val="000000"/>
          <w:sz w:val="20"/>
          <w:szCs w:val="20"/>
          <w:lang w:eastAsia="ar-SA"/>
        </w:rPr>
        <w:t xml:space="preserve"> </w:t>
      </w:r>
      <w:r w:rsidR="00F63C47" w:rsidRPr="0038315C">
        <w:rPr>
          <w:rFonts w:ascii="Arial" w:eastAsia="MS Mincho" w:hAnsi="Arial" w:cs="Arial"/>
          <w:b/>
          <w:color w:val="000000"/>
          <w:sz w:val="20"/>
          <w:szCs w:val="20"/>
          <w:lang w:eastAsia="ar-SA"/>
        </w:rPr>
        <w:t>August 2019</w:t>
      </w:r>
    </w:p>
    <w:p w14:paraId="3B9D7CF3" w14:textId="77777777" w:rsidR="00B331F3" w:rsidRPr="0038315C" w:rsidRDefault="00B331F3" w:rsidP="0038315C">
      <w:pPr>
        <w:widowControl w:val="0"/>
        <w:suppressAutoHyphens/>
        <w:rPr>
          <w:rFonts w:ascii="Arial" w:eastAsia="MS Mincho" w:hAnsi="Arial" w:cs="Arial"/>
          <w:color w:val="000000"/>
          <w:sz w:val="20"/>
          <w:szCs w:val="20"/>
          <w:lang w:eastAsia="ar-SA"/>
        </w:rPr>
      </w:pPr>
      <w:r w:rsidRPr="0038315C">
        <w:rPr>
          <w:rFonts w:ascii="Arial" w:eastAsia="MS Mincho" w:hAnsi="Arial" w:cs="Arial"/>
          <w:color w:val="000000"/>
          <w:sz w:val="20"/>
          <w:szCs w:val="20"/>
          <w:lang w:eastAsia="ar-SA"/>
        </w:rPr>
        <w:t>Please check with the Amnesty office in your country if you wish to send appeals after the deadline.</w:t>
      </w:r>
    </w:p>
    <w:p w14:paraId="23CF38BE" w14:textId="77777777" w:rsidR="00B331F3" w:rsidRPr="0038315C" w:rsidRDefault="00B331F3" w:rsidP="0038315C">
      <w:pPr>
        <w:widowControl w:val="0"/>
        <w:suppressAutoHyphens/>
        <w:rPr>
          <w:rFonts w:ascii="Arial" w:eastAsia="MS Mincho" w:hAnsi="Arial" w:cs="Arial"/>
          <w:b/>
          <w:color w:val="000000"/>
          <w:sz w:val="20"/>
          <w:szCs w:val="20"/>
          <w:lang w:eastAsia="ar-SA"/>
        </w:rPr>
      </w:pPr>
    </w:p>
    <w:p w14:paraId="5FC088EB" w14:textId="54632B05" w:rsidR="00B331F3" w:rsidRPr="0038315C" w:rsidRDefault="00B331F3" w:rsidP="0038315C">
      <w:pPr>
        <w:widowControl w:val="0"/>
        <w:suppressAutoHyphens/>
        <w:rPr>
          <w:rFonts w:ascii="Arial" w:eastAsia="MS Mincho" w:hAnsi="Arial" w:cs="Arial"/>
          <w:b/>
          <w:color w:val="000000"/>
          <w:sz w:val="20"/>
          <w:szCs w:val="20"/>
          <w:lang w:eastAsia="ar-SA"/>
        </w:rPr>
      </w:pPr>
      <w:r w:rsidRPr="0038315C">
        <w:rPr>
          <w:rFonts w:ascii="Arial" w:eastAsia="MS Mincho" w:hAnsi="Arial" w:cs="Arial"/>
          <w:b/>
          <w:color w:val="000000"/>
          <w:sz w:val="20"/>
          <w:szCs w:val="20"/>
          <w:lang w:eastAsia="ar-SA"/>
        </w:rPr>
        <w:t>NAME AND</w:t>
      </w:r>
      <w:r w:rsidR="00BA5F83">
        <w:rPr>
          <w:rFonts w:ascii="Arial" w:eastAsia="MS Mincho" w:hAnsi="Arial" w:cs="Arial"/>
          <w:b/>
          <w:color w:val="000000"/>
          <w:sz w:val="20"/>
          <w:szCs w:val="20"/>
          <w:lang w:eastAsia="ar-SA"/>
        </w:rPr>
        <w:t xml:space="preserve"> </w:t>
      </w:r>
      <w:r w:rsidRPr="0038315C">
        <w:rPr>
          <w:rFonts w:ascii="Arial" w:eastAsia="MS Mincho" w:hAnsi="Arial" w:cs="Arial"/>
          <w:b/>
          <w:color w:val="000000"/>
          <w:sz w:val="20"/>
          <w:szCs w:val="20"/>
          <w:lang w:eastAsia="ar-SA"/>
        </w:rPr>
        <w:t xml:space="preserve">PRONOUN: </w:t>
      </w:r>
      <w:proofErr w:type="spellStart"/>
      <w:r w:rsidRPr="0038315C">
        <w:rPr>
          <w:rFonts w:ascii="Arial" w:eastAsia="MS Mincho" w:hAnsi="Arial" w:cs="Arial"/>
          <w:b/>
          <w:bCs/>
          <w:color w:val="000000"/>
          <w:sz w:val="20"/>
          <w:szCs w:val="20"/>
          <w:lang w:eastAsia="ar-SA"/>
        </w:rPr>
        <w:t>Sanaz</w:t>
      </w:r>
      <w:proofErr w:type="spellEnd"/>
      <w:r w:rsidRPr="0038315C">
        <w:rPr>
          <w:rFonts w:ascii="Arial" w:eastAsia="MS Mincho" w:hAnsi="Arial" w:cs="Arial"/>
          <w:b/>
          <w:bCs/>
          <w:color w:val="000000"/>
          <w:sz w:val="20"/>
          <w:szCs w:val="20"/>
          <w:lang w:eastAsia="ar-SA"/>
        </w:rPr>
        <w:t xml:space="preserve"> </w:t>
      </w:r>
      <w:proofErr w:type="spellStart"/>
      <w:r w:rsidRPr="0038315C">
        <w:rPr>
          <w:rFonts w:ascii="Arial" w:eastAsia="MS Mincho" w:hAnsi="Arial" w:cs="Arial"/>
          <w:b/>
          <w:bCs/>
          <w:color w:val="000000"/>
          <w:sz w:val="20"/>
          <w:szCs w:val="20"/>
          <w:lang w:eastAsia="ar-SA"/>
        </w:rPr>
        <w:t>Alahyari</w:t>
      </w:r>
      <w:proofErr w:type="spellEnd"/>
      <w:r w:rsidRPr="0038315C">
        <w:rPr>
          <w:rFonts w:ascii="Arial" w:eastAsia="MS Mincho" w:hAnsi="Arial" w:cs="Arial"/>
          <w:color w:val="000000"/>
          <w:sz w:val="20"/>
          <w:szCs w:val="20"/>
          <w:lang w:eastAsia="ar-SA"/>
        </w:rPr>
        <w:t xml:space="preserve"> (she/her); </w:t>
      </w:r>
      <w:r w:rsidRPr="0038315C">
        <w:rPr>
          <w:rFonts w:ascii="Arial" w:eastAsia="MS Mincho" w:hAnsi="Arial" w:cs="Arial"/>
          <w:b/>
          <w:bCs/>
          <w:color w:val="000000"/>
          <w:sz w:val="20"/>
          <w:szCs w:val="20"/>
          <w:lang w:eastAsia="ar-SA"/>
        </w:rPr>
        <w:t xml:space="preserve">Amirhossein </w:t>
      </w:r>
      <w:proofErr w:type="spellStart"/>
      <w:r w:rsidRPr="0038315C">
        <w:rPr>
          <w:rFonts w:ascii="Arial" w:eastAsia="MS Mincho" w:hAnsi="Arial" w:cs="Arial"/>
          <w:b/>
          <w:bCs/>
          <w:color w:val="000000"/>
          <w:sz w:val="20"/>
          <w:szCs w:val="20"/>
          <w:lang w:eastAsia="ar-SA"/>
        </w:rPr>
        <w:t>Mohammadifar</w:t>
      </w:r>
      <w:proofErr w:type="spellEnd"/>
      <w:r w:rsidRPr="0038315C">
        <w:rPr>
          <w:rFonts w:ascii="Arial" w:eastAsia="MS Mincho" w:hAnsi="Arial" w:cs="Arial"/>
          <w:color w:val="000000"/>
          <w:sz w:val="20"/>
          <w:szCs w:val="20"/>
          <w:lang w:eastAsia="ar-SA"/>
        </w:rPr>
        <w:t xml:space="preserve"> (he/his); and </w:t>
      </w:r>
      <w:r w:rsidRPr="0038315C">
        <w:rPr>
          <w:rFonts w:ascii="Arial" w:eastAsia="MS Mincho" w:hAnsi="Arial" w:cs="Arial"/>
          <w:b/>
          <w:bCs/>
          <w:color w:val="000000"/>
          <w:sz w:val="20"/>
          <w:szCs w:val="20"/>
          <w:lang w:eastAsia="ar-SA"/>
        </w:rPr>
        <w:t xml:space="preserve">Amir </w:t>
      </w:r>
      <w:proofErr w:type="spellStart"/>
      <w:r w:rsidRPr="0038315C">
        <w:rPr>
          <w:rFonts w:ascii="Arial" w:eastAsia="MS Mincho" w:hAnsi="Arial" w:cs="Arial"/>
          <w:b/>
          <w:bCs/>
          <w:color w:val="000000"/>
          <w:sz w:val="20"/>
          <w:szCs w:val="20"/>
          <w:lang w:eastAsia="ar-SA"/>
        </w:rPr>
        <w:t>Amirgholi</w:t>
      </w:r>
      <w:proofErr w:type="spellEnd"/>
      <w:r w:rsidRPr="0038315C">
        <w:rPr>
          <w:rFonts w:ascii="Arial" w:eastAsia="MS Mincho" w:hAnsi="Arial" w:cs="Arial"/>
          <w:color w:val="000000"/>
          <w:sz w:val="20"/>
          <w:szCs w:val="20"/>
          <w:lang w:eastAsia="ar-SA"/>
        </w:rPr>
        <w:t xml:space="preserve"> (he/his). </w:t>
      </w:r>
      <w:bookmarkStart w:id="2" w:name="_GoBack"/>
      <w:bookmarkEnd w:id="2"/>
    </w:p>
    <w:sectPr w:rsidR="00B331F3" w:rsidRPr="0038315C" w:rsidSect="0038315C">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C462" w14:textId="77777777" w:rsidR="00F31711" w:rsidRDefault="00F31711">
      <w:r>
        <w:separator/>
      </w:r>
    </w:p>
  </w:endnote>
  <w:endnote w:type="continuationSeparator" w:id="0">
    <w:p w14:paraId="35D96ED7" w14:textId="77777777" w:rsidR="00F31711" w:rsidRDefault="00F3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D91" w14:textId="77777777" w:rsidR="00BA5F83" w:rsidRPr="004D1533" w:rsidRDefault="00BA5F83" w:rsidP="00BA5F8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D74551F" w14:textId="77777777" w:rsidR="00BA5F83" w:rsidRPr="004D1533" w:rsidRDefault="00BA5F83" w:rsidP="00BA5F83">
    <w:pPr>
      <w:jc w:val="center"/>
      <w:rPr>
        <w:rFonts w:ascii="Arial" w:hAnsi="Arial" w:cs="Arial"/>
        <w:sz w:val="16"/>
        <w:szCs w:val="16"/>
      </w:rPr>
    </w:pPr>
    <w:r w:rsidRPr="004D1533">
      <w:rPr>
        <w:rFonts w:ascii="Arial" w:hAnsi="Arial" w:cs="Arial"/>
        <w:sz w:val="16"/>
        <w:szCs w:val="16"/>
      </w:rPr>
      <w:t>T (212) 807- 8400 | uan@aiusa.org | www.amnestyusa.org/uan</w:t>
    </w:r>
  </w:p>
  <w:p w14:paraId="14788ED2" w14:textId="77777777" w:rsidR="00BA5F83" w:rsidRPr="00D0106D" w:rsidRDefault="00BA5F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3C53" w14:textId="77777777" w:rsidR="00F31711" w:rsidRDefault="00F31711">
      <w:r>
        <w:separator/>
      </w:r>
    </w:p>
  </w:footnote>
  <w:footnote w:type="continuationSeparator" w:id="0">
    <w:p w14:paraId="4041237B" w14:textId="77777777" w:rsidR="00F31711" w:rsidRDefault="00F3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270" w14:textId="77777777" w:rsidR="0041682C" w:rsidRDefault="0041682C" w:rsidP="0041682C">
    <w:pPr>
      <w:rPr>
        <w:rFonts w:ascii="Amnesty Trade Gothic" w:hAnsi="Amnesty Trade Gothic"/>
        <w:sz w:val="16"/>
        <w:szCs w:val="16"/>
      </w:rPr>
    </w:pPr>
  </w:p>
  <w:p w14:paraId="0A4BE1B2" w14:textId="77777777" w:rsidR="0041682C" w:rsidRDefault="0041682C" w:rsidP="0041682C">
    <w:pPr>
      <w:rPr>
        <w:rFonts w:ascii="Amnesty Trade Gothic" w:hAnsi="Amnesty Trade Gothic"/>
        <w:sz w:val="16"/>
        <w:szCs w:val="16"/>
      </w:rPr>
    </w:pPr>
  </w:p>
  <w:p w14:paraId="7BEA6A8F" w14:textId="732C83E0" w:rsidR="0041682C" w:rsidRDefault="0041682C" w:rsidP="0041682C">
    <w:pPr>
      <w:rPr>
        <w:rFonts w:ascii="Amnesty Trade Gothic" w:hAnsi="Amnesty Trade Gothic"/>
        <w:sz w:val="16"/>
        <w:szCs w:val="16"/>
      </w:rPr>
    </w:pPr>
    <w:r>
      <w:rPr>
        <w:rFonts w:ascii="Amnesty Trade Gothic" w:hAnsi="Amnesty Trade Gothic"/>
        <w:sz w:val="16"/>
        <w:szCs w:val="16"/>
      </w:rPr>
      <w:t>Second</w:t>
    </w:r>
    <w:r w:rsidRPr="0041682C">
      <w:rPr>
        <w:rFonts w:ascii="Amnesty Trade Gothic" w:hAnsi="Amnesty Trade Gothic"/>
        <w:sz w:val="16"/>
        <w:szCs w:val="16"/>
      </w:rPr>
      <w:t xml:space="preserve"> UA: 95/19 Index: MDE 13/0728/2019</w:t>
    </w:r>
    <w:r>
      <w:rPr>
        <w:rFonts w:ascii="Amnesty Trade Gothic" w:hAnsi="Amnesty Trade Gothic"/>
        <w:sz w:val="16"/>
        <w:szCs w:val="16"/>
      </w:rPr>
      <w:t xml:space="preserve"> Iran</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1682C">
      <w:rPr>
        <w:rFonts w:ascii="Amnesty Trade Gothic" w:hAnsi="Amnesty Trade Gothic"/>
        <w:sz w:val="16"/>
        <w:szCs w:val="16"/>
      </w:rPr>
      <w:t xml:space="preserve">Date: </w:t>
    </w:r>
    <w:r w:rsidR="00C00DF7">
      <w:rPr>
        <w:rFonts w:ascii="Amnesty Trade Gothic" w:hAnsi="Amnesty Trade Gothic"/>
        <w:sz w:val="16"/>
        <w:szCs w:val="16"/>
      </w:rPr>
      <w:t>17</w:t>
    </w:r>
    <w:r w:rsidRPr="0041682C">
      <w:rPr>
        <w:rFonts w:ascii="Amnesty Trade Gothic" w:hAnsi="Amnesty Trade Gothic"/>
        <w:sz w:val="16"/>
        <w:szCs w:val="16"/>
      </w:rPr>
      <w:t xml:space="preserve"> July 2019</w:t>
    </w:r>
  </w:p>
  <w:p w14:paraId="65644513" w14:textId="77777777" w:rsidR="00582A06" w:rsidRPr="00901D5A" w:rsidRDefault="00582A06" w:rsidP="0026766F">
    <w:pPr>
      <w:pStyle w:val="Header"/>
      <w:tabs>
        <w:tab w:val="clear" w:pos="4153"/>
        <w:tab w:val="clear" w:pos="8306"/>
      </w:tabs>
      <w:rPr>
        <w:b/>
        <w:bCs/>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6ACEB9B3" w14:textId="04330B05" w:rsidR="00B331F3" w:rsidRDefault="0041682C">
    <w:pPr>
      <w:rPr>
        <w:rFonts w:ascii="Amnesty Trade Gothic" w:hAnsi="Amnesty Trade Gothic"/>
        <w:sz w:val="16"/>
        <w:szCs w:val="16"/>
      </w:rPr>
    </w:pPr>
    <w:r>
      <w:rPr>
        <w:rFonts w:ascii="Amnesty Trade Gothic" w:hAnsi="Amnesty Trade Gothic"/>
        <w:sz w:val="16"/>
        <w:szCs w:val="16"/>
      </w:rPr>
      <w:t>Second</w:t>
    </w:r>
    <w:r w:rsidRPr="0041682C">
      <w:rPr>
        <w:rFonts w:ascii="Amnesty Trade Gothic" w:hAnsi="Amnesty Trade Gothic"/>
        <w:sz w:val="16"/>
        <w:szCs w:val="16"/>
      </w:rPr>
      <w:t xml:space="preserve"> UA: 95/19 Index: MDE 13/0728/2019</w:t>
    </w:r>
    <w:r>
      <w:rPr>
        <w:rFonts w:ascii="Amnesty Trade Gothic" w:hAnsi="Amnesty Trade Gothic"/>
        <w:sz w:val="16"/>
        <w:szCs w:val="16"/>
      </w:rPr>
      <w:t xml:space="preserve"> Iran</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1682C">
      <w:rPr>
        <w:rFonts w:ascii="Amnesty Trade Gothic" w:hAnsi="Amnesty Trade Gothic"/>
        <w:sz w:val="16"/>
        <w:szCs w:val="16"/>
      </w:rPr>
      <w:t xml:space="preserve">Date: </w:t>
    </w:r>
    <w:r w:rsidR="00CC1BE3">
      <w:rPr>
        <w:rFonts w:ascii="Amnesty Trade Gothic" w:hAnsi="Amnesty Trade Gothic"/>
        <w:sz w:val="16"/>
        <w:szCs w:val="16"/>
      </w:rPr>
      <w:t>17</w:t>
    </w:r>
    <w:r w:rsidRPr="0041682C">
      <w:rPr>
        <w:rFonts w:ascii="Amnesty Trade Gothic" w:hAnsi="Amnesty Trade Gothic"/>
        <w:sz w:val="16"/>
        <w:szCs w:val="16"/>
      </w:rPr>
      <w:t xml:space="preserve"> July 2019</w:t>
    </w:r>
  </w:p>
  <w:p w14:paraId="1096C25A" w14:textId="376AAD9B" w:rsidR="00582A06" w:rsidRPr="0022665F" w:rsidRDefault="00B331F3">
    <w:r w:rsidRPr="00B331F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7205"/>
    <w:rsid w:val="0009123A"/>
    <w:rsid w:val="000A3D7B"/>
    <w:rsid w:val="000A6F94"/>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5F40"/>
    <w:rsid w:val="0022665F"/>
    <w:rsid w:val="0024477A"/>
    <w:rsid w:val="00252DBB"/>
    <w:rsid w:val="002613E0"/>
    <w:rsid w:val="0026672D"/>
    <w:rsid w:val="0026766F"/>
    <w:rsid w:val="0027114A"/>
    <w:rsid w:val="0027166B"/>
    <w:rsid w:val="00273A2C"/>
    <w:rsid w:val="00282ADC"/>
    <w:rsid w:val="002923B7"/>
    <w:rsid w:val="002932CE"/>
    <w:rsid w:val="00296158"/>
    <w:rsid w:val="00297D91"/>
    <w:rsid w:val="002A3BFE"/>
    <w:rsid w:val="002A3DB8"/>
    <w:rsid w:val="002D5104"/>
    <w:rsid w:val="0030756A"/>
    <w:rsid w:val="00310926"/>
    <w:rsid w:val="00313756"/>
    <w:rsid w:val="00320FB5"/>
    <w:rsid w:val="00334F99"/>
    <w:rsid w:val="00335AD0"/>
    <w:rsid w:val="00347243"/>
    <w:rsid w:val="00350BE6"/>
    <w:rsid w:val="00370CFC"/>
    <w:rsid w:val="00373521"/>
    <w:rsid w:val="003738D8"/>
    <w:rsid w:val="0038315C"/>
    <w:rsid w:val="003917E9"/>
    <w:rsid w:val="003A2A73"/>
    <w:rsid w:val="003B7FF5"/>
    <w:rsid w:val="003D1A64"/>
    <w:rsid w:val="003D377A"/>
    <w:rsid w:val="003D3DBC"/>
    <w:rsid w:val="003E09A8"/>
    <w:rsid w:val="003E486F"/>
    <w:rsid w:val="00415A74"/>
    <w:rsid w:val="0041682C"/>
    <w:rsid w:val="004501E3"/>
    <w:rsid w:val="00450C13"/>
    <w:rsid w:val="00467473"/>
    <w:rsid w:val="00475586"/>
    <w:rsid w:val="0047739A"/>
    <w:rsid w:val="00483E30"/>
    <w:rsid w:val="004932C8"/>
    <w:rsid w:val="004B6A64"/>
    <w:rsid w:val="004D19C7"/>
    <w:rsid w:val="004E4100"/>
    <w:rsid w:val="004E6A6E"/>
    <w:rsid w:val="005040F2"/>
    <w:rsid w:val="00504DB4"/>
    <w:rsid w:val="005078F0"/>
    <w:rsid w:val="00512B2D"/>
    <w:rsid w:val="005149A9"/>
    <w:rsid w:val="00515013"/>
    <w:rsid w:val="005356E4"/>
    <w:rsid w:val="0053584A"/>
    <w:rsid w:val="0054186C"/>
    <w:rsid w:val="005534BC"/>
    <w:rsid w:val="00557A54"/>
    <w:rsid w:val="00582A06"/>
    <w:rsid w:val="005A0B85"/>
    <w:rsid w:val="005A5378"/>
    <w:rsid w:val="005C2CBA"/>
    <w:rsid w:val="005C2F93"/>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1C18"/>
    <w:rsid w:val="006966F6"/>
    <w:rsid w:val="006B1410"/>
    <w:rsid w:val="006B4145"/>
    <w:rsid w:val="006C2190"/>
    <w:rsid w:val="006C3DE2"/>
    <w:rsid w:val="006C522F"/>
    <w:rsid w:val="006C5D6F"/>
    <w:rsid w:val="00712F1E"/>
    <w:rsid w:val="007179E8"/>
    <w:rsid w:val="00736B40"/>
    <w:rsid w:val="00743422"/>
    <w:rsid w:val="00745C08"/>
    <w:rsid w:val="007479B8"/>
    <w:rsid w:val="007605FF"/>
    <w:rsid w:val="007620A6"/>
    <w:rsid w:val="0077354F"/>
    <w:rsid w:val="0077568F"/>
    <w:rsid w:val="007805B0"/>
    <w:rsid w:val="00785D1C"/>
    <w:rsid w:val="00795D45"/>
    <w:rsid w:val="007A1959"/>
    <w:rsid w:val="007A5DA8"/>
    <w:rsid w:val="007B0282"/>
    <w:rsid w:val="007E0CAD"/>
    <w:rsid w:val="007E3250"/>
    <w:rsid w:val="007E57A7"/>
    <w:rsid w:val="007F1204"/>
    <w:rsid w:val="007F1AE1"/>
    <w:rsid w:val="0080271C"/>
    <w:rsid w:val="0081100F"/>
    <w:rsid w:val="00815508"/>
    <w:rsid w:val="008224D0"/>
    <w:rsid w:val="008241AB"/>
    <w:rsid w:val="0086100E"/>
    <w:rsid w:val="0086363D"/>
    <w:rsid w:val="008709B5"/>
    <w:rsid w:val="00875E19"/>
    <w:rsid w:val="008A2683"/>
    <w:rsid w:val="008B6510"/>
    <w:rsid w:val="008C6392"/>
    <w:rsid w:val="008D1158"/>
    <w:rsid w:val="008E1B3C"/>
    <w:rsid w:val="008E2688"/>
    <w:rsid w:val="008E48B0"/>
    <w:rsid w:val="008F0446"/>
    <w:rsid w:val="008F0D7B"/>
    <w:rsid w:val="008F64FC"/>
    <w:rsid w:val="00901D5A"/>
    <w:rsid w:val="009144AA"/>
    <w:rsid w:val="009160F6"/>
    <w:rsid w:val="00916573"/>
    <w:rsid w:val="00946781"/>
    <w:rsid w:val="00950C7F"/>
    <w:rsid w:val="00963CA3"/>
    <w:rsid w:val="0097246F"/>
    <w:rsid w:val="009824A6"/>
    <w:rsid w:val="00985339"/>
    <w:rsid w:val="00987C31"/>
    <w:rsid w:val="009904C9"/>
    <w:rsid w:val="009971C5"/>
    <w:rsid w:val="009C0BC3"/>
    <w:rsid w:val="009D533E"/>
    <w:rsid w:val="009D5F0B"/>
    <w:rsid w:val="009E0910"/>
    <w:rsid w:val="009E2CC1"/>
    <w:rsid w:val="009F4BB3"/>
    <w:rsid w:val="00A11181"/>
    <w:rsid w:val="00A34E1D"/>
    <w:rsid w:val="00A54BC1"/>
    <w:rsid w:val="00A7073D"/>
    <w:rsid w:val="00A76D99"/>
    <w:rsid w:val="00AB00B1"/>
    <w:rsid w:val="00AC6CA1"/>
    <w:rsid w:val="00AD345C"/>
    <w:rsid w:val="00AE7E51"/>
    <w:rsid w:val="00AF1FE1"/>
    <w:rsid w:val="00AF4CF9"/>
    <w:rsid w:val="00B01951"/>
    <w:rsid w:val="00B043D9"/>
    <w:rsid w:val="00B06E79"/>
    <w:rsid w:val="00B166C2"/>
    <w:rsid w:val="00B22D7A"/>
    <w:rsid w:val="00B252ED"/>
    <w:rsid w:val="00B331F3"/>
    <w:rsid w:val="00B33D3D"/>
    <w:rsid w:val="00B4432F"/>
    <w:rsid w:val="00B514D8"/>
    <w:rsid w:val="00B60FB0"/>
    <w:rsid w:val="00B811E7"/>
    <w:rsid w:val="00B84EF8"/>
    <w:rsid w:val="00B9147D"/>
    <w:rsid w:val="00B950B1"/>
    <w:rsid w:val="00BA31FC"/>
    <w:rsid w:val="00BA5F83"/>
    <w:rsid w:val="00BB309F"/>
    <w:rsid w:val="00BC2A04"/>
    <w:rsid w:val="00BD443E"/>
    <w:rsid w:val="00BE2450"/>
    <w:rsid w:val="00BE4AEB"/>
    <w:rsid w:val="00C00DF7"/>
    <w:rsid w:val="00C11E9F"/>
    <w:rsid w:val="00C264C5"/>
    <w:rsid w:val="00C55BEE"/>
    <w:rsid w:val="00C63763"/>
    <w:rsid w:val="00C64997"/>
    <w:rsid w:val="00CA19FC"/>
    <w:rsid w:val="00CB47CB"/>
    <w:rsid w:val="00CC1BE3"/>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65669"/>
    <w:rsid w:val="00D70D29"/>
    <w:rsid w:val="00D85FE8"/>
    <w:rsid w:val="00D93685"/>
    <w:rsid w:val="00DA0C5A"/>
    <w:rsid w:val="00DC2AC9"/>
    <w:rsid w:val="00DC5FB0"/>
    <w:rsid w:val="00DC6ACD"/>
    <w:rsid w:val="00DC6E6F"/>
    <w:rsid w:val="00DD777F"/>
    <w:rsid w:val="00DD7EB3"/>
    <w:rsid w:val="00DE2CC9"/>
    <w:rsid w:val="00DF00FA"/>
    <w:rsid w:val="00DF0C26"/>
    <w:rsid w:val="00E03E62"/>
    <w:rsid w:val="00E23769"/>
    <w:rsid w:val="00E2387F"/>
    <w:rsid w:val="00E52F1C"/>
    <w:rsid w:val="00E5518D"/>
    <w:rsid w:val="00E558E6"/>
    <w:rsid w:val="00E57B97"/>
    <w:rsid w:val="00E601DC"/>
    <w:rsid w:val="00E6735E"/>
    <w:rsid w:val="00E76EFA"/>
    <w:rsid w:val="00E96397"/>
    <w:rsid w:val="00E97E64"/>
    <w:rsid w:val="00EA7847"/>
    <w:rsid w:val="00EA7EC7"/>
    <w:rsid w:val="00EB3D70"/>
    <w:rsid w:val="00EC130D"/>
    <w:rsid w:val="00EC2C85"/>
    <w:rsid w:val="00ED2AEE"/>
    <w:rsid w:val="00ED61F1"/>
    <w:rsid w:val="00F20743"/>
    <w:rsid w:val="00F22BBD"/>
    <w:rsid w:val="00F25545"/>
    <w:rsid w:val="00F31711"/>
    <w:rsid w:val="00F4572A"/>
    <w:rsid w:val="00F54365"/>
    <w:rsid w:val="00F63C47"/>
    <w:rsid w:val="00F7781E"/>
    <w:rsid w:val="00F95961"/>
    <w:rsid w:val="00F968C6"/>
    <w:rsid w:val="00F97D51"/>
    <w:rsid w:val="00FB2BDA"/>
    <w:rsid w:val="00FB3CEC"/>
    <w:rsid w:val="00FC42DA"/>
    <w:rsid w:val="00FC46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semiHidden/>
    <w:unhideWhenUsed/>
    <w:qFormat/>
    <w:rsid w:val="005C2F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3Char">
    <w:name w:val="Heading 3 Char"/>
    <w:basedOn w:val="DefaultParagraphFont"/>
    <w:link w:val="Heading3"/>
    <w:semiHidden/>
    <w:rsid w:val="005C2F93"/>
    <w:rPr>
      <w:rFonts w:asciiTheme="majorHAnsi" w:eastAsiaTheme="majorEastAsia" w:hAnsiTheme="majorHAnsi" w:cstheme="majorBidi"/>
      <w:color w:val="1F4D78" w:themeColor="accent1" w:themeShade="7F"/>
      <w:sz w:val="24"/>
      <w:szCs w:val="24"/>
      <w:lang w:val="en-GB" w:eastAsia="zh-CN"/>
    </w:rPr>
  </w:style>
  <w:style w:type="paragraph" w:styleId="NormalWeb">
    <w:name w:val="Normal (Web)"/>
    <w:basedOn w:val="Normal"/>
    <w:uiPriority w:val="99"/>
    <w:unhideWhenUsed/>
    <w:rsid w:val="005C2F93"/>
    <w:pPr>
      <w:spacing w:before="100" w:beforeAutospacing="1" w:after="100" w:afterAutospacing="1"/>
    </w:pPr>
    <w:rPr>
      <w:rFonts w:eastAsia="Times New Roman"/>
      <w:lang w:eastAsia="en-GB"/>
    </w:rPr>
  </w:style>
  <w:style w:type="paragraph" w:styleId="Revision">
    <w:name w:val="Revision"/>
    <w:hidden/>
    <w:uiPriority w:val="99"/>
    <w:semiHidden/>
    <w:rsid w:val="008E2688"/>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599">
      <w:bodyDiv w:val="1"/>
      <w:marLeft w:val="0"/>
      <w:marRight w:val="0"/>
      <w:marTop w:val="0"/>
      <w:marBottom w:val="0"/>
      <w:divBdr>
        <w:top w:val="none" w:sz="0" w:space="0" w:color="auto"/>
        <w:left w:val="none" w:sz="0" w:space="0" w:color="auto"/>
        <w:bottom w:val="none" w:sz="0" w:space="0" w:color="auto"/>
        <w:right w:val="none" w:sz="0" w:space="0" w:color="auto"/>
      </w:divBdr>
    </w:div>
    <w:div w:id="647588075">
      <w:bodyDiv w:val="1"/>
      <w:marLeft w:val="0"/>
      <w:marRight w:val="0"/>
      <w:marTop w:val="0"/>
      <w:marBottom w:val="0"/>
      <w:divBdr>
        <w:top w:val="none" w:sz="0" w:space="0" w:color="auto"/>
        <w:left w:val="none" w:sz="0" w:space="0" w:color="auto"/>
        <w:bottom w:val="none" w:sz="0" w:space="0" w:color="auto"/>
        <w:right w:val="none" w:sz="0" w:space="0" w:color="auto"/>
      </w:divBdr>
    </w:div>
    <w:div w:id="952597241">
      <w:bodyDiv w:val="1"/>
      <w:marLeft w:val="0"/>
      <w:marRight w:val="0"/>
      <w:marTop w:val="0"/>
      <w:marBottom w:val="0"/>
      <w:divBdr>
        <w:top w:val="none" w:sz="0" w:space="0" w:color="auto"/>
        <w:left w:val="none" w:sz="0" w:space="0" w:color="auto"/>
        <w:bottom w:val="none" w:sz="0" w:space="0" w:color="auto"/>
        <w:right w:val="none" w:sz="0" w:space="0" w:color="auto"/>
      </w:divBdr>
    </w:div>
    <w:div w:id="963535931">
      <w:bodyDiv w:val="1"/>
      <w:marLeft w:val="0"/>
      <w:marRight w:val="0"/>
      <w:marTop w:val="0"/>
      <w:marBottom w:val="0"/>
      <w:divBdr>
        <w:top w:val="none" w:sz="0" w:space="0" w:color="auto"/>
        <w:left w:val="none" w:sz="0" w:space="0" w:color="auto"/>
        <w:bottom w:val="none" w:sz="0" w:space="0" w:color="auto"/>
        <w:right w:val="none" w:sz="0" w:space="0" w:color="auto"/>
      </w:divBdr>
    </w:div>
    <w:div w:id="1186754354">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1999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9745/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0261-F7F6-4E87-AE39-E3D315C8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2019-07-03T12:11:00Z</cp:lastPrinted>
  <dcterms:created xsi:type="dcterms:W3CDTF">2019-07-17T15:15:00Z</dcterms:created>
  <dcterms:modified xsi:type="dcterms:W3CDTF">2019-07-17T15:15:00Z</dcterms:modified>
</cp:coreProperties>
</file>